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ED" w:rsidRDefault="008445ED" w:rsidP="002F7D75">
      <w:pPr>
        <w:pStyle w:val="Rientrocorpodeltesto"/>
        <w:ind w:left="0"/>
        <w:rPr>
          <w:rFonts w:ascii="Open Sans" w:hAnsi="Open Sans" w:cs="Open Sans"/>
          <w:b/>
          <w:sz w:val="22"/>
          <w:szCs w:val="22"/>
        </w:rPr>
      </w:pPr>
    </w:p>
    <w:p w:rsidR="003549DB" w:rsidRDefault="003549DB" w:rsidP="002F7D75">
      <w:pPr>
        <w:pStyle w:val="Rientrocorpodeltesto"/>
        <w:ind w:left="0"/>
        <w:rPr>
          <w:rFonts w:ascii="Open Sans" w:hAnsi="Open Sans" w:cs="Open Sans"/>
          <w:b/>
          <w:sz w:val="22"/>
          <w:szCs w:val="22"/>
        </w:rPr>
      </w:pPr>
    </w:p>
    <w:p w:rsidR="00AA0B1E" w:rsidRDefault="00AA0B1E" w:rsidP="002F7D75">
      <w:pPr>
        <w:pStyle w:val="Rientrocorpodeltesto"/>
        <w:ind w:left="0"/>
        <w:rPr>
          <w:rFonts w:ascii="Open Sans" w:hAnsi="Open Sans" w:cs="Open Sans"/>
          <w:b/>
          <w:sz w:val="22"/>
          <w:szCs w:val="22"/>
        </w:rPr>
      </w:pPr>
    </w:p>
    <w:p w:rsidR="008445ED" w:rsidRDefault="008445ED" w:rsidP="002F7D75">
      <w:pPr>
        <w:pStyle w:val="Rientrocorpodeltesto"/>
        <w:ind w:left="0"/>
        <w:rPr>
          <w:rFonts w:ascii="Open Sans" w:hAnsi="Open Sans" w:cs="Open Sans"/>
          <w:b/>
          <w:sz w:val="22"/>
          <w:szCs w:val="22"/>
        </w:rPr>
      </w:pPr>
      <w:r>
        <w:rPr>
          <w:rFonts w:ascii="Verdana" w:hAnsi="Verdana"/>
          <w:b/>
          <w:noProof/>
          <w:sz w:val="16"/>
          <w:szCs w:val="16"/>
        </w:rPr>
        <w:drawing>
          <wp:inline distT="0" distB="0" distL="0" distR="0">
            <wp:extent cx="6858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1B08D2" w:rsidRDefault="001B08D2" w:rsidP="001B08D2">
      <w:pPr>
        <w:pStyle w:val="Rientrocorpodeltesto"/>
        <w:ind w:left="0"/>
        <w:rPr>
          <w:rFonts w:ascii="Open Sans" w:hAnsi="Open Sans" w:cs="Open Sans"/>
          <w:b/>
          <w:iCs/>
          <w:sz w:val="22"/>
          <w:szCs w:val="22"/>
        </w:rPr>
      </w:pPr>
      <w:r>
        <w:rPr>
          <w:rFonts w:ascii="Open Sans" w:hAnsi="Open Sans" w:cs="Open Sans"/>
          <w:b/>
          <w:sz w:val="22"/>
          <w:szCs w:val="22"/>
        </w:rPr>
        <w:t xml:space="preserve">CONCORSO PUBBLICO, PER </w:t>
      </w:r>
      <w:r w:rsidR="00D7611A">
        <w:rPr>
          <w:rFonts w:ascii="Open Sans" w:hAnsi="Open Sans" w:cs="Open Sans"/>
          <w:b/>
          <w:sz w:val="22"/>
          <w:szCs w:val="22"/>
        </w:rPr>
        <w:t xml:space="preserve">TITOLI ED </w:t>
      </w:r>
      <w:r w:rsidR="00D07724">
        <w:rPr>
          <w:rFonts w:ascii="Open Sans" w:hAnsi="Open Sans" w:cs="Open Sans"/>
          <w:b/>
          <w:sz w:val="22"/>
          <w:szCs w:val="22"/>
        </w:rPr>
        <w:t>ESAMI, A N. 1 POSTO</w:t>
      </w:r>
      <w:r>
        <w:rPr>
          <w:rFonts w:ascii="Open Sans" w:hAnsi="Open Sans" w:cs="Open Sans"/>
          <w:b/>
          <w:sz w:val="22"/>
          <w:szCs w:val="22"/>
        </w:rPr>
        <w:t xml:space="preserve"> DI CATEGORIA D, POSIZIONE ECONOMICA D1, AREA </w:t>
      </w:r>
      <w:r w:rsidR="005A52BB">
        <w:rPr>
          <w:rFonts w:ascii="Open Sans" w:hAnsi="Open Sans" w:cs="Open Sans"/>
          <w:b/>
          <w:sz w:val="22"/>
          <w:szCs w:val="22"/>
        </w:rPr>
        <w:t>TECNICA</w:t>
      </w:r>
      <w:r>
        <w:rPr>
          <w:rFonts w:ascii="Open Sans" w:hAnsi="Open Sans" w:cs="Open Sans"/>
          <w:b/>
          <w:sz w:val="22"/>
          <w:szCs w:val="22"/>
        </w:rPr>
        <w:t>,</w:t>
      </w:r>
      <w:r w:rsidR="005A52BB">
        <w:rPr>
          <w:rFonts w:ascii="Open Sans" w:hAnsi="Open Sans" w:cs="Open Sans"/>
          <w:b/>
          <w:sz w:val="22"/>
          <w:szCs w:val="22"/>
        </w:rPr>
        <w:t xml:space="preserve"> TECNICO SCIENTIFICA ED ELABORAZIONE DATI,</w:t>
      </w:r>
      <w:r>
        <w:rPr>
          <w:rFonts w:ascii="Open Sans" w:hAnsi="Open Sans" w:cs="Open Sans"/>
          <w:b/>
          <w:sz w:val="22"/>
          <w:szCs w:val="22"/>
        </w:rPr>
        <w:t xml:space="preserve"> PER LE ESIGENZE</w:t>
      </w:r>
      <w:r w:rsidR="00102A57">
        <w:rPr>
          <w:rFonts w:ascii="Open Sans" w:hAnsi="Open Sans" w:cs="Open Sans"/>
          <w:b/>
          <w:sz w:val="22"/>
          <w:szCs w:val="22"/>
        </w:rPr>
        <w:t xml:space="preserve"> DEL SETTORE SERVIZI TECNICI</w:t>
      </w:r>
    </w:p>
    <w:p w:rsidR="002F7D75" w:rsidRDefault="002F7D75" w:rsidP="002F7D75">
      <w:pPr>
        <w:pStyle w:val="Rientrocorpodeltesto"/>
        <w:spacing w:line="360" w:lineRule="auto"/>
        <w:ind w:left="0"/>
        <w:rPr>
          <w:rFonts w:ascii="Open Sans" w:hAnsi="Open Sans" w:cs="Open Sans"/>
          <w:b/>
          <w:iCs/>
          <w:sz w:val="22"/>
          <w:szCs w:val="22"/>
        </w:rPr>
      </w:pPr>
    </w:p>
    <w:p w:rsidR="003F2484" w:rsidRDefault="00FD1719" w:rsidP="00FD1719">
      <w:pPr>
        <w:jc w:val="center"/>
        <w:rPr>
          <w:rFonts w:ascii="Open Sans" w:hAnsi="Open Sans" w:cs="Open Sans"/>
          <w:b/>
          <w:color w:val="000000" w:themeColor="text1"/>
          <w:sz w:val="22"/>
          <w:szCs w:val="22"/>
        </w:rPr>
      </w:pPr>
      <w:r w:rsidRPr="00FD1719">
        <w:rPr>
          <w:rFonts w:ascii="Open Sans" w:hAnsi="Open Sans" w:cs="Open Sans"/>
          <w:b/>
          <w:color w:val="000000" w:themeColor="text1"/>
          <w:sz w:val="22"/>
          <w:szCs w:val="22"/>
        </w:rPr>
        <w:t>PIANO OPERATIVO SPECIFICO DELLA PROCEDURA CONCORSUALE PER LO SVOLGIMENTO DELLA PROVA SCRITTA</w:t>
      </w:r>
    </w:p>
    <w:p w:rsidR="00FD1719" w:rsidRDefault="00FD1719" w:rsidP="00FD1719">
      <w:pPr>
        <w:rPr>
          <w:rFonts w:ascii="Open Sans" w:hAnsi="Open Sans" w:cs="Open Sans"/>
          <w:b/>
          <w:color w:val="000000" w:themeColor="text1"/>
          <w:sz w:val="22"/>
          <w:szCs w:val="22"/>
        </w:rPr>
      </w:pPr>
    </w:p>
    <w:p w:rsidR="00FD1719" w:rsidRDefault="00FD1719" w:rsidP="00FB1660">
      <w:pPr>
        <w:jc w:val="both"/>
        <w:rPr>
          <w:rFonts w:ascii="Open Sans" w:hAnsi="Open Sans" w:cs="Open Sans"/>
          <w:color w:val="000000" w:themeColor="text1"/>
          <w:sz w:val="22"/>
          <w:szCs w:val="22"/>
        </w:rPr>
      </w:pPr>
      <w:r>
        <w:rPr>
          <w:rFonts w:ascii="Open Sans" w:hAnsi="Open Sans" w:cs="Open Sans"/>
          <w:color w:val="000000" w:themeColor="text1"/>
          <w:sz w:val="22"/>
          <w:szCs w:val="22"/>
        </w:rPr>
        <w:t xml:space="preserve">Il presente Piano indica gli adempimenti adottati da questa Amministrazione per la corretta gestione ed organizzazione della prova scritta del concorso in epigrafe, in conformità al D.L. 01.04.2021, n. 44, convertito con Legge 76/2021 ed al “Protocollo per lo </w:t>
      </w:r>
      <w:proofErr w:type="spellStart"/>
      <w:r>
        <w:rPr>
          <w:rFonts w:ascii="Open Sans" w:hAnsi="Open Sans" w:cs="Open Sans"/>
          <w:color w:val="000000" w:themeColor="text1"/>
          <w:sz w:val="22"/>
          <w:szCs w:val="22"/>
        </w:rPr>
        <w:t>svogimento</w:t>
      </w:r>
      <w:proofErr w:type="spellEnd"/>
      <w:r>
        <w:rPr>
          <w:rFonts w:ascii="Open Sans" w:hAnsi="Open Sans" w:cs="Open Sans"/>
          <w:color w:val="000000" w:themeColor="text1"/>
          <w:sz w:val="22"/>
          <w:szCs w:val="22"/>
        </w:rPr>
        <w:t xml:space="preserve"> dei concorsi pubblici” emanato dal Dipartimento della Funzione Pubblica e validato dal Comitato Tecnico Scientifico DPF-0025239-P del 14 aprile 2021.</w:t>
      </w:r>
    </w:p>
    <w:p w:rsidR="00FB1660" w:rsidRDefault="00FB1660" w:rsidP="00FB1660">
      <w:pPr>
        <w:jc w:val="both"/>
        <w:rPr>
          <w:rFonts w:ascii="Open Sans" w:hAnsi="Open Sans" w:cs="Open Sans"/>
          <w:color w:val="000000" w:themeColor="text1"/>
          <w:sz w:val="22"/>
          <w:szCs w:val="22"/>
        </w:rPr>
      </w:pPr>
    </w:p>
    <w:p w:rsidR="00725B0D" w:rsidRDefault="00FB1660" w:rsidP="00FB1660">
      <w:pPr>
        <w:jc w:val="both"/>
        <w:rPr>
          <w:rFonts w:ascii="Open Sans" w:hAnsi="Open Sans" w:cs="Open Sans"/>
          <w:color w:val="000000" w:themeColor="text1"/>
          <w:sz w:val="22"/>
          <w:szCs w:val="22"/>
        </w:rPr>
      </w:pPr>
      <w:r>
        <w:rPr>
          <w:rFonts w:ascii="Open Sans" w:hAnsi="Open Sans" w:cs="Open Sans"/>
          <w:color w:val="000000" w:themeColor="text1"/>
          <w:sz w:val="22"/>
          <w:szCs w:val="22"/>
        </w:rPr>
        <w:t>Preliminarmente, si rende necessario evidenziare, pena l’immediato allontanamento dalla sede concorsuale e l’esclusione dal concorso, quanto segue:</w:t>
      </w:r>
    </w:p>
    <w:p w:rsidR="00725B0D" w:rsidRDefault="00725B0D" w:rsidP="00FB1660">
      <w:pPr>
        <w:jc w:val="both"/>
        <w:rPr>
          <w:rFonts w:ascii="Open Sans" w:hAnsi="Open Sans" w:cs="Open Sans"/>
          <w:color w:val="000000" w:themeColor="text1"/>
          <w:sz w:val="22"/>
          <w:szCs w:val="22"/>
        </w:rPr>
      </w:pPr>
    </w:p>
    <w:p w:rsidR="00FB1660" w:rsidRDefault="00725B0D" w:rsidP="00725B0D">
      <w:pPr>
        <w:pStyle w:val="Paragrafoelenco"/>
        <w:numPr>
          <w:ilvl w:val="0"/>
          <w:numId w:val="22"/>
        </w:numPr>
        <w:jc w:val="both"/>
        <w:rPr>
          <w:rFonts w:ascii="Open Sans" w:hAnsi="Open Sans" w:cs="Open Sans"/>
          <w:color w:val="000000" w:themeColor="text1"/>
        </w:rPr>
      </w:pPr>
      <w:r>
        <w:rPr>
          <w:rFonts w:ascii="Open Sans" w:hAnsi="Open Sans" w:cs="Open Sans"/>
          <w:color w:val="000000" w:themeColor="text1"/>
        </w:rPr>
        <w:t>presentarsi da soli e senza alcun tipo di bagaglio (salvo situazioni eccezionali da documentare)</w:t>
      </w:r>
      <w:r w:rsidR="00BA58C0">
        <w:rPr>
          <w:rFonts w:ascii="Open Sans" w:hAnsi="Open Sans" w:cs="Open Sans"/>
          <w:color w:val="000000" w:themeColor="text1"/>
        </w:rPr>
        <w:t>;</w:t>
      </w:r>
    </w:p>
    <w:p w:rsidR="00BA58C0" w:rsidRDefault="00BA58C0" w:rsidP="00725B0D">
      <w:pPr>
        <w:pStyle w:val="Paragrafoelenco"/>
        <w:numPr>
          <w:ilvl w:val="0"/>
          <w:numId w:val="22"/>
        </w:numPr>
        <w:jc w:val="both"/>
        <w:rPr>
          <w:rFonts w:ascii="Open Sans" w:hAnsi="Open Sans" w:cs="Open Sans"/>
          <w:color w:val="000000" w:themeColor="text1"/>
        </w:rPr>
      </w:pPr>
      <w:r>
        <w:rPr>
          <w:rFonts w:ascii="Open Sans" w:hAnsi="Open Sans" w:cs="Open Sans"/>
          <w:color w:val="000000" w:themeColor="text1"/>
        </w:rPr>
        <w:t>non presentarsi presso la sede concorsuale se affetti da uno o più dei seguenti sintomi:</w:t>
      </w:r>
    </w:p>
    <w:p w:rsidR="00BA58C0" w:rsidRDefault="00BA58C0" w:rsidP="00BA58C0">
      <w:pPr>
        <w:pStyle w:val="Paragrafoelenco"/>
        <w:numPr>
          <w:ilvl w:val="0"/>
          <w:numId w:val="23"/>
        </w:numPr>
        <w:jc w:val="both"/>
        <w:rPr>
          <w:rFonts w:ascii="Open Sans" w:hAnsi="Open Sans" w:cs="Open Sans"/>
          <w:color w:val="000000" w:themeColor="text1"/>
        </w:rPr>
      </w:pPr>
      <w:r>
        <w:rPr>
          <w:rFonts w:ascii="Open Sans" w:hAnsi="Open Sans" w:cs="Open Sans"/>
          <w:color w:val="000000" w:themeColor="text1"/>
        </w:rPr>
        <w:t>temperatura superiore a 37,5° C e brividi;</w:t>
      </w:r>
    </w:p>
    <w:p w:rsidR="00BA58C0" w:rsidRDefault="00BA58C0" w:rsidP="00BA58C0">
      <w:pPr>
        <w:pStyle w:val="Paragrafoelenco"/>
        <w:numPr>
          <w:ilvl w:val="0"/>
          <w:numId w:val="23"/>
        </w:numPr>
        <w:jc w:val="both"/>
        <w:rPr>
          <w:rFonts w:ascii="Open Sans" w:hAnsi="Open Sans" w:cs="Open Sans"/>
          <w:color w:val="000000" w:themeColor="text1"/>
        </w:rPr>
      </w:pPr>
      <w:r>
        <w:rPr>
          <w:rFonts w:ascii="Open Sans" w:hAnsi="Open Sans" w:cs="Open Sans"/>
          <w:color w:val="000000" w:themeColor="text1"/>
        </w:rPr>
        <w:t>tosse di recente comparsa;</w:t>
      </w:r>
    </w:p>
    <w:p w:rsidR="00BA58C0" w:rsidRDefault="00BA58C0" w:rsidP="00BA58C0">
      <w:pPr>
        <w:pStyle w:val="Paragrafoelenco"/>
        <w:numPr>
          <w:ilvl w:val="0"/>
          <w:numId w:val="23"/>
        </w:numPr>
        <w:jc w:val="both"/>
        <w:rPr>
          <w:rFonts w:ascii="Open Sans" w:hAnsi="Open Sans" w:cs="Open Sans"/>
          <w:color w:val="000000" w:themeColor="text1"/>
        </w:rPr>
      </w:pPr>
      <w:r>
        <w:rPr>
          <w:rFonts w:ascii="Open Sans" w:hAnsi="Open Sans" w:cs="Open Sans"/>
          <w:color w:val="000000" w:themeColor="text1"/>
        </w:rPr>
        <w:t>difficoltà respiratoria;</w:t>
      </w:r>
    </w:p>
    <w:p w:rsidR="00BA58C0" w:rsidRDefault="00BA58C0" w:rsidP="00BA58C0">
      <w:pPr>
        <w:pStyle w:val="Paragrafoelenco"/>
        <w:numPr>
          <w:ilvl w:val="0"/>
          <w:numId w:val="23"/>
        </w:numPr>
        <w:jc w:val="both"/>
        <w:rPr>
          <w:rFonts w:ascii="Open Sans" w:hAnsi="Open Sans" w:cs="Open Sans"/>
          <w:color w:val="000000" w:themeColor="text1"/>
        </w:rPr>
      </w:pPr>
      <w:r>
        <w:rPr>
          <w:rFonts w:ascii="Open Sans" w:hAnsi="Open Sans" w:cs="Open Sans"/>
          <w:color w:val="000000" w:themeColor="text1"/>
        </w:rPr>
        <w:t>perdita improvvisa dell’olfatto (anosmia) o diminuzione dell’olfatto (iposmia), perdita del gusto (ageusia) o alterazione del gusto (disgeusia);</w:t>
      </w:r>
    </w:p>
    <w:p w:rsidR="00BA58C0" w:rsidRDefault="00BA58C0" w:rsidP="00BA58C0">
      <w:pPr>
        <w:pStyle w:val="Paragrafoelenco"/>
        <w:numPr>
          <w:ilvl w:val="0"/>
          <w:numId w:val="23"/>
        </w:numPr>
        <w:jc w:val="both"/>
        <w:rPr>
          <w:rFonts w:ascii="Open Sans" w:hAnsi="Open Sans" w:cs="Open Sans"/>
          <w:color w:val="000000" w:themeColor="text1"/>
        </w:rPr>
      </w:pPr>
      <w:r>
        <w:rPr>
          <w:rFonts w:ascii="Open Sans" w:hAnsi="Open Sans" w:cs="Open Sans"/>
          <w:color w:val="000000" w:themeColor="text1"/>
        </w:rPr>
        <w:t>mal di gola;</w:t>
      </w:r>
    </w:p>
    <w:p w:rsidR="00BA58C0" w:rsidRDefault="00FF067E" w:rsidP="00BA58C0">
      <w:pPr>
        <w:pStyle w:val="Paragrafoelenco"/>
        <w:numPr>
          <w:ilvl w:val="0"/>
          <w:numId w:val="22"/>
        </w:numPr>
        <w:jc w:val="both"/>
        <w:rPr>
          <w:rFonts w:ascii="Open Sans" w:hAnsi="Open Sans" w:cs="Open Sans"/>
          <w:color w:val="000000" w:themeColor="text1"/>
        </w:rPr>
      </w:pPr>
      <w:r>
        <w:rPr>
          <w:rFonts w:ascii="Open Sans" w:hAnsi="Open Sans" w:cs="Open Sans"/>
          <w:color w:val="000000" w:themeColor="text1"/>
        </w:rPr>
        <w:t>non presentarsi presso la sede concorsuale se sottoposto alla misura della quarantena o isolamento do</w:t>
      </w:r>
      <w:r w:rsidR="002F61E3">
        <w:rPr>
          <w:rFonts w:ascii="Open Sans" w:hAnsi="Open Sans" w:cs="Open Sans"/>
          <w:color w:val="000000" w:themeColor="text1"/>
        </w:rPr>
        <w:t>m</w:t>
      </w:r>
      <w:r>
        <w:rPr>
          <w:rFonts w:ascii="Open Sans" w:hAnsi="Open Sans" w:cs="Open Sans"/>
          <w:color w:val="000000" w:themeColor="text1"/>
        </w:rPr>
        <w:t xml:space="preserve">iciliare fiduciario e/o al divieto di </w:t>
      </w:r>
      <w:proofErr w:type="spellStart"/>
      <w:r>
        <w:rPr>
          <w:rFonts w:ascii="Open Sans" w:hAnsi="Open Sans" w:cs="Open Sans"/>
          <w:color w:val="000000" w:themeColor="text1"/>
        </w:rPr>
        <w:t>llontanamento</w:t>
      </w:r>
      <w:proofErr w:type="spellEnd"/>
      <w:r>
        <w:rPr>
          <w:rFonts w:ascii="Open Sans" w:hAnsi="Open Sans" w:cs="Open Sans"/>
          <w:color w:val="000000" w:themeColor="text1"/>
        </w:rPr>
        <w:t xml:space="preserve"> dalla propria dimora/abitazione</w:t>
      </w:r>
      <w:r w:rsidR="00097749">
        <w:rPr>
          <w:rFonts w:ascii="Open Sans" w:hAnsi="Open Sans" w:cs="Open Sans"/>
          <w:color w:val="000000" w:themeColor="text1"/>
        </w:rPr>
        <w:t xml:space="preserve"> come misura di prevenzione della diffusione del contagio da COVID-19;</w:t>
      </w:r>
    </w:p>
    <w:p w:rsidR="00097749" w:rsidRPr="00DF46EF" w:rsidRDefault="00097749" w:rsidP="00BA58C0">
      <w:pPr>
        <w:pStyle w:val="Paragrafoelenco"/>
        <w:numPr>
          <w:ilvl w:val="0"/>
          <w:numId w:val="22"/>
        </w:numPr>
        <w:jc w:val="both"/>
        <w:rPr>
          <w:rFonts w:ascii="Open Sans" w:hAnsi="Open Sans" w:cs="Open Sans"/>
          <w:b/>
          <w:color w:val="000000" w:themeColor="text1"/>
        </w:rPr>
      </w:pPr>
      <w:r w:rsidRPr="00DF46EF">
        <w:rPr>
          <w:rFonts w:ascii="Open Sans" w:hAnsi="Open Sans" w:cs="Open Sans"/>
          <w:color w:val="000000" w:themeColor="text1"/>
        </w:rPr>
        <w:t xml:space="preserve">all’atto dell’ingresso nell’area concorsuale </w:t>
      </w:r>
      <w:r w:rsidR="00DF46EF">
        <w:rPr>
          <w:rFonts w:ascii="Open Sans" w:hAnsi="Open Sans" w:cs="Open Sans"/>
          <w:color w:val="000000" w:themeColor="text1"/>
        </w:rPr>
        <w:t xml:space="preserve">presentare </w:t>
      </w:r>
      <w:r w:rsidRPr="00DF46EF">
        <w:rPr>
          <w:rFonts w:ascii="Open Sans" w:hAnsi="Open Sans" w:cs="Open Sans"/>
          <w:color w:val="000000" w:themeColor="text1"/>
        </w:rPr>
        <w:t xml:space="preserve">un referto relativo </w:t>
      </w:r>
      <w:r w:rsidR="005A37A2" w:rsidRPr="00DF46EF">
        <w:rPr>
          <w:rFonts w:ascii="Open Sans" w:hAnsi="Open Sans" w:cs="Open Sans"/>
          <w:color w:val="000000" w:themeColor="text1"/>
        </w:rPr>
        <w:t>ad un test antigenico rapido o molecolare, effettuato mediante tampone oro/</w:t>
      </w:r>
      <w:proofErr w:type="spellStart"/>
      <w:r w:rsidR="005A37A2" w:rsidRPr="00DF46EF">
        <w:rPr>
          <w:rFonts w:ascii="Open Sans" w:hAnsi="Open Sans" w:cs="Open Sans"/>
          <w:color w:val="000000" w:themeColor="text1"/>
        </w:rPr>
        <w:t>rino</w:t>
      </w:r>
      <w:proofErr w:type="spellEnd"/>
      <w:r w:rsidR="005A37A2" w:rsidRPr="00DF46EF">
        <w:rPr>
          <w:rFonts w:ascii="Open Sans" w:hAnsi="Open Sans" w:cs="Open Sans"/>
          <w:color w:val="000000" w:themeColor="text1"/>
        </w:rPr>
        <w:t xml:space="preserve"> faringeo presso una struttura pubblica o privata accreditata/autorizzata in data non antecedente a 48 ore dalla data di svolgimento delle prove. </w:t>
      </w:r>
      <w:r w:rsidR="005A37A2" w:rsidRPr="00DF46EF">
        <w:rPr>
          <w:rFonts w:ascii="Open Sans" w:hAnsi="Open Sans" w:cs="Open Sans"/>
          <w:b/>
          <w:color w:val="000000" w:themeColor="text1"/>
        </w:rPr>
        <w:t xml:space="preserve">Tale prescrizione </w:t>
      </w:r>
      <w:r w:rsidR="00DF46EF">
        <w:rPr>
          <w:rFonts w:ascii="Open Sans" w:hAnsi="Open Sans" w:cs="Open Sans"/>
          <w:b/>
          <w:color w:val="000000" w:themeColor="text1"/>
        </w:rPr>
        <w:t xml:space="preserve">non </w:t>
      </w:r>
      <w:r w:rsidR="005A37A2" w:rsidRPr="00DF46EF">
        <w:rPr>
          <w:rFonts w:ascii="Open Sans" w:hAnsi="Open Sans" w:cs="Open Sans"/>
          <w:b/>
          <w:color w:val="000000" w:themeColor="text1"/>
        </w:rPr>
        <w:t xml:space="preserve">si applica ai candidati che </w:t>
      </w:r>
      <w:r w:rsidR="00DE45DA">
        <w:rPr>
          <w:rFonts w:ascii="Open Sans" w:hAnsi="Open Sans" w:cs="Open Sans"/>
          <w:b/>
          <w:color w:val="000000" w:themeColor="text1"/>
        </w:rPr>
        <w:t xml:space="preserve"> siano in possesso della certificazione verde</w:t>
      </w:r>
      <w:r w:rsidR="005A37A2" w:rsidRPr="00DF46EF">
        <w:rPr>
          <w:rFonts w:ascii="Open Sans" w:hAnsi="Open Sans" w:cs="Open Sans"/>
          <w:b/>
          <w:color w:val="000000" w:themeColor="text1"/>
        </w:rPr>
        <w:t xml:space="preserve"> COVID-19</w:t>
      </w:r>
      <w:r w:rsidR="00DE45DA">
        <w:rPr>
          <w:rFonts w:ascii="Open Sans" w:hAnsi="Open Sans" w:cs="Open Sans"/>
          <w:b/>
          <w:color w:val="000000" w:themeColor="text1"/>
        </w:rPr>
        <w:t xml:space="preserve"> (Green Pass) </w:t>
      </w:r>
      <w:r w:rsidR="00DF46EF">
        <w:rPr>
          <w:rFonts w:ascii="Open Sans" w:hAnsi="Open Sans" w:cs="Open Sans"/>
          <w:b/>
          <w:color w:val="000000" w:themeColor="text1"/>
        </w:rPr>
        <w:t xml:space="preserve">o che siano in possesso di certificazione comprovante </w:t>
      </w:r>
      <w:r w:rsidR="00DF46EF" w:rsidRPr="00DF46EF">
        <w:rPr>
          <w:rFonts w:ascii="Open Sans" w:hAnsi="Open Sans" w:cs="Open Sans"/>
          <w:b/>
          <w:color w:val="2B2B2B"/>
        </w:rPr>
        <w:t xml:space="preserve">la guarigione dall'infezione da Sars-CoV-2 (validità 6 mesi) </w:t>
      </w:r>
      <w:r w:rsidR="00DF46EF" w:rsidRPr="00DF46EF">
        <w:rPr>
          <w:rFonts w:ascii="Open Sans" w:hAnsi="Open Sans" w:cs="Open Sans"/>
          <w:b/>
          <w:color w:val="000000" w:themeColor="text1"/>
        </w:rPr>
        <w:t xml:space="preserve"> </w:t>
      </w:r>
      <w:r w:rsidR="005A37A2" w:rsidRPr="00DF46EF">
        <w:rPr>
          <w:rFonts w:ascii="Open Sans" w:hAnsi="Open Sans" w:cs="Open Sans"/>
          <w:b/>
          <w:color w:val="000000" w:themeColor="text1"/>
        </w:rPr>
        <w:t>.</w:t>
      </w:r>
    </w:p>
    <w:p w:rsidR="005A37A2" w:rsidRPr="005A37A2" w:rsidRDefault="005A37A2" w:rsidP="005A37A2">
      <w:pPr>
        <w:pStyle w:val="Paragrafoelenco"/>
        <w:ind w:left="780"/>
        <w:jc w:val="both"/>
        <w:rPr>
          <w:rFonts w:ascii="Open Sans" w:hAnsi="Open Sans" w:cs="Open Sans"/>
          <w:b/>
          <w:color w:val="000000" w:themeColor="text1"/>
        </w:rPr>
      </w:pPr>
      <w:r>
        <w:rPr>
          <w:rFonts w:ascii="Open Sans" w:hAnsi="Open Sans" w:cs="Open Sans"/>
          <w:b/>
          <w:color w:val="000000" w:themeColor="text1"/>
        </w:rPr>
        <w:lastRenderedPageBreak/>
        <w:t xml:space="preserve">IN CASO </w:t>
      </w:r>
      <w:r w:rsidR="00DF46EF">
        <w:rPr>
          <w:rFonts w:ascii="Open Sans" w:hAnsi="Open Sans" w:cs="Open Sans"/>
          <w:b/>
          <w:color w:val="000000" w:themeColor="text1"/>
        </w:rPr>
        <w:t xml:space="preserve">DI MANCANZA </w:t>
      </w:r>
      <w:r>
        <w:rPr>
          <w:rFonts w:ascii="Open Sans" w:hAnsi="Open Sans" w:cs="Open Sans"/>
          <w:b/>
          <w:color w:val="000000" w:themeColor="text1"/>
        </w:rPr>
        <w:t>D</w:t>
      </w:r>
      <w:r w:rsidR="00DF46EF">
        <w:rPr>
          <w:rFonts w:ascii="Open Sans" w:hAnsi="Open Sans" w:cs="Open Sans"/>
          <w:b/>
          <w:color w:val="000000" w:themeColor="text1"/>
        </w:rPr>
        <w:t xml:space="preserve">ELLE PREDETTE CERTIFICAZIONI </w:t>
      </w:r>
      <w:r>
        <w:rPr>
          <w:rFonts w:ascii="Open Sans" w:hAnsi="Open Sans" w:cs="Open Sans"/>
          <w:b/>
          <w:color w:val="000000" w:themeColor="text1"/>
        </w:rPr>
        <w:t>ALL’ATTO DELL’ACCESSO ALL’AREA CONCORSUALE IL CANDIDATO NON SARA’ AMMESSO A PARTECIPARE ALLA PROVA CONCORSUALE</w:t>
      </w:r>
      <w:r w:rsidR="00A13BCF">
        <w:rPr>
          <w:rFonts w:ascii="Open Sans" w:hAnsi="Open Sans" w:cs="Open Sans"/>
          <w:b/>
          <w:color w:val="000000" w:themeColor="text1"/>
        </w:rPr>
        <w:t>.</w:t>
      </w:r>
    </w:p>
    <w:p w:rsidR="00FD1719" w:rsidRDefault="009D70C5" w:rsidP="009D70C5">
      <w:pPr>
        <w:pStyle w:val="Paragrafoelenco"/>
        <w:numPr>
          <w:ilvl w:val="0"/>
          <w:numId w:val="22"/>
        </w:numPr>
        <w:jc w:val="both"/>
        <w:rPr>
          <w:rFonts w:ascii="Open Sans" w:hAnsi="Open Sans" w:cs="Open Sans"/>
          <w:color w:val="000000" w:themeColor="text1"/>
        </w:rPr>
      </w:pPr>
      <w:r>
        <w:rPr>
          <w:rFonts w:ascii="Open Sans" w:hAnsi="Open Sans" w:cs="Open Sans"/>
          <w:color w:val="000000" w:themeColor="text1"/>
        </w:rPr>
        <w:t>Indossare obbligatoriamente dal momento dell’accesso all’area conc</w:t>
      </w:r>
      <w:r w:rsidR="007F1269">
        <w:rPr>
          <w:rFonts w:ascii="Open Sans" w:hAnsi="Open Sans" w:cs="Open Sans"/>
          <w:color w:val="000000" w:themeColor="text1"/>
        </w:rPr>
        <w:t>orsuale sino all’uscita i facciali filtranti FFP2 messi a disposizione dall’Amministrazione organizzatrice</w:t>
      </w:r>
      <w:r w:rsidR="002F61E3">
        <w:rPr>
          <w:rFonts w:ascii="Open Sans" w:hAnsi="Open Sans" w:cs="Open Sans"/>
          <w:color w:val="000000" w:themeColor="text1"/>
        </w:rPr>
        <w:t>.</w:t>
      </w:r>
    </w:p>
    <w:p w:rsidR="002F61E3" w:rsidRDefault="002F61E3" w:rsidP="002F61E3">
      <w:pPr>
        <w:pStyle w:val="Paragrafoelenco"/>
        <w:ind w:left="780"/>
        <w:jc w:val="both"/>
        <w:rPr>
          <w:rFonts w:ascii="Open Sans" w:hAnsi="Open Sans" w:cs="Open Sans"/>
          <w:color w:val="000000" w:themeColor="text1"/>
        </w:rPr>
      </w:pPr>
      <w:r>
        <w:rPr>
          <w:rFonts w:ascii="Open Sans" w:hAnsi="Open Sans" w:cs="Open Sans"/>
          <w:color w:val="000000" w:themeColor="text1"/>
        </w:rPr>
        <w:t>I candidati dovranno indossare obbligatoriamente ed esclusivamente le mascherine fornite dall’Amministrazione; in caso di rifiuto il candidato non potrà partecipare alla prova.</w:t>
      </w:r>
    </w:p>
    <w:p w:rsidR="002F61E3" w:rsidRDefault="002F61E3" w:rsidP="002F61E3">
      <w:pPr>
        <w:jc w:val="both"/>
        <w:rPr>
          <w:rFonts w:ascii="Open Sans" w:hAnsi="Open Sans" w:cs="Open Sans"/>
          <w:b/>
          <w:color w:val="000000" w:themeColor="text1"/>
          <w:sz w:val="22"/>
          <w:szCs w:val="22"/>
          <w:u w:val="single"/>
        </w:rPr>
      </w:pPr>
      <w:r w:rsidRPr="002F61E3">
        <w:rPr>
          <w:rFonts w:ascii="Open Sans" w:hAnsi="Open Sans" w:cs="Open Sans"/>
          <w:b/>
          <w:color w:val="000000" w:themeColor="text1"/>
          <w:sz w:val="22"/>
          <w:szCs w:val="22"/>
          <w:u w:val="single"/>
        </w:rPr>
        <w:t>Qualora una o più delle sopraindicate condizioni non sarà soddisfatta, il candidato non sarà ammesso a partecipare alla prova concorsuale.</w:t>
      </w:r>
    </w:p>
    <w:p w:rsidR="002F61E3" w:rsidRDefault="002F61E3" w:rsidP="002F61E3">
      <w:pPr>
        <w:jc w:val="both"/>
        <w:rPr>
          <w:rFonts w:ascii="Open Sans" w:hAnsi="Open Sans" w:cs="Open Sans"/>
          <w:color w:val="000000" w:themeColor="text1"/>
          <w:sz w:val="22"/>
          <w:szCs w:val="22"/>
        </w:rPr>
      </w:pPr>
    </w:p>
    <w:p w:rsidR="002F61E3" w:rsidRDefault="002F61E3" w:rsidP="002F61E3">
      <w:pPr>
        <w:jc w:val="both"/>
        <w:rPr>
          <w:rFonts w:ascii="Open Sans" w:hAnsi="Open Sans" w:cs="Open Sans"/>
          <w:color w:val="000000" w:themeColor="text1"/>
          <w:sz w:val="22"/>
          <w:szCs w:val="22"/>
        </w:rPr>
      </w:pPr>
      <w:r>
        <w:rPr>
          <w:rFonts w:ascii="Open Sans" w:hAnsi="Open Sans" w:cs="Open Sans"/>
          <w:color w:val="000000" w:themeColor="text1"/>
          <w:sz w:val="22"/>
          <w:szCs w:val="22"/>
        </w:rPr>
        <w:t>Gli obblighi di cui ai numeri 2 e 3 saranno oggetto di una apposita autodichiarazione, ai sensi degli art</w:t>
      </w:r>
      <w:r w:rsidR="00E44C93">
        <w:rPr>
          <w:rFonts w:ascii="Open Sans" w:hAnsi="Open Sans" w:cs="Open Sans"/>
          <w:color w:val="000000" w:themeColor="text1"/>
          <w:sz w:val="22"/>
          <w:szCs w:val="22"/>
        </w:rPr>
        <w:t xml:space="preserve">icoli 46 e 47 del DPR 445/2000 </w:t>
      </w:r>
      <w:r w:rsidRPr="00E75DC7">
        <w:rPr>
          <w:rFonts w:ascii="Open Sans" w:hAnsi="Open Sans" w:cs="Open Sans"/>
          <w:b/>
          <w:color w:val="000000" w:themeColor="text1"/>
          <w:sz w:val="22"/>
          <w:szCs w:val="22"/>
        </w:rPr>
        <w:t>(Allegato A),</w:t>
      </w:r>
      <w:r>
        <w:rPr>
          <w:rFonts w:ascii="Open Sans" w:hAnsi="Open Sans" w:cs="Open Sans"/>
          <w:color w:val="000000" w:themeColor="text1"/>
          <w:sz w:val="22"/>
          <w:szCs w:val="22"/>
        </w:rPr>
        <w:t xml:space="preserve"> </w:t>
      </w:r>
      <w:r w:rsidR="00E44C93">
        <w:rPr>
          <w:rFonts w:ascii="Open Sans" w:hAnsi="Open Sans" w:cs="Open Sans"/>
          <w:color w:val="000000" w:themeColor="text1"/>
          <w:sz w:val="22"/>
          <w:szCs w:val="22"/>
        </w:rPr>
        <w:t xml:space="preserve">che è parte integrante del presente documento, </w:t>
      </w:r>
      <w:r>
        <w:rPr>
          <w:rFonts w:ascii="Open Sans" w:hAnsi="Open Sans" w:cs="Open Sans"/>
          <w:color w:val="000000" w:themeColor="text1"/>
          <w:sz w:val="22"/>
          <w:szCs w:val="22"/>
        </w:rPr>
        <w:t xml:space="preserve">da consegnare al personale al momento dell’accesso all’area concorsuale. </w:t>
      </w:r>
    </w:p>
    <w:p w:rsidR="00EA6B87" w:rsidRDefault="00EA6B87" w:rsidP="002F61E3">
      <w:pPr>
        <w:jc w:val="both"/>
        <w:rPr>
          <w:rFonts w:ascii="Open Sans" w:hAnsi="Open Sans" w:cs="Open Sans"/>
          <w:color w:val="000000" w:themeColor="text1"/>
          <w:sz w:val="22"/>
          <w:szCs w:val="22"/>
        </w:rPr>
      </w:pPr>
      <w:r>
        <w:rPr>
          <w:rFonts w:ascii="Open Sans" w:hAnsi="Open Sans" w:cs="Open Sans"/>
          <w:color w:val="000000" w:themeColor="text1"/>
          <w:sz w:val="22"/>
          <w:szCs w:val="22"/>
        </w:rPr>
        <w:t>In caso di rifiuto a produrre l’autodichiarazione, il candidato non sarà ammesso a partecipare alla prova concorsuale.</w:t>
      </w:r>
    </w:p>
    <w:p w:rsidR="00FD1719" w:rsidRPr="00FD1719" w:rsidRDefault="00FD1719" w:rsidP="00FD1719">
      <w:pPr>
        <w:jc w:val="center"/>
        <w:rPr>
          <w:rFonts w:ascii="Open Sans" w:hAnsi="Open Sans" w:cs="Open Sans"/>
          <w:b/>
          <w:color w:val="000000" w:themeColor="text1"/>
          <w:sz w:val="22"/>
          <w:szCs w:val="22"/>
        </w:rPr>
      </w:pPr>
    </w:p>
    <w:p w:rsidR="00D514FC" w:rsidRPr="00D514FC" w:rsidRDefault="00D514FC" w:rsidP="00D514FC">
      <w:pPr>
        <w:jc w:val="both"/>
        <w:rPr>
          <w:color w:val="000000" w:themeColor="text1"/>
          <w:sz w:val="22"/>
          <w:szCs w:val="22"/>
        </w:rPr>
      </w:pPr>
    </w:p>
    <w:p w:rsidR="00D25B24" w:rsidRPr="0024436B" w:rsidRDefault="00776D16" w:rsidP="00776D16">
      <w:pPr>
        <w:ind w:firstLine="709"/>
        <w:jc w:val="both"/>
        <w:rPr>
          <w:rFonts w:ascii="Open Sans" w:hAnsi="Open Sans" w:cs="Open Sans"/>
          <w:sz w:val="22"/>
          <w:szCs w:val="22"/>
        </w:rPr>
      </w:pPr>
      <w:r w:rsidRPr="0024436B">
        <w:rPr>
          <w:rFonts w:ascii="Open Sans" w:hAnsi="Open Sans" w:cs="Open Sans"/>
          <w:sz w:val="22"/>
          <w:szCs w:val="22"/>
        </w:rPr>
        <w:tab/>
      </w:r>
      <w:r w:rsidR="0014550A">
        <w:rPr>
          <w:rFonts w:ascii="Open Sans" w:hAnsi="Open Sans" w:cs="Open Sans"/>
          <w:sz w:val="22"/>
          <w:szCs w:val="22"/>
        </w:rPr>
        <w:tab/>
      </w:r>
      <w:r w:rsidR="0014550A">
        <w:rPr>
          <w:rFonts w:ascii="Open Sans" w:hAnsi="Open Sans" w:cs="Open Sans"/>
          <w:sz w:val="22"/>
          <w:szCs w:val="22"/>
        </w:rPr>
        <w:tab/>
      </w:r>
      <w:r w:rsidR="0014550A">
        <w:rPr>
          <w:rFonts w:ascii="Open Sans" w:hAnsi="Open Sans" w:cs="Open Sans"/>
          <w:sz w:val="22"/>
          <w:szCs w:val="22"/>
        </w:rPr>
        <w:tab/>
      </w:r>
      <w:r w:rsidR="0014550A">
        <w:rPr>
          <w:rFonts w:ascii="Open Sans" w:hAnsi="Open Sans" w:cs="Open Sans"/>
          <w:sz w:val="22"/>
          <w:szCs w:val="22"/>
        </w:rPr>
        <w:tab/>
      </w:r>
      <w:r w:rsidR="0014550A">
        <w:rPr>
          <w:rFonts w:ascii="Open Sans" w:hAnsi="Open Sans" w:cs="Open Sans"/>
          <w:sz w:val="22"/>
          <w:szCs w:val="22"/>
        </w:rPr>
        <w:tab/>
      </w:r>
      <w:r w:rsidR="00843B24">
        <w:rPr>
          <w:rFonts w:ascii="Open Sans" w:hAnsi="Open Sans" w:cs="Open Sans"/>
          <w:sz w:val="22"/>
          <w:szCs w:val="22"/>
        </w:rPr>
        <w:tab/>
      </w:r>
      <w:r w:rsidR="00521565" w:rsidRPr="0024436B">
        <w:rPr>
          <w:rFonts w:ascii="Open Sans" w:hAnsi="Open Sans" w:cs="Open Sans"/>
          <w:sz w:val="22"/>
          <w:szCs w:val="22"/>
        </w:rPr>
        <w:t>Il Direttore Generale</w:t>
      </w:r>
    </w:p>
    <w:p w:rsidR="003B68DB" w:rsidRDefault="00521565" w:rsidP="00776D16">
      <w:pPr>
        <w:jc w:val="both"/>
        <w:rPr>
          <w:rFonts w:ascii="Open Sans" w:hAnsi="Open Sans" w:cs="Open Sans"/>
          <w:sz w:val="22"/>
          <w:szCs w:val="22"/>
        </w:rPr>
      </w:pP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Pr="0024436B">
        <w:rPr>
          <w:rFonts w:ascii="Open Sans" w:hAnsi="Open Sans" w:cs="Open Sans"/>
          <w:sz w:val="22"/>
          <w:szCs w:val="22"/>
        </w:rPr>
        <w:tab/>
      </w:r>
      <w:r w:rsidR="008317CD">
        <w:rPr>
          <w:rFonts w:ascii="Open Sans" w:hAnsi="Open Sans" w:cs="Open Sans"/>
          <w:sz w:val="22"/>
          <w:szCs w:val="22"/>
        </w:rPr>
        <w:t>Ing. Gianluca BASILE</w:t>
      </w:r>
    </w:p>
    <w:p w:rsidR="00A02E2B" w:rsidRDefault="003F2484" w:rsidP="00C00798">
      <w:pPr>
        <w:jc w:val="both"/>
        <w:rPr>
          <w:rFonts w:ascii="Open Sans" w:hAnsi="Open Sans" w:cs="Open Sans"/>
          <w:sz w:val="16"/>
          <w:szCs w:val="16"/>
        </w:rPr>
      </w:pP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sidR="00AF7761">
        <w:rPr>
          <w:rFonts w:ascii="Open Sans" w:hAnsi="Open Sans" w:cs="Open Sans"/>
          <w:sz w:val="22"/>
          <w:szCs w:val="22"/>
        </w:rPr>
        <w:tab/>
      </w:r>
      <w:r w:rsidRPr="00AF7761">
        <w:rPr>
          <w:rFonts w:ascii="Open Sans" w:hAnsi="Open Sans" w:cs="Open Sans"/>
          <w:sz w:val="16"/>
          <w:szCs w:val="16"/>
        </w:rPr>
        <w:t xml:space="preserve">“Firmato digitalmente ai sensi del </w:t>
      </w:r>
      <w:proofErr w:type="spellStart"/>
      <w:r w:rsidRPr="00AF7761">
        <w:rPr>
          <w:rFonts w:ascii="Open Sans" w:hAnsi="Open Sans" w:cs="Open Sans"/>
          <w:sz w:val="16"/>
          <w:szCs w:val="16"/>
        </w:rPr>
        <w:t>D.Lgs</w:t>
      </w:r>
      <w:proofErr w:type="spellEnd"/>
      <w:r w:rsidRPr="00AF7761">
        <w:rPr>
          <w:rFonts w:ascii="Open Sans" w:hAnsi="Open Sans" w:cs="Open Sans"/>
          <w:sz w:val="16"/>
          <w:szCs w:val="16"/>
        </w:rPr>
        <w:t xml:space="preserve"> 82/2005”</w:t>
      </w: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Pr="00E44C93" w:rsidRDefault="00E44C93" w:rsidP="00C00798">
      <w:pPr>
        <w:jc w:val="both"/>
        <w:rPr>
          <w:rFonts w:ascii="Open Sans" w:hAnsi="Open Sans" w:cs="Open Sans"/>
          <w:sz w:val="20"/>
          <w:szCs w:val="20"/>
        </w:rPr>
      </w:pPr>
    </w:p>
    <w:p w:rsidR="00E44C93" w:rsidRPr="00E44C93" w:rsidRDefault="00E44C93" w:rsidP="00C00798">
      <w:pPr>
        <w:jc w:val="both"/>
        <w:rPr>
          <w:rFonts w:ascii="Open Sans" w:hAnsi="Open Sans" w:cs="Open Sans"/>
          <w:sz w:val="20"/>
          <w:szCs w:val="20"/>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E44C93" w:rsidRDefault="00E44C93" w:rsidP="00C00798">
      <w:pPr>
        <w:jc w:val="both"/>
        <w:rPr>
          <w:rFonts w:ascii="Open Sans" w:hAnsi="Open Sans" w:cs="Open Sans"/>
          <w:sz w:val="16"/>
          <w:szCs w:val="16"/>
        </w:rPr>
      </w:pPr>
    </w:p>
    <w:p w:rsidR="005C52BD" w:rsidRDefault="005C52BD" w:rsidP="00776D16">
      <w:pPr>
        <w:jc w:val="both"/>
        <w:rPr>
          <w:rFonts w:ascii="Open Sans" w:hAnsi="Open Sans" w:cs="Open Sans"/>
          <w:sz w:val="16"/>
          <w:szCs w:val="16"/>
        </w:rPr>
      </w:pPr>
    </w:p>
    <w:p w:rsidR="00E44C93" w:rsidRDefault="00E44C93" w:rsidP="00776D16">
      <w:pPr>
        <w:jc w:val="both"/>
        <w:rPr>
          <w:rFonts w:ascii="Open Sans" w:hAnsi="Open Sans" w:cs="Open Sans"/>
          <w:sz w:val="16"/>
          <w:szCs w:val="16"/>
        </w:rPr>
      </w:pPr>
    </w:p>
    <w:p w:rsidR="00E44C93" w:rsidRDefault="00E44C93" w:rsidP="00E44C93">
      <w:pPr>
        <w:pStyle w:val="Titolo"/>
        <w:tabs>
          <w:tab w:val="left" w:pos="9498"/>
        </w:tabs>
        <w:ind w:left="426"/>
        <w:rPr>
          <w:rFonts w:ascii="Open Sans" w:hAnsi="Open Sans" w:cs="Open Sans"/>
          <w:i/>
          <w:iCs/>
          <w:szCs w:val="22"/>
        </w:rPr>
      </w:pPr>
    </w:p>
    <w:p w:rsidR="00E44C93" w:rsidRPr="00481CBC" w:rsidRDefault="00E44C93" w:rsidP="00E44C93">
      <w:pPr>
        <w:pStyle w:val="Titolo2"/>
        <w:ind w:left="3545" w:firstLine="709"/>
        <w:jc w:val="center"/>
        <w:rPr>
          <w:rFonts w:ascii="Open Sans" w:hAnsi="Open Sans" w:cs="Open Sans"/>
          <w:i/>
          <w:sz w:val="22"/>
          <w:szCs w:val="22"/>
        </w:rPr>
      </w:pPr>
      <w:r w:rsidRPr="00481CBC">
        <w:rPr>
          <w:rFonts w:ascii="Open Sans" w:hAnsi="Open Sans" w:cs="Open Sans"/>
          <w:i/>
          <w:sz w:val="22"/>
          <w:szCs w:val="22"/>
        </w:rPr>
        <w:lastRenderedPageBreak/>
        <w:t>ALLEGATO A</w:t>
      </w:r>
    </w:p>
    <w:p w:rsidR="00E44C93" w:rsidRPr="00481CBC" w:rsidRDefault="00E44C93" w:rsidP="00E44C93">
      <w:pPr>
        <w:pStyle w:val="Titolo2"/>
        <w:jc w:val="center"/>
        <w:rPr>
          <w:rFonts w:ascii="Open Sans" w:hAnsi="Open Sans" w:cs="Open Sans"/>
          <w:i/>
          <w:sz w:val="22"/>
          <w:szCs w:val="22"/>
        </w:rPr>
      </w:pPr>
    </w:p>
    <w:p w:rsidR="00E44C93" w:rsidRPr="00481CBC" w:rsidRDefault="00E44C93" w:rsidP="00E44C93">
      <w:pPr>
        <w:pStyle w:val="Titolo2"/>
        <w:jc w:val="center"/>
        <w:rPr>
          <w:rFonts w:ascii="Open Sans" w:hAnsi="Open Sans" w:cs="Open Sans"/>
          <w:i/>
          <w:sz w:val="22"/>
          <w:szCs w:val="22"/>
        </w:rPr>
      </w:pPr>
    </w:p>
    <w:p w:rsidR="00E44C93" w:rsidRPr="00481CBC" w:rsidRDefault="00E44C93" w:rsidP="00E44C93">
      <w:pPr>
        <w:pStyle w:val="Titolo2"/>
        <w:jc w:val="center"/>
        <w:rPr>
          <w:rFonts w:ascii="Open Sans" w:hAnsi="Open Sans" w:cs="Open Sans"/>
          <w:i/>
          <w:sz w:val="22"/>
          <w:szCs w:val="22"/>
        </w:rPr>
      </w:pPr>
      <w:r w:rsidRPr="00481CBC">
        <w:rPr>
          <w:rFonts w:ascii="Open Sans" w:hAnsi="Open Sans" w:cs="Open Sans"/>
          <w:i/>
          <w:sz w:val="22"/>
          <w:szCs w:val="22"/>
        </w:rPr>
        <w:t>AUTODICHIARAZIONE</w:t>
      </w:r>
    </w:p>
    <w:p w:rsidR="00E44C93" w:rsidRPr="00481CBC" w:rsidRDefault="00E44C93" w:rsidP="00E44C93">
      <w:pPr>
        <w:jc w:val="center"/>
        <w:rPr>
          <w:rFonts w:ascii="Open Sans" w:hAnsi="Open Sans" w:cs="Open Sans"/>
          <w:sz w:val="22"/>
          <w:szCs w:val="22"/>
        </w:rPr>
      </w:pPr>
      <w:r w:rsidRPr="00481CBC">
        <w:rPr>
          <w:rFonts w:ascii="Open Sans" w:hAnsi="Open Sans" w:cs="Open Sans"/>
          <w:sz w:val="22"/>
          <w:szCs w:val="22"/>
        </w:rPr>
        <w:t>(ai sensi degli artt. 46 e 47 D.P.R. n. 445/2000)</w:t>
      </w:r>
    </w:p>
    <w:p w:rsidR="00E44C93" w:rsidRPr="00481CBC" w:rsidRDefault="00E44C93" w:rsidP="00E44C93">
      <w:pPr>
        <w:jc w:val="both"/>
        <w:rPr>
          <w:rFonts w:ascii="Open Sans" w:hAnsi="Open Sans" w:cs="Open Sans"/>
          <w:b/>
          <w:sz w:val="22"/>
          <w:szCs w:val="22"/>
        </w:rPr>
      </w:pPr>
    </w:p>
    <w:p w:rsidR="00E44C93" w:rsidRPr="00481CBC" w:rsidRDefault="00E44C93" w:rsidP="00E44C93">
      <w:pPr>
        <w:tabs>
          <w:tab w:val="left" w:pos="7200"/>
          <w:tab w:val="right" w:pos="9638"/>
        </w:tabs>
        <w:jc w:val="both"/>
        <w:rPr>
          <w:rFonts w:ascii="Open Sans" w:hAnsi="Open Sans" w:cs="Open Sans"/>
          <w:sz w:val="22"/>
          <w:szCs w:val="22"/>
          <w:u w:val="single"/>
        </w:rPr>
      </w:pPr>
      <w:r w:rsidRPr="00481CBC">
        <w:rPr>
          <w:rFonts w:ascii="Open Sans" w:hAnsi="Open Sans" w:cs="Open Sans"/>
          <w:sz w:val="22"/>
          <w:szCs w:val="22"/>
        </w:rPr>
        <w:t xml:space="preserve">Il / La sottoscritto/a </w:t>
      </w:r>
      <w:r w:rsidRPr="00481CBC">
        <w:rPr>
          <w:rFonts w:ascii="Open Sans" w:hAnsi="Open Sans" w:cs="Open Sans"/>
          <w:sz w:val="22"/>
          <w:szCs w:val="22"/>
          <w:u w:val="single"/>
        </w:rPr>
        <w:tab/>
        <w:t>___________________</w:t>
      </w:r>
    </w:p>
    <w:p w:rsidR="00E44C93" w:rsidRPr="00481CBC" w:rsidRDefault="00E44C93" w:rsidP="00E44C93">
      <w:pPr>
        <w:tabs>
          <w:tab w:val="left" w:pos="7200"/>
          <w:tab w:val="right" w:pos="9638"/>
        </w:tabs>
        <w:jc w:val="both"/>
        <w:rPr>
          <w:rFonts w:ascii="Open Sans" w:hAnsi="Open Sans" w:cs="Open Sans"/>
          <w:sz w:val="22"/>
          <w:szCs w:val="22"/>
        </w:rPr>
      </w:pPr>
    </w:p>
    <w:p w:rsidR="00E44C93" w:rsidRPr="00481CBC" w:rsidRDefault="00E44C93" w:rsidP="00E44C93">
      <w:pPr>
        <w:tabs>
          <w:tab w:val="right" w:pos="9638"/>
        </w:tabs>
        <w:spacing w:line="480" w:lineRule="auto"/>
        <w:jc w:val="both"/>
        <w:rPr>
          <w:rFonts w:ascii="Open Sans" w:hAnsi="Open Sans" w:cs="Open Sans"/>
          <w:sz w:val="22"/>
          <w:szCs w:val="22"/>
          <w:u w:val="single"/>
        </w:rPr>
      </w:pPr>
      <w:r w:rsidRPr="00481CBC">
        <w:rPr>
          <w:rFonts w:ascii="Open Sans" w:hAnsi="Open Sans" w:cs="Open Sans"/>
          <w:sz w:val="22"/>
          <w:szCs w:val="22"/>
        </w:rPr>
        <w:t xml:space="preserve">nato/a </w:t>
      </w:r>
      <w:proofErr w:type="spellStart"/>
      <w:r w:rsidRPr="00481CBC">
        <w:rPr>
          <w:rFonts w:ascii="Open Sans" w:hAnsi="Open Sans" w:cs="Open Sans"/>
          <w:sz w:val="22"/>
          <w:szCs w:val="22"/>
        </w:rPr>
        <w:t>a</w:t>
      </w:r>
      <w:proofErr w:type="spellEnd"/>
      <w:r w:rsidRPr="00481CBC">
        <w:rPr>
          <w:rFonts w:ascii="Open Sans" w:hAnsi="Open Sans" w:cs="Open Sans"/>
          <w:sz w:val="22"/>
          <w:szCs w:val="22"/>
        </w:rPr>
        <w:t xml:space="preserve"> </w:t>
      </w:r>
      <w:r w:rsidRPr="00481CBC">
        <w:rPr>
          <w:rFonts w:ascii="Open Sans" w:hAnsi="Open Sans" w:cs="Open Sans"/>
          <w:sz w:val="22"/>
          <w:szCs w:val="22"/>
          <w:u w:val="single"/>
        </w:rPr>
        <w:t>__________________________________________________________________________</w:t>
      </w:r>
    </w:p>
    <w:p w:rsidR="00E44C93" w:rsidRPr="00481CBC" w:rsidRDefault="00E44C93" w:rsidP="00E44C93">
      <w:pPr>
        <w:tabs>
          <w:tab w:val="right" w:pos="9638"/>
        </w:tabs>
        <w:spacing w:line="480" w:lineRule="auto"/>
        <w:jc w:val="both"/>
        <w:rPr>
          <w:rFonts w:ascii="Open Sans" w:hAnsi="Open Sans" w:cs="Open Sans"/>
          <w:sz w:val="22"/>
          <w:szCs w:val="22"/>
        </w:rPr>
      </w:pPr>
      <w:r w:rsidRPr="00481CBC">
        <w:rPr>
          <w:rFonts w:ascii="Open Sans" w:hAnsi="Open Sans" w:cs="Open Sans"/>
          <w:sz w:val="22"/>
          <w:szCs w:val="22"/>
          <w:u w:val="single"/>
        </w:rPr>
        <w:t xml:space="preserve">(_____) </w:t>
      </w:r>
      <w:r w:rsidRPr="00481CBC">
        <w:rPr>
          <w:rFonts w:ascii="Open Sans" w:hAnsi="Open Sans" w:cs="Open Sans"/>
          <w:sz w:val="22"/>
          <w:szCs w:val="22"/>
        </w:rPr>
        <w:t>il _________________ residente nel comune di ____________________________________</w:t>
      </w:r>
    </w:p>
    <w:p w:rsidR="00E44C93" w:rsidRPr="00481CBC" w:rsidRDefault="00E44C93" w:rsidP="00E44C93">
      <w:pPr>
        <w:tabs>
          <w:tab w:val="right" w:pos="9638"/>
        </w:tabs>
        <w:spacing w:line="480" w:lineRule="auto"/>
        <w:jc w:val="both"/>
        <w:rPr>
          <w:rFonts w:ascii="Open Sans" w:hAnsi="Open Sans" w:cs="Open Sans"/>
          <w:sz w:val="22"/>
          <w:szCs w:val="22"/>
        </w:rPr>
      </w:pPr>
      <w:r w:rsidRPr="00481CBC">
        <w:rPr>
          <w:rFonts w:ascii="Open Sans" w:hAnsi="Open Sans" w:cs="Open Sans"/>
          <w:sz w:val="22"/>
          <w:szCs w:val="22"/>
        </w:rPr>
        <w:t xml:space="preserve">__________________________________________ </w:t>
      </w:r>
      <w:proofErr w:type="spellStart"/>
      <w:r w:rsidRPr="00481CBC">
        <w:rPr>
          <w:rFonts w:ascii="Open Sans" w:hAnsi="Open Sans" w:cs="Open Sans"/>
          <w:sz w:val="22"/>
          <w:szCs w:val="22"/>
        </w:rPr>
        <w:t>prov</w:t>
      </w:r>
      <w:proofErr w:type="spellEnd"/>
      <w:r w:rsidRPr="00481CBC">
        <w:rPr>
          <w:rFonts w:ascii="Open Sans" w:hAnsi="Open Sans" w:cs="Open Sans"/>
          <w:sz w:val="22"/>
          <w:szCs w:val="22"/>
        </w:rPr>
        <w:t xml:space="preserve">._____ al seguente indirizzo ____________________________________________________________________ e domiciliato in ________________________________________________________ </w:t>
      </w:r>
      <w:proofErr w:type="spellStart"/>
      <w:r w:rsidRPr="00481CBC">
        <w:rPr>
          <w:rFonts w:ascii="Open Sans" w:hAnsi="Open Sans" w:cs="Open Sans"/>
          <w:sz w:val="22"/>
          <w:szCs w:val="22"/>
        </w:rPr>
        <w:t>prov</w:t>
      </w:r>
      <w:proofErr w:type="spellEnd"/>
      <w:r w:rsidRPr="00481CBC">
        <w:rPr>
          <w:rFonts w:ascii="Open Sans" w:hAnsi="Open Sans" w:cs="Open Sans"/>
          <w:sz w:val="22"/>
          <w:szCs w:val="22"/>
        </w:rPr>
        <w:t xml:space="preserve">._____ al seguente indirizzo _________________________________________________________________ </w:t>
      </w:r>
      <w:proofErr w:type="spellStart"/>
      <w:r w:rsidRPr="00481CBC">
        <w:rPr>
          <w:rFonts w:ascii="Open Sans" w:hAnsi="Open Sans" w:cs="Open Sans"/>
          <w:sz w:val="22"/>
          <w:szCs w:val="22"/>
        </w:rPr>
        <w:t>prov</w:t>
      </w:r>
      <w:proofErr w:type="spellEnd"/>
      <w:r w:rsidRPr="00481CBC">
        <w:rPr>
          <w:rFonts w:ascii="Open Sans" w:hAnsi="Open Sans" w:cs="Open Sans"/>
          <w:sz w:val="22"/>
          <w:szCs w:val="22"/>
        </w:rPr>
        <w:t>. _____ (solo se differente dalla residenza), identificato a mezzo _____________________________ nr. __________________, rilasciato da</w:t>
      </w:r>
    </w:p>
    <w:p w:rsidR="00E44C93" w:rsidRPr="00481CBC" w:rsidRDefault="00E44C93" w:rsidP="00E44C93">
      <w:pPr>
        <w:tabs>
          <w:tab w:val="left" w:pos="2520"/>
          <w:tab w:val="right" w:pos="9638"/>
        </w:tabs>
        <w:spacing w:line="480" w:lineRule="auto"/>
        <w:jc w:val="both"/>
        <w:rPr>
          <w:rFonts w:ascii="Open Sans" w:hAnsi="Open Sans" w:cs="Open Sans"/>
          <w:sz w:val="22"/>
          <w:szCs w:val="22"/>
        </w:rPr>
      </w:pPr>
      <w:r w:rsidRPr="00481CBC">
        <w:rPr>
          <w:rFonts w:ascii="Open Sans" w:hAnsi="Open Sans" w:cs="Open Sans"/>
          <w:sz w:val="22"/>
          <w:szCs w:val="22"/>
        </w:rPr>
        <w:t>_____________________________________________ in data ______.______.________________.</w:t>
      </w:r>
    </w:p>
    <w:p w:rsidR="00E44C93" w:rsidRPr="00481CBC" w:rsidRDefault="00E44C93" w:rsidP="00E44C93">
      <w:pPr>
        <w:tabs>
          <w:tab w:val="left" w:pos="2520"/>
          <w:tab w:val="right" w:pos="9638"/>
        </w:tabs>
        <w:spacing w:line="480" w:lineRule="auto"/>
        <w:jc w:val="both"/>
        <w:rPr>
          <w:rFonts w:ascii="Open Sans" w:hAnsi="Open Sans" w:cs="Open Sans"/>
          <w:sz w:val="22"/>
          <w:szCs w:val="22"/>
        </w:rPr>
      </w:pPr>
      <w:r w:rsidRPr="00481CBC">
        <w:rPr>
          <w:rFonts w:ascii="Open Sans" w:hAnsi="Open Sans" w:cs="Open Sans"/>
          <w:b/>
          <w:bCs/>
          <w:sz w:val="22"/>
          <w:szCs w:val="22"/>
        </w:rPr>
        <w:t xml:space="preserve">Candidato/a al Concorso pubblico, per titoli ed esami, per la copertura a tempo indeterminato di </w:t>
      </w:r>
      <w:r w:rsidRPr="00481CBC">
        <w:rPr>
          <w:rFonts w:ascii="Open Sans" w:hAnsi="Open Sans" w:cs="Open Sans"/>
          <w:sz w:val="22"/>
          <w:szCs w:val="22"/>
        </w:rPr>
        <w:t>_________________________________________________</w:t>
      </w:r>
      <w:r w:rsidR="00E75DC7" w:rsidRPr="00481CBC">
        <w:rPr>
          <w:rFonts w:ascii="Open Sans" w:hAnsi="Open Sans" w:cs="Open Sans"/>
          <w:sz w:val="22"/>
          <w:szCs w:val="22"/>
        </w:rPr>
        <w:t xml:space="preserve">_____________________________ </w:t>
      </w:r>
    </w:p>
    <w:p w:rsidR="00E44C93" w:rsidRPr="00481CBC" w:rsidRDefault="00E44C93" w:rsidP="00E44C93">
      <w:pPr>
        <w:tabs>
          <w:tab w:val="left" w:pos="2520"/>
          <w:tab w:val="right" w:pos="9638"/>
        </w:tabs>
        <w:jc w:val="both"/>
        <w:rPr>
          <w:rFonts w:ascii="Open Sans" w:hAnsi="Open Sans" w:cs="Open Sans"/>
          <w:sz w:val="22"/>
          <w:szCs w:val="22"/>
        </w:rPr>
      </w:pPr>
      <w:r w:rsidRPr="00481CBC">
        <w:rPr>
          <w:rFonts w:ascii="Open Sans" w:hAnsi="Open Sans" w:cs="Open Sans"/>
          <w:sz w:val="22"/>
          <w:szCs w:val="22"/>
        </w:rPr>
        <w:t xml:space="preserve">Consapevole delle conseguenze penali, civili ed amministrative previste in caso di dichiarazioni mendaci ai sensi dell’art. 76 del D.P.R. 28 dicembre 2000 n. 445, </w:t>
      </w:r>
    </w:p>
    <w:p w:rsidR="00E44C93" w:rsidRPr="00481CBC" w:rsidRDefault="00E44C93" w:rsidP="00E44C93">
      <w:pPr>
        <w:rPr>
          <w:rFonts w:ascii="Open Sans" w:hAnsi="Open Sans" w:cs="Open Sans"/>
          <w:i/>
          <w:iCs/>
          <w:sz w:val="22"/>
          <w:szCs w:val="22"/>
        </w:rPr>
      </w:pPr>
    </w:p>
    <w:p w:rsidR="00E44C93" w:rsidRPr="00481CBC" w:rsidRDefault="00E44C93" w:rsidP="00E44C93">
      <w:pPr>
        <w:rPr>
          <w:rFonts w:ascii="Open Sans" w:hAnsi="Open Sans" w:cs="Open Sans"/>
          <w:b/>
          <w:bCs/>
          <w:sz w:val="22"/>
          <w:szCs w:val="22"/>
        </w:rPr>
      </w:pPr>
      <w:r w:rsidRPr="00481CBC">
        <w:rPr>
          <w:rFonts w:ascii="Open Sans" w:hAnsi="Open Sans" w:cs="Open Sans"/>
          <w:b/>
          <w:bCs/>
          <w:sz w:val="22"/>
          <w:szCs w:val="22"/>
        </w:rPr>
        <w:t>DICHIARA SOTTO LA PROPRIA RESPONSABILITA’:</w:t>
      </w:r>
    </w:p>
    <w:p w:rsidR="00E44C93" w:rsidRPr="00481CBC" w:rsidRDefault="00E44C93" w:rsidP="00E44C93">
      <w:pPr>
        <w:pStyle w:val="NormaleWeb"/>
        <w:rPr>
          <w:rFonts w:ascii="Open Sans" w:hAnsi="Open Sans" w:cs="Open Sans"/>
        </w:rPr>
      </w:pPr>
    </w:p>
    <w:p w:rsidR="00E44C93" w:rsidRPr="00481CBC" w:rsidRDefault="00E44C93" w:rsidP="00E44C93">
      <w:pPr>
        <w:pStyle w:val="NormaleWeb"/>
        <w:numPr>
          <w:ilvl w:val="0"/>
          <w:numId w:val="25"/>
        </w:numPr>
        <w:spacing w:before="0" w:beforeAutospacing="0" w:after="120" w:afterAutospacing="0"/>
        <w:rPr>
          <w:rFonts w:ascii="Open Sans" w:hAnsi="Open Sans" w:cs="Open Sans"/>
          <w:sz w:val="22"/>
          <w:szCs w:val="22"/>
        </w:rPr>
      </w:pPr>
      <w:r w:rsidRPr="00481CBC">
        <w:rPr>
          <w:rFonts w:ascii="Open Sans" w:hAnsi="Open Sans" w:cs="Open Sans"/>
          <w:sz w:val="22"/>
          <w:szCs w:val="22"/>
        </w:rPr>
        <w:t>di aver preso visione di quanto riportato nel Piano Operativo predisposto dall’Università degli Studi del Sannio per la prevenzione ed il contenimento dell’emergenza epidemiologica da COVID-19;</w:t>
      </w:r>
    </w:p>
    <w:p w:rsidR="00E44C93" w:rsidRPr="00481CBC" w:rsidRDefault="00E44C93" w:rsidP="00E44C93">
      <w:pPr>
        <w:pStyle w:val="NormaleWeb"/>
        <w:numPr>
          <w:ilvl w:val="0"/>
          <w:numId w:val="26"/>
        </w:numPr>
        <w:spacing w:before="0" w:beforeAutospacing="0" w:after="120" w:afterAutospacing="0"/>
        <w:rPr>
          <w:rFonts w:ascii="Open Sans" w:hAnsi="Open Sans" w:cs="Open Sans"/>
          <w:sz w:val="22"/>
          <w:szCs w:val="22"/>
        </w:rPr>
      </w:pPr>
      <w:r w:rsidRPr="00481CBC">
        <w:rPr>
          <w:rFonts w:ascii="Open Sans" w:hAnsi="Open Sans" w:cs="Open Sans"/>
          <w:sz w:val="22"/>
          <w:szCs w:val="22"/>
        </w:rPr>
        <w:t>di non essere affetto da uno o più dei seguenti sintomi:</w:t>
      </w:r>
    </w:p>
    <w:p w:rsidR="00E44C93" w:rsidRPr="00481CBC" w:rsidRDefault="00E44C93" w:rsidP="00E44C93">
      <w:pPr>
        <w:pStyle w:val="NormaleWeb"/>
        <w:numPr>
          <w:ilvl w:val="0"/>
          <w:numId w:val="27"/>
        </w:numPr>
        <w:spacing w:before="0" w:beforeAutospacing="0" w:after="120" w:afterAutospacing="0"/>
        <w:rPr>
          <w:rFonts w:ascii="Open Sans" w:hAnsi="Open Sans" w:cs="Open Sans"/>
          <w:sz w:val="22"/>
          <w:szCs w:val="22"/>
        </w:rPr>
      </w:pPr>
      <w:r w:rsidRPr="00481CBC">
        <w:rPr>
          <w:rFonts w:ascii="Open Sans" w:hAnsi="Open Sans" w:cs="Open Sans"/>
          <w:sz w:val="22"/>
          <w:szCs w:val="22"/>
        </w:rPr>
        <w:t>temperatura superiore a 37, 5° e brividi;</w:t>
      </w:r>
    </w:p>
    <w:p w:rsidR="00E44C93" w:rsidRPr="00481CBC" w:rsidRDefault="00E44C93" w:rsidP="00E44C93">
      <w:pPr>
        <w:pStyle w:val="NormaleWeb"/>
        <w:numPr>
          <w:ilvl w:val="0"/>
          <w:numId w:val="27"/>
        </w:numPr>
        <w:spacing w:before="0" w:beforeAutospacing="0" w:after="120" w:afterAutospacing="0"/>
        <w:rPr>
          <w:rFonts w:ascii="Open Sans" w:hAnsi="Open Sans" w:cs="Open Sans"/>
          <w:sz w:val="22"/>
          <w:szCs w:val="22"/>
        </w:rPr>
      </w:pPr>
      <w:r w:rsidRPr="00481CBC">
        <w:rPr>
          <w:rFonts w:ascii="Open Sans" w:hAnsi="Open Sans" w:cs="Open Sans"/>
          <w:sz w:val="22"/>
          <w:szCs w:val="22"/>
        </w:rPr>
        <w:t>tosse di recente comparsa;</w:t>
      </w:r>
    </w:p>
    <w:p w:rsidR="00E44C93" w:rsidRPr="00481CBC" w:rsidRDefault="00E44C93" w:rsidP="00E44C93">
      <w:pPr>
        <w:pStyle w:val="NormaleWeb"/>
        <w:numPr>
          <w:ilvl w:val="0"/>
          <w:numId w:val="27"/>
        </w:numPr>
        <w:spacing w:before="0" w:beforeAutospacing="0" w:after="120" w:afterAutospacing="0"/>
        <w:rPr>
          <w:rFonts w:ascii="Open Sans" w:hAnsi="Open Sans" w:cs="Open Sans"/>
          <w:sz w:val="22"/>
          <w:szCs w:val="22"/>
        </w:rPr>
      </w:pPr>
      <w:r w:rsidRPr="00481CBC">
        <w:rPr>
          <w:rFonts w:ascii="Open Sans" w:hAnsi="Open Sans" w:cs="Open Sans"/>
          <w:sz w:val="22"/>
          <w:szCs w:val="22"/>
        </w:rPr>
        <w:t>difficoltà respiratoria;</w:t>
      </w:r>
    </w:p>
    <w:p w:rsidR="00E44C93" w:rsidRPr="00481CBC" w:rsidRDefault="00E44C93" w:rsidP="00E44C93">
      <w:pPr>
        <w:pStyle w:val="NormaleWeb"/>
        <w:numPr>
          <w:ilvl w:val="0"/>
          <w:numId w:val="27"/>
        </w:numPr>
        <w:spacing w:before="0" w:beforeAutospacing="0" w:after="120" w:afterAutospacing="0"/>
        <w:rPr>
          <w:rFonts w:ascii="Open Sans" w:hAnsi="Open Sans" w:cs="Open Sans"/>
          <w:sz w:val="22"/>
          <w:szCs w:val="22"/>
        </w:rPr>
      </w:pPr>
      <w:r w:rsidRPr="00481CBC">
        <w:rPr>
          <w:rFonts w:ascii="Open Sans" w:hAnsi="Open Sans" w:cs="Open Sans"/>
          <w:sz w:val="22"/>
          <w:szCs w:val="22"/>
        </w:rPr>
        <w:lastRenderedPageBreak/>
        <w:t>perdita improvvisa dell’olfatto (anosmia) o diminuzione dell’olfatto (iposmia), perdita del gusto (ageusia) o alterazione del gusto (disgeusia);</w:t>
      </w:r>
    </w:p>
    <w:p w:rsidR="00E44C93" w:rsidRPr="00481CBC" w:rsidRDefault="00E44C93" w:rsidP="00E44C93">
      <w:pPr>
        <w:pStyle w:val="NormaleWeb"/>
        <w:numPr>
          <w:ilvl w:val="0"/>
          <w:numId w:val="27"/>
        </w:numPr>
        <w:spacing w:before="0" w:beforeAutospacing="0" w:after="120" w:afterAutospacing="0"/>
        <w:rPr>
          <w:rFonts w:ascii="Open Sans" w:hAnsi="Open Sans" w:cs="Open Sans"/>
          <w:sz w:val="22"/>
          <w:szCs w:val="22"/>
        </w:rPr>
      </w:pPr>
      <w:r w:rsidRPr="00481CBC">
        <w:rPr>
          <w:rFonts w:ascii="Open Sans" w:hAnsi="Open Sans" w:cs="Open Sans"/>
          <w:sz w:val="22"/>
          <w:szCs w:val="22"/>
        </w:rPr>
        <w:t>mal di gola</w:t>
      </w:r>
    </w:p>
    <w:p w:rsidR="00E44C93" w:rsidRPr="00481CBC" w:rsidRDefault="00E44C93" w:rsidP="00E44C93">
      <w:pPr>
        <w:pStyle w:val="NormaleWeb"/>
        <w:numPr>
          <w:ilvl w:val="0"/>
          <w:numId w:val="26"/>
        </w:numPr>
        <w:spacing w:before="0" w:beforeAutospacing="0" w:after="120" w:afterAutospacing="0"/>
        <w:rPr>
          <w:rFonts w:ascii="Open Sans" w:hAnsi="Open Sans" w:cs="Open Sans"/>
          <w:sz w:val="22"/>
          <w:szCs w:val="22"/>
        </w:rPr>
      </w:pPr>
      <w:r w:rsidRPr="00481CBC">
        <w:rPr>
          <w:rFonts w:ascii="Open Sans" w:hAnsi="Open Sans" w:cs="Open Sans"/>
          <w:sz w:val="22"/>
          <w:szCs w:val="22"/>
        </w:rPr>
        <w:t>di non essere sottoposto alla misura della quarantena o isolamento domiciliare fiduciario e/o al divieto di allontanamento dalla propria dimora/abitazione come misura di prevenzione della diffusione del contagio da COVID-19</w:t>
      </w:r>
    </w:p>
    <w:p w:rsidR="00E44C93" w:rsidRPr="00481CBC" w:rsidRDefault="00E44C93" w:rsidP="00E44C93">
      <w:pPr>
        <w:pStyle w:val="NormaleWeb"/>
        <w:rPr>
          <w:rFonts w:ascii="Open Sans" w:hAnsi="Open Sans" w:cs="Open Sans"/>
          <w:sz w:val="22"/>
          <w:szCs w:val="22"/>
        </w:rPr>
      </w:pPr>
    </w:p>
    <w:p w:rsidR="00E44C93" w:rsidRPr="00481CBC" w:rsidRDefault="00E75DC7" w:rsidP="00E44C93">
      <w:pPr>
        <w:pStyle w:val="Testodelblocco"/>
        <w:ind w:left="0" w:right="141" w:firstLine="426"/>
        <w:rPr>
          <w:rFonts w:ascii="Open Sans" w:hAnsi="Open Sans" w:cs="Open Sans"/>
          <w:b/>
          <w:bCs/>
          <w:szCs w:val="22"/>
        </w:rPr>
      </w:pPr>
      <w:r w:rsidRPr="00481CBC">
        <w:rPr>
          <w:rFonts w:ascii="Open Sans" w:hAnsi="Open Sans" w:cs="Open Sans"/>
          <w:szCs w:val="22"/>
        </w:rPr>
        <w:t>Benevento</w:t>
      </w:r>
      <w:r w:rsidR="00E44C93" w:rsidRPr="00481CBC">
        <w:rPr>
          <w:rFonts w:ascii="Open Sans" w:hAnsi="Open Sans" w:cs="Open Sans"/>
          <w:szCs w:val="22"/>
        </w:rPr>
        <w:t>, lì</w:t>
      </w:r>
      <w:r w:rsidR="00E44C93" w:rsidRPr="00481CBC">
        <w:rPr>
          <w:rFonts w:ascii="Open Sans" w:hAnsi="Open Sans" w:cs="Open Sans"/>
          <w:szCs w:val="22"/>
        </w:rPr>
        <w:tab/>
      </w:r>
      <w:r w:rsidR="00E44C93" w:rsidRPr="00481CBC">
        <w:rPr>
          <w:rFonts w:ascii="Open Sans" w:hAnsi="Open Sans" w:cs="Open Sans"/>
          <w:szCs w:val="22"/>
        </w:rPr>
        <w:tab/>
      </w:r>
      <w:r w:rsidRPr="00481CBC">
        <w:rPr>
          <w:rFonts w:ascii="Open Sans" w:hAnsi="Open Sans" w:cs="Open Sans"/>
          <w:szCs w:val="22"/>
        </w:rPr>
        <w:t xml:space="preserve">                                                        </w:t>
      </w:r>
      <w:r w:rsidR="00E44C93" w:rsidRPr="00481CBC">
        <w:rPr>
          <w:rFonts w:ascii="Open Sans" w:hAnsi="Open Sans" w:cs="Open Sans"/>
          <w:szCs w:val="22"/>
        </w:rPr>
        <w:tab/>
      </w:r>
      <w:r w:rsidRPr="00481CBC">
        <w:rPr>
          <w:rFonts w:ascii="Open Sans" w:hAnsi="Open Sans" w:cs="Open Sans"/>
          <w:b/>
          <w:bCs/>
          <w:szCs w:val="22"/>
        </w:rPr>
        <w:t xml:space="preserve"> I</w:t>
      </w:r>
      <w:r w:rsidR="00E44C93" w:rsidRPr="00481CBC">
        <w:rPr>
          <w:rFonts w:ascii="Open Sans" w:hAnsi="Open Sans" w:cs="Open Sans"/>
          <w:b/>
          <w:bCs/>
          <w:szCs w:val="22"/>
        </w:rPr>
        <w:t>n fede</w:t>
      </w:r>
    </w:p>
    <w:p w:rsidR="00E75DC7" w:rsidRPr="00481CBC" w:rsidRDefault="00E75DC7" w:rsidP="00E44C93">
      <w:pPr>
        <w:pStyle w:val="Testodelblocco"/>
        <w:ind w:left="0" w:right="141" w:firstLine="426"/>
        <w:rPr>
          <w:rFonts w:ascii="Open Sans" w:hAnsi="Open Sans" w:cs="Open Sans"/>
          <w:b/>
          <w:bCs/>
          <w:szCs w:val="22"/>
        </w:rPr>
      </w:pPr>
    </w:p>
    <w:p w:rsidR="00E75DC7" w:rsidRPr="00481CBC" w:rsidRDefault="00E75DC7" w:rsidP="00E44C93">
      <w:pPr>
        <w:pStyle w:val="Testodelblocco"/>
        <w:ind w:left="0" w:right="141" w:firstLine="426"/>
        <w:rPr>
          <w:rFonts w:ascii="Open Sans" w:hAnsi="Open Sans" w:cs="Open Sans"/>
          <w:b/>
          <w:sz w:val="22"/>
        </w:rPr>
      </w:pPr>
      <w:r w:rsidRPr="00481CBC">
        <w:rPr>
          <w:rFonts w:ascii="Open Sans" w:hAnsi="Open Sans" w:cs="Open Sans"/>
          <w:b/>
          <w:bCs/>
          <w:szCs w:val="22"/>
        </w:rPr>
        <w:tab/>
      </w:r>
      <w:r w:rsidRPr="00481CBC">
        <w:rPr>
          <w:rFonts w:ascii="Open Sans" w:hAnsi="Open Sans" w:cs="Open Sans"/>
          <w:b/>
          <w:bCs/>
          <w:szCs w:val="22"/>
        </w:rPr>
        <w:tab/>
      </w:r>
      <w:r w:rsidRPr="00481CBC">
        <w:rPr>
          <w:rFonts w:ascii="Open Sans" w:hAnsi="Open Sans" w:cs="Open Sans"/>
          <w:b/>
          <w:bCs/>
          <w:szCs w:val="22"/>
        </w:rPr>
        <w:tab/>
      </w:r>
      <w:r w:rsidRPr="00481CBC">
        <w:rPr>
          <w:rFonts w:ascii="Open Sans" w:hAnsi="Open Sans" w:cs="Open Sans"/>
          <w:b/>
          <w:bCs/>
          <w:szCs w:val="22"/>
        </w:rPr>
        <w:tab/>
      </w:r>
      <w:r w:rsidRPr="00481CBC">
        <w:rPr>
          <w:rFonts w:ascii="Open Sans" w:hAnsi="Open Sans" w:cs="Open Sans"/>
          <w:b/>
          <w:bCs/>
          <w:szCs w:val="22"/>
        </w:rPr>
        <w:tab/>
      </w:r>
      <w:r w:rsidRPr="00481CBC">
        <w:rPr>
          <w:rFonts w:ascii="Open Sans" w:hAnsi="Open Sans" w:cs="Open Sans"/>
          <w:b/>
          <w:bCs/>
          <w:szCs w:val="22"/>
        </w:rPr>
        <w:tab/>
      </w:r>
      <w:r w:rsidRPr="00481CBC">
        <w:rPr>
          <w:rFonts w:ascii="Open Sans" w:hAnsi="Open Sans" w:cs="Open Sans"/>
          <w:b/>
          <w:bCs/>
          <w:szCs w:val="22"/>
        </w:rPr>
        <w:tab/>
      </w:r>
      <w:r w:rsidRPr="00481CBC">
        <w:rPr>
          <w:rFonts w:ascii="Open Sans" w:hAnsi="Open Sans" w:cs="Open Sans"/>
          <w:b/>
          <w:bCs/>
          <w:szCs w:val="22"/>
        </w:rPr>
        <w:tab/>
        <w:t>__________________________</w:t>
      </w:r>
    </w:p>
    <w:p w:rsidR="00E44C93" w:rsidRPr="00481CBC" w:rsidRDefault="00E44C93" w:rsidP="00E44C93">
      <w:pPr>
        <w:ind w:left="5387"/>
        <w:rPr>
          <w:rFonts w:ascii="Open Sans" w:hAnsi="Open Sans" w:cs="Open Sans"/>
          <w:color w:val="FF0000"/>
          <w:sz w:val="22"/>
        </w:rPr>
      </w:pPr>
    </w:p>
    <w:p w:rsidR="00E44C93" w:rsidRPr="00481CBC" w:rsidRDefault="00E44C93" w:rsidP="00E44C93">
      <w:pPr>
        <w:ind w:left="5387"/>
        <w:rPr>
          <w:rFonts w:ascii="Open Sans" w:hAnsi="Open Sans" w:cs="Open Sans"/>
          <w:color w:val="FF0000"/>
          <w:sz w:val="22"/>
        </w:rPr>
      </w:pPr>
      <w:bookmarkStart w:id="0" w:name="_GoBack"/>
      <w:bookmarkEnd w:id="0"/>
    </w:p>
    <w:p w:rsidR="00E44C93" w:rsidRPr="00481CBC" w:rsidRDefault="00E44C93" w:rsidP="00E44C93">
      <w:pPr>
        <w:ind w:left="5387"/>
        <w:rPr>
          <w:rFonts w:ascii="Open Sans" w:hAnsi="Open Sans" w:cs="Open Sans"/>
          <w:color w:val="FF0000"/>
          <w:sz w:val="22"/>
        </w:rPr>
      </w:pPr>
    </w:p>
    <w:p w:rsidR="00E44C93" w:rsidRPr="00481CBC" w:rsidRDefault="00E44C93" w:rsidP="00E44C93">
      <w:pPr>
        <w:rPr>
          <w:rStyle w:val="Enfasigrassetto"/>
          <w:rFonts w:ascii="Open Sans" w:hAnsi="Open Sans" w:cs="Open Sans"/>
          <w:b w:val="0"/>
          <w:bCs w:val="0"/>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p w:rsidR="00E44C93" w:rsidRPr="00481CBC" w:rsidRDefault="00E44C93" w:rsidP="00776D16">
      <w:pPr>
        <w:jc w:val="both"/>
        <w:rPr>
          <w:rFonts w:ascii="Open Sans" w:hAnsi="Open Sans" w:cs="Open Sans"/>
          <w:sz w:val="16"/>
          <w:szCs w:val="16"/>
        </w:rPr>
      </w:pPr>
    </w:p>
    <w:sectPr w:rsidR="00E44C93" w:rsidRPr="00481CBC" w:rsidSect="00AF7DB0">
      <w:headerReference w:type="even" r:id="rId10"/>
      <w:headerReference w:type="default" r:id="rId11"/>
      <w:footerReference w:type="default" r:id="rId12"/>
      <w:footerReference w:type="first" r:id="rId13"/>
      <w:pgSz w:w="11906" w:h="16838" w:code="9"/>
      <w:pgMar w:top="1134" w:right="1134" w:bottom="1134" w:left="1134" w:header="709"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82" w:rsidRDefault="00700782">
      <w:r>
        <w:separator/>
      </w:r>
    </w:p>
  </w:endnote>
  <w:endnote w:type="continuationSeparator" w:id="0">
    <w:p w:rsidR="00700782" w:rsidRDefault="007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MS Reference Sans Serif"/>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3784"/>
      <w:docPartObj>
        <w:docPartGallery w:val="Page Numbers (Bottom of Page)"/>
        <w:docPartUnique/>
      </w:docPartObj>
    </w:sdtPr>
    <w:sdtEndPr/>
    <w:sdtContent>
      <w:p w:rsidR="0022616E" w:rsidRDefault="0022616E" w:rsidP="006D2518">
        <w:pPr>
          <w:pStyle w:val="Pidipagina"/>
        </w:pPr>
      </w:p>
      <w:p w:rsidR="0022616E" w:rsidRDefault="00584445">
        <w:pPr>
          <w:pStyle w:val="Pidipagina"/>
          <w:jc w:val="right"/>
        </w:pPr>
        <w:r>
          <w:fldChar w:fldCharType="begin"/>
        </w:r>
        <w:r>
          <w:instrText xml:space="preserve"> PAGE   \* MERGEFORMAT </w:instrText>
        </w:r>
        <w:r>
          <w:fldChar w:fldCharType="separate"/>
        </w:r>
        <w:r w:rsidR="00481CBC">
          <w:rPr>
            <w:noProof/>
          </w:rPr>
          <w:t>2</w:t>
        </w:r>
        <w:r>
          <w:rPr>
            <w:noProof/>
          </w:rPr>
          <w:fldChar w:fldCharType="end"/>
        </w:r>
      </w:p>
    </w:sdtContent>
  </w:sdt>
  <w:p w:rsidR="0022616E" w:rsidRDefault="0022616E">
    <w:pPr>
      <w:pStyle w:val="Pidipagina"/>
      <w:jc w:val="center"/>
      <w:rPr>
        <w:rFonts w:ascii="Arial" w:hAnsi="Arial" w:cs="Arial"/>
        <w:b/>
        <w:bCs/>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6E" w:rsidRDefault="0022616E">
    <w:pPr>
      <w:pStyle w:val="Pidipagina"/>
      <w:jc w:val="center"/>
      <w:rPr>
        <w:rFonts w:ascii="Arial" w:hAnsi="Arial" w:cs="Arial"/>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82" w:rsidRDefault="00700782">
      <w:r>
        <w:separator/>
      </w:r>
    </w:p>
  </w:footnote>
  <w:footnote w:type="continuationSeparator" w:id="0">
    <w:p w:rsidR="00700782" w:rsidRDefault="00700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6E" w:rsidRDefault="007F5BF4">
    <w:pPr>
      <w:pStyle w:val="Intestazione"/>
      <w:framePr w:wrap="around" w:vAnchor="text" w:hAnchor="margin" w:xAlign="right" w:y="1"/>
      <w:rPr>
        <w:rStyle w:val="Numeropagina"/>
      </w:rPr>
    </w:pPr>
    <w:r>
      <w:rPr>
        <w:rStyle w:val="Numeropagina"/>
      </w:rPr>
      <w:fldChar w:fldCharType="begin"/>
    </w:r>
    <w:r w:rsidR="0022616E">
      <w:rPr>
        <w:rStyle w:val="Numeropagina"/>
      </w:rPr>
      <w:instrText xml:space="preserve">PAGE  </w:instrText>
    </w:r>
    <w:r>
      <w:rPr>
        <w:rStyle w:val="Numeropagina"/>
      </w:rPr>
      <w:fldChar w:fldCharType="end"/>
    </w:r>
  </w:p>
  <w:p w:rsidR="0022616E" w:rsidRDefault="0022616E">
    <w:pPr>
      <w:pStyle w:val="Intestazion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6E" w:rsidRDefault="007F5BF4">
    <w:pPr>
      <w:pStyle w:val="Intestazione"/>
      <w:framePr w:wrap="around" w:vAnchor="text" w:hAnchor="margin" w:xAlign="right" w:y="1"/>
      <w:rPr>
        <w:rStyle w:val="Numeropagina"/>
      </w:rPr>
    </w:pPr>
    <w:r>
      <w:rPr>
        <w:rStyle w:val="Numeropagina"/>
      </w:rPr>
      <w:fldChar w:fldCharType="begin"/>
    </w:r>
    <w:r w:rsidR="0022616E">
      <w:rPr>
        <w:rStyle w:val="Numeropagina"/>
      </w:rPr>
      <w:instrText xml:space="preserve">PAGE  </w:instrText>
    </w:r>
    <w:r>
      <w:rPr>
        <w:rStyle w:val="Numeropagina"/>
      </w:rPr>
      <w:fldChar w:fldCharType="separate"/>
    </w:r>
    <w:r w:rsidR="00481CBC">
      <w:rPr>
        <w:rStyle w:val="Numeropagina"/>
        <w:noProof/>
      </w:rPr>
      <w:t>2</w:t>
    </w:r>
    <w:r>
      <w:rPr>
        <w:rStyle w:val="Numeropagina"/>
      </w:rPr>
      <w:fldChar w:fldCharType="end"/>
    </w:r>
  </w:p>
  <w:p w:rsidR="0022616E" w:rsidRDefault="0022616E">
    <w:pPr>
      <w:pStyle w:val="Intestazione"/>
      <w:framePr w:wrap="around" w:vAnchor="text" w:hAnchor="margin" w:y="1"/>
      <w:ind w:right="360"/>
      <w:rPr>
        <w:rStyle w:val="Numeropagina"/>
      </w:rPr>
    </w:pPr>
  </w:p>
  <w:p w:rsidR="0022616E" w:rsidRDefault="0022616E" w:rsidP="00D50EB0">
    <w:pPr>
      <w:pStyle w:val="Intestazione"/>
      <w:widowControl w:val="0"/>
      <w:ind w:right="357" w:firstLine="360"/>
      <w:jc w:val="both"/>
      <w:rPr>
        <w:rFonts w:ascii="Arial" w:hAnsi="Arial" w:cs="Arial"/>
        <w:b/>
        <w:bCs/>
        <w:i/>
        <w:iCs/>
        <w:sz w:val="18"/>
      </w:rPr>
    </w:pPr>
  </w:p>
  <w:p w:rsidR="0022616E" w:rsidRDefault="0022616E" w:rsidP="001D2B04">
    <w:pPr>
      <w:pStyle w:val="Intestazione"/>
      <w:widowControl w:val="0"/>
      <w:ind w:right="357"/>
      <w:jc w:val="both"/>
      <w:rPr>
        <w:rFonts w:ascii="Arial" w:hAnsi="Arial" w:cs="Arial"/>
        <w:b/>
        <w:bCs/>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14D26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Apple Chancery" w:hAnsi="Apple Chancery"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4">
    <w:nsid w:val="00450E57"/>
    <w:multiLevelType w:val="hybridMultilevel"/>
    <w:tmpl w:val="BAD03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4D0EB4"/>
    <w:multiLevelType w:val="multilevel"/>
    <w:tmpl w:val="486A76B2"/>
    <w:styleLink w:val="Stile2"/>
    <w:lvl w:ilvl="0">
      <w:start w:val="1"/>
      <w:numFmt w:val="lowerLetter"/>
      <w:lvlText w:val="%1)"/>
      <w:lvlJc w:val="left"/>
      <w:pPr>
        <w:tabs>
          <w:tab w:val="num" w:pos="720"/>
        </w:tabs>
        <w:ind w:left="720" w:hanging="360"/>
      </w:pPr>
      <w:rPr>
        <w:rFonts w:ascii="Arial" w:hAnsi="Arial"/>
        <w:sz w:val="24"/>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rPr>
        <w:rFonts w:hint="default"/>
        <w:i/>
        <w:sz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682E38"/>
    <w:multiLevelType w:val="multilevel"/>
    <w:tmpl w:val="0410001D"/>
    <w:styleLink w:val="Stile4"/>
    <w:lvl w:ilvl="0">
      <w:start w:val="2"/>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D68138A"/>
    <w:multiLevelType w:val="hybridMultilevel"/>
    <w:tmpl w:val="6D389C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D62A93"/>
    <w:multiLevelType w:val="hybridMultilevel"/>
    <w:tmpl w:val="214E3052"/>
    <w:lvl w:ilvl="0" w:tplc="1B7A9A78">
      <w:start w:val="1"/>
      <w:numFmt w:val="decimal"/>
      <w:lvlText w:val="%1)"/>
      <w:lvlJc w:val="left"/>
      <w:pPr>
        <w:tabs>
          <w:tab w:val="num" w:pos="1364"/>
        </w:tabs>
        <w:ind w:left="1364" w:hanging="360"/>
      </w:pPr>
    </w:lvl>
    <w:lvl w:ilvl="1" w:tplc="04100019">
      <w:start w:val="1"/>
      <w:numFmt w:val="decimal"/>
      <w:pStyle w:val="puntocomma"/>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12823297"/>
    <w:multiLevelType w:val="hybridMultilevel"/>
    <w:tmpl w:val="4E207D84"/>
    <w:lvl w:ilvl="0" w:tplc="FF203C44">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F70FEE"/>
    <w:multiLevelType w:val="hybridMultilevel"/>
    <w:tmpl w:val="9CD4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1C7A35"/>
    <w:multiLevelType w:val="hybridMultilevel"/>
    <w:tmpl w:val="47E6BBD6"/>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2">
    <w:nsid w:val="1DE47AF0"/>
    <w:multiLevelType w:val="hybridMultilevel"/>
    <w:tmpl w:val="DE364F5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29C24335"/>
    <w:multiLevelType w:val="hybridMultilevel"/>
    <w:tmpl w:val="E870C9E8"/>
    <w:lvl w:ilvl="0" w:tplc="D516615E">
      <w:start w:val="1"/>
      <w:numFmt w:val="lowerLetter"/>
      <w:lvlText w:val="%1)"/>
      <w:lvlJc w:val="left"/>
      <w:pPr>
        <w:ind w:left="1080" w:hanging="360"/>
      </w:pPr>
      <w:rPr>
        <w:rFonts w:ascii="Arial" w:hAnsi="Arial" w:cs="Arial" w:hint="default"/>
        <w:sz w:val="2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4">
    <w:nsid w:val="2C2D041B"/>
    <w:multiLevelType w:val="hybridMultilevel"/>
    <w:tmpl w:val="7D908FAA"/>
    <w:lvl w:ilvl="0" w:tplc="04100001">
      <w:start w:val="1"/>
      <w:numFmt w:val="decimal"/>
      <w:pStyle w:val="Elencoordinedelgiorno"/>
      <w:lvlText w:val="%1)"/>
      <w:lvlJc w:val="left"/>
      <w:pPr>
        <w:tabs>
          <w:tab w:val="num" w:pos="1128"/>
        </w:tabs>
        <w:ind w:left="1128" w:hanging="360"/>
      </w:pPr>
      <w:rPr>
        <w:b/>
        <w:i w:val="0"/>
      </w:rPr>
    </w:lvl>
    <w:lvl w:ilvl="1" w:tplc="0410000B">
      <w:start w:val="1"/>
      <w:numFmt w:val="bullet"/>
      <w:lvlText w:val=""/>
      <w:lvlJc w:val="left"/>
      <w:pPr>
        <w:tabs>
          <w:tab w:val="num" w:pos="1440"/>
        </w:tabs>
        <w:ind w:left="1440" w:hanging="360"/>
      </w:pPr>
      <w:rPr>
        <w:rFonts w:ascii="Symbol" w:hAnsi="Symbol" w:hint="default"/>
      </w:rPr>
    </w:lvl>
    <w:lvl w:ilvl="2" w:tplc="04100001">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2D33284E"/>
    <w:multiLevelType w:val="hybridMultilevel"/>
    <w:tmpl w:val="E848D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6A2779"/>
    <w:multiLevelType w:val="multilevel"/>
    <w:tmpl w:val="362204E6"/>
    <w:styleLink w:val="Stile3"/>
    <w:lvl w:ilvl="0">
      <w:start w:val="1"/>
      <w:numFmt w:val="lowerLetter"/>
      <w:lvlText w:val="%1)"/>
      <w:lvlJc w:val="left"/>
      <w:pPr>
        <w:tabs>
          <w:tab w:val="num" w:pos="720"/>
        </w:tabs>
        <w:ind w:left="720" w:hanging="360"/>
      </w:pPr>
      <w:rPr>
        <w:rFonts w:ascii="Arial" w:hAnsi="Arial" w:hint="default"/>
        <w:sz w:val="24"/>
      </w:rPr>
    </w:lvl>
    <w:lvl w:ilvl="1">
      <w:start w:val="1"/>
      <w:numFmt w:val="decimal"/>
      <w:lvlText w:val="%2)"/>
      <w:lvlJc w:val="left"/>
      <w:pPr>
        <w:tabs>
          <w:tab w:val="num" w:pos="360"/>
        </w:tabs>
        <w:ind w:left="360" w:hanging="360"/>
      </w:pPr>
    </w:lvl>
    <w:lvl w:ilvl="2">
      <w:start w:val="1"/>
      <w:numFmt w:val="lowerLetter"/>
      <w:lvlText w:val="%3)"/>
      <w:lvlJc w:val="left"/>
      <w:pPr>
        <w:tabs>
          <w:tab w:val="num" w:pos="2340"/>
        </w:tabs>
        <w:ind w:left="2340" w:hanging="360"/>
      </w:pPr>
      <w:rPr>
        <w:rFonts w:hint="default"/>
        <w:i/>
        <w:sz w:val="2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4F5B4A"/>
    <w:multiLevelType w:val="hybridMultilevel"/>
    <w:tmpl w:val="BCF82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4715D3B"/>
    <w:multiLevelType w:val="hybridMultilevel"/>
    <w:tmpl w:val="FAECFA7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4A931F84"/>
    <w:multiLevelType w:val="hybridMultilevel"/>
    <w:tmpl w:val="39B4F6F4"/>
    <w:lvl w:ilvl="0" w:tplc="A93AC756">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DA5CC0"/>
    <w:multiLevelType w:val="hybridMultilevel"/>
    <w:tmpl w:val="4CC466F6"/>
    <w:lvl w:ilvl="0" w:tplc="48763166">
      <w:start w:val="1"/>
      <w:numFmt w:val="decimal"/>
      <w:lvlText w:val="%1."/>
      <w:lvlJc w:val="left"/>
      <w:pPr>
        <w:ind w:left="780" w:hanging="360"/>
      </w:pPr>
      <w:rPr>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1">
    <w:nsid w:val="4C7D1D38"/>
    <w:multiLevelType w:val="hybridMultilevel"/>
    <w:tmpl w:val="6B226D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E75F00"/>
    <w:multiLevelType w:val="hybridMultilevel"/>
    <w:tmpl w:val="433E1E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6C2E0B"/>
    <w:multiLevelType w:val="hybridMultilevel"/>
    <w:tmpl w:val="C9A8DB5E"/>
    <w:lvl w:ilvl="0" w:tplc="27BCCFC2">
      <w:numFmt w:val="bullet"/>
      <w:lvlText w:val="-"/>
      <w:lvlJc w:val="left"/>
      <w:pPr>
        <w:ind w:left="2340" w:hanging="360"/>
      </w:pPr>
      <w:rPr>
        <w:rFonts w:ascii="Open Sans" w:eastAsia="Times New Roman" w:hAnsi="Open Sans" w:cs="Open Sans"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24">
    <w:nsid w:val="588F221B"/>
    <w:multiLevelType w:val="hybridMultilevel"/>
    <w:tmpl w:val="5636D0E6"/>
    <w:lvl w:ilvl="0" w:tplc="5852953C">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4915F8"/>
    <w:multiLevelType w:val="multilevel"/>
    <w:tmpl w:val="0410001D"/>
    <w:styleLink w:val="Stile5"/>
    <w:lvl w:ilvl="0">
      <w:start w:val="3"/>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B676D6"/>
    <w:multiLevelType w:val="multilevel"/>
    <w:tmpl w:val="622A731C"/>
    <w:lvl w:ilvl="0">
      <w:start w:val="1"/>
      <w:numFmt w:val="decimal"/>
      <w:pStyle w:val="Sti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7085181"/>
    <w:multiLevelType w:val="hybridMultilevel"/>
    <w:tmpl w:val="598A81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86E7033"/>
    <w:multiLevelType w:val="hybridMultilevel"/>
    <w:tmpl w:val="4CA237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7A531ED8"/>
    <w:multiLevelType w:val="hybridMultilevel"/>
    <w:tmpl w:val="61E86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6"/>
  </w:num>
  <w:num w:numId="4">
    <w:abstractNumId w:val="0"/>
  </w:num>
  <w:num w:numId="5">
    <w:abstractNumId w:val="5"/>
  </w:num>
  <w:num w:numId="6">
    <w:abstractNumId w:val="16"/>
  </w:num>
  <w:num w:numId="7">
    <w:abstractNumId w:val="6"/>
  </w:num>
  <w:num w:numId="8">
    <w:abstractNumId w:val="25"/>
  </w:num>
  <w:num w:numId="9">
    <w:abstractNumId w:val="15"/>
  </w:num>
  <w:num w:numId="10">
    <w:abstractNumId w:val="7"/>
  </w:num>
  <w:num w:numId="11">
    <w:abstractNumId w:val="23"/>
  </w:num>
  <w:num w:numId="12">
    <w:abstractNumId w:val="4"/>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9"/>
  </w:num>
  <w:num w:numId="18">
    <w:abstractNumId w:val="2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20"/>
  </w:num>
  <w:num w:numId="23">
    <w:abstractNumId w:val="11"/>
  </w:num>
  <w:num w:numId="24">
    <w:abstractNumId w:val="17"/>
  </w:num>
  <w:num w:numId="25">
    <w:abstractNumId w:val="18"/>
    <w:lvlOverride w:ilvl="0"/>
    <w:lvlOverride w:ilvl="1"/>
    <w:lvlOverride w:ilvl="2"/>
    <w:lvlOverride w:ilvl="3"/>
    <w:lvlOverride w:ilvl="4"/>
    <w:lvlOverride w:ilvl="5"/>
    <w:lvlOverride w:ilvl="6"/>
    <w:lvlOverride w:ilvl="7"/>
    <w:lvlOverride w:ilvl="8"/>
  </w:num>
  <w:num w:numId="26">
    <w:abstractNumId w:val="28"/>
    <w:lvlOverride w:ilvl="0"/>
    <w:lvlOverride w:ilvl="1"/>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5F"/>
    <w:rsid w:val="000004B8"/>
    <w:rsid w:val="000005E2"/>
    <w:rsid w:val="00000C6A"/>
    <w:rsid w:val="00001227"/>
    <w:rsid w:val="000013C6"/>
    <w:rsid w:val="00001472"/>
    <w:rsid w:val="00001806"/>
    <w:rsid w:val="000019E5"/>
    <w:rsid w:val="000019F1"/>
    <w:rsid w:val="00001EF2"/>
    <w:rsid w:val="00001F05"/>
    <w:rsid w:val="00002022"/>
    <w:rsid w:val="00002426"/>
    <w:rsid w:val="000029D9"/>
    <w:rsid w:val="00002A9C"/>
    <w:rsid w:val="00002C58"/>
    <w:rsid w:val="00002C9F"/>
    <w:rsid w:val="00002DA6"/>
    <w:rsid w:val="000031DB"/>
    <w:rsid w:val="00003361"/>
    <w:rsid w:val="00003C4F"/>
    <w:rsid w:val="00003CCB"/>
    <w:rsid w:val="00004238"/>
    <w:rsid w:val="00004EF6"/>
    <w:rsid w:val="00005445"/>
    <w:rsid w:val="00005751"/>
    <w:rsid w:val="00005CE1"/>
    <w:rsid w:val="00005FFE"/>
    <w:rsid w:val="0000625F"/>
    <w:rsid w:val="00006596"/>
    <w:rsid w:val="000066D4"/>
    <w:rsid w:val="00006C3D"/>
    <w:rsid w:val="00007215"/>
    <w:rsid w:val="0001000E"/>
    <w:rsid w:val="00010265"/>
    <w:rsid w:val="000106A5"/>
    <w:rsid w:val="0001093A"/>
    <w:rsid w:val="00010A74"/>
    <w:rsid w:val="00010CDA"/>
    <w:rsid w:val="00010FE0"/>
    <w:rsid w:val="000111A9"/>
    <w:rsid w:val="0001139B"/>
    <w:rsid w:val="000113E4"/>
    <w:rsid w:val="00011BBC"/>
    <w:rsid w:val="00011EB3"/>
    <w:rsid w:val="00012845"/>
    <w:rsid w:val="00012890"/>
    <w:rsid w:val="00012A1B"/>
    <w:rsid w:val="0001325C"/>
    <w:rsid w:val="000135CC"/>
    <w:rsid w:val="000136AC"/>
    <w:rsid w:val="00013CC3"/>
    <w:rsid w:val="00013E12"/>
    <w:rsid w:val="00014A52"/>
    <w:rsid w:val="00014BAE"/>
    <w:rsid w:val="00014EFB"/>
    <w:rsid w:val="00015233"/>
    <w:rsid w:val="000152CC"/>
    <w:rsid w:val="0001545B"/>
    <w:rsid w:val="00015610"/>
    <w:rsid w:val="00015AFF"/>
    <w:rsid w:val="00016CCD"/>
    <w:rsid w:val="00017166"/>
    <w:rsid w:val="000172F7"/>
    <w:rsid w:val="000173D8"/>
    <w:rsid w:val="0001785D"/>
    <w:rsid w:val="0002121E"/>
    <w:rsid w:val="00021293"/>
    <w:rsid w:val="000213BF"/>
    <w:rsid w:val="00021427"/>
    <w:rsid w:val="0002148E"/>
    <w:rsid w:val="000215BA"/>
    <w:rsid w:val="00021695"/>
    <w:rsid w:val="000217BC"/>
    <w:rsid w:val="000217CA"/>
    <w:rsid w:val="000218AC"/>
    <w:rsid w:val="0002190B"/>
    <w:rsid w:val="00022374"/>
    <w:rsid w:val="0002247B"/>
    <w:rsid w:val="0002255D"/>
    <w:rsid w:val="00022640"/>
    <w:rsid w:val="00022700"/>
    <w:rsid w:val="0002274F"/>
    <w:rsid w:val="00022756"/>
    <w:rsid w:val="000227F2"/>
    <w:rsid w:val="00022EE2"/>
    <w:rsid w:val="000234A4"/>
    <w:rsid w:val="000234DC"/>
    <w:rsid w:val="00023CAE"/>
    <w:rsid w:val="00023E03"/>
    <w:rsid w:val="0002447C"/>
    <w:rsid w:val="00024CE4"/>
    <w:rsid w:val="00024ED0"/>
    <w:rsid w:val="00025222"/>
    <w:rsid w:val="0002542A"/>
    <w:rsid w:val="00025831"/>
    <w:rsid w:val="0002609D"/>
    <w:rsid w:val="0002610F"/>
    <w:rsid w:val="00026122"/>
    <w:rsid w:val="000265A3"/>
    <w:rsid w:val="00026943"/>
    <w:rsid w:val="00026BB4"/>
    <w:rsid w:val="00026D09"/>
    <w:rsid w:val="0002745B"/>
    <w:rsid w:val="00027492"/>
    <w:rsid w:val="000276BA"/>
    <w:rsid w:val="00027726"/>
    <w:rsid w:val="00030A65"/>
    <w:rsid w:val="00030B9A"/>
    <w:rsid w:val="000312BC"/>
    <w:rsid w:val="000314C1"/>
    <w:rsid w:val="00031A8D"/>
    <w:rsid w:val="00031BF6"/>
    <w:rsid w:val="00031F27"/>
    <w:rsid w:val="00032323"/>
    <w:rsid w:val="0003277D"/>
    <w:rsid w:val="00032A80"/>
    <w:rsid w:val="00032CF8"/>
    <w:rsid w:val="00033086"/>
    <w:rsid w:val="0003318C"/>
    <w:rsid w:val="0003342D"/>
    <w:rsid w:val="00033878"/>
    <w:rsid w:val="000338F3"/>
    <w:rsid w:val="00033976"/>
    <w:rsid w:val="00033A01"/>
    <w:rsid w:val="00033AEF"/>
    <w:rsid w:val="00033BF4"/>
    <w:rsid w:val="00034A4F"/>
    <w:rsid w:val="00034AFC"/>
    <w:rsid w:val="00034B31"/>
    <w:rsid w:val="00034F14"/>
    <w:rsid w:val="00034F7B"/>
    <w:rsid w:val="0003501A"/>
    <w:rsid w:val="000352B5"/>
    <w:rsid w:val="000359B1"/>
    <w:rsid w:val="0003671D"/>
    <w:rsid w:val="00036972"/>
    <w:rsid w:val="00036F16"/>
    <w:rsid w:val="0003703E"/>
    <w:rsid w:val="000377E7"/>
    <w:rsid w:val="00037AC8"/>
    <w:rsid w:val="00037B59"/>
    <w:rsid w:val="00037F65"/>
    <w:rsid w:val="00040792"/>
    <w:rsid w:val="00040D3E"/>
    <w:rsid w:val="00041076"/>
    <w:rsid w:val="00041186"/>
    <w:rsid w:val="000415B2"/>
    <w:rsid w:val="000415E7"/>
    <w:rsid w:val="00041C62"/>
    <w:rsid w:val="00041EEA"/>
    <w:rsid w:val="000428D6"/>
    <w:rsid w:val="00042CE3"/>
    <w:rsid w:val="000441D8"/>
    <w:rsid w:val="00044312"/>
    <w:rsid w:val="0004449A"/>
    <w:rsid w:val="000444CF"/>
    <w:rsid w:val="0004465E"/>
    <w:rsid w:val="00044855"/>
    <w:rsid w:val="00044BA1"/>
    <w:rsid w:val="000451A5"/>
    <w:rsid w:val="0004556C"/>
    <w:rsid w:val="00045A1E"/>
    <w:rsid w:val="00046578"/>
    <w:rsid w:val="00046B1C"/>
    <w:rsid w:val="0004726D"/>
    <w:rsid w:val="0004763D"/>
    <w:rsid w:val="00047982"/>
    <w:rsid w:val="00047AB9"/>
    <w:rsid w:val="0005006E"/>
    <w:rsid w:val="00050998"/>
    <w:rsid w:val="00050CD7"/>
    <w:rsid w:val="0005236F"/>
    <w:rsid w:val="00052438"/>
    <w:rsid w:val="000524B0"/>
    <w:rsid w:val="00052B08"/>
    <w:rsid w:val="00052CE0"/>
    <w:rsid w:val="00052FA8"/>
    <w:rsid w:val="00053327"/>
    <w:rsid w:val="0005372A"/>
    <w:rsid w:val="000537D8"/>
    <w:rsid w:val="00053B75"/>
    <w:rsid w:val="00053DE5"/>
    <w:rsid w:val="00054362"/>
    <w:rsid w:val="000543E2"/>
    <w:rsid w:val="000546C7"/>
    <w:rsid w:val="00054AF9"/>
    <w:rsid w:val="00055298"/>
    <w:rsid w:val="00055705"/>
    <w:rsid w:val="00055984"/>
    <w:rsid w:val="00055CCB"/>
    <w:rsid w:val="00056428"/>
    <w:rsid w:val="00056751"/>
    <w:rsid w:val="00056C80"/>
    <w:rsid w:val="000578BD"/>
    <w:rsid w:val="0005795D"/>
    <w:rsid w:val="00057E41"/>
    <w:rsid w:val="000601D6"/>
    <w:rsid w:val="00060220"/>
    <w:rsid w:val="000603E1"/>
    <w:rsid w:val="00060B47"/>
    <w:rsid w:val="00060B7D"/>
    <w:rsid w:val="00061041"/>
    <w:rsid w:val="000619D2"/>
    <w:rsid w:val="00061A15"/>
    <w:rsid w:val="00062686"/>
    <w:rsid w:val="000637CE"/>
    <w:rsid w:val="00063BCE"/>
    <w:rsid w:val="00063DC5"/>
    <w:rsid w:val="00064D84"/>
    <w:rsid w:val="00065419"/>
    <w:rsid w:val="000654B2"/>
    <w:rsid w:val="00065BDE"/>
    <w:rsid w:val="00065D20"/>
    <w:rsid w:val="00065DA1"/>
    <w:rsid w:val="00065DDC"/>
    <w:rsid w:val="000662DE"/>
    <w:rsid w:val="000668CE"/>
    <w:rsid w:val="00066911"/>
    <w:rsid w:val="00066DA3"/>
    <w:rsid w:val="000673ED"/>
    <w:rsid w:val="0007033D"/>
    <w:rsid w:val="00070655"/>
    <w:rsid w:val="00070A23"/>
    <w:rsid w:val="00070D7F"/>
    <w:rsid w:val="000714B1"/>
    <w:rsid w:val="00071BD3"/>
    <w:rsid w:val="00071E66"/>
    <w:rsid w:val="00072358"/>
    <w:rsid w:val="000724C8"/>
    <w:rsid w:val="00072666"/>
    <w:rsid w:val="00072D4A"/>
    <w:rsid w:val="0007303F"/>
    <w:rsid w:val="00073191"/>
    <w:rsid w:val="000733D7"/>
    <w:rsid w:val="00073A3E"/>
    <w:rsid w:val="00073D37"/>
    <w:rsid w:val="00073E89"/>
    <w:rsid w:val="00073F37"/>
    <w:rsid w:val="00073FE8"/>
    <w:rsid w:val="00074512"/>
    <w:rsid w:val="000745B6"/>
    <w:rsid w:val="00074EDD"/>
    <w:rsid w:val="0007546B"/>
    <w:rsid w:val="00075472"/>
    <w:rsid w:val="00075499"/>
    <w:rsid w:val="00075774"/>
    <w:rsid w:val="00075ED6"/>
    <w:rsid w:val="000764B6"/>
    <w:rsid w:val="000764CF"/>
    <w:rsid w:val="00076BCE"/>
    <w:rsid w:val="00076C15"/>
    <w:rsid w:val="00076D53"/>
    <w:rsid w:val="00077028"/>
    <w:rsid w:val="000770E2"/>
    <w:rsid w:val="000773C7"/>
    <w:rsid w:val="000775A1"/>
    <w:rsid w:val="0007764E"/>
    <w:rsid w:val="00077B51"/>
    <w:rsid w:val="00077C4C"/>
    <w:rsid w:val="00080738"/>
    <w:rsid w:val="00080AAD"/>
    <w:rsid w:val="00081258"/>
    <w:rsid w:val="00081280"/>
    <w:rsid w:val="00081715"/>
    <w:rsid w:val="00081A10"/>
    <w:rsid w:val="00081C11"/>
    <w:rsid w:val="00082332"/>
    <w:rsid w:val="00082576"/>
    <w:rsid w:val="00082610"/>
    <w:rsid w:val="000826A4"/>
    <w:rsid w:val="0008280A"/>
    <w:rsid w:val="00082A35"/>
    <w:rsid w:val="00082F6C"/>
    <w:rsid w:val="00083016"/>
    <w:rsid w:val="000833AF"/>
    <w:rsid w:val="0008382F"/>
    <w:rsid w:val="00083C0E"/>
    <w:rsid w:val="00083E9B"/>
    <w:rsid w:val="0008426C"/>
    <w:rsid w:val="000843B9"/>
    <w:rsid w:val="00085144"/>
    <w:rsid w:val="00085B32"/>
    <w:rsid w:val="00085E7B"/>
    <w:rsid w:val="00085E83"/>
    <w:rsid w:val="00085F4E"/>
    <w:rsid w:val="0008646F"/>
    <w:rsid w:val="0008679A"/>
    <w:rsid w:val="00086898"/>
    <w:rsid w:val="00086A37"/>
    <w:rsid w:val="00086CE2"/>
    <w:rsid w:val="00086FDB"/>
    <w:rsid w:val="0008703A"/>
    <w:rsid w:val="000873FA"/>
    <w:rsid w:val="00087804"/>
    <w:rsid w:val="00087E79"/>
    <w:rsid w:val="00090730"/>
    <w:rsid w:val="00091330"/>
    <w:rsid w:val="000915DB"/>
    <w:rsid w:val="000917D7"/>
    <w:rsid w:val="000924FC"/>
    <w:rsid w:val="00092718"/>
    <w:rsid w:val="00092A1C"/>
    <w:rsid w:val="00092DD2"/>
    <w:rsid w:val="0009303C"/>
    <w:rsid w:val="00093121"/>
    <w:rsid w:val="00093179"/>
    <w:rsid w:val="0009334C"/>
    <w:rsid w:val="000940CE"/>
    <w:rsid w:val="00094287"/>
    <w:rsid w:val="00094405"/>
    <w:rsid w:val="00094563"/>
    <w:rsid w:val="00094715"/>
    <w:rsid w:val="0009496A"/>
    <w:rsid w:val="00094DD4"/>
    <w:rsid w:val="00095386"/>
    <w:rsid w:val="00095903"/>
    <w:rsid w:val="00095F1E"/>
    <w:rsid w:val="000961A5"/>
    <w:rsid w:val="000966AD"/>
    <w:rsid w:val="000966EA"/>
    <w:rsid w:val="00096BA9"/>
    <w:rsid w:val="00097749"/>
    <w:rsid w:val="00097A26"/>
    <w:rsid w:val="00097A88"/>
    <w:rsid w:val="00097DF5"/>
    <w:rsid w:val="000A030C"/>
    <w:rsid w:val="000A06B4"/>
    <w:rsid w:val="000A0829"/>
    <w:rsid w:val="000A0924"/>
    <w:rsid w:val="000A099A"/>
    <w:rsid w:val="000A11D6"/>
    <w:rsid w:val="000A1634"/>
    <w:rsid w:val="000A18B6"/>
    <w:rsid w:val="000A1AA4"/>
    <w:rsid w:val="000A2418"/>
    <w:rsid w:val="000A27B1"/>
    <w:rsid w:val="000A2855"/>
    <w:rsid w:val="000A298B"/>
    <w:rsid w:val="000A2C48"/>
    <w:rsid w:val="000A3184"/>
    <w:rsid w:val="000A3336"/>
    <w:rsid w:val="000A33EA"/>
    <w:rsid w:val="000A3A95"/>
    <w:rsid w:val="000A44E8"/>
    <w:rsid w:val="000A4C2E"/>
    <w:rsid w:val="000A4F7E"/>
    <w:rsid w:val="000A517B"/>
    <w:rsid w:val="000A519A"/>
    <w:rsid w:val="000A534C"/>
    <w:rsid w:val="000A54F7"/>
    <w:rsid w:val="000A551D"/>
    <w:rsid w:val="000A5631"/>
    <w:rsid w:val="000A68A0"/>
    <w:rsid w:val="000A6C62"/>
    <w:rsid w:val="000A6D15"/>
    <w:rsid w:val="000A6D66"/>
    <w:rsid w:val="000A7F3A"/>
    <w:rsid w:val="000B02A2"/>
    <w:rsid w:val="000B06CE"/>
    <w:rsid w:val="000B078F"/>
    <w:rsid w:val="000B0C86"/>
    <w:rsid w:val="000B0DCF"/>
    <w:rsid w:val="000B0E4D"/>
    <w:rsid w:val="000B108C"/>
    <w:rsid w:val="000B1671"/>
    <w:rsid w:val="000B173F"/>
    <w:rsid w:val="000B1A74"/>
    <w:rsid w:val="000B1ADF"/>
    <w:rsid w:val="000B24E8"/>
    <w:rsid w:val="000B2AD0"/>
    <w:rsid w:val="000B2E94"/>
    <w:rsid w:val="000B377F"/>
    <w:rsid w:val="000B39D5"/>
    <w:rsid w:val="000B4115"/>
    <w:rsid w:val="000B4B04"/>
    <w:rsid w:val="000B4C2A"/>
    <w:rsid w:val="000B4C86"/>
    <w:rsid w:val="000B4D3E"/>
    <w:rsid w:val="000B5086"/>
    <w:rsid w:val="000B53E0"/>
    <w:rsid w:val="000B5554"/>
    <w:rsid w:val="000B587D"/>
    <w:rsid w:val="000B5CFF"/>
    <w:rsid w:val="000B60D7"/>
    <w:rsid w:val="000B6C9A"/>
    <w:rsid w:val="000B70F9"/>
    <w:rsid w:val="000B71E5"/>
    <w:rsid w:val="000B748C"/>
    <w:rsid w:val="000B7494"/>
    <w:rsid w:val="000B7DAE"/>
    <w:rsid w:val="000C0AFC"/>
    <w:rsid w:val="000C14C7"/>
    <w:rsid w:val="000C14E5"/>
    <w:rsid w:val="000C1978"/>
    <w:rsid w:val="000C1EBD"/>
    <w:rsid w:val="000C20E5"/>
    <w:rsid w:val="000C2538"/>
    <w:rsid w:val="000C2A6A"/>
    <w:rsid w:val="000C301F"/>
    <w:rsid w:val="000C3BB0"/>
    <w:rsid w:val="000C3E4C"/>
    <w:rsid w:val="000C42F8"/>
    <w:rsid w:val="000C4400"/>
    <w:rsid w:val="000C44B5"/>
    <w:rsid w:val="000C45E4"/>
    <w:rsid w:val="000C4B48"/>
    <w:rsid w:val="000C4D3A"/>
    <w:rsid w:val="000C5020"/>
    <w:rsid w:val="000C5178"/>
    <w:rsid w:val="000C5309"/>
    <w:rsid w:val="000C5469"/>
    <w:rsid w:val="000C553B"/>
    <w:rsid w:val="000C565B"/>
    <w:rsid w:val="000C596D"/>
    <w:rsid w:val="000C5D66"/>
    <w:rsid w:val="000C6889"/>
    <w:rsid w:val="000C6E7E"/>
    <w:rsid w:val="000C6EFB"/>
    <w:rsid w:val="000C76C7"/>
    <w:rsid w:val="000C7ABD"/>
    <w:rsid w:val="000C7B9B"/>
    <w:rsid w:val="000C7E9F"/>
    <w:rsid w:val="000D0356"/>
    <w:rsid w:val="000D06E3"/>
    <w:rsid w:val="000D0759"/>
    <w:rsid w:val="000D0C5E"/>
    <w:rsid w:val="000D0D5A"/>
    <w:rsid w:val="000D120F"/>
    <w:rsid w:val="000D1A1A"/>
    <w:rsid w:val="000D222E"/>
    <w:rsid w:val="000D2234"/>
    <w:rsid w:val="000D2728"/>
    <w:rsid w:val="000D2A86"/>
    <w:rsid w:val="000D2AFB"/>
    <w:rsid w:val="000D2D0E"/>
    <w:rsid w:val="000D34D6"/>
    <w:rsid w:val="000D3A30"/>
    <w:rsid w:val="000D3A73"/>
    <w:rsid w:val="000D3F34"/>
    <w:rsid w:val="000D3F3A"/>
    <w:rsid w:val="000D4D5A"/>
    <w:rsid w:val="000D51DE"/>
    <w:rsid w:val="000D5503"/>
    <w:rsid w:val="000D5981"/>
    <w:rsid w:val="000D5CC2"/>
    <w:rsid w:val="000D5DF7"/>
    <w:rsid w:val="000D63C3"/>
    <w:rsid w:val="000D6471"/>
    <w:rsid w:val="000D6E01"/>
    <w:rsid w:val="000D6E5D"/>
    <w:rsid w:val="000D7312"/>
    <w:rsid w:val="000D7482"/>
    <w:rsid w:val="000D7689"/>
    <w:rsid w:val="000D7E2B"/>
    <w:rsid w:val="000E19B3"/>
    <w:rsid w:val="000E1BBA"/>
    <w:rsid w:val="000E1FC8"/>
    <w:rsid w:val="000E1FD2"/>
    <w:rsid w:val="000E20F1"/>
    <w:rsid w:val="000E2520"/>
    <w:rsid w:val="000E2680"/>
    <w:rsid w:val="000E27F6"/>
    <w:rsid w:val="000E2A94"/>
    <w:rsid w:val="000E2C0B"/>
    <w:rsid w:val="000E3369"/>
    <w:rsid w:val="000E34DD"/>
    <w:rsid w:val="000E36DE"/>
    <w:rsid w:val="000E390F"/>
    <w:rsid w:val="000E3B49"/>
    <w:rsid w:val="000E3F8C"/>
    <w:rsid w:val="000E4250"/>
    <w:rsid w:val="000E4434"/>
    <w:rsid w:val="000E4478"/>
    <w:rsid w:val="000E4958"/>
    <w:rsid w:val="000E4D61"/>
    <w:rsid w:val="000E4DBB"/>
    <w:rsid w:val="000E4F9B"/>
    <w:rsid w:val="000E5098"/>
    <w:rsid w:val="000E5487"/>
    <w:rsid w:val="000E5647"/>
    <w:rsid w:val="000E5AFD"/>
    <w:rsid w:val="000E5BB8"/>
    <w:rsid w:val="000E611D"/>
    <w:rsid w:val="000E6993"/>
    <w:rsid w:val="000E6D86"/>
    <w:rsid w:val="000E6EC3"/>
    <w:rsid w:val="000E70D5"/>
    <w:rsid w:val="000E7A65"/>
    <w:rsid w:val="000F034B"/>
    <w:rsid w:val="000F08E5"/>
    <w:rsid w:val="000F0A31"/>
    <w:rsid w:val="000F1289"/>
    <w:rsid w:val="000F1782"/>
    <w:rsid w:val="000F1A10"/>
    <w:rsid w:val="000F1A6E"/>
    <w:rsid w:val="000F28FE"/>
    <w:rsid w:val="000F2B19"/>
    <w:rsid w:val="000F2CFC"/>
    <w:rsid w:val="000F30B6"/>
    <w:rsid w:val="000F34BC"/>
    <w:rsid w:val="000F3D9A"/>
    <w:rsid w:val="000F3E58"/>
    <w:rsid w:val="000F3FDA"/>
    <w:rsid w:val="000F408F"/>
    <w:rsid w:val="000F4800"/>
    <w:rsid w:val="000F486E"/>
    <w:rsid w:val="000F4974"/>
    <w:rsid w:val="000F4A8D"/>
    <w:rsid w:val="000F4F25"/>
    <w:rsid w:val="000F5715"/>
    <w:rsid w:val="000F5BC6"/>
    <w:rsid w:val="000F5DF7"/>
    <w:rsid w:val="000F6144"/>
    <w:rsid w:val="000F6CA4"/>
    <w:rsid w:val="000F6CCB"/>
    <w:rsid w:val="000F706A"/>
    <w:rsid w:val="000F72B6"/>
    <w:rsid w:val="000F73A4"/>
    <w:rsid w:val="000F7455"/>
    <w:rsid w:val="000F750D"/>
    <w:rsid w:val="000F781A"/>
    <w:rsid w:val="000F7D59"/>
    <w:rsid w:val="00100458"/>
    <w:rsid w:val="001009C0"/>
    <w:rsid w:val="00100C7E"/>
    <w:rsid w:val="00100D44"/>
    <w:rsid w:val="001010A0"/>
    <w:rsid w:val="0010120E"/>
    <w:rsid w:val="001020F2"/>
    <w:rsid w:val="00102468"/>
    <w:rsid w:val="001026B6"/>
    <w:rsid w:val="00102A57"/>
    <w:rsid w:val="00102B09"/>
    <w:rsid w:val="00102DE5"/>
    <w:rsid w:val="00102E2B"/>
    <w:rsid w:val="0010306E"/>
    <w:rsid w:val="001030C7"/>
    <w:rsid w:val="001035C9"/>
    <w:rsid w:val="0010361A"/>
    <w:rsid w:val="00103899"/>
    <w:rsid w:val="001038DA"/>
    <w:rsid w:val="00103DF6"/>
    <w:rsid w:val="001041D0"/>
    <w:rsid w:val="00104456"/>
    <w:rsid w:val="001044B6"/>
    <w:rsid w:val="00104A2A"/>
    <w:rsid w:val="00104AAC"/>
    <w:rsid w:val="00104C3D"/>
    <w:rsid w:val="00104E8F"/>
    <w:rsid w:val="00105472"/>
    <w:rsid w:val="00105A37"/>
    <w:rsid w:val="00105C39"/>
    <w:rsid w:val="00105E2E"/>
    <w:rsid w:val="00105E71"/>
    <w:rsid w:val="0010619D"/>
    <w:rsid w:val="001061B1"/>
    <w:rsid w:val="0010690F"/>
    <w:rsid w:val="00106C7E"/>
    <w:rsid w:val="00106CE5"/>
    <w:rsid w:val="00106D30"/>
    <w:rsid w:val="001076D0"/>
    <w:rsid w:val="00107702"/>
    <w:rsid w:val="00107A12"/>
    <w:rsid w:val="00107BB9"/>
    <w:rsid w:val="00107D5D"/>
    <w:rsid w:val="0011024F"/>
    <w:rsid w:val="001103E7"/>
    <w:rsid w:val="00110B88"/>
    <w:rsid w:val="00111101"/>
    <w:rsid w:val="0011110C"/>
    <w:rsid w:val="00111854"/>
    <w:rsid w:val="00111CC1"/>
    <w:rsid w:val="00111D22"/>
    <w:rsid w:val="001120B1"/>
    <w:rsid w:val="001120F1"/>
    <w:rsid w:val="0011249F"/>
    <w:rsid w:val="001130EB"/>
    <w:rsid w:val="001132A4"/>
    <w:rsid w:val="00114861"/>
    <w:rsid w:val="00114987"/>
    <w:rsid w:val="00114DAC"/>
    <w:rsid w:val="00115934"/>
    <w:rsid w:val="00115A0E"/>
    <w:rsid w:val="00115B99"/>
    <w:rsid w:val="00115C8C"/>
    <w:rsid w:val="00116315"/>
    <w:rsid w:val="00116424"/>
    <w:rsid w:val="00116932"/>
    <w:rsid w:val="0011748F"/>
    <w:rsid w:val="00117A59"/>
    <w:rsid w:val="00117C92"/>
    <w:rsid w:val="00117EC3"/>
    <w:rsid w:val="00120942"/>
    <w:rsid w:val="00120C08"/>
    <w:rsid w:val="00121060"/>
    <w:rsid w:val="00121196"/>
    <w:rsid w:val="00121427"/>
    <w:rsid w:val="001216A4"/>
    <w:rsid w:val="00121B4C"/>
    <w:rsid w:val="00121FAE"/>
    <w:rsid w:val="00122136"/>
    <w:rsid w:val="001223B6"/>
    <w:rsid w:val="001225DF"/>
    <w:rsid w:val="00122F09"/>
    <w:rsid w:val="001232D8"/>
    <w:rsid w:val="0012337F"/>
    <w:rsid w:val="00123392"/>
    <w:rsid w:val="00123461"/>
    <w:rsid w:val="00123492"/>
    <w:rsid w:val="00123C15"/>
    <w:rsid w:val="00124458"/>
    <w:rsid w:val="0012479C"/>
    <w:rsid w:val="001249E0"/>
    <w:rsid w:val="00124D30"/>
    <w:rsid w:val="0012527A"/>
    <w:rsid w:val="00125835"/>
    <w:rsid w:val="00125D42"/>
    <w:rsid w:val="0012612D"/>
    <w:rsid w:val="0012623D"/>
    <w:rsid w:val="001264EA"/>
    <w:rsid w:val="0012684B"/>
    <w:rsid w:val="00126D9D"/>
    <w:rsid w:val="00126DB0"/>
    <w:rsid w:val="0012772D"/>
    <w:rsid w:val="00127E4F"/>
    <w:rsid w:val="001300D7"/>
    <w:rsid w:val="00130416"/>
    <w:rsid w:val="001305A1"/>
    <w:rsid w:val="0013164F"/>
    <w:rsid w:val="00131687"/>
    <w:rsid w:val="00131CC2"/>
    <w:rsid w:val="00131EAC"/>
    <w:rsid w:val="0013225D"/>
    <w:rsid w:val="001325E5"/>
    <w:rsid w:val="0013267C"/>
    <w:rsid w:val="00133654"/>
    <w:rsid w:val="0013387F"/>
    <w:rsid w:val="00133A83"/>
    <w:rsid w:val="00133C44"/>
    <w:rsid w:val="00134276"/>
    <w:rsid w:val="00134A7E"/>
    <w:rsid w:val="00134B26"/>
    <w:rsid w:val="00134CE5"/>
    <w:rsid w:val="00134EB5"/>
    <w:rsid w:val="00134FA3"/>
    <w:rsid w:val="00135CA2"/>
    <w:rsid w:val="00136253"/>
    <w:rsid w:val="0013630F"/>
    <w:rsid w:val="0013649C"/>
    <w:rsid w:val="0013653F"/>
    <w:rsid w:val="00136A2A"/>
    <w:rsid w:val="00136BAB"/>
    <w:rsid w:val="001372B6"/>
    <w:rsid w:val="001374E2"/>
    <w:rsid w:val="0013773F"/>
    <w:rsid w:val="00137858"/>
    <w:rsid w:val="001378FC"/>
    <w:rsid w:val="00140239"/>
    <w:rsid w:val="001405C3"/>
    <w:rsid w:val="00140A70"/>
    <w:rsid w:val="00140AA2"/>
    <w:rsid w:val="00140B96"/>
    <w:rsid w:val="00140C96"/>
    <w:rsid w:val="00140D48"/>
    <w:rsid w:val="001427A6"/>
    <w:rsid w:val="00142907"/>
    <w:rsid w:val="0014297C"/>
    <w:rsid w:val="00142E07"/>
    <w:rsid w:val="001433AE"/>
    <w:rsid w:val="0014370C"/>
    <w:rsid w:val="00143942"/>
    <w:rsid w:val="00143A88"/>
    <w:rsid w:val="00143E25"/>
    <w:rsid w:val="00144271"/>
    <w:rsid w:val="00144343"/>
    <w:rsid w:val="001444D7"/>
    <w:rsid w:val="001444F3"/>
    <w:rsid w:val="001449C4"/>
    <w:rsid w:val="00144C81"/>
    <w:rsid w:val="00144EB8"/>
    <w:rsid w:val="0014507C"/>
    <w:rsid w:val="00145194"/>
    <w:rsid w:val="0014550A"/>
    <w:rsid w:val="001455DC"/>
    <w:rsid w:val="001456AA"/>
    <w:rsid w:val="001457BE"/>
    <w:rsid w:val="00146247"/>
    <w:rsid w:val="00146C2F"/>
    <w:rsid w:val="00146ED7"/>
    <w:rsid w:val="00147087"/>
    <w:rsid w:val="001472CE"/>
    <w:rsid w:val="00147AB9"/>
    <w:rsid w:val="00147ACE"/>
    <w:rsid w:val="00147B16"/>
    <w:rsid w:val="00147EDF"/>
    <w:rsid w:val="00150919"/>
    <w:rsid w:val="00150A9C"/>
    <w:rsid w:val="00150EFD"/>
    <w:rsid w:val="00151062"/>
    <w:rsid w:val="0015136E"/>
    <w:rsid w:val="00151834"/>
    <w:rsid w:val="00151A88"/>
    <w:rsid w:val="00151AD4"/>
    <w:rsid w:val="00151BA2"/>
    <w:rsid w:val="00151C5D"/>
    <w:rsid w:val="00152078"/>
    <w:rsid w:val="00152293"/>
    <w:rsid w:val="001528C9"/>
    <w:rsid w:val="00152B3D"/>
    <w:rsid w:val="001531FF"/>
    <w:rsid w:val="001533B1"/>
    <w:rsid w:val="00153FBC"/>
    <w:rsid w:val="001542A6"/>
    <w:rsid w:val="00154A06"/>
    <w:rsid w:val="00154F5D"/>
    <w:rsid w:val="00154F86"/>
    <w:rsid w:val="0015519F"/>
    <w:rsid w:val="0015530B"/>
    <w:rsid w:val="00156715"/>
    <w:rsid w:val="00156971"/>
    <w:rsid w:val="00156AB5"/>
    <w:rsid w:val="00156BC4"/>
    <w:rsid w:val="00156CDD"/>
    <w:rsid w:val="00156DF4"/>
    <w:rsid w:val="00157049"/>
    <w:rsid w:val="00157130"/>
    <w:rsid w:val="001578FF"/>
    <w:rsid w:val="00157D1F"/>
    <w:rsid w:val="00157E3F"/>
    <w:rsid w:val="001605EE"/>
    <w:rsid w:val="00160646"/>
    <w:rsid w:val="0016073A"/>
    <w:rsid w:val="00160933"/>
    <w:rsid w:val="00160B92"/>
    <w:rsid w:val="00160E88"/>
    <w:rsid w:val="0016161D"/>
    <w:rsid w:val="0016169A"/>
    <w:rsid w:val="00161B13"/>
    <w:rsid w:val="001624DE"/>
    <w:rsid w:val="0016263A"/>
    <w:rsid w:val="001628A1"/>
    <w:rsid w:val="00162D9A"/>
    <w:rsid w:val="00162DC2"/>
    <w:rsid w:val="00162DE6"/>
    <w:rsid w:val="001632E4"/>
    <w:rsid w:val="0016345B"/>
    <w:rsid w:val="001636A5"/>
    <w:rsid w:val="001636C4"/>
    <w:rsid w:val="00163952"/>
    <w:rsid w:val="00163A5A"/>
    <w:rsid w:val="00163AD1"/>
    <w:rsid w:val="00163CC6"/>
    <w:rsid w:val="001643A3"/>
    <w:rsid w:val="00164479"/>
    <w:rsid w:val="00164888"/>
    <w:rsid w:val="00164B72"/>
    <w:rsid w:val="00164C96"/>
    <w:rsid w:val="00164E56"/>
    <w:rsid w:val="001650F2"/>
    <w:rsid w:val="0016540B"/>
    <w:rsid w:val="001654FB"/>
    <w:rsid w:val="00166126"/>
    <w:rsid w:val="0016617A"/>
    <w:rsid w:val="001661DE"/>
    <w:rsid w:val="00166A77"/>
    <w:rsid w:val="00166B67"/>
    <w:rsid w:val="00166B77"/>
    <w:rsid w:val="00166CEE"/>
    <w:rsid w:val="00166DE3"/>
    <w:rsid w:val="001670A7"/>
    <w:rsid w:val="0016714C"/>
    <w:rsid w:val="001671B9"/>
    <w:rsid w:val="0016732F"/>
    <w:rsid w:val="0016774B"/>
    <w:rsid w:val="00167A74"/>
    <w:rsid w:val="00167AC7"/>
    <w:rsid w:val="00167E42"/>
    <w:rsid w:val="001705C4"/>
    <w:rsid w:val="00170EBD"/>
    <w:rsid w:val="00171040"/>
    <w:rsid w:val="00171110"/>
    <w:rsid w:val="00171153"/>
    <w:rsid w:val="00171ADC"/>
    <w:rsid w:val="00171C10"/>
    <w:rsid w:val="00171D2D"/>
    <w:rsid w:val="001720ED"/>
    <w:rsid w:val="00172233"/>
    <w:rsid w:val="00172659"/>
    <w:rsid w:val="00172739"/>
    <w:rsid w:val="00172AD4"/>
    <w:rsid w:val="00172B3B"/>
    <w:rsid w:val="00172CF2"/>
    <w:rsid w:val="001732D3"/>
    <w:rsid w:val="00173390"/>
    <w:rsid w:val="00173717"/>
    <w:rsid w:val="00174345"/>
    <w:rsid w:val="00174409"/>
    <w:rsid w:val="00174EE2"/>
    <w:rsid w:val="001756AA"/>
    <w:rsid w:val="001758AC"/>
    <w:rsid w:val="00176235"/>
    <w:rsid w:val="00176552"/>
    <w:rsid w:val="00176625"/>
    <w:rsid w:val="001766B9"/>
    <w:rsid w:val="00176711"/>
    <w:rsid w:val="00176ACA"/>
    <w:rsid w:val="00176B9D"/>
    <w:rsid w:val="00176CBF"/>
    <w:rsid w:val="001772BE"/>
    <w:rsid w:val="00177349"/>
    <w:rsid w:val="001773E8"/>
    <w:rsid w:val="001777E0"/>
    <w:rsid w:val="00177842"/>
    <w:rsid w:val="00177BA6"/>
    <w:rsid w:val="00177F60"/>
    <w:rsid w:val="00180C65"/>
    <w:rsid w:val="00180FBC"/>
    <w:rsid w:val="0018120B"/>
    <w:rsid w:val="0018143A"/>
    <w:rsid w:val="0018144F"/>
    <w:rsid w:val="00181D2F"/>
    <w:rsid w:val="001821E7"/>
    <w:rsid w:val="001826BB"/>
    <w:rsid w:val="00182AD8"/>
    <w:rsid w:val="00183251"/>
    <w:rsid w:val="001837DB"/>
    <w:rsid w:val="00183B1B"/>
    <w:rsid w:val="00183B87"/>
    <w:rsid w:val="00183D2B"/>
    <w:rsid w:val="00183F7D"/>
    <w:rsid w:val="00184156"/>
    <w:rsid w:val="00184292"/>
    <w:rsid w:val="0018440F"/>
    <w:rsid w:val="001847BF"/>
    <w:rsid w:val="00184949"/>
    <w:rsid w:val="00184A19"/>
    <w:rsid w:val="00184B7D"/>
    <w:rsid w:val="00184EA8"/>
    <w:rsid w:val="0018531C"/>
    <w:rsid w:val="0018543A"/>
    <w:rsid w:val="00186877"/>
    <w:rsid w:val="001869B3"/>
    <w:rsid w:val="00186B27"/>
    <w:rsid w:val="00186D34"/>
    <w:rsid w:val="00186F89"/>
    <w:rsid w:val="00186FC3"/>
    <w:rsid w:val="001873B9"/>
    <w:rsid w:val="00187470"/>
    <w:rsid w:val="00187545"/>
    <w:rsid w:val="001875DF"/>
    <w:rsid w:val="00187979"/>
    <w:rsid w:val="00187A9B"/>
    <w:rsid w:val="00187BBE"/>
    <w:rsid w:val="00187CB5"/>
    <w:rsid w:val="001900F1"/>
    <w:rsid w:val="001901BB"/>
    <w:rsid w:val="001909FD"/>
    <w:rsid w:val="00190A3D"/>
    <w:rsid w:val="001910A0"/>
    <w:rsid w:val="0019156F"/>
    <w:rsid w:val="00191BD1"/>
    <w:rsid w:val="00191D73"/>
    <w:rsid w:val="00191E5B"/>
    <w:rsid w:val="00192413"/>
    <w:rsid w:val="001926BE"/>
    <w:rsid w:val="00192B6D"/>
    <w:rsid w:val="00193114"/>
    <w:rsid w:val="00193402"/>
    <w:rsid w:val="001934C6"/>
    <w:rsid w:val="00193A48"/>
    <w:rsid w:val="001940D8"/>
    <w:rsid w:val="001942A8"/>
    <w:rsid w:val="001942CF"/>
    <w:rsid w:val="0019496A"/>
    <w:rsid w:val="001949B1"/>
    <w:rsid w:val="00194C17"/>
    <w:rsid w:val="00194E94"/>
    <w:rsid w:val="001950B5"/>
    <w:rsid w:val="00195206"/>
    <w:rsid w:val="001954D9"/>
    <w:rsid w:val="00195898"/>
    <w:rsid w:val="00195C6C"/>
    <w:rsid w:val="0019616B"/>
    <w:rsid w:val="001963EF"/>
    <w:rsid w:val="001967CB"/>
    <w:rsid w:val="00196A67"/>
    <w:rsid w:val="0019727E"/>
    <w:rsid w:val="00197927"/>
    <w:rsid w:val="001A0683"/>
    <w:rsid w:val="001A0BCF"/>
    <w:rsid w:val="001A0E28"/>
    <w:rsid w:val="001A1214"/>
    <w:rsid w:val="001A15EE"/>
    <w:rsid w:val="001A21FA"/>
    <w:rsid w:val="001A2636"/>
    <w:rsid w:val="001A2893"/>
    <w:rsid w:val="001A2B95"/>
    <w:rsid w:val="001A34FD"/>
    <w:rsid w:val="001A35E5"/>
    <w:rsid w:val="001A3A3F"/>
    <w:rsid w:val="001A3CE0"/>
    <w:rsid w:val="001A42D4"/>
    <w:rsid w:val="001A453B"/>
    <w:rsid w:val="001A4600"/>
    <w:rsid w:val="001A4630"/>
    <w:rsid w:val="001A4662"/>
    <w:rsid w:val="001A4CB2"/>
    <w:rsid w:val="001A4E7D"/>
    <w:rsid w:val="001A5709"/>
    <w:rsid w:val="001A58FB"/>
    <w:rsid w:val="001A5A44"/>
    <w:rsid w:val="001A5E8D"/>
    <w:rsid w:val="001A6176"/>
    <w:rsid w:val="001A6218"/>
    <w:rsid w:val="001A7195"/>
    <w:rsid w:val="001A7632"/>
    <w:rsid w:val="001A78D6"/>
    <w:rsid w:val="001A79C4"/>
    <w:rsid w:val="001A79C7"/>
    <w:rsid w:val="001A7AE2"/>
    <w:rsid w:val="001A7B52"/>
    <w:rsid w:val="001B08D2"/>
    <w:rsid w:val="001B0A26"/>
    <w:rsid w:val="001B0AE7"/>
    <w:rsid w:val="001B1494"/>
    <w:rsid w:val="001B23C4"/>
    <w:rsid w:val="001B253D"/>
    <w:rsid w:val="001B2A8B"/>
    <w:rsid w:val="001B2E68"/>
    <w:rsid w:val="001B31F8"/>
    <w:rsid w:val="001B32AA"/>
    <w:rsid w:val="001B3E50"/>
    <w:rsid w:val="001B407C"/>
    <w:rsid w:val="001B41C9"/>
    <w:rsid w:val="001B43A0"/>
    <w:rsid w:val="001B45C1"/>
    <w:rsid w:val="001B4B6E"/>
    <w:rsid w:val="001B4BF9"/>
    <w:rsid w:val="001B5687"/>
    <w:rsid w:val="001B58A3"/>
    <w:rsid w:val="001B61F2"/>
    <w:rsid w:val="001B630C"/>
    <w:rsid w:val="001B649E"/>
    <w:rsid w:val="001B67F1"/>
    <w:rsid w:val="001B6976"/>
    <w:rsid w:val="001B71C6"/>
    <w:rsid w:val="001B757C"/>
    <w:rsid w:val="001B765A"/>
    <w:rsid w:val="001C014A"/>
    <w:rsid w:val="001C031A"/>
    <w:rsid w:val="001C0A38"/>
    <w:rsid w:val="001C0C09"/>
    <w:rsid w:val="001C0E14"/>
    <w:rsid w:val="001C0ED9"/>
    <w:rsid w:val="001C1663"/>
    <w:rsid w:val="001C1AB8"/>
    <w:rsid w:val="001C1FAE"/>
    <w:rsid w:val="001C23D2"/>
    <w:rsid w:val="001C23E1"/>
    <w:rsid w:val="001C23FA"/>
    <w:rsid w:val="001C2463"/>
    <w:rsid w:val="001C24C7"/>
    <w:rsid w:val="001C27B7"/>
    <w:rsid w:val="001C2AEA"/>
    <w:rsid w:val="001C2B1D"/>
    <w:rsid w:val="001C2F9D"/>
    <w:rsid w:val="001C3240"/>
    <w:rsid w:val="001C37CD"/>
    <w:rsid w:val="001C39BE"/>
    <w:rsid w:val="001C3B69"/>
    <w:rsid w:val="001C42D5"/>
    <w:rsid w:val="001C4B39"/>
    <w:rsid w:val="001C4B7B"/>
    <w:rsid w:val="001C5BB9"/>
    <w:rsid w:val="001C5FC7"/>
    <w:rsid w:val="001C65FB"/>
    <w:rsid w:val="001C66BE"/>
    <w:rsid w:val="001C6E99"/>
    <w:rsid w:val="001C70B2"/>
    <w:rsid w:val="001C753B"/>
    <w:rsid w:val="001C7786"/>
    <w:rsid w:val="001C779A"/>
    <w:rsid w:val="001C7C6D"/>
    <w:rsid w:val="001C7FA5"/>
    <w:rsid w:val="001C7FD5"/>
    <w:rsid w:val="001D020A"/>
    <w:rsid w:val="001D0335"/>
    <w:rsid w:val="001D05CB"/>
    <w:rsid w:val="001D07B0"/>
    <w:rsid w:val="001D0C55"/>
    <w:rsid w:val="001D0F70"/>
    <w:rsid w:val="001D197E"/>
    <w:rsid w:val="001D1B8B"/>
    <w:rsid w:val="001D1C78"/>
    <w:rsid w:val="001D2299"/>
    <w:rsid w:val="001D22F2"/>
    <w:rsid w:val="001D2B04"/>
    <w:rsid w:val="001D2B5A"/>
    <w:rsid w:val="001D30E6"/>
    <w:rsid w:val="001D36D7"/>
    <w:rsid w:val="001D39EA"/>
    <w:rsid w:val="001D444E"/>
    <w:rsid w:val="001D4653"/>
    <w:rsid w:val="001D4B52"/>
    <w:rsid w:val="001D53C4"/>
    <w:rsid w:val="001D58C7"/>
    <w:rsid w:val="001D5D1A"/>
    <w:rsid w:val="001D6423"/>
    <w:rsid w:val="001D662C"/>
    <w:rsid w:val="001D6E02"/>
    <w:rsid w:val="001D73B2"/>
    <w:rsid w:val="001D7B56"/>
    <w:rsid w:val="001D7EE5"/>
    <w:rsid w:val="001E1030"/>
    <w:rsid w:val="001E15F1"/>
    <w:rsid w:val="001E22EB"/>
    <w:rsid w:val="001E297A"/>
    <w:rsid w:val="001E2DB7"/>
    <w:rsid w:val="001E2E76"/>
    <w:rsid w:val="001E2FE6"/>
    <w:rsid w:val="001E323B"/>
    <w:rsid w:val="001E32E3"/>
    <w:rsid w:val="001E3709"/>
    <w:rsid w:val="001E398F"/>
    <w:rsid w:val="001E3F57"/>
    <w:rsid w:val="001E4168"/>
    <w:rsid w:val="001E4AF5"/>
    <w:rsid w:val="001E4B07"/>
    <w:rsid w:val="001E4C49"/>
    <w:rsid w:val="001E5132"/>
    <w:rsid w:val="001E52EC"/>
    <w:rsid w:val="001E5BC2"/>
    <w:rsid w:val="001E5C0E"/>
    <w:rsid w:val="001E650E"/>
    <w:rsid w:val="001E6825"/>
    <w:rsid w:val="001E70BA"/>
    <w:rsid w:val="001E723E"/>
    <w:rsid w:val="001E760A"/>
    <w:rsid w:val="001E787F"/>
    <w:rsid w:val="001F0349"/>
    <w:rsid w:val="001F0AFB"/>
    <w:rsid w:val="001F0FAF"/>
    <w:rsid w:val="001F12BE"/>
    <w:rsid w:val="001F144C"/>
    <w:rsid w:val="001F1DFA"/>
    <w:rsid w:val="001F2338"/>
    <w:rsid w:val="001F2829"/>
    <w:rsid w:val="001F28B6"/>
    <w:rsid w:val="001F2A0E"/>
    <w:rsid w:val="001F2DE5"/>
    <w:rsid w:val="001F315B"/>
    <w:rsid w:val="001F3359"/>
    <w:rsid w:val="001F3532"/>
    <w:rsid w:val="001F372A"/>
    <w:rsid w:val="001F3734"/>
    <w:rsid w:val="001F3878"/>
    <w:rsid w:val="001F3EE8"/>
    <w:rsid w:val="001F45CC"/>
    <w:rsid w:val="001F4746"/>
    <w:rsid w:val="001F5358"/>
    <w:rsid w:val="001F541B"/>
    <w:rsid w:val="001F5529"/>
    <w:rsid w:val="001F5852"/>
    <w:rsid w:val="001F59D5"/>
    <w:rsid w:val="001F5EBF"/>
    <w:rsid w:val="001F63C3"/>
    <w:rsid w:val="001F6639"/>
    <w:rsid w:val="001F6A87"/>
    <w:rsid w:val="001F6D49"/>
    <w:rsid w:val="001F6E04"/>
    <w:rsid w:val="001F730D"/>
    <w:rsid w:val="001F73B6"/>
    <w:rsid w:val="001F79C7"/>
    <w:rsid w:val="001F7CEA"/>
    <w:rsid w:val="00200618"/>
    <w:rsid w:val="002006F9"/>
    <w:rsid w:val="00200AB0"/>
    <w:rsid w:val="00200EB6"/>
    <w:rsid w:val="00201593"/>
    <w:rsid w:val="0020176A"/>
    <w:rsid w:val="002017D1"/>
    <w:rsid w:val="0020189F"/>
    <w:rsid w:val="00202816"/>
    <w:rsid w:val="00202D4F"/>
    <w:rsid w:val="0020331C"/>
    <w:rsid w:val="00203367"/>
    <w:rsid w:val="00203C7F"/>
    <w:rsid w:val="0020425D"/>
    <w:rsid w:val="00204544"/>
    <w:rsid w:val="0020476E"/>
    <w:rsid w:val="002047F6"/>
    <w:rsid w:val="002049B1"/>
    <w:rsid w:val="00204C52"/>
    <w:rsid w:val="00205168"/>
    <w:rsid w:val="00205239"/>
    <w:rsid w:val="00205853"/>
    <w:rsid w:val="00205B77"/>
    <w:rsid w:val="00205C76"/>
    <w:rsid w:val="0020670F"/>
    <w:rsid w:val="0020695A"/>
    <w:rsid w:val="00206F57"/>
    <w:rsid w:val="00207230"/>
    <w:rsid w:val="002077FA"/>
    <w:rsid w:val="00207824"/>
    <w:rsid w:val="0021057D"/>
    <w:rsid w:val="00210726"/>
    <w:rsid w:val="00210784"/>
    <w:rsid w:val="00210BB0"/>
    <w:rsid w:val="0021103C"/>
    <w:rsid w:val="0021147E"/>
    <w:rsid w:val="002117EB"/>
    <w:rsid w:val="00211AA5"/>
    <w:rsid w:val="00211AAB"/>
    <w:rsid w:val="00211CA8"/>
    <w:rsid w:val="002121DA"/>
    <w:rsid w:val="00212348"/>
    <w:rsid w:val="0021263F"/>
    <w:rsid w:val="00212670"/>
    <w:rsid w:val="002129BA"/>
    <w:rsid w:val="002130E8"/>
    <w:rsid w:val="00213204"/>
    <w:rsid w:val="002132A8"/>
    <w:rsid w:val="00213678"/>
    <w:rsid w:val="00213BE0"/>
    <w:rsid w:val="00214829"/>
    <w:rsid w:val="00214A3D"/>
    <w:rsid w:val="00214F6B"/>
    <w:rsid w:val="00215340"/>
    <w:rsid w:val="002153BA"/>
    <w:rsid w:val="002153C8"/>
    <w:rsid w:val="002153F7"/>
    <w:rsid w:val="002154C9"/>
    <w:rsid w:val="002156EB"/>
    <w:rsid w:val="00215A4C"/>
    <w:rsid w:val="00215A97"/>
    <w:rsid w:val="00216327"/>
    <w:rsid w:val="002165CB"/>
    <w:rsid w:val="002170C8"/>
    <w:rsid w:val="002174D5"/>
    <w:rsid w:val="00217CD1"/>
    <w:rsid w:val="00217D10"/>
    <w:rsid w:val="002207FF"/>
    <w:rsid w:val="0022090B"/>
    <w:rsid w:val="00220CBB"/>
    <w:rsid w:val="0022193C"/>
    <w:rsid w:val="00221F95"/>
    <w:rsid w:val="00221FEE"/>
    <w:rsid w:val="002224CC"/>
    <w:rsid w:val="0022314A"/>
    <w:rsid w:val="00223AC9"/>
    <w:rsid w:val="00223DBB"/>
    <w:rsid w:val="00224159"/>
    <w:rsid w:val="002241DE"/>
    <w:rsid w:val="0022435E"/>
    <w:rsid w:val="00224463"/>
    <w:rsid w:val="002246ED"/>
    <w:rsid w:val="00224875"/>
    <w:rsid w:val="00225292"/>
    <w:rsid w:val="0022554F"/>
    <w:rsid w:val="00225904"/>
    <w:rsid w:val="00225DE7"/>
    <w:rsid w:val="00226036"/>
    <w:rsid w:val="0022616E"/>
    <w:rsid w:val="00226D18"/>
    <w:rsid w:val="00227080"/>
    <w:rsid w:val="00227101"/>
    <w:rsid w:val="00227362"/>
    <w:rsid w:val="0022761E"/>
    <w:rsid w:val="00227652"/>
    <w:rsid w:val="0022785B"/>
    <w:rsid w:val="00227C94"/>
    <w:rsid w:val="00227C98"/>
    <w:rsid w:val="00227CA0"/>
    <w:rsid w:val="00227CE6"/>
    <w:rsid w:val="00227EFB"/>
    <w:rsid w:val="00230177"/>
    <w:rsid w:val="0023068D"/>
    <w:rsid w:val="00230A34"/>
    <w:rsid w:val="002319A2"/>
    <w:rsid w:val="00231B82"/>
    <w:rsid w:val="00231F11"/>
    <w:rsid w:val="0023200D"/>
    <w:rsid w:val="0023395E"/>
    <w:rsid w:val="00233A94"/>
    <w:rsid w:val="00233E24"/>
    <w:rsid w:val="00234541"/>
    <w:rsid w:val="00234C65"/>
    <w:rsid w:val="00235009"/>
    <w:rsid w:val="00235657"/>
    <w:rsid w:val="00235B47"/>
    <w:rsid w:val="00235C69"/>
    <w:rsid w:val="00235FD6"/>
    <w:rsid w:val="0023632B"/>
    <w:rsid w:val="002368D5"/>
    <w:rsid w:val="00236BBB"/>
    <w:rsid w:val="00236FFA"/>
    <w:rsid w:val="00237265"/>
    <w:rsid w:val="0023742A"/>
    <w:rsid w:val="002374B6"/>
    <w:rsid w:val="00237EA0"/>
    <w:rsid w:val="00240346"/>
    <w:rsid w:val="002407BE"/>
    <w:rsid w:val="00240DC3"/>
    <w:rsid w:val="00241A43"/>
    <w:rsid w:val="00241D42"/>
    <w:rsid w:val="0024216E"/>
    <w:rsid w:val="002425AD"/>
    <w:rsid w:val="00243080"/>
    <w:rsid w:val="00243084"/>
    <w:rsid w:val="0024310C"/>
    <w:rsid w:val="002433A1"/>
    <w:rsid w:val="00243B7B"/>
    <w:rsid w:val="00244115"/>
    <w:rsid w:val="0024436B"/>
    <w:rsid w:val="00244FD3"/>
    <w:rsid w:val="00245107"/>
    <w:rsid w:val="00246AFB"/>
    <w:rsid w:val="00247245"/>
    <w:rsid w:val="00247393"/>
    <w:rsid w:val="0024783F"/>
    <w:rsid w:val="00250013"/>
    <w:rsid w:val="00250499"/>
    <w:rsid w:val="00250523"/>
    <w:rsid w:val="002507EF"/>
    <w:rsid w:val="00250868"/>
    <w:rsid w:val="00250DB1"/>
    <w:rsid w:val="0025165C"/>
    <w:rsid w:val="00251BCC"/>
    <w:rsid w:val="00252C9B"/>
    <w:rsid w:val="0025306C"/>
    <w:rsid w:val="00253AE8"/>
    <w:rsid w:val="00253D1B"/>
    <w:rsid w:val="002541D6"/>
    <w:rsid w:val="002541E1"/>
    <w:rsid w:val="00254A3D"/>
    <w:rsid w:val="00254AA4"/>
    <w:rsid w:val="00255396"/>
    <w:rsid w:val="00255420"/>
    <w:rsid w:val="002554F5"/>
    <w:rsid w:val="00255B89"/>
    <w:rsid w:val="00256172"/>
    <w:rsid w:val="002562A3"/>
    <w:rsid w:val="00256632"/>
    <w:rsid w:val="00256B2C"/>
    <w:rsid w:val="00256C28"/>
    <w:rsid w:val="00256C5E"/>
    <w:rsid w:val="00256DAA"/>
    <w:rsid w:val="00256DCD"/>
    <w:rsid w:val="00256ECF"/>
    <w:rsid w:val="00257622"/>
    <w:rsid w:val="00257870"/>
    <w:rsid w:val="00257AD9"/>
    <w:rsid w:val="00257D25"/>
    <w:rsid w:val="00260281"/>
    <w:rsid w:val="00260D50"/>
    <w:rsid w:val="0026104B"/>
    <w:rsid w:val="002611CC"/>
    <w:rsid w:val="002615A4"/>
    <w:rsid w:val="0026184E"/>
    <w:rsid w:val="00261A89"/>
    <w:rsid w:val="00262169"/>
    <w:rsid w:val="002621DD"/>
    <w:rsid w:val="002629DD"/>
    <w:rsid w:val="00262A63"/>
    <w:rsid w:val="00262CB7"/>
    <w:rsid w:val="00263137"/>
    <w:rsid w:val="0026325B"/>
    <w:rsid w:val="002636C4"/>
    <w:rsid w:val="002639E9"/>
    <w:rsid w:val="002645F9"/>
    <w:rsid w:val="002648D5"/>
    <w:rsid w:val="002649F4"/>
    <w:rsid w:val="00264BE1"/>
    <w:rsid w:val="00264D67"/>
    <w:rsid w:val="0026557B"/>
    <w:rsid w:val="002657E2"/>
    <w:rsid w:val="0026597C"/>
    <w:rsid w:val="00265D90"/>
    <w:rsid w:val="00266412"/>
    <w:rsid w:val="002668F8"/>
    <w:rsid w:val="002669E2"/>
    <w:rsid w:val="00266EE2"/>
    <w:rsid w:val="0026711B"/>
    <w:rsid w:val="002671C2"/>
    <w:rsid w:val="002677CD"/>
    <w:rsid w:val="00267AFF"/>
    <w:rsid w:val="00267D6B"/>
    <w:rsid w:val="00270C9A"/>
    <w:rsid w:val="0027115B"/>
    <w:rsid w:val="0027121A"/>
    <w:rsid w:val="002715C1"/>
    <w:rsid w:val="00271793"/>
    <w:rsid w:val="00271910"/>
    <w:rsid w:val="00272137"/>
    <w:rsid w:val="002722EE"/>
    <w:rsid w:val="00272877"/>
    <w:rsid w:val="00272AA7"/>
    <w:rsid w:val="00272D9F"/>
    <w:rsid w:val="0027318E"/>
    <w:rsid w:val="0027331B"/>
    <w:rsid w:val="00273689"/>
    <w:rsid w:val="0027369E"/>
    <w:rsid w:val="00273B73"/>
    <w:rsid w:val="00273C48"/>
    <w:rsid w:val="00273C5C"/>
    <w:rsid w:val="00273E68"/>
    <w:rsid w:val="0027418F"/>
    <w:rsid w:val="00274463"/>
    <w:rsid w:val="002748D1"/>
    <w:rsid w:val="002749ED"/>
    <w:rsid w:val="00274DFF"/>
    <w:rsid w:val="0027531E"/>
    <w:rsid w:val="00275FC9"/>
    <w:rsid w:val="00276168"/>
    <w:rsid w:val="00276771"/>
    <w:rsid w:val="002769B3"/>
    <w:rsid w:val="00276A0F"/>
    <w:rsid w:val="00276DC8"/>
    <w:rsid w:val="00276EFB"/>
    <w:rsid w:val="0027728A"/>
    <w:rsid w:val="0027760A"/>
    <w:rsid w:val="00277C28"/>
    <w:rsid w:val="00277E9D"/>
    <w:rsid w:val="002801E7"/>
    <w:rsid w:val="002802BF"/>
    <w:rsid w:val="002808B7"/>
    <w:rsid w:val="00280B9F"/>
    <w:rsid w:val="00280C38"/>
    <w:rsid w:val="00280D93"/>
    <w:rsid w:val="00281154"/>
    <w:rsid w:val="0028130F"/>
    <w:rsid w:val="002817B4"/>
    <w:rsid w:val="002817E8"/>
    <w:rsid w:val="00281834"/>
    <w:rsid w:val="00281E32"/>
    <w:rsid w:val="00281F03"/>
    <w:rsid w:val="0028354B"/>
    <w:rsid w:val="00283850"/>
    <w:rsid w:val="00283A75"/>
    <w:rsid w:val="00283B82"/>
    <w:rsid w:val="00283C68"/>
    <w:rsid w:val="00283FF0"/>
    <w:rsid w:val="00284022"/>
    <w:rsid w:val="00284B03"/>
    <w:rsid w:val="00284D60"/>
    <w:rsid w:val="00284DD0"/>
    <w:rsid w:val="00284DF2"/>
    <w:rsid w:val="00284F07"/>
    <w:rsid w:val="0028513E"/>
    <w:rsid w:val="0028539D"/>
    <w:rsid w:val="002853D1"/>
    <w:rsid w:val="00285FAC"/>
    <w:rsid w:val="00286CC8"/>
    <w:rsid w:val="00287487"/>
    <w:rsid w:val="00287662"/>
    <w:rsid w:val="00287C0F"/>
    <w:rsid w:val="00287C8D"/>
    <w:rsid w:val="00287D43"/>
    <w:rsid w:val="00287DC0"/>
    <w:rsid w:val="0029033B"/>
    <w:rsid w:val="002908B7"/>
    <w:rsid w:val="00290912"/>
    <w:rsid w:val="00290AD8"/>
    <w:rsid w:val="00290F42"/>
    <w:rsid w:val="002922B6"/>
    <w:rsid w:val="00292352"/>
    <w:rsid w:val="002928DB"/>
    <w:rsid w:val="00292A33"/>
    <w:rsid w:val="00293029"/>
    <w:rsid w:val="0029341C"/>
    <w:rsid w:val="002934FE"/>
    <w:rsid w:val="00293EA8"/>
    <w:rsid w:val="00293F5D"/>
    <w:rsid w:val="0029401E"/>
    <w:rsid w:val="00294177"/>
    <w:rsid w:val="002944DD"/>
    <w:rsid w:val="002949D3"/>
    <w:rsid w:val="002949FD"/>
    <w:rsid w:val="00294A39"/>
    <w:rsid w:val="00294A4A"/>
    <w:rsid w:val="002956DF"/>
    <w:rsid w:val="002963F2"/>
    <w:rsid w:val="00296D54"/>
    <w:rsid w:val="002973A2"/>
    <w:rsid w:val="00297535"/>
    <w:rsid w:val="002975E8"/>
    <w:rsid w:val="00297860"/>
    <w:rsid w:val="00297FD5"/>
    <w:rsid w:val="002A0336"/>
    <w:rsid w:val="002A044E"/>
    <w:rsid w:val="002A07DB"/>
    <w:rsid w:val="002A1430"/>
    <w:rsid w:val="002A1A42"/>
    <w:rsid w:val="002A1A81"/>
    <w:rsid w:val="002A1C15"/>
    <w:rsid w:val="002A2202"/>
    <w:rsid w:val="002A2867"/>
    <w:rsid w:val="002A2F29"/>
    <w:rsid w:val="002A344F"/>
    <w:rsid w:val="002A3483"/>
    <w:rsid w:val="002A39BF"/>
    <w:rsid w:val="002A3A12"/>
    <w:rsid w:val="002A3BF6"/>
    <w:rsid w:val="002A3E5F"/>
    <w:rsid w:val="002A4482"/>
    <w:rsid w:val="002A4E8C"/>
    <w:rsid w:val="002A4F56"/>
    <w:rsid w:val="002A5037"/>
    <w:rsid w:val="002A50AE"/>
    <w:rsid w:val="002A5213"/>
    <w:rsid w:val="002A578E"/>
    <w:rsid w:val="002A57E2"/>
    <w:rsid w:val="002A59D1"/>
    <w:rsid w:val="002A5ACA"/>
    <w:rsid w:val="002A5D25"/>
    <w:rsid w:val="002A5E76"/>
    <w:rsid w:val="002A61A4"/>
    <w:rsid w:val="002A649D"/>
    <w:rsid w:val="002A65DF"/>
    <w:rsid w:val="002A747C"/>
    <w:rsid w:val="002A74E9"/>
    <w:rsid w:val="002A7C04"/>
    <w:rsid w:val="002A7CBB"/>
    <w:rsid w:val="002B03F7"/>
    <w:rsid w:val="002B049C"/>
    <w:rsid w:val="002B1146"/>
    <w:rsid w:val="002B11EA"/>
    <w:rsid w:val="002B12EB"/>
    <w:rsid w:val="002B139D"/>
    <w:rsid w:val="002B269F"/>
    <w:rsid w:val="002B2C2E"/>
    <w:rsid w:val="002B2DA9"/>
    <w:rsid w:val="002B33AD"/>
    <w:rsid w:val="002B474E"/>
    <w:rsid w:val="002B4906"/>
    <w:rsid w:val="002B4F68"/>
    <w:rsid w:val="002B56CE"/>
    <w:rsid w:val="002B571F"/>
    <w:rsid w:val="002B5A6C"/>
    <w:rsid w:val="002B5DE8"/>
    <w:rsid w:val="002B63C7"/>
    <w:rsid w:val="002B64DE"/>
    <w:rsid w:val="002B64E5"/>
    <w:rsid w:val="002B673E"/>
    <w:rsid w:val="002B6AA8"/>
    <w:rsid w:val="002B78A2"/>
    <w:rsid w:val="002B7FED"/>
    <w:rsid w:val="002C0313"/>
    <w:rsid w:val="002C11C9"/>
    <w:rsid w:val="002C1A83"/>
    <w:rsid w:val="002C29C0"/>
    <w:rsid w:val="002C29DF"/>
    <w:rsid w:val="002C2C30"/>
    <w:rsid w:val="002C343F"/>
    <w:rsid w:val="002C3517"/>
    <w:rsid w:val="002C39F5"/>
    <w:rsid w:val="002C45F5"/>
    <w:rsid w:val="002C46AE"/>
    <w:rsid w:val="002C585C"/>
    <w:rsid w:val="002C5A0E"/>
    <w:rsid w:val="002C5B92"/>
    <w:rsid w:val="002C5E29"/>
    <w:rsid w:val="002C5F72"/>
    <w:rsid w:val="002C644F"/>
    <w:rsid w:val="002C68CA"/>
    <w:rsid w:val="002C73DD"/>
    <w:rsid w:val="002C7907"/>
    <w:rsid w:val="002C7A90"/>
    <w:rsid w:val="002C7CF5"/>
    <w:rsid w:val="002D056E"/>
    <w:rsid w:val="002D0D4E"/>
    <w:rsid w:val="002D112D"/>
    <w:rsid w:val="002D159C"/>
    <w:rsid w:val="002D1725"/>
    <w:rsid w:val="002D18DB"/>
    <w:rsid w:val="002D1A71"/>
    <w:rsid w:val="002D1AB0"/>
    <w:rsid w:val="002D1BD3"/>
    <w:rsid w:val="002D1C2D"/>
    <w:rsid w:val="002D1F30"/>
    <w:rsid w:val="002D1FA5"/>
    <w:rsid w:val="002D22E1"/>
    <w:rsid w:val="002D29A1"/>
    <w:rsid w:val="002D2A61"/>
    <w:rsid w:val="002D2AD8"/>
    <w:rsid w:val="002D2D59"/>
    <w:rsid w:val="002D33A2"/>
    <w:rsid w:val="002D34AC"/>
    <w:rsid w:val="002D352E"/>
    <w:rsid w:val="002D3997"/>
    <w:rsid w:val="002D3DED"/>
    <w:rsid w:val="002D3E79"/>
    <w:rsid w:val="002D4451"/>
    <w:rsid w:val="002D4BC8"/>
    <w:rsid w:val="002D4BCD"/>
    <w:rsid w:val="002D5ACB"/>
    <w:rsid w:val="002D615B"/>
    <w:rsid w:val="002D6770"/>
    <w:rsid w:val="002D6A4C"/>
    <w:rsid w:val="002D6D31"/>
    <w:rsid w:val="002D7264"/>
    <w:rsid w:val="002D7BD4"/>
    <w:rsid w:val="002D7C3A"/>
    <w:rsid w:val="002E00B7"/>
    <w:rsid w:val="002E012B"/>
    <w:rsid w:val="002E0C08"/>
    <w:rsid w:val="002E0ECF"/>
    <w:rsid w:val="002E13C0"/>
    <w:rsid w:val="002E1898"/>
    <w:rsid w:val="002E1BB9"/>
    <w:rsid w:val="002E2049"/>
    <w:rsid w:val="002E23A1"/>
    <w:rsid w:val="002E2A26"/>
    <w:rsid w:val="002E4A7A"/>
    <w:rsid w:val="002E4B11"/>
    <w:rsid w:val="002E4FDA"/>
    <w:rsid w:val="002E579D"/>
    <w:rsid w:val="002E5C2E"/>
    <w:rsid w:val="002E5F2B"/>
    <w:rsid w:val="002E6C17"/>
    <w:rsid w:val="002E6C65"/>
    <w:rsid w:val="002E6C96"/>
    <w:rsid w:val="002E6CEE"/>
    <w:rsid w:val="002E7E41"/>
    <w:rsid w:val="002E7F02"/>
    <w:rsid w:val="002F017C"/>
    <w:rsid w:val="002F03FE"/>
    <w:rsid w:val="002F0477"/>
    <w:rsid w:val="002F05CC"/>
    <w:rsid w:val="002F0871"/>
    <w:rsid w:val="002F0ABB"/>
    <w:rsid w:val="002F0ACC"/>
    <w:rsid w:val="002F0C99"/>
    <w:rsid w:val="002F0CCE"/>
    <w:rsid w:val="002F17E8"/>
    <w:rsid w:val="002F19C0"/>
    <w:rsid w:val="002F1BB1"/>
    <w:rsid w:val="002F1D23"/>
    <w:rsid w:val="002F1E0F"/>
    <w:rsid w:val="002F1FCD"/>
    <w:rsid w:val="002F2C16"/>
    <w:rsid w:val="002F2D84"/>
    <w:rsid w:val="002F309A"/>
    <w:rsid w:val="002F366D"/>
    <w:rsid w:val="002F3FE4"/>
    <w:rsid w:val="002F4841"/>
    <w:rsid w:val="002F54E8"/>
    <w:rsid w:val="002F5BE2"/>
    <w:rsid w:val="002F5FFE"/>
    <w:rsid w:val="002F61E3"/>
    <w:rsid w:val="002F6434"/>
    <w:rsid w:val="002F6803"/>
    <w:rsid w:val="002F6C9D"/>
    <w:rsid w:val="002F70ED"/>
    <w:rsid w:val="002F798B"/>
    <w:rsid w:val="002F7B58"/>
    <w:rsid w:val="002F7D75"/>
    <w:rsid w:val="002F7EC9"/>
    <w:rsid w:val="00300893"/>
    <w:rsid w:val="00300F06"/>
    <w:rsid w:val="00300FE3"/>
    <w:rsid w:val="0030114D"/>
    <w:rsid w:val="003015BB"/>
    <w:rsid w:val="00301E83"/>
    <w:rsid w:val="00302743"/>
    <w:rsid w:val="00302A19"/>
    <w:rsid w:val="00302F8D"/>
    <w:rsid w:val="00303065"/>
    <w:rsid w:val="003035A7"/>
    <w:rsid w:val="003038ED"/>
    <w:rsid w:val="00303FAB"/>
    <w:rsid w:val="003042BD"/>
    <w:rsid w:val="003043D5"/>
    <w:rsid w:val="0030450A"/>
    <w:rsid w:val="00304CD6"/>
    <w:rsid w:val="00304D57"/>
    <w:rsid w:val="00304EAB"/>
    <w:rsid w:val="00305146"/>
    <w:rsid w:val="00305154"/>
    <w:rsid w:val="003059FD"/>
    <w:rsid w:val="00306498"/>
    <w:rsid w:val="00306BB9"/>
    <w:rsid w:val="003071AF"/>
    <w:rsid w:val="00307E89"/>
    <w:rsid w:val="0031007D"/>
    <w:rsid w:val="00310306"/>
    <w:rsid w:val="003105F6"/>
    <w:rsid w:val="0031090B"/>
    <w:rsid w:val="003109CC"/>
    <w:rsid w:val="00311C2F"/>
    <w:rsid w:val="00311F6F"/>
    <w:rsid w:val="00312058"/>
    <w:rsid w:val="003123A9"/>
    <w:rsid w:val="003131F9"/>
    <w:rsid w:val="00313569"/>
    <w:rsid w:val="0031358F"/>
    <w:rsid w:val="00313995"/>
    <w:rsid w:val="003148C1"/>
    <w:rsid w:val="00314C90"/>
    <w:rsid w:val="003163FC"/>
    <w:rsid w:val="00316400"/>
    <w:rsid w:val="00316838"/>
    <w:rsid w:val="003169AE"/>
    <w:rsid w:val="00316D74"/>
    <w:rsid w:val="00316E95"/>
    <w:rsid w:val="00317199"/>
    <w:rsid w:val="00317628"/>
    <w:rsid w:val="0031763C"/>
    <w:rsid w:val="003200D3"/>
    <w:rsid w:val="0032026C"/>
    <w:rsid w:val="00320301"/>
    <w:rsid w:val="00320311"/>
    <w:rsid w:val="0032054C"/>
    <w:rsid w:val="00320EEA"/>
    <w:rsid w:val="003210CA"/>
    <w:rsid w:val="003211F7"/>
    <w:rsid w:val="0032152B"/>
    <w:rsid w:val="00321AEB"/>
    <w:rsid w:val="00321AF1"/>
    <w:rsid w:val="00321EDF"/>
    <w:rsid w:val="00322005"/>
    <w:rsid w:val="00322427"/>
    <w:rsid w:val="0032248F"/>
    <w:rsid w:val="00322553"/>
    <w:rsid w:val="00322B25"/>
    <w:rsid w:val="00322F17"/>
    <w:rsid w:val="00322F1D"/>
    <w:rsid w:val="003237A7"/>
    <w:rsid w:val="0032395B"/>
    <w:rsid w:val="00323F9A"/>
    <w:rsid w:val="003249BE"/>
    <w:rsid w:val="00324C6F"/>
    <w:rsid w:val="00325421"/>
    <w:rsid w:val="00325C09"/>
    <w:rsid w:val="0032625C"/>
    <w:rsid w:val="0032673C"/>
    <w:rsid w:val="00326C2D"/>
    <w:rsid w:val="00327006"/>
    <w:rsid w:val="00327854"/>
    <w:rsid w:val="00327D24"/>
    <w:rsid w:val="00327D93"/>
    <w:rsid w:val="00327FC9"/>
    <w:rsid w:val="0033026F"/>
    <w:rsid w:val="00330741"/>
    <w:rsid w:val="00330BB2"/>
    <w:rsid w:val="00330E78"/>
    <w:rsid w:val="00330F91"/>
    <w:rsid w:val="003311B1"/>
    <w:rsid w:val="00331617"/>
    <w:rsid w:val="00331A16"/>
    <w:rsid w:val="00331A80"/>
    <w:rsid w:val="00331AA3"/>
    <w:rsid w:val="00331ACD"/>
    <w:rsid w:val="00331C72"/>
    <w:rsid w:val="00331F1F"/>
    <w:rsid w:val="003321BF"/>
    <w:rsid w:val="003321D6"/>
    <w:rsid w:val="00332254"/>
    <w:rsid w:val="00332287"/>
    <w:rsid w:val="0033264D"/>
    <w:rsid w:val="00332BBE"/>
    <w:rsid w:val="00332C6B"/>
    <w:rsid w:val="00332E2B"/>
    <w:rsid w:val="003337D8"/>
    <w:rsid w:val="0033385A"/>
    <w:rsid w:val="00333902"/>
    <w:rsid w:val="003339C8"/>
    <w:rsid w:val="00333C12"/>
    <w:rsid w:val="00334C09"/>
    <w:rsid w:val="0033511C"/>
    <w:rsid w:val="00335293"/>
    <w:rsid w:val="0033577C"/>
    <w:rsid w:val="00335A10"/>
    <w:rsid w:val="0033624C"/>
    <w:rsid w:val="003362BC"/>
    <w:rsid w:val="00336768"/>
    <w:rsid w:val="003369BE"/>
    <w:rsid w:val="00336A2C"/>
    <w:rsid w:val="00336A38"/>
    <w:rsid w:val="00336A9C"/>
    <w:rsid w:val="00337071"/>
    <w:rsid w:val="00337D44"/>
    <w:rsid w:val="0034030D"/>
    <w:rsid w:val="003407F3"/>
    <w:rsid w:val="00340BDC"/>
    <w:rsid w:val="00340F50"/>
    <w:rsid w:val="003417B9"/>
    <w:rsid w:val="00341AEE"/>
    <w:rsid w:val="003423DC"/>
    <w:rsid w:val="00342E4F"/>
    <w:rsid w:val="00343631"/>
    <w:rsid w:val="0034444F"/>
    <w:rsid w:val="00344590"/>
    <w:rsid w:val="00344769"/>
    <w:rsid w:val="003449CB"/>
    <w:rsid w:val="00344AD1"/>
    <w:rsid w:val="00344B6F"/>
    <w:rsid w:val="00344D2A"/>
    <w:rsid w:val="0034561D"/>
    <w:rsid w:val="00345A3A"/>
    <w:rsid w:val="00345DC9"/>
    <w:rsid w:val="00345EA9"/>
    <w:rsid w:val="0034680D"/>
    <w:rsid w:val="00346D39"/>
    <w:rsid w:val="00346FDE"/>
    <w:rsid w:val="003472C8"/>
    <w:rsid w:val="00347AD9"/>
    <w:rsid w:val="00347C9A"/>
    <w:rsid w:val="00350554"/>
    <w:rsid w:val="003509D0"/>
    <w:rsid w:val="00350AA8"/>
    <w:rsid w:val="00351444"/>
    <w:rsid w:val="00351A8E"/>
    <w:rsid w:val="00351BE6"/>
    <w:rsid w:val="00351E4D"/>
    <w:rsid w:val="00351E91"/>
    <w:rsid w:val="00352232"/>
    <w:rsid w:val="00352363"/>
    <w:rsid w:val="003527B2"/>
    <w:rsid w:val="003527FB"/>
    <w:rsid w:val="00352CD3"/>
    <w:rsid w:val="0035300D"/>
    <w:rsid w:val="003534DC"/>
    <w:rsid w:val="0035383D"/>
    <w:rsid w:val="00353F5A"/>
    <w:rsid w:val="003542A4"/>
    <w:rsid w:val="003549DB"/>
    <w:rsid w:val="00354D70"/>
    <w:rsid w:val="00354DDC"/>
    <w:rsid w:val="00354E40"/>
    <w:rsid w:val="0035518C"/>
    <w:rsid w:val="00355460"/>
    <w:rsid w:val="0035573C"/>
    <w:rsid w:val="00355746"/>
    <w:rsid w:val="003557B4"/>
    <w:rsid w:val="00355964"/>
    <w:rsid w:val="00355AF4"/>
    <w:rsid w:val="00355DC7"/>
    <w:rsid w:val="00355E79"/>
    <w:rsid w:val="00355F1B"/>
    <w:rsid w:val="003565E0"/>
    <w:rsid w:val="00356E20"/>
    <w:rsid w:val="00356F17"/>
    <w:rsid w:val="00356FDA"/>
    <w:rsid w:val="00357201"/>
    <w:rsid w:val="00357582"/>
    <w:rsid w:val="00357B33"/>
    <w:rsid w:val="00357D51"/>
    <w:rsid w:val="00357E2D"/>
    <w:rsid w:val="00360BF8"/>
    <w:rsid w:val="00360FAE"/>
    <w:rsid w:val="0036118A"/>
    <w:rsid w:val="00361C89"/>
    <w:rsid w:val="00361C91"/>
    <w:rsid w:val="00361CFE"/>
    <w:rsid w:val="00362257"/>
    <w:rsid w:val="0036232E"/>
    <w:rsid w:val="00362553"/>
    <w:rsid w:val="0036292D"/>
    <w:rsid w:val="00362DE7"/>
    <w:rsid w:val="00362F32"/>
    <w:rsid w:val="00362F7D"/>
    <w:rsid w:val="003630F2"/>
    <w:rsid w:val="0036315B"/>
    <w:rsid w:val="00363640"/>
    <w:rsid w:val="00363705"/>
    <w:rsid w:val="0036392C"/>
    <w:rsid w:val="00363AA4"/>
    <w:rsid w:val="003641D9"/>
    <w:rsid w:val="0036481F"/>
    <w:rsid w:val="00364986"/>
    <w:rsid w:val="00364AA4"/>
    <w:rsid w:val="00364AD6"/>
    <w:rsid w:val="0036531D"/>
    <w:rsid w:val="00365544"/>
    <w:rsid w:val="0036565C"/>
    <w:rsid w:val="00366272"/>
    <w:rsid w:val="003669BF"/>
    <w:rsid w:val="00366F4F"/>
    <w:rsid w:val="003670FD"/>
    <w:rsid w:val="00367113"/>
    <w:rsid w:val="003673F4"/>
    <w:rsid w:val="003674CB"/>
    <w:rsid w:val="00367AE6"/>
    <w:rsid w:val="00367B21"/>
    <w:rsid w:val="00367D0E"/>
    <w:rsid w:val="0037076D"/>
    <w:rsid w:val="0037077C"/>
    <w:rsid w:val="00370807"/>
    <w:rsid w:val="00370A4F"/>
    <w:rsid w:val="00370D56"/>
    <w:rsid w:val="00371331"/>
    <w:rsid w:val="0037133D"/>
    <w:rsid w:val="003714AB"/>
    <w:rsid w:val="00371A59"/>
    <w:rsid w:val="00371B4B"/>
    <w:rsid w:val="00371CF7"/>
    <w:rsid w:val="00372D01"/>
    <w:rsid w:val="00372F43"/>
    <w:rsid w:val="00372F78"/>
    <w:rsid w:val="0037309C"/>
    <w:rsid w:val="00373154"/>
    <w:rsid w:val="0037351E"/>
    <w:rsid w:val="00373A46"/>
    <w:rsid w:val="00373DFF"/>
    <w:rsid w:val="00373F8A"/>
    <w:rsid w:val="0037403E"/>
    <w:rsid w:val="00374788"/>
    <w:rsid w:val="003747B1"/>
    <w:rsid w:val="00374A6B"/>
    <w:rsid w:val="00374BA8"/>
    <w:rsid w:val="00374BC1"/>
    <w:rsid w:val="00374D68"/>
    <w:rsid w:val="00375DA4"/>
    <w:rsid w:val="00376190"/>
    <w:rsid w:val="00376594"/>
    <w:rsid w:val="00376835"/>
    <w:rsid w:val="00376A3E"/>
    <w:rsid w:val="00376AA3"/>
    <w:rsid w:val="00376C55"/>
    <w:rsid w:val="00376E08"/>
    <w:rsid w:val="00376F11"/>
    <w:rsid w:val="00376F12"/>
    <w:rsid w:val="003777E4"/>
    <w:rsid w:val="003806D9"/>
    <w:rsid w:val="0038177D"/>
    <w:rsid w:val="00381BA4"/>
    <w:rsid w:val="00381F9E"/>
    <w:rsid w:val="00382D97"/>
    <w:rsid w:val="00382EF3"/>
    <w:rsid w:val="0038304B"/>
    <w:rsid w:val="00383D5E"/>
    <w:rsid w:val="00384320"/>
    <w:rsid w:val="00384509"/>
    <w:rsid w:val="003845D1"/>
    <w:rsid w:val="00384665"/>
    <w:rsid w:val="00385255"/>
    <w:rsid w:val="0038543B"/>
    <w:rsid w:val="003857B0"/>
    <w:rsid w:val="00385DE7"/>
    <w:rsid w:val="0038646B"/>
    <w:rsid w:val="0038697D"/>
    <w:rsid w:val="00386E40"/>
    <w:rsid w:val="003874B8"/>
    <w:rsid w:val="0039030A"/>
    <w:rsid w:val="0039079B"/>
    <w:rsid w:val="00390835"/>
    <w:rsid w:val="00390843"/>
    <w:rsid w:val="00390DED"/>
    <w:rsid w:val="00391B4C"/>
    <w:rsid w:val="00391DB1"/>
    <w:rsid w:val="00392057"/>
    <w:rsid w:val="0039298A"/>
    <w:rsid w:val="00392ADA"/>
    <w:rsid w:val="00392EDE"/>
    <w:rsid w:val="003931FD"/>
    <w:rsid w:val="00393746"/>
    <w:rsid w:val="00393C1D"/>
    <w:rsid w:val="00394402"/>
    <w:rsid w:val="003947C0"/>
    <w:rsid w:val="00394E96"/>
    <w:rsid w:val="003952B1"/>
    <w:rsid w:val="003953C1"/>
    <w:rsid w:val="003956BE"/>
    <w:rsid w:val="00396365"/>
    <w:rsid w:val="003965A2"/>
    <w:rsid w:val="003966E7"/>
    <w:rsid w:val="0039677C"/>
    <w:rsid w:val="00396C38"/>
    <w:rsid w:val="00396CB0"/>
    <w:rsid w:val="00396D8D"/>
    <w:rsid w:val="00396DB2"/>
    <w:rsid w:val="003979C1"/>
    <w:rsid w:val="00397A02"/>
    <w:rsid w:val="00397B3B"/>
    <w:rsid w:val="00397C35"/>
    <w:rsid w:val="003A03F8"/>
    <w:rsid w:val="003A07A6"/>
    <w:rsid w:val="003A0846"/>
    <w:rsid w:val="003A0BFE"/>
    <w:rsid w:val="003A0D8B"/>
    <w:rsid w:val="003A1142"/>
    <w:rsid w:val="003A1189"/>
    <w:rsid w:val="003A174B"/>
    <w:rsid w:val="003A1A3D"/>
    <w:rsid w:val="003A2117"/>
    <w:rsid w:val="003A26C1"/>
    <w:rsid w:val="003A2C91"/>
    <w:rsid w:val="003A2D05"/>
    <w:rsid w:val="003A2E3A"/>
    <w:rsid w:val="003A32A6"/>
    <w:rsid w:val="003A36D8"/>
    <w:rsid w:val="003A377D"/>
    <w:rsid w:val="003A39D3"/>
    <w:rsid w:val="003A4037"/>
    <w:rsid w:val="003A408B"/>
    <w:rsid w:val="003A40A5"/>
    <w:rsid w:val="003A426B"/>
    <w:rsid w:val="003A4425"/>
    <w:rsid w:val="003A4793"/>
    <w:rsid w:val="003A4C25"/>
    <w:rsid w:val="003A50E9"/>
    <w:rsid w:val="003A5901"/>
    <w:rsid w:val="003A59EF"/>
    <w:rsid w:val="003A5A51"/>
    <w:rsid w:val="003A644A"/>
    <w:rsid w:val="003A64B8"/>
    <w:rsid w:val="003A67C3"/>
    <w:rsid w:val="003A6B07"/>
    <w:rsid w:val="003A74A6"/>
    <w:rsid w:val="003A7705"/>
    <w:rsid w:val="003A7BA4"/>
    <w:rsid w:val="003B0464"/>
    <w:rsid w:val="003B0A8D"/>
    <w:rsid w:val="003B111C"/>
    <w:rsid w:val="003B13FC"/>
    <w:rsid w:val="003B140A"/>
    <w:rsid w:val="003B144C"/>
    <w:rsid w:val="003B15DE"/>
    <w:rsid w:val="003B18F3"/>
    <w:rsid w:val="003B1A94"/>
    <w:rsid w:val="003B1B1F"/>
    <w:rsid w:val="003B2E07"/>
    <w:rsid w:val="003B382C"/>
    <w:rsid w:val="003B3967"/>
    <w:rsid w:val="003B3EC1"/>
    <w:rsid w:val="003B4B7C"/>
    <w:rsid w:val="003B4FF3"/>
    <w:rsid w:val="003B535D"/>
    <w:rsid w:val="003B5397"/>
    <w:rsid w:val="003B569A"/>
    <w:rsid w:val="003B648A"/>
    <w:rsid w:val="003B652B"/>
    <w:rsid w:val="003B6662"/>
    <w:rsid w:val="003B67C8"/>
    <w:rsid w:val="003B68DB"/>
    <w:rsid w:val="003B6F55"/>
    <w:rsid w:val="003B7320"/>
    <w:rsid w:val="003B76BF"/>
    <w:rsid w:val="003B7C72"/>
    <w:rsid w:val="003C068E"/>
    <w:rsid w:val="003C07FB"/>
    <w:rsid w:val="003C0BEF"/>
    <w:rsid w:val="003C0C5B"/>
    <w:rsid w:val="003C0DA0"/>
    <w:rsid w:val="003C14FB"/>
    <w:rsid w:val="003C1785"/>
    <w:rsid w:val="003C1A7C"/>
    <w:rsid w:val="003C1C38"/>
    <w:rsid w:val="003C2892"/>
    <w:rsid w:val="003C2918"/>
    <w:rsid w:val="003C2C1D"/>
    <w:rsid w:val="003C2D8C"/>
    <w:rsid w:val="003C2F40"/>
    <w:rsid w:val="003C3452"/>
    <w:rsid w:val="003C3676"/>
    <w:rsid w:val="003C37F5"/>
    <w:rsid w:val="003C3A44"/>
    <w:rsid w:val="003C42F0"/>
    <w:rsid w:val="003C4303"/>
    <w:rsid w:val="003C4551"/>
    <w:rsid w:val="003C45B2"/>
    <w:rsid w:val="003C4ACE"/>
    <w:rsid w:val="003C4E4F"/>
    <w:rsid w:val="003C50B0"/>
    <w:rsid w:val="003C512F"/>
    <w:rsid w:val="003C58C3"/>
    <w:rsid w:val="003C6638"/>
    <w:rsid w:val="003C71B2"/>
    <w:rsid w:val="003C758D"/>
    <w:rsid w:val="003C76B3"/>
    <w:rsid w:val="003C783A"/>
    <w:rsid w:val="003C7BCE"/>
    <w:rsid w:val="003C7D71"/>
    <w:rsid w:val="003C7DA8"/>
    <w:rsid w:val="003C7F88"/>
    <w:rsid w:val="003D058C"/>
    <w:rsid w:val="003D0E35"/>
    <w:rsid w:val="003D1328"/>
    <w:rsid w:val="003D14B5"/>
    <w:rsid w:val="003D162E"/>
    <w:rsid w:val="003D1E16"/>
    <w:rsid w:val="003D226A"/>
    <w:rsid w:val="003D228E"/>
    <w:rsid w:val="003D22CC"/>
    <w:rsid w:val="003D2465"/>
    <w:rsid w:val="003D2759"/>
    <w:rsid w:val="003D292D"/>
    <w:rsid w:val="003D2EF1"/>
    <w:rsid w:val="003D33E4"/>
    <w:rsid w:val="003D357C"/>
    <w:rsid w:val="003D3C40"/>
    <w:rsid w:val="003D3C9E"/>
    <w:rsid w:val="003D3DCD"/>
    <w:rsid w:val="003D3F18"/>
    <w:rsid w:val="003D42C4"/>
    <w:rsid w:val="003D472A"/>
    <w:rsid w:val="003D5584"/>
    <w:rsid w:val="003D55D5"/>
    <w:rsid w:val="003D594A"/>
    <w:rsid w:val="003D59A1"/>
    <w:rsid w:val="003D59B2"/>
    <w:rsid w:val="003D5C93"/>
    <w:rsid w:val="003D64CA"/>
    <w:rsid w:val="003D6A86"/>
    <w:rsid w:val="003D6D66"/>
    <w:rsid w:val="003D6DFE"/>
    <w:rsid w:val="003D6FE1"/>
    <w:rsid w:val="003D7006"/>
    <w:rsid w:val="003D732F"/>
    <w:rsid w:val="003E0007"/>
    <w:rsid w:val="003E03A9"/>
    <w:rsid w:val="003E06AC"/>
    <w:rsid w:val="003E2EFE"/>
    <w:rsid w:val="003E32E6"/>
    <w:rsid w:val="003E407C"/>
    <w:rsid w:val="003E4137"/>
    <w:rsid w:val="003E42AE"/>
    <w:rsid w:val="003E43B7"/>
    <w:rsid w:val="003E46E9"/>
    <w:rsid w:val="003E4710"/>
    <w:rsid w:val="003E4D96"/>
    <w:rsid w:val="003E5678"/>
    <w:rsid w:val="003E593E"/>
    <w:rsid w:val="003E5CB2"/>
    <w:rsid w:val="003E6AD1"/>
    <w:rsid w:val="003E6AE8"/>
    <w:rsid w:val="003E6D8E"/>
    <w:rsid w:val="003E7251"/>
    <w:rsid w:val="003E7298"/>
    <w:rsid w:val="003E73DE"/>
    <w:rsid w:val="003E7514"/>
    <w:rsid w:val="003E7610"/>
    <w:rsid w:val="003E76E4"/>
    <w:rsid w:val="003E7A87"/>
    <w:rsid w:val="003E7C1F"/>
    <w:rsid w:val="003F00FB"/>
    <w:rsid w:val="003F032E"/>
    <w:rsid w:val="003F03B3"/>
    <w:rsid w:val="003F0C1F"/>
    <w:rsid w:val="003F190A"/>
    <w:rsid w:val="003F200F"/>
    <w:rsid w:val="003F2189"/>
    <w:rsid w:val="003F21A3"/>
    <w:rsid w:val="003F2246"/>
    <w:rsid w:val="003F2484"/>
    <w:rsid w:val="003F2767"/>
    <w:rsid w:val="003F312F"/>
    <w:rsid w:val="003F31A8"/>
    <w:rsid w:val="003F32D5"/>
    <w:rsid w:val="003F32DE"/>
    <w:rsid w:val="003F3513"/>
    <w:rsid w:val="003F3F8D"/>
    <w:rsid w:val="003F40AD"/>
    <w:rsid w:val="003F46DC"/>
    <w:rsid w:val="003F5CF3"/>
    <w:rsid w:val="003F5CFC"/>
    <w:rsid w:val="003F67B4"/>
    <w:rsid w:val="003F6DB6"/>
    <w:rsid w:val="003F6DEC"/>
    <w:rsid w:val="003F7094"/>
    <w:rsid w:val="003F7F17"/>
    <w:rsid w:val="004002FB"/>
    <w:rsid w:val="00400546"/>
    <w:rsid w:val="00400875"/>
    <w:rsid w:val="00400B07"/>
    <w:rsid w:val="004012D9"/>
    <w:rsid w:val="0040175D"/>
    <w:rsid w:val="00401ABE"/>
    <w:rsid w:val="004020A7"/>
    <w:rsid w:val="004021E3"/>
    <w:rsid w:val="004028C9"/>
    <w:rsid w:val="004029E8"/>
    <w:rsid w:val="00402A6A"/>
    <w:rsid w:val="00402CF1"/>
    <w:rsid w:val="00402CF6"/>
    <w:rsid w:val="00402E89"/>
    <w:rsid w:val="00403701"/>
    <w:rsid w:val="00403A98"/>
    <w:rsid w:val="00403CBF"/>
    <w:rsid w:val="00403E63"/>
    <w:rsid w:val="0040445F"/>
    <w:rsid w:val="00404B58"/>
    <w:rsid w:val="004051C6"/>
    <w:rsid w:val="004059F6"/>
    <w:rsid w:val="0040611D"/>
    <w:rsid w:val="0040621D"/>
    <w:rsid w:val="00406A43"/>
    <w:rsid w:val="00406BAE"/>
    <w:rsid w:val="0040716A"/>
    <w:rsid w:val="004072C9"/>
    <w:rsid w:val="0040794A"/>
    <w:rsid w:val="00407B85"/>
    <w:rsid w:val="00407E80"/>
    <w:rsid w:val="00410C33"/>
    <w:rsid w:val="00410EDC"/>
    <w:rsid w:val="004128AF"/>
    <w:rsid w:val="00412B1E"/>
    <w:rsid w:val="00412DAC"/>
    <w:rsid w:val="00412E49"/>
    <w:rsid w:val="00413242"/>
    <w:rsid w:val="00413603"/>
    <w:rsid w:val="00413723"/>
    <w:rsid w:val="00413FD2"/>
    <w:rsid w:val="00413FEA"/>
    <w:rsid w:val="004146AC"/>
    <w:rsid w:val="004152E7"/>
    <w:rsid w:val="004156AA"/>
    <w:rsid w:val="00415A3C"/>
    <w:rsid w:val="00415D7E"/>
    <w:rsid w:val="00415E19"/>
    <w:rsid w:val="0041613F"/>
    <w:rsid w:val="004161FE"/>
    <w:rsid w:val="00416A68"/>
    <w:rsid w:val="00416DBB"/>
    <w:rsid w:val="00416EFF"/>
    <w:rsid w:val="0041709A"/>
    <w:rsid w:val="0041758B"/>
    <w:rsid w:val="0042047B"/>
    <w:rsid w:val="0042058F"/>
    <w:rsid w:val="0042061A"/>
    <w:rsid w:val="004208C1"/>
    <w:rsid w:val="00420AFE"/>
    <w:rsid w:val="00421184"/>
    <w:rsid w:val="0042190C"/>
    <w:rsid w:val="00421A46"/>
    <w:rsid w:val="00421D2B"/>
    <w:rsid w:val="00421D4B"/>
    <w:rsid w:val="00422047"/>
    <w:rsid w:val="00422142"/>
    <w:rsid w:val="00422157"/>
    <w:rsid w:val="00423286"/>
    <w:rsid w:val="0042340B"/>
    <w:rsid w:val="00423E28"/>
    <w:rsid w:val="00423E81"/>
    <w:rsid w:val="00424143"/>
    <w:rsid w:val="004246CE"/>
    <w:rsid w:val="0042475D"/>
    <w:rsid w:val="00424B9E"/>
    <w:rsid w:val="00424CF1"/>
    <w:rsid w:val="00424D2A"/>
    <w:rsid w:val="00425251"/>
    <w:rsid w:val="00425356"/>
    <w:rsid w:val="0042564B"/>
    <w:rsid w:val="004256EE"/>
    <w:rsid w:val="00425814"/>
    <w:rsid w:val="004258E4"/>
    <w:rsid w:val="00425A0F"/>
    <w:rsid w:val="00425A5B"/>
    <w:rsid w:val="00426270"/>
    <w:rsid w:val="00426AA4"/>
    <w:rsid w:val="00426C56"/>
    <w:rsid w:val="004276CE"/>
    <w:rsid w:val="00427A20"/>
    <w:rsid w:val="00427BA4"/>
    <w:rsid w:val="00430010"/>
    <w:rsid w:val="004305F5"/>
    <w:rsid w:val="00430744"/>
    <w:rsid w:val="00430C89"/>
    <w:rsid w:val="004312F0"/>
    <w:rsid w:val="004318A5"/>
    <w:rsid w:val="00431946"/>
    <w:rsid w:val="00431B01"/>
    <w:rsid w:val="00431B65"/>
    <w:rsid w:val="00431DD0"/>
    <w:rsid w:val="00432109"/>
    <w:rsid w:val="004321B9"/>
    <w:rsid w:val="004321F5"/>
    <w:rsid w:val="0043229A"/>
    <w:rsid w:val="0043232A"/>
    <w:rsid w:val="00432ADB"/>
    <w:rsid w:val="00433713"/>
    <w:rsid w:val="00433961"/>
    <w:rsid w:val="00433D49"/>
    <w:rsid w:val="00433EDD"/>
    <w:rsid w:val="00433F3D"/>
    <w:rsid w:val="0043414A"/>
    <w:rsid w:val="0043446E"/>
    <w:rsid w:val="0043474A"/>
    <w:rsid w:val="004347C5"/>
    <w:rsid w:val="004348AE"/>
    <w:rsid w:val="00435989"/>
    <w:rsid w:val="00435E13"/>
    <w:rsid w:val="00435E62"/>
    <w:rsid w:val="00436549"/>
    <w:rsid w:val="00436954"/>
    <w:rsid w:val="00436A81"/>
    <w:rsid w:val="00436B84"/>
    <w:rsid w:val="00436E11"/>
    <w:rsid w:val="00436F83"/>
    <w:rsid w:val="00437706"/>
    <w:rsid w:val="004377F8"/>
    <w:rsid w:val="00437801"/>
    <w:rsid w:val="00437F16"/>
    <w:rsid w:val="00440164"/>
    <w:rsid w:val="004402AE"/>
    <w:rsid w:val="00440E92"/>
    <w:rsid w:val="00441CB5"/>
    <w:rsid w:val="00442998"/>
    <w:rsid w:val="00442B40"/>
    <w:rsid w:val="00443137"/>
    <w:rsid w:val="0044388E"/>
    <w:rsid w:val="00443F2F"/>
    <w:rsid w:val="004442DC"/>
    <w:rsid w:val="00444595"/>
    <w:rsid w:val="004445FE"/>
    <w:rsid w:val="004446AD"/>
    <w:rsid w:val="00444D0A"/>
    <w:rsid w:val="0044559C"/>
    <w:rsid w:val="00446236"/>
    <w:rsid w:val="004465B2"/>
    <w:rsid w:val="00446A56"/>
    <w:rsid w:val="00446D39"/>
    <w:rsid w:val="00446F5A"/>
    <w:rsid w:val="0044705E"/>
    <w:rsid w:val="004472FD"/>
    <w:rsid w:val="00447618"/>
    <w:rsid w:val="004479A4"/>
    <w:rsid w:val="00447F3C"/>
    <w:rsid w:val="00450125"/>
    <w:rsid w:val="004509E0"/>
    <w:rsid w:val="00451145"/>
    <w:rsid w:val="004511B9"/>
    <w:rsid w:val="004518E7"/>
    <w:rsid w:val="00451B9F"/>
    <w:rsid w:val="00451F2B"/>
    <w:rsid w:val="00452027"/>
    <w:rsid w:val="00452386"/>
    <w:rsid w:val="00452E46"/>
    <w:rsid w:val="00453CC0"/>
    <w:rsid w:val="00453F63"/>
    <w:rsid w:val="0045415A"/>
    <w:rsid w:val="0045456D"/>
    <w:rsid w:val="004548F0"/>
    <w:rsid w:val="00454A16"/>
    <w:rsid w:val="00454DCB"/>
    <w:rsid w:val="00454E18"/>
    <w:rsid w:val="0045546C"/>
    <w:rsid w:val="0045548B"/>
    <w:rsid w:val="00455782"/>
    <w:rsid w:val="0045585B"/>
    <w:rsid w:val="00455F7E"/>
    <w:rsid w:val="0045634C"/>
    <w:rsid w:val="00456996"/>
    <w:rsid w:val="00456DA8"/>
    <w:rsid w:val="004570D7"/>
    <w:rsid w:val="00457673"/>
    <w:rsid w:val="004578E7"/>
    <w:rsid w:val="0045794F"/>
    <w:rsid w:val="0045797B"/>
    <w:rsid w:val="00457C37"/>
    <w:rsid w:val="00457D79"/>
    <w:rsid w:val="00457F3E"/>
    <w:rsid w:val="00457F5B"/>
    <w:rsid w:val="00460017"/>
    <w:rsid w:val="004606D4"/>
    <w:rsid w:val="00460733"/>
    <w:rsid w:val="00460B73"/>
    <w:rsid w:val="004619DD"/>
    <w:rsid w:val="00461D8D"/>
    <w:rsid w:val="00461F2C"/>
    <w:rsid w:val="00461FDA"/>
    <w:rsid w:val="004623FE"/>
    <w:rsid w:val="00462639"/>
    <w:rsid w:val="00462870"/>
    <w:rsid w:val="004633C4"/>
    <w:rsid w:val="004637C4"/>
    <w:rsid w:val="004639FF"/>
    <w:rsid w:val="00463D68"/>
    <w:rsid w:val="00463E9A"/>
    <w:rsid w:val="00463EDA"/>
    <w:rsid w:val="0046432C"/>
    <w:rsid w:val="0046455A"/>
    <w:rsid w:val="004645D5"/>
    <w:rsid w:val="00465335"/>
    <w:rsid w:val="004659BF"/>
    <w:rsid w:val="004659E9"/>
    <w:rsid w:val="00465B58"/>
    <w:rsid w:val="00465F69"/>
    <w:rsid w:val="004668F5"/>
    <w:rsid w:val="0046749A"/>
    <w:rsid w:val="0046753D"/>
    <w:rsid w:val="0046778E"/>
    <w:rsid w:val="00467A01"/>
    <w:rsid w:val="00467BCA"/>
    <w:rsid w:val="00467BD8"/>
    <w:rsid w:val="00467EA1"/>
    <w:rsid w:val="00467EB4"/>
    <w:rsid w:val="0047001E"/>
    <w:rsid w:val="0047044F"/>
    <w:rsid w:val="0047088A"/>
    <w:rsid w:val="00470A08"/>
    <w:rsid w:val="00470DCD"/>
    <w:rsid w:val="004710E3"/>
    <w:rsid w:val="00471DB8"/>
    <w:rsid w:val="00471EA4"/>
    <w:rsid w:val="0047230A"/>
    <w:rsid w:val="00472B51"/>
    <w:rsid w:val="00472BA4"/>
    <w:rsid w:val="00473316"/>
    <w:rsid w:val="0047336B"/>
    <w:rsid w:val="00473A8F"/>
    <w:rsid w:val="00473EEB"/>
    <w:rsid w:val="00473FE1"/>
    <w:rsid w:val="00474100"/>
    <w:rsid w:val="004742AE"/>
    <w:rsid w:val="004743E4"/>
    <w:rsid w:val="00474533"/>
    <w:rsid w:val="00474706"/>
    <w:rsid w:val="004747DF"/>
    <w:rsid w:val="00474B34"/>
    <w:rsid w:val="00474BEE"/>
    <w:rsid w:val="00474EF5"/>
    <w:rsid w:val="00475186"/>
    <w:rsid w:val="0047570E"/>
    <w:rsid w:val="00475A5D"/>
    <w:rsid w:val="00475AD8"/>
    <w:rsid w:val="00475F3C"/>
    <w:rsid w:val="0047601C"/>
    <w:rsid w:val="004761A4"/>
    <w:rsid w:val="004766DD"/>
    <w:rsid w:val="0047738D"/>
    <w:rsid w:val="00477E2E"/>
    <w:rsid w:val="00477EF9"/>
    <w:rsid w:val="004804FA"/>
    <w:rsid w:val="004806C9"/>
    <w:rsid w:val="004809BC"/>
    <w:rsid w:val="00480C23"/>
    <w:rsid w:val="0048129A"/>
    <w:rsid w:val="00481302"/>
    <w:rsid w:val="0048149A"/>
    <w:rsid w:val="00481CBC"/>
    <w:rsid w:val="004820F3"/>
    <w:rsid w:val="00482261"/>
    <w:rsid w:val="00482293"/>
    <w:rsid w:val="004828BA"/>
    <w:rsid w:val="00482A0F"/>
    <w:rsid w:val="00483409"/>
    <w:rsid w:val="004839C8"/>
    <w:rsid w:val="00483B00"/>
    <w:rsid w:val="00483D00"/>
    <w:rsid w:val="00484FC2"/>
    <w:rsid w:val="00485111"/>
    <w:rsid w:val="004852B2"/>
    <w:rsid w:val="004856AE"/>
    <w:rsid w:val="00485957"/>
    <w:rsid w:val="00485E89"/>
    <w:rsid w:val="004866E4"/>
    <w:rsid w:val="004867CC"/>
    <w:rsid w:val="00486A57"/>
    <w:rsid w:val="00486F92"/>
    <w:rsid w:val="00487239"/>
    <w:rsid w:val="004876B9"/>
    <w:rsid w:val="004878BE"/>
    <w:rsid w:val="00487C9C"/>
    <w:rsid w:val="00487DB1"/>
    <w:rsid w:val="0049048F"/>
    <w:rsid w:val="0049053F"/>
    <w:rsid w:val="00491280"/>
    <w:rsid w:val="00491781"/>
    <w:rsid w:val="00491C7B"/>
    <w:rsid w:val="00491D20"/>
    <w:rsid w:val="00492015"/>
    <w:rsid w:val="004921AC"/>
    <w:rsid w:val="004926D5"/>
    <w:rsid w:val="00492A20"/>
    <w:rsid w:val="00492A50"/>
    <w:rsid w:val="00493027"/>
    <w:rsid w:val="0049308F"/>
    <w:rsid w:val="0049353E"/>
    <w:rsid w:val="004938BA"/>
    <w:rsid w:val="004938CC"/>
    <w:rsid w:val="0049491C"/>
    <w:rsid w:val="00494BCB"/>
    <w:rsid w:val="00494D22"/>
    <w:rsid w:val="00494DC3"/>
    <w:rsid w:val="00494F34"/>
    <w:rsid w:val="00494FA6"/>
    <w:rsid w:val="004950DF"/>
    <w:rsid w:val="00495489"/>
    <w:rsid w:val="00495634"/>
    <w:rsid w:val="00495C26"/>
    <w:rsid w:val="00495DE4"/>
    <w:rsid w:val="00495F4C"/>
    <w:rsid w:val="00496086"/>
    <w:rsid w:val="0049610A"/>
    <w:rsid w:val="004964AC"/>
    <w:rsid w:val="00496AD0"/>
    <w:rsid w:val="00496DB0"/>
    <w:rsid w:val="00496FE2"/>
    <w:rsid w:val="00497754"/>
    <w:rsid w:val="00497A2A"/>
    <w:rsid w:val="00497B3E"/>
    <w:rsid w:val="004A0169"/>
    <w:rsid w:val="004A04EC"/>
    <w:rsid w:val="004A0B06"/>
    <w:rsid w:val="004A11D0"/>
    <w:rsid w:val="004A12D9"/>
    <w:rsid w:val="004A1904"/>
    <w:rsid w:val="004A1940"/>
    <w:rsid w:val="004A214D"/>
    <w:rsid w:val="004A221D"/>
    <w:rsid w:val="004A2BBF"/>
    <w:rsid w:val="004A3214"/>
    <w:rsid w:val="004A32CB"/>
    <w:rsid w:val="004A35CE"/>
    <w:rsid w:val="004A375A"/>
    <w:rsid w:val="004A3FE9"/>
    <w:rsid w:val="004A4167"/>
    <w:rsid w:val="004A4464"/>
    <w:rsid w:val="004A4943"/>
    <w:rsid w:val="004A4A56"/>
    <w:rsid w:val="004A5038"/>
    <w:rsid w:val="004A5170"/>
    <w:rsid w:val="004A55C0"/>
    <w:rsid w:val="004A5FCF"/>
    <w:rsid w:val="004A670C"/>
    <w:rsid w:val="004A6D98"/>
    <w:rsid w:val="004A70F9"/>
    <w:rsid w:val="004A71CF"/>
    <w:rsid w:val="004A7372"/>
    <w:rsid w:val="004A739B"/>
    <w:rsid w:val="004A74D8"/>
    <w:rsid w:val="004A7ADB"/>
    <w:rsid w:val="004B04D1"/>
    <w:rsid w:val="004B05B0"/>
    <w:rsid w:val="004B0B87"/>
    <w:rsid w:val="004B0D44"/>
    <w:rsid w:val="004B0DE2"/>
    <w:rsid w:val="004B131C"/>
    <w:rsid w:val="004B18F4"/>
    <w:rsid w:val="004B1939"/>
    <w:rsid w:val="004B1F6E"/>
    <w:rsid w:val="004B2767"/>
    <w:rsid w:val="004B2792"/>
    <w:rsid w:val="004B28D3"/>
    <w:rsid w:val="004B2900"/>
    <w:rsid w:val="004B2A3C"/>
    <w:rsid w:val="004B2D8D"/>
    <w:rsid w:val="004B2EBC"/>
    <w:rsid w:val="004B2EBF"/>
    <w:rsid w:val="004B32FB"/>
    <w:rsid w:val="004B35C5"/>
    <w:rsid w:val="004B3718"/>
    <w:rsid w:val="004B3AC6"/>
    <w:rsid w:val="004B3B55"/>
    <w:rsid w:val="004B3E45"/>
    <w:rsid w:val="004B3EC3"/>
    <w:rsid w:val="004B4183"/>
    <w:rsid w:val="004B48DE"/>
    <w:rsid w:val="004B4F90"/>
    <w:rsid w:val="004B50F7"/>
    <w:rsid w:val="004B58EA"/>
    <w:rsid w:val="004B5EB1"/>
    <w:rsid w:val="004B66BF"/>
    <w:rsid w:val="004B6FDA"/>
    <w:rsid w:val="004B7143"/>
    <w:rsid w:val="004B7445"/>
    <w:rsid w:val="004B7979"/>
    <w:rsid w:val="004B7C2C"/>
    <w:rsid w:val="004B7CAB"/>
    <w:rsid w:val="004C008D"/>
    <w:rsid w:val="004C07D7"/>
    <w:rsid w:val="004C08B0"/>
    <w:rsid w:val="004C08F0"/>
    <w:rsid w:val="004C0A6A"/>
    <w:rsid w:val="004C0D22"/>
    <w:rsid w:val="004C1006"/>
    <w:rsid w:val="004C1E15"/>
    <w:rsid w:val="004C271D"/>
    <w:rsid w:val="004C2DD5"/>
    <w:rsid w:val="004C33CC"/>
    <w:rsid w:val="004C351C"/>
    <w:rsid w:val="004C38BB"/>
    <w:rsid w:val="004C397F"/>
    <w:rsid w:val="004C3B8D"/>
    <w:rsid w:val="004C3C6B"/>
    <w:rsid w:val="004C3DEC"/>
    <w:rsid w:val="004C4AA5"/>
    <w:rsid w:val="004C4AE1"/>
    <w:rsid w:val="004C51D7"/>
    <w:rsid w:val="004C573F"/>
    <w:rsid w:val="004C5A9E"/>
    <w:rsid w:val="004C5F5F"/>
    <w:rsid w:val="004C642B"/>
    <w:rsid w:val="004C666F"/>
    <w:rsid w:val="004C66EF"/>
    <w:rsid w:val="004C6B7F"/>
    <w:rsid w:val="004C6CFD"/>
    <w:rsid w:val="004C6E5C"/>
    <w:rsid w:val="004C723A"/>
    <w:rsid w:val="004C7251"/>
    <w:rsid w:val="004C7470"/>
    <w:rsid w:val="004C74E2"/>
    <w:rsid w:val="004C7E5F"/>
    <w:rsid w:val="004D057F"/>
    <w:rsid w:val="004D080B"/>
    <w:rsid w:val="004D0956"/>
    <w:rsid w:val="004D09A9"/>
    <w:rsid w:val="004D1508"/>
    <w:rsid w:val="004D15D6"/>
    <w:rsid w:val="004D1638"/>
    <w:rsid w:val="004D16E1"/>
    <w:rsid w:val="004D18D0"/>
    <w:rsid w:val="004D1DF7"/>
    <w:rsid w:val="004D23CB"/>
    <w:rsid w:val="004D256B"/>
    <w:rsid w:val="004D3249"/>
    <w:rsid w:val="004D32A3"/>
    <w:rsid w:val="004D378A"/>
    <w:rsid w:val="004D3871"/>
    <w:rsid w:val="004D388E"/>
    <w:rsid w:val="004D3A31"/>
    <w:rsid w:val="004D3C12"/>
    <w:rsid w:val="004D40DD"/>
    <w:rsid w:val="004D43A9"/>
    <w:rsid w:val="004D4AB4"/>
    <w:rsid w:val="004D502B"/>
    <w:rsid w:val="004D5A21"/>
    <w:rsid w:val="004D5AAA"/>
    <w:rsid w:val="004D5C32"/>
    <w:rsid w:val="004D5C84"/>
    <w:rsid w:val="004D6204"/>
    <w:rsid w:val="004D634E"/>
    <w:rsid w:val="004D6658"/>
    <w:rsid w:val="004D67C3"/>
    <w:rsid w:val="004D688D"/>
    <w:rsid w:val="004D68F2"/>
    <w:rsid w:val="004D7894"/>
    <w:rsid w:val="004D79C7"/>
    <w:rsid w:val="004D7CA4"/>
    <w:rsid w:val="004E012A"/>
    <w:rsid w:val="004E0161"/>
    <w:rsid w:val="004E027B"/>
    <w:rsid w:val="004E0352"/>
    <w:rsid w:val="004E03A4"/>
    <w:rsid w:val="004E067C"/>
    <w:rsid w:val="004E06C8"/>
    <w:rsid w:val="004E0BFA"/>
    <w:rsid w:val="004E1EFF"/>
    <w:rsid w:val="004E2279"/>
    <w:rsid w:val="004E22E3"/>
    <w:rsid w:val="004E2693"/>
    <w:rsid w:val="004E286D"/>
    <w:rsid w:val="004E2A5A"/>
    <w:rsid w:val="004E2B2F"/>
    <w:rsid w:val="004E35D3"/>
    <w:rsid w:val="004E4063"/>
    <w:rsid w:val="004E48C4"/>
    <w:rsid w:val="004E5869"/>
    <w:rsid w:val="004E5889"/>
    <w:rsid w:val="004E5AE5"/>
    <w:rsid w:val="004E6510"/>
    <w:rsid w:val="004E65F3"/>
    <w:rsid w:val="004E68B9"/>
    <w:rsid w:val="004E7655"/>
    <w:rsid w:val="004E7930"/>
    <w:rsid w:val="004E7B3C"/>
    <w:rsid w:val="004F029A"/>
    <w:rsid w:val="004F031C"/>
    <w:rsid w:val="004F0591"/>
    <w:rsid w:val="004F061A"/>
    <w:rsid w:val="004F07A0"/>
    <w:rsid w:val="004F0A26"/>
    <w:rsid w:val="004F113D"/>
    <w:rsid w:val="004F197D"/>
    <w:rsid w:val="004F1EF2"/>
    <w:rsid w:val="004F201C"/>
    <w:rsid w:val="004F23BE"/>
    <w:rsid w:val="004F2AA6"/>
    <w:rsid w:val="004F2F3C"/>
    <w:rsid w:val="004F3106"/>
    <w:rsid w:val="004F3257"/>
    <w:rsid w:val="004F3665"/>
    <w:rsid w:val="004F3929"/>
    <w:rsid w:val="004F3CC3"/>
    <w:rsid w:val="004F3F88"/>
    <w:rsid w:val="004F41E3"/>
    <w:rsid w:val="004F47D4"/>
    <w:rsid w:val="004F4AA1"/>
    <w:rsid w:val="004F4B2F"/>
    <w:rsid w:val="004F4BBA"/>
    <w:rsid w:val="004F513E"/>
    <w:rsid w:val="004F5F82"/>
    <w:rsid w:val="004F6328"/>
    <w:rsid w:val="004F633C"/>
    <w:rsid w:val="004F64D0"/>
    <w:rsid w:val="004F6549"/>
    <w:rsid w:val="004F6D94"/>
    <w:rsid w:val="004F6F5C"/>
    <w:rsid w:val="004F6FD5"/>
    <w:rsid w:val="004F7CFF"/>
    <w:rsid w:val="004F7DFC"/>
    <w:rsid w:val="004F7E9F"/>
    <w:rsid w:val="005000A3"/>
    <w:rsid w:val="00500132"/>
    <w:rsid w:val="0050022B"/>
    <w:rsid w:val="00500F5A"/>
    <w:rsid w:val="00500FAC"/>
    <w:rsid w:val="0050110D"/>
    <w:rsid w:val="005012E4"/>
    <w:rsid w:val="0050136E"/>
    <w:rsid w:val="005015FF"/>
    <w:rsid w:val="00501937"/>
    <w:rsid w:val="00502299"/>
    <w:rsid w:val="005023AE"/>
    <w:rsid w:val="0050252F"/>
    <w:rsid w:val="00502936"/>
    <w:rsid w:val="00502B75"/>
    <w:rsid w:val="00502CBB"/>
    <w:rsid w:val="00503074"/>
    <w:rsid w:val="0050331D"/>
    <w:rsid w:val="00503365"/>
    <w:rsid w:val="005038D1"/>
    <w:rsid w:val="00503E52"/>
    <w:rsid w:val="0050409B"/>
    <w:rsid w:val="00504CC9"/>
    <w:rsid w:val="00504EAF"/>
    <w:rsid w:val="00504F14"/>
    <w:rsid w:val="00504F9B"/>
    <w:rsid w:val="00505057"/>
    <w:rsid w:val="005057C9"/>
    <w:rsid w:val="00505C88"/>
    <w:rsid w:val="00505D2D"/>
    <w:rsid w:val="005063F2"/>
    <w:rsid w:val="00506419"/>
    <w:rsid w:val="00506906"/>
    <w:rsid w:val="00506D0D"/>
    <w:rsid w:val="0050706B"/>
    <w:rsid w:val="00507488"/>
    <w:rsid w:val="0050752F"/>
    <w:rsid w:val="00507764"/>
    <w:rsid w:val="00507999"/>
    <w:rsid w:val="00507D07"/>
    <w:rsid w:val="00510032"/>
    <w:rsid w:val="005102C1"/>
    <w:rsid w:val="005105C2"/>
    <w:rsid w:val="0051088F"/>
    <w:rsid w:val="0051234D"/>
    <w:rsid w:val="00512744"/>
    <w:rsid w:val="00512959"/>
    <w:rsid w:val="005129E4"/>
    <w:rsid w:val="0051321E"/>
    <w:rsid w:val="00513410"/>
    <w:rsid w:val="00513829"/>
    <w:rsid w:val="00513BFF"/>
    <w:rsid w:val="00514957"/>
    <w:rsid w:val="00514CC1"/>
    <w:rsid w:val="00514D5C"/>
    <w:rsid w:val="0051569D"/>
    <w:rsid w:val="00515A0F"/>
    <w:rsid w:val="00515A34"/>
    <w:rsid w:val="00516156"/>
    <w:rsid w:val="00516642"/>
    <w:rsid w:val="00516745"/>
    <w:rsid w:val="00517308"/>
    <w:rsid w:val="00517503"/>
    <w:rsid w:val="00517B8C"/>
    <w:rsid w:val="00517CE5"/>
    <w:rsid w:val="00517DE5"/>
    <w:rsid w:val="00520489"/>
    <w:rsid w:val="005206B8"/>
    <w:rsid w:val="00520947"/>
    <w:rsid w:val="00520981"/>
    <w:rsid w:val="00520B28"/>
    <w:rsid w:val="00521031"/>
    <w:rsid w:val="00521565"/>
    <w:rsid w:val="00521887"/>
    <w:rsid w:val="005219AB"/>
    <w:rsid w:val="00521D71"/>
    <w:rsid w:val="00522138"/>
    <w:rsid w:val="005222BF"/>
    <w:rsid w:val="00522DFA"/>
    <w:rsid w:val="005232BA"/>
    <w:rsid w:val="00523650"/>
    <w:rsid w:val="00523797"/>
    <w:rsid w:val="005239C6"/>
    <w:rsid w:val="005239CA"/>
    <w:rsid w:val="00523C0C"/>
    <w:rsid w:val="00523CB7"/>
    <w:rsid w:val="00523FAF"/>
    <w:rsid w:val="0052413E"/>
    <w:rsid w:val="005247E7"/>
    <w:rsid w:val="0052486A"/>
    <w:rsid w:val="00524EA6"/>
    <w:rsid w:val="005261E8"/>
    <w:rsid w:val="0052656E"/>
    <w:rsid w:val="00526716"/>
    <w:rsid w:val="00526CB2"/>
    <w:rsid w:val="00526CBB"/>
    <w:rsid w:val="0052752F"/>
    <w:rsid w:val="00527573"/>
    <w:rsid w:val="00527B2F"/>
    <w:rsid w:val="00527FCA"/>
    <w:rsid w:val="0053004D"/>
    <w:rsid w:val="00530633"/>
    <w:rsid w:val="005308FF"/>
    <w:rsid w:val="00530A1D"/>
    <w:rsid w:val="00530E6B"/>
    <w:rsid w:val="005312B9"/>
    <w:rsid w:val="00531705"/>
    <w:rsid w:val="00532213"/>
    <w:rsid w:val="0053227C"/>
    <w:rsid w:val="005324DC"/>
    <w:rsid w:val="005327E5"/>
    <w:rsid w:val="005328D9"/>
    <w:rsid w:val="0053298C"/>
    <w:rsid w:val="00532E05"/>
    <w:rsid w:val="00532F7C"/>
    <w:rsid w:val="00533237"/>
    <w:rsid w:val="005333A7"/>
    <w:rsid w:val="00533656"/>
    <w:rsid w:val="0053365E"/>
    <w:rsid w:val="005336A4"/>
    <w:rsid w:val="00533EB2"/>
    <w:rsid w:val="00533EB9"/>
    <w:rsid w:val="00534040"/>
    <w:rsid w:val="00534239"/>
    <w:rsid w:val="005342D4"/>
    <w:rsid w:val="005342FF"/>
    <w:rsid w:val="0053433A"/>
    <w:rsid w:val="0053441D"/>
    <w:rsid w:val="00534557"/>
    <w:rsid w:val="00534743"/>
    <w:rsid w:val="00534C8E"/>
    <w:rsid w:val="00535372"/>
    <w:rsid w:val="0053545E"/>
    <w:rsid w:val="00535A42"/>
    <w:rsid w:val="00535CC0"/>
    <w:rsid w:val="00535E53"/>
    <w:rsid w:val="00535F4E"/>
    <w:rsid w:val="00536629"/>
    <w:rsid w:val="00536AA5"/>
    <w:rsid w:val="00536B6C"/>
    <w:rsid w:val="005373F8"/>
    <w:rsid w:val="00537978"/>
    <w:rsid w:val="00537A13"/>
    <w:rsid w:val="00537E5A"/>
    <w:rsid w:val="00537E91"/>
    <w:rsid w:val="00537F10"/>
    <w:rsid w:val="00537F75"/>
    <w:rsid w:val="00540123"/>
    <w:rsid w:val="00540171"/>
    <w:rsid w:val="00540405"/>
    <w:rsid w:val="00540BD5"/>
    <w:rsid w:val="00540F92"/>
    <w:rsid w:val="0054124E"/>
    <w:rsid w:val="00541537"/>
    <w:rsid w:val="00541726"/>
    <w:rsid w:val="00541AD2"/>
    <w:rsid w:val="00541B52"/>
    <w:rsid w:val="00541B7D"/>
    <w:rsid w:val="00541DB3"/>
    <w:rsid w:val="00541E99"/>
    <w:rsid w:val="00542357"/>
    <w:rsid w:val="00542890"/>
    <w:rsid w:val="00542AC3"/>
    <w:rsid w:val="00543131"/>
    <w:rsid w:val="00543925"/>
    <w:rsid w:val="00543D86"/>
    <w:rsid w:val="00544103"/>
    <w:rsid w:val="00544321"/>
    <w:rsid w:val="005443E9"/>
    <w:rsid w:val="00544A71"/>
    <w:rsid w:val="00544ACC"/>
    <w:rsid w:val="00545345"/>
    <w:rsid w:val="0054595D"/>
    <w:rsid w:val="00545977"/>
    <w:rsid w:val="005459B3"/>
    <w:rsid w:val="00545C22"/>
    <w:rsid w:val="00545C8F"/>
    <w:rsid w:val="005462E7"/>
    <w:rsid w:val="00546589"/>
    <w:rsid w:val="0054688E"/>
    <w:rsid w:val="00546A4C"/>
    <w:rsid w:val="00547138"/>
    <w:rsid w:val="00547500"/>
    <w:rsid w:val="00547645"/>
    <w:rsid w:val="005478BF"/>
    <w:rsid w:val="00547929"/>
    <w:rsid w:val="00547F4D"/>
    <w:rsid w:val="0055024B"/>
    <w:rsid w:val="005504DF"/>
    <w:rsid w:val="005505E4"/>
    <w:rsid w:val="0055095E"/>
    <w:rsid w:val="00550DFD"/>
    <w:rsid w:val="00550E47"/>
    <w:rsid w:val="00551150"/>
    <w:rsid w:val="00551444"/>
    <w:rsid w:val="005518BA"/>
    <w:rsid w:val="00551C2E"/>
    <w:rsid w:val="005520D4"/>
    <w:rsid w:val="00552892"/>
    <w:rsid w:val="005529A0"/>
    <w:rsid w:val="00552DE9"/>
    <w:rsid w:val="00553062"/>
    <w:rsid w:val="005534A7"/>
    <w:rsid w:val="005534FA"/>
    <w:rsid w:val="00554125"/>
    <w:rsid w:val="00554379"/>
    <w:rsid w:val="005544C1"/>
    <w:rsid w:val="00554929"/>
    <w:rsid w:val="00554CC6"/>
    <w:rsid w:val="00555135"/>
    <w:rsid w:val="005555F4"/>
    <w:rsid w:val="00555918"/>
    <w:rsid w:val="00555E0D"/>
    <w:rsid w:val="00557762"/>
    <w:rsid w:val="005605FD"/>
    <w:rsid w:val="00560631"/>
    <w:rsid w:val="005606B0"/>
    <w:rsid w:val="00560853"/>
    <w:rsid w:val="00560A2C"/>
    <w:rsid w:val="00560A46"/>
    <w:rsid w:val="00560AE0"/>
    <w:rsid w:val="0056175B"/>
    <w:rsid w:val="005617E3"/>
    <w:rsid w:val="00561915"/>
    <w:rsid w:val="00562330"/>
    <w:rsid w:val="00563333"/>
    <w:rsid w:val="005638E0"/>
    <w:rsid w:val="005639C1"/>
    <w:rsid w:val="00563FC5"/>
    <w:rsid w:val="00564012"/>
    <w:rsid w:val="00564B6B"/>
    <w:rsid w:val="00564E21"/>
    <w:rsid w:val="00565CC7"/>
    <w:rsid w:val="00565DD9"/>
    <w:rsid w:val="005661A2"/>
    <w:rsid w:val="005662A3"/>
    <w:rsid w:val="00566524"/>
    <w:rsid w:val="005665C9"/>
    <w:rsid w:val="00566634"/>
    <w:rsid w:val="0056685B"/>
    <w:rsid w:val="00566D7E"/>
    <w:rsid w:val="005672AF"/>
    <w:rsid w:val="005676AC"/>
    <w:rsid w:val="00567C85"/>
    <w:rsid w:val="00570647"/>
    <w:rsid w:val="00570B6E"/>
    <w:rsid w:val="00571009"/>
    <w:rsid w:val="00571040"/>
    <w:rsid w:val="005717FD"/>
    <w:rsid w:val="00571C46"/>
    <w:rsid w:val="00571ED8"/>
    <w:rsid w:val="005724BF"/>
    <w:rsid w:val="00572651"/>
    <w:rsid w:val="00572C99"/>
    <w:rsid w:val="00573160"/>
    <w:rsid w:val="00573198"/>
    <w:rsid w:val="0057331B"/>
    <w:rsid w:val="00573395"/>
    <w:rsid w:val="00573CAC"/>
    <w:rsid w:val="00573DE4"/>
    <w:rsid w:val="0057409C"/>
    <w:rsid w:val="005740E7"/>
    <w:rsid w:val="0057448F"/>
    <w:rsid w:val="0057472C"/>
    <w:rsid w:val="005748D4"/>
    <w:rsid w:val="00574999"/>
    <w:rsid w:val="00574AD9"/>
    <w:rsid w:val="00575078"/>
    <w:rsid w:val="00575583"/>
    <w:rsid w:val="00575CA1"/>
    <w:rsid w:val="00576A15"/>
    <w:rsid w:val="00576AED"/>
    <w:rsid w:val="00576B74"/>
    <w:rsid w:val="00576C4B"/>
    <w:rsid w:val="00576CE9"/>
    <w:rsid w:val="00576F63"/>
    <w:rsid w:val="005771F6"/>
    <w:rsid w:val="0057722B"/>
    <w:rsid w:val="0057751D"/>
    <w:rsid w:val="00577742"/>
    <w:rsid w:val="00577D3C"/>
    <w:rsid w:val="00577E27"/>
    <w:rsid w:val="0058005D"/>
    <w:rsid w:val="005800B8"/>
    <w:rsid w:val="00580279"/>
    <w:rsid w:val="00580ADD"/>
    <w:rsid w:val="00580D0F"/>
    <w:rsid w:val="00580E59"/>
    <w:rsid w:val="00580F0A"/>
    <w:rsid w:val="00580FA8"/>
    <w:rsid w:val="005811A9"/>
    <w:rsid w:val="00582649"/>
    <w:rsid w:val="00582960"/>
    <w:rsid w:val="00583138"/>
    <w:rsid w:val="00583E19"/>
    <w:rsid w:val="0058405A"/>
    <w:rsid w:val="005840D6"/>
    <w:rsid w:val="00584133"/>
    <w:rsid w:val="0058441D"/>
    <w:rsid w:val="00584445"/>
    <w:rsid w:val="005847D2"/>
    <w:rsid w:val="005847D9"/>
    <w:rsid w:val="00584A8D"/>
    <w:rsid w:val="005851A2"/>
    <w:rsid w:val="005851E2"/>
    <w:rsid w:val="0058592C"/>
    <w:rsid w:val="00585F27"/>
    <w:rsid w:val="00586060"/>
    <w:rsid w:val="00586498"/>
    <w:rsid w:val="00586733"/>
    <w:rsid w:val="00586DB8"/>
    <w:rsid w:val="00587A56"/>
    <w:rsid w:val="00587D04"/>
    <w:rsid w:val="0059056F"/>
    <w:rsid w:val="0059062D"/>
    <w:rsid w:val="0059099F"/>
    <w:rsid w:val="00590A15"/>
    <w:rsid w:val="00590E03"/>
    <w:rsid w:val="005914A0"/>
    <w:rsid w:val="005917AE"/>
    <w:rsid w:val="00591836"/>
    <w:rsid w:val="00591DDA"/>
    <w:rsid w:val="00591E6F"/>
    <w:rsid w:val="00592167"/>
    <w:rsid w:val="005921AB"/>
    <w:rsid w:val="0059221D"/>
    <w:rsid w:val="00592A52"/>
    <w:rsid w:val="00592CA2"/>
    <w:rsid w:val="00593025"/>
    <w:rsid w:val="00593642"/>
    <w:rsid w:val="00593A4A"/>
    <w:rsid w:val="00593B99"/>
    <w:rsid w:val="00593E1D"/>
    <w:rsid w:val="00594485"/>
    <w:rsid w:val="005944D3"/>
    <w:rsid w:val="005945FB"/>
    <w:rsid w:val="005949F6"/>
    <w:rsid w:val="00594C42"/>
    <w:rsid w:val="00595791"/>
    <w:rsid w:val="0059580F"/>
    <w:rsid w:val="00595CA0"/>
    <w:rsid w:val="005970D3"/>
    <w:rsid w:val="005972B3"/>
    <w:rsid w:val="0059760A"/>
    <w:rsid w:val="005977AB"/>
    <w:rsid w:val="00597AAE"/>
    <w:rsid w:val="00597FAD"/>
    <w:rsid w:val="00597FFC"/>
    <w:rsid w:val="005A040E"/>
    <w:rsid w:val="005A0715"/>
    <w:rsid w:val="005A0AB9"/>
    <w:rsid w:val="005A0B7A"/>
    <w:rsid w:val="005A0C04"/>
    <w:rsid w:val="005A0C90"/>
    <w:rsid w:val="005A0CBF"/>
    <w:rsid w:val="005A12ED"/>
    <w:rsid w:val="005A131B"/>
    <w:rsid w:val="005A134F"/>
    <w:rsid w:val="005A142C"/>
    <w:rsid w:val="005A18FD"/>
    <w:rsid w:val="005A198C"/>
    <w:rsid w:val="005A1C48"/>
    <w:rsid w:val="005A1DAD"/>
    <w:rsid w:val="005A1DDD"/>
    <w:rsid w:val="005A22D1"/>
    <w:rsid w:val="005A248F"/>
    <w:rsid w:val="005A2862"/>
    <w:rsid w:val="005A3170"/>
    <w:rsid w:val="005A37A2"/>
    <w:rsid w:val="005A40E2"/>
    <w:rsid w:val="005A41D5"/>
    <w:rsid w:val="005A43C5"/>
    <w:rsid w:val="005A4468"/>
    <w:rsid w:val="005A446B"/>
    <w:rsid w:val="005A4D85"/>
    <w:rsid w:val="005A4E31"/>
    <w:rsid w:val="005A52BB"/>
    <w:rsid w:val="005A5321"/>
    <w:rsid w:val="005A5816"/>
    <w:rsid w:val="005A58AA"/>
    <w:rsid w:val="005A5F07"/>
    <w:rsid w:val="005A6002"/>
    <w:rsid w:val="005A64F0"/>
    <w:rsid w:val="005A671A"/>
    <w:rsid w:val="005A6B9E"/>
    <w:rsid w:val="005A6DAC"/>
    <w:rsid w:val="005A782C"/>
    <w:rsid w:val="005A784A"/>
    <w:rsid w:val="005A79EF"/>
    <w:rsid w:val="005A7FAA"/>
    <w:rsid w:val="005B0D6D"/>
    <w:rsid w:val="005B0EB7"/>
    <w:rsid w:val="005B1113"/>
    <w:rsid w:val="005B1342"/>
    <w:rsid w:val="005B1492"/>
    <w:rsid w:val="005B196F"/>
    <w:rsid w:val="005B1C3F"/>
    <w:rsid w:val="005B1D62"/>
    <w:rsid w:val="005B248F"/>
    <w:rsid w:val="005B24B4"/>
    <w:rsid w:val="005B2726"/>
    <w:rsid w:val="005B2BF0"/>
    <w:rsid w:val="005B2CD1"/>
    <w:rsid w:val="005B2D02"/>
    <w:rsid w:val="005B2FAA"/>
    <w:rsid w:val="005B2FB7"/>
    <w:rsid w:val="005B3722"/>
    <w:rsid w:val="005B399D"/>
    <w:rsid w:val="005B39B1"/>
    <w:rsid w:val="005B3C2B"/>
    <w:rsid w:val="005B3CE1"/>
    <w:rsid w:val="005B3F20"/>
    <w:rsid w:val="005B44CD"/>
    <w:rsid w:val="005B4550"/>
    <w:rsid w:val="005B48F8"/>
    <w:rsid w:val="005B49B4"/>
    <w:rsid w:val="005B4DD5"/>
    <w:rsid w:val="005B5242"/>
    <w:rsid w:val="005B5633"/>
    <w:rsid w:val="005B5AF3"/>
    <w:rsid w:val="005B5F6A"/>
    <w:rsid w:val="005B6262"/>
    <w:rsid w:val="005B6CA8"/>
    <w:rsid w:val="005B6EA9"/>
    <w:rsid w:val="005B79A8"/>
    <w:rsid w:val="005B7EEF"/>
    <w:rsid w:val="005C006A"/>
    <w:rsid w:val="005C00BD"/>
    <w:rsid w:val="005C01D2"/>
    <w:rsid w:val="005C0261"/>
    <w:rsid w:val="005C0352"/>
    <w:rsid w:val="005C0747"/>
    <w:rsid w:val="005C07C9"/>
    <w:rsid w:val="005C0B42"/>
    <w:rsid w:val="005C0B50"/>
    <w:rsid w:val="005C0C21"/>
    <w:rsid w:val="005C0FC4"/>
    <w:rsid w:val="005C1967"/>
    <w:rsid w:val="005C1A97"/>
    <w:rsid w:val="005C1C42"/>
    <w:rsid w:val="005C1E74"/>
    <w:rsid w:val="005C29F8"/>
    <w:rsid w:val="005C2CD0"/>
    <w:rsid w:val="005C2FAC"/>
    <w:rsid w:val="005C3E7F"/>
    <w:rsid w:val="005C4323"/>
    <w:rsid w:val="005C51C0"/>
    <w:rsid w:val="005C52BD"/>
    <w:rsid w:val="005C5478"/>
    <w:rsid w:val="005C56C5"/>
    <w:rsid w:val="005C606D"/>
    <w:rsid w:val="005C633D"/>
    <w:rsid w:val="005C64D9"/>
    <w:rsid w:val="005C66E9"/>
    <w:rsid w:val="005C67DE"/>
    <w:rsid w:val="005C682E"/>
    <w:rsid w:val="005C69E4"/>
    <w:rsid w:val="005C6C0C"/>
    <w:rsid w:val="005C7236"/>
    <w:rsid w:val="005C738F"/>
    <w:rsid w:val="005C74A1"/>
    <w:rsid w:val="005C74D4"/>
    <w:rsid w:val="005C7E53"/>
    <w:rsid w:val="005C7EBB"/>
    <w:rsid w:val="005D062D"/>
    <w:rsid w:val="005D0C68"/>
    <w:rsid w:val="005D0FF6"/>
    <w:rsid w:val="005D12A9"/>
    <w:rsid w:val="005D136C"/>
    <w:rsid w:val="005D157C"/>
    <w:rsid w:val="005D17CD"/>
    <w:rsid w:val="005D17CF"/>
    <w:rsid w:val="005D1C4A"/>
    <w:rsid w:val="005D1C90"/>
    <w:rsid w:val="005D230E"/>
    <w:rsid w:val="005D23BF"/>
    <w:rsid w:val="005D247D"/>
    <w:rsid w:val="005D2B04"/>
    <w:rsid w:val="005D405E"/>
    <w:rsid w:val="005D40D7"/>
    <w:rsid w:val="005D42E1"/>
    <w:rsid w:val="005D44D7"/>
    <w:rsid w:val="005D4724"/>
    <w:rsid w:val="005D4F54"/>
    <w:rsid w:val="005D503C"/>
    <w:rsid w:val="005D53CF"/>
    <w:rsid w:val="005D5D98"/>
    <w:rsid w:val="005D5EB5"/>
    <w:rsid w:val="005D6596"/>
    <w:rsid w:val="005D6C15"/>
    <w:rsid w:val="005D6E76"/>
    <w:rsid w:val="005D6EB4"/>
    <w:rsid w:val="005D6FE9"/>
    <w:rsid w:val="005D77D3"/>
    <w:rsid w:val="005D796A"/>
    <w:rsid w:val="005D7AAB"/>
    <w:rsid w:val="005D7BDE"/>
    <w:rsid w:val="005E0114"/>
    <w:rsid w:val="005E07B3"/>
    <w:rsid w:val="005E0C23"/>
    <w:rsid w:val="005E0CDF"/>
    <w:rsid w:val="005E0D73"/>
    <w:rsid w:val="005E11CC"/>
    <w:rsid w:val="005E131E"/>
    <w:rsid w:val="005E1D63"/>
    <w:rsid w:val="005E20F1"/>
    <w:rsid w:val="005E2304"/>
    <w:rsid w:val="005E2422"/>
    <w:rsid w:val="005E2E79"/>
    <w:rsid w:val="005E2E9B"/>
    <w:rsid w:val="005E303A"/>
    <w:rsid w:val="005E34D1"/>
    <w:rsid w:val="005E3880"/>
    <w:rsid w:val="005E38AF"/>
    <w:rsid w:val="005E3B56"/>
    <w:rsid w:val="005E4097"/>
    <w:rsid w:val="005E421B"/>
    <w:rsid w:val="005E442D"/>
    <w:rsid w:val="005E49D3"/>
    <w:rsid w:val="005E535C"/>
    <w:rsid w:val="005E545B"/>
    <w:rsid w:val="005E569E"/>
    <w:rsid w:val="005E593F"/>
    <w:rsid w:val="005E5DE5"/>
    <w:rsid w:val="005E6B6F"/>
    <w:rsid w:val="005E6BB4"/>
    <w:rsid w:val="005E6F3F"/>
    <w:rsid w:val="005E749D"/>
    <w:rsid w:val="005E7EA8"/>
    <w:rsid w:val="005F04DE"/>
    <w:rsid w:val="005F056D"/>
    <w:rsid w:val="005F091F"/>
    <w:rsid w:val="005F095C"/>
    <w:rsid w:val="005F0DF4"/>
    <w:rsid w:val="005F1679"/>
    <w:rsid w:val="005F1B75"/>
    <w:rsid w:val="005F1EDC"/>
    <w:rsid w:val="005F2076"/>
    <w:rsid w:val="005F23F8"/>
    <w:rsid w:val="005F2AA5"/>
    <w:rsid w:val="005F2CFD"/>
    <w:rsid w:val="005F3552"/>
    <w:rsid w:val="005F35CB"/>
    <w:rsid w:val="005F38CD"/>
    <w:rsid w:val="005F39C8"/>
    <w:rsid w:val="005F3FB3"/>
    <w:rsid w:val="005F482E"/>
    <w:rsid w:val="005F4C22"/>
    <w:rsid w:val="005F4C46"/>
    <w:rsid w:val="005F4F86"/>
    <w:rsid w:val="005F5102"/>
    <w:rsid w:val="005F5225"/>
    <w:rsid w:val="005F5BF0"/>
    <w:rsid w:val="005F5E0C"/>
    <w:rsid w:val="005F6243"/>
    <w:rsid w:val="005F63DB"/>
    <w:rsid w:val="005F666D"/>
    <w:rsid w:val="005F683D"/>
    <w:rsid w:val="005F6FEF"/>
    <w:rsid w:val="005F730A"/>
    <w:rsid w:val="005F7C44"/>
    <w:rsid w:val="005F7C75"/>
    <w:rsid w:val="005F7E42"/>
    <w:rsid w:val="00600451"/>
    <w:rsid w:val="00600541"/>
    <w:rsid w:val="006005E7"/>
    <w:rsid w:val="006009F3"/>
    <w:rsid w:val="00601239"/>
    <w:rsid w:val="00601660"/>
    <w:rsid w:val="00601F7C"/>
    <w:rsid w:val="006021A5"/>
    <w:rsid w:val="00602968"/>
    <w:rsid w:val="00602AF4"/>
    <w:rsid w:val="00602CD3"/>
    <w:rsid w:val="00603073"/>
    <w:rsid w:val="006039BC"/>
    <w:rsid w:val="0060404E"/>
    <w:rsid w:val="006041B4"/>
    <w:rsid w:val="006043F5"/>
    <w:rsid w:val="00604ABB"/>
    <w:rsid w:val="00604B3E"/>
    <w:rsid w:val="00604C09"/>
    <w:rsid w:val="00604E7D"/>
    <w:rsid w:val="006051D0"/>
    <w:rsid w:val="006055FF"/>
    <w:rsid w:val="0060590B"/>
    <w:rsid w:val="00605964"/>
    <w:rsid w:val="006059A1"/>
    <w:rsid w:val="00605CAA"/>
    <w:rsid w:val="00605E05"/>
    <w:rsid w:val="00605FFF"/>
    <w:rsid w:val="006065FB"/>
    <w:rsid w:val="00606D13"/>
    <w:rsid w:val="00607445"/>
    <w:rsid w:val="00607A56"/>
    <w:rsid w:val="00607D47"/>
    <w:rsid w:val="00610764"/>
    <w:rsid w:val="006109D3"/>
    <w:rsid w:val="00610F76"/>
    <w:rsid w:val="00611032"/>
    <w:rsid w:val="0061119E"/>
    <w:rsid w:val="006117D7"/>
    <w:rsid w:val="006118E7"/>
    <w:rsid w:val="00611921"/>
    <w:rsid w:val="00611ED6"/>
    <w:rsid w:val="00611F4C"/>
    <w:rsid w:val="0061212D"/>
    <w:rsid w:val="00612294"/>
    <w:rsid w:val="0061253F"/>
    <w:rsid w:val="00612A73"/>
    <w:rsid w:val="00612D3F"/>
    <w:rsid w:val="00612E2E"/>
    <w:rsid w:val="006134B6"/>
    <w:rsid w:val="00613517"/>
    <w:rsid w:val="00613745"/>
    <w:rsid w:val="0061386F"/>
    <w:rsid w:val="006139C7"/>
    <w:rsid w:val="00613AD6"/>
    <w:rsid w:val="006141E5"/>
    <w:rsid w:val="006144E5"/>
    <w:rsid w:val="00614588"/>
    <w:rsid w:val="0061470B"/>
    <w:rsid w:val="00614826"/>
    <w:rsid w:val="00615125"/>
    <w:rsid w:val="006157F4"/>
    <w:rsid w:val="00615898"/>
    <w:rsid w:val="00616047"/>
    <w:rsid w:val="006165B8"/>
    <w:rsid w:val="00616B65"/>
    <w:rsid w:val="00616B71"/>
    <w:rsid w:val="00616BB2"/>
    <w:rsid w:val="00616ED4"/>
    <w:rsid w:val="00617CAC"/>
    <w:rsid w:val="00620523"/>
    <w:rsid w:val="006205DE"/>
    <w:rsid w:val="0062087B"/>
    <w:rsid w:val="00621558"/>
    <w:rsid w:val="00621DFD"/>
    <w:rsid w:val="006227E1"/>
    <w:rsid w:val="00622D72"/>
    <w:rsid w:val="00623000"/>
    <w:rsid w:val="0062384B"/>
    <w:rsid w:val="006238A1"/>
    <w:rsid w:val="006240B1"/>
    <w:rsid w:val="006241D1"/>
    <w:rsid w:val="006243F2"/>
    <w:rsid w:val="00624A4D"/>
    <w:rsid w:val="00624C46"/>
    <w:rsid w:val="0062542F"/>
    <w:rsid w:val="006258F9"/>
    <w:rsid w:val="006259B2"/>
    <w:rsid w:val="006266AB"/>
    <w:rsid w:val="0062670B"/>
    <w:rsid w:val="006267F9"/>
    <w:rsid w:val="00626D9C"/>
    <w:rsid w:val="0062707E"/>
    <w:rsid w:val="0062735F"/>
    <w:rsid w:val="006275B4"/>
    <w:rsid w:val="00627E8E"/>
    <w:rsid w:val="00627F98"/>
    <w:rsid w:val="00627FA1"/>
    <w:rsid w:val="006300AF"/>
    <w:rsid w:val="00630407"/>
    <w:rsid w:val="006306C4"/>
    <w:rsid w:val="0063077F"/>
    <w:rsid w:val="00630969"/>
    <w:rsid w:val="00630C50"/>
    <w:rsid w:val="00630EA2"/>
    <w:rsid w:val="00631373"/>
    <w:rsid w:val="00632D7F"/>
    <w:rsid w:val="00632EFC"/>
    <w:rsid w:val="00633103"/>
    <w:rsid w:val="0063310D"/>
    <w:rsid w:val="00633309"/>
    <w:rsid w:val="006334E9"/>
    <w:rsid w:val="00633621"/>
    <w:rsid w:val="006336EC"/>
    <w:rsid w:val="006338E1"/>
    <w:rsid w:val="00634235"/>
    <w:rsid w:val="006342AC"/>
    <w:rsid w:val="00634647"/>
    <w:rsid w:val="00634729"/>
    <w:rsid w:val="006348B7"/>
    <w:rsid w:val="00634D38"/>
    <w:rsid w:val="00635138"/>
    <w:rsid w:val="0063594B"/>
    <w:rsid w:val="00635A9F"/>
    <w:rsid w:val="00635DAF"/>
    <w:rsid w:val="0063627E"/>
    <w:rsid w:val="0063632A"/>
    <w:rsid w:val="006367DF"/>
    <w:rsid w:val="00636AE2"/>
    <w:rsid w:val="00637160"/>
    <w:rsid w:val="00637526"/>
    <w:rsid w:val="0063787E"/>
    <w:rsid w:val="006378E2"/>
    <w:rsid w:val="00637A85"/>
    <w:rsid w:val="00637DC3"/>
    <w:rsid w:val="006406E6"/>
    <w:rsid w:val="00640E5E"/>
    <w:rsid w:val="00641279"/>
    <w:rsid w:val="00641586"/>
    <w:rsid w:val="0064209D"/>
    <w:rsid w:val="0064221C"/>
    <w:rsid w:val="006425B6"/>
    <w:rsid w:val="00642859"/>
    <w:rsid w:val="006428E8"/>
    <w:rsid w:val="00642CB7"/>
    <w:rsid w:val="00643276"/>
    <w:rsid w:val="006432B4"/>
    <w:rsid w:val="006433ED"/>
    <w:rsid w:val="006434F7"/>
    <w:rsid w:val="00643978"/>
    <w:rsid w:val="00643F6D"/>
    <w:rsid w:val="006444F6"/>
    <w:rsid w:val="006447A8"/>
    <w:rsid w:val="00644A11"/>
    <w:rsid w:val="00644FDE"/>
    <w:rsid w:val="00645CD5"/>
    <w:rsid w:val="00645F3E"/>
    <w:rsid w:val="0064619F"/>
    <w:rsid w:val="006462C7"/>
    <w:rsid w:val="00646A27"/>
    <w:rsid w:val="00646D3C"/>
    <w:rsid w:val="00647497"/>
    <w:rsid w:val="00647C60"/>
    <w:rsid w:val="00647FA4"/>
    <w:rsid w:val="00650220"/>
    <w:rsid w:val="006505C1"/>
    <w:rsid w:val="006505EA"/>
    <w:rsid w:val="00650934"/>
    <w:rsid w:val="00650B39"/>
    <w:rsid w:val="00650EDF"/>
    <w:rsid w:val="006512AC"/>
    <w:rsid w:val="0065144D"/>
    <w:rsid w:val="0065230E"/>
    <w:rsid w:val="00652412"/>
    <w:rsid w:val="00652952"/>
    <w:rsid w:val="00652CE3"/>
    <w:rsid w:val="0065307D"/>
    <w:rsid w:val="0065353C"/>
    <w:rsid w:val="0065392E"/>
    <w:rsid w:val="00653953"/>
    <w:rsid w:val="00653C71"/>
    <w:rsid w:val="00653DAD"/>
    <w:rsid w:val="00653DF1"/>
    <w:rsid w:val="00654E0E"/>
    <w:rsid w:val="0065501C"/>
    <w:rsid w:val="0065507D"/>
    <w:rsid w:val="006552BA"/>
    <w:rsid w:val="00655618"/>
    <w:rsid w:val="006559AC"/>
    <w:rsid w:val="006569CB"/>
    <w:rsid w:val="00656AC1"/>
    <w:rsid w:val="00656CA9"/>
    <w:rsid w:val="00656F82"/>
    <w:rsid w:val="00657B26"/>
    <w:rsid w:val="00657D90"/>
    <w:rsid w:val="00660C31"/>
    <w:rsid w:val="00660E4B"/>
    <w:rsid w:val="00661732"/>
    <w:rsid w:val="0066194C"/>
    <w:rsid w:val="00661950"/>
    <w:rsid w:val="0066197C"/>
    <w:rsid w:val="00661A1C"/>
    <w:rsid w:val="00661C65"/>
    <w:rsid w:val="00661E48"/>
    <w:rsid w:val="00661E7D"/>
    <w:rsid w:val="00662C8C"/>
    <w:rsid w:val="00663643"/>
    <w:rsid w:val="00663857"/>
    <w:rsid w:val="006639DC"/>
    <w:rsid w:val="00664010"/>
    <w:rsid w:val="006641FD"/>
    <w:rsid w:val="00664251"/>
    <w:rsid w:val="00664395"/>
    <w:rsid w:val="006644FD"/>
    <w:rsid w:val="00664522"/>
    <w:rsid w:val="006646F8"/>
    <w:rsid w:val="00664825"/>
    <w:rsid w:val="00664891"/>
    <w:rsid w:val="006651A1"/>
    <w:rsid w:val="00665402"/>
    <w:rsid w:val="0066540D"/>
    <w:rsid w:val="00665709"/>
    <w:rsid w:val="00665AC6"/>
    <w:rsid w:val="00665B24"/>
    <w:rsid w:val="00665DE8"/>
    <w:rsid w:val="006660E2"/>
    <w:rsid w:val="006662D0"/>
    <w:rsid w:val="006664FB"/>
    <w:rsid w:val="006666F5"/>
    <w:rsid w:val="00666C18"/>
    <w:rsid w:val="006673B2"/>
    <w:rsid w:val="006675FE"/>
    <w:rsid w:val="0066794D"/>
    <w:rsid w:val="00670257"/>
    <w:rsid w:val="00670606"/>
    <w:rsid w:val="00670B67"/>
    <w:rsid w:val="00670CD4"/>
    <w:rsid w:val="00671FF9"/>
    <w:rsid w:val="006720D0"/>
    <w:rsid w:val="00672286"/>
    <w:rsid w:val="00672BA3"/>
    <w:rsid w:val="006732BB"/>
    <w:rsid w:val="006734FD"/>
    <w:rsid w:val="00673561"/>
    <w:rsid w:val="00673599"/>
    <w:rsid w:val="00673D82"/>
    <w:rsid w:val="0067445D"/>
    <w:rsid w:val="00674CBA"/>
    <w:rsid w:val="00674D8D"/>
    <w:rsid w:val="00674F2D"/>
    <w:rsid w:val="00674F71"/>
    <w:rsid w:val="00675464"/>
    <w:rsid w:val="006756EF"/>
    <w:rsid w:val="00675841"/>
    <w:rsid w:val="00675A33"/>
    <w:rsid w:val="00675D14"/>
    <w:rsid w:val="0067623B"/>
    <w:rsid w:val="006762CF"/>
    <w:rsid w:val="00676524"/>
    <w:rsid w:val="00676570"/>
    <w:rsid w:val="00676885"/>
    <w:rsid w:val="00676A55"/>
    <w:rsid w:val="006772B0"/>
    <w:rsid w:val="006773A7"/>
    <w:rsid w:val="006775BB"/>
    <w:rsid w:val="00677941"/>
    <w:rsid w:val="00677953"/>
    <w:rsid w:val="00677963"/>
    <w:rsid w:val="00677CFA"/>
    <w:rsid w:val="00680A74"/>
    <w:rsid w:val="0068147E"/>
    <w:rsid w:val="0068153D"/>
    <w:rsid w:val="00681628"/>
    <w:rsid w:val="00681770"/>
    <w:rsid w:val="006818FF"/>
    <w:rsid w:val="00681EED"/>
    <w:rsid w:val="00681EF7"/>
    <w:rsid w:val="006821B3"/>
    <w:rsid w:val="0068222E"/>
    <w:rsid w:val="0068289C"/>
    <w:rsid w:val="006829AF"/>
    <w:rsid w:val="006829F5"/>
    <w:rsid w:val="00683252"/>
    <w:rsid w:val="00683441"/>
    <w:rsid w:val="00683C22"/>
    <w:rsid w:val="00684347"/>
    <w:rsid w:val="00684447"/>
    <w:rsid w:val="006849D6"/>
    <w:rsid w:val="00684B91"/>
    <w:rsid w:val="00684F12"/>
    <w:rsid w:val="00685416"/>
    <w:rsid w:val="00685997"/>
    <w:rsid w:val="006863E7"/>
    <w:rsid w:val="00686421"/>
    <w:rsid w:val="0068654C"/>
    <w:rsid w:val="006866B6"/>
    <w:rsid w:val="00686977"/>
    <w:rsid w:val="00686ADE"/>
    <w:rsid w:val="00686F4F"/>
    <w:rsid w:val="00687F39"/>
    <w:rsid w:val="00690221"/>
    <w:rsid w:val="0069046C"/>
    <w:rsid w:val="006906C5"/>
    <w:rsid w:val="00690877"/>
    <w:rsid w:val="006908F8"/>
    <w:rsid w:val="00690B18"/>
    <w:rsid w:val="00690BCC"/>
    <w:rsid w:val="00690D25"/>
    <w:rsid w:val="00691014"/>
    <w:rsid w:val="0069135F"/>
    <w:rsid w:val="00691BE1"/>
    <w:rsid w:val="00691CBE"/>
    <w:rsid w:val="0069344B"/>
    <w:rsid w:val="00693A79"/>
    <w:rsid w:val="00693D56"/>
    <w:rsid w:val="00693E6F"/>
    <w:rsid w:val="00693FBE"/>
    <w:rsid w:val="00694206"/>
    <w:rsid w:val="00694B89"/>
    <w:rsid w:val="00694C73"/>
    <w:rsid w:val="006950FF"/>
    <w:rsid w:val="006955D6"/>
    <w:rsid w:val="00695604"/>
    <w:rsid w:val="00695741"/>
    <w:rsid w:val="00695A62"/>
    <w:rsid w:val="00695B82"/>
    <w:rsid w:val="00695F77"/>
    <w:rsid w:val="00696195"/>
    <w:rsid w:val="0069620C"/>
    <w:rsid w:val="00696D26"/>
    <w:rsid w:val="00696D70"/>
    <w:rsid w:val="0069708E"/>
    <w:rsid w:val="006978B9"/>
    <w:rsid w:val="0069794A"/>
    <w:rsid w:val="00697A81"/>
    <w:rsid w:val="00697AA8"/>
    <w:rsid w:val="006A0BDB"/>
    <w:rsid w:val="006A0C69"/>
    <w:rsid w:val="006A0E91"/>
    <w:rsid w:val="006A112C"/>
    <w:rsid w:val="006A1529"/>
    <w:rsid w:val="006A17AD"/>
    <w:rsid w:val="006A18B8"/>
    <w:rsid w:val="006A249C"/>
    <w:rsid w:val="006A2963"/>
    <w:rsid w:val="006A2FD3"/>
    <w:rsid w:val="006A318A"/>
    <w:rsid w:val="006A3385"/>
    <w:rsid w:val="006A3F96"/>
    <w:rsid w:val="006A3FBC"/>
    <w:rsid w:val="006A402C"/>
    <w:rsid w:val="006A4781"/>
    <w:rsid w:val="006A4856"/>
    <w:rsid w:val="006A48F2"/>
    <w:rsid w:val="006A4A9E"/>
    <w:rsid w:val="006A4B96"/>
    <w:rsid w:val="006A4F0A"/>
    <w:rsid w:val="006A5307"/>
    <w:rsid w:val="006A53BF"/>
    <w:rsid w:val="006A5409"/>
    <w:rsid w:val="006A55D9"/>
    <w:rsid w:val="006A5677"/>
    <w:rsid w:val="006A5912"/>
    <w:rsid w:val="006A5932"/>
    <w:rsid w:val="006A61F1"/>
    <w:rsid w:val="006A62BF"/>
    <w:rsid w:val="006A63C0"/>
    <w:rsid w:val="006A6738"/>
    <w:rsid w:val="006A6E59"/>
    <w:rsid w:val="006A71DA"/>
    <w:rsid w:val="006A7648"/>
    <w:rsid w:val="006A7BBE"/>
    <w:rsid w:val="006A7EB8"/>
    <w:rsid w:val="006A7FDE"/>
    <w:rsid w:val="006B0874"/>
    <w:rsid w:val="006B0CB0"/>
    <w:rsid w:val="006B1216"/>
    <w:rsid w:val="006B1248"/>
    <w:rsid w:val="006B134F"/>
    <w:rsid w:val="006B15A5"/>
    <w:rsid w:val="006B1A15"/>
    <w:rsid w:val="006B1DC4"/>
    <w:rsid w:val="006B1FE1"/>
    <w:rsid w:val="006B2003"/>
    <w:rsid w:val="006B26B9"/>
    <w:rsid w:val="006B28FE"/>
    <w:rsid w:val="006B311B"/>
    <w:rsid w:val="006B36D0"/>
    <w:rsid w:val="006B4314"/>
    <w:rsid w:val="006B43CE"/>
    <w:rsid w:val="006B4AA6"/>
    <w:rsid w:val="006B4C7C"/>
    <w:rsid w:val="006B4D55"/>
    <w:rsid w:val="006B4D7C"/>
    <w:rsid w:val="006B5151"/>
    <w:rsid w:val="006B5584"/>
    <w:rsid w:val="006B5853"/>
    <w:rsid w:val="006B5EBA"/>
    <w:rsid w:val="006B6109"/>
    <w:rsid w:val="006B6260"/>
    <w:rsid w:val="006B627C"/>
    <w:rsid w:val="006B6496"/>
    <w:rsid w:val="006B655F"/>
    <w:rsid w:val="006B6718"/>
    <w:rsid w:val="006B6775"/>
    <w:rsid w:val="006B6D30"/>
    <w:rsid w:val="006B6E6E"/>
    <w:rsid w:val="006B70DD"/>
    <w:rsid w:val="006B7600"/>
    <w:rsid w:val="006B7872"/>
    <w:rsid w:val="006B7A83"/>
    <w:rsid w:val="006B7CA2"/>
    <w:rsid w:val="006B7E22"/>
    <w:rsid w:val="006C02DD"/>
    <w:rsid w:val="006C0528"/>
    <w:rsid w:val="006C05DF"/>
    <w:rsid w:val="006C0626"/>
    <w:rsid w:val="006C1280"/>
    <w:rsid w:val="006C14A8"/>
    <w:rsid w:val="006C2E55"/>
    <w:rsid w:val="006C319F"/>
    <w:rsid w:val="006C330D"/>
    <w:rsid w:val="006C3883"/>
    <w:rsid w:val="006C3ECF"/>
    <w:rsid w:val="006C3F1B"/>
    <w:rsid w:val="006C4DE2"/>
    <w:rsid w:val="006C50E8"/>
    <w:rsid w:val="006C5494"/>
    <w:rsid w:val="006C5F07"/>
    <w:rsid w:val="006C5F24"/>
    <w:rsid w:val="006C6295"/>
    <w:rsid w:val="006C6812"/>
    <w:rsid w:val="006C68DC"/>
    <w:rsid w:val="006C6EEF"/>
    <w:rsid w:val="006C7A4F"/>
    <w:rsid w:val="006D0297"/>
    <w:rsid w:val="006D0DBF"/>
    <w:rsid w:val="006D0EB2"/>
    <w:rsid w:val="006D124D"/>
    <w:rsid w:val="006D16AB"/>
    <w:rsid w:val="006D184C"/>
    <w:rsid w:val="006D1C05"/>
    <w:rsid w:val="006D1F84"/>
    <w:rsid w:val="006D2518"/>
    <w:rsid w:val="006D2697"/>
    <w:rsid w:val="006D28C9"/>
    <w:rsid w:val="006D29D8"/>
    <w:rsid w:val="006D2B34"/>
    <w:rsid w:val="006D3099"/>
    <w:rsid w:val="006D322C"/>
    <w:rsid w:val="006D3256"/>
    <w:rsid w:val="006D389E"/>
    <w:rsid w:val="006D3F91"/>
    <w:rsid w:val="006D4388"/>
    <w:rsid w:val="006D4651"/>
    <w:rsid w:val="006D497F"/>
    <w:rsid w:val="006D49E8"/>
    <w:rsid w:val="006D50AC"/>
    <w:rsid w:val="006D5674"/>
    <w:rsid w:val="006D5855"/>
    <w:rsid w:val="006D5DFB"/>
    <w:rsid w:val="006D6467"/>
    <w:rsid w:val="006D648B"/>
    <w:rsid w:val="006D7381"/>
    <w:rsid w:val="006D7C79"/>
    <w:rsid w:val="006E0761"/>
    <w:rsid w:val="006E13DC"/>
    <w:rsid w:val="006E14D4"/>
    <w:rsid w:val="006E15CD"/>
    <w:rsid w:val="006E1774"/>
    <w:rsid w:val="006E1A38"/>
    <w:rsid w:val="006E1E10"/>
    <w:rsid w:val="006E2346"/>
    <w:rsid w:val="006E263B"/>
    <w:rsid w:val="006E26E8"/>
    <w:rsid w:val="006E31A8"/>
    <w:rsid w:val="006E3544"/>
    <w:rsid w:val="006E37CC"/>
    <w:rsid w:val="006E453A"/>
    <w:rsid w:val="006E46A5"/>
    <w:rsid w:val="006E4786"/>
    <w:rsid w:val="006E510B"/>
    <w:rsid w:val="006E5727"/>
    <w:rsid w:val="006E5A3B"/>
    <w:rsid w:val="006E5B5E"/>
    <w:rsid w:val="006E5C0D"/>
    <w:rsid w:val="006E5D55"/>
    <w:rsid w:val="006E5E9C"/>
    <w:rsid w:val="006E650C"/>
    <w:rsid w:val="006E6BA9"/>
    <w:rsid w:val="006E7356"/>
    <w:rsid w:val="006E75B3"/>
    <w:rsid w:val="006E7803"/>
    <w:rsid w:val="006E7CC3"/>
    <w:rsid w:val="006F00DB"/>
    <w:rsid w:val="006F0212"/>
    <w:rsid w:val="006F054C"/>
    <w:rsid w:val="006F0574"/>
    <w:rsid w:val="006F0606"/>
    <w:rsid w:val="006F08F4"/>
    <w:rsid w:val="006F0C57"/>
    <w:rsid w:val="006F0CCF"/>
    <w:rsid w:val="006F0D6F"/>
    <w:rsid w:val="006F1454"/>
    <w:rsid w:val="006F14D9"/>
    <w:rsid w:val="006F15F6"/>
    <w:rsid w:val="006F1A5A"/>
    <w:rsid w:val="006F1B42"/>
    <w:rsid w:val="006F1CB6"/>
    <w:rsid w:val="006F1F72"/>
    <w:rsid w:val="006F217C"/>
    <w:rsid w:val="006F289B"/>
    <w:rsid w:val="006F3109"/>
    <w:rsid w:val="006F32FD"/>
    <w:rsid w:val="006F3384"/>
    <w:rsid w:val="006F35EC"/>
    <w:rsid w:val="006F3694"/>
    <w:rsid w:val="006F38C3"/>
    <w:rsid w:val="006F3E1A"/>
    <w:rsid w:val="006F42FC"/>
    <w:rsid w:val="006F45A4"/>
    <w:rsid w:val="006F4B6A"/>
    <w:rsid w:val="006F4E14"/>
    <w:rsid w:val="006F4E3A"/>
    <w:rsid w:val="006F5267"/>
    <w:rsid w:val="006F55DA"/>
    <w:rsid w:val="006F58CA"/>
    <w:rsid w:val="006F59D3"/>
    <w:rsid w:val="006F5A33"/>
    <w:rsid w:val="006F5A87"/>
    <w:rsid w:val="006F5AE3"/>
    <w:rsid w:val="006F5BBC"/>
    <w:rsid w:val="006F5D50"/>
    <w:rsid w:val="006F610E"/>
    <w:rsid w:val="006F625A"/>
    <w:rsid w:val="006F6310"/>
    <w:rsid w:val="006F6B26"/>
    <w:rsid w:val="006F6CDC"/>
    <w:rsid w:val="006F7C64"/>
    <w:rsid w:val="007005B6"/>
    <w:rsid w:val="00700705"/>
    <w:rsid w:val="00700782"/>
    <w:rsid w:val="007008A0"/>
    <w:rsid w:val="00700A66"/>
    <w:rsid w:val="00700F9D"/>
    <w:rsid w:val="00700FD1"/>
    <w:rsid w:val="00701F55"/>
    <w:rsid w:val="0070288A"/>
    <w:rsid w:val="00702B44"/>
    <w:rsid w:val="00702E08"/>
    <w:rsid w:val="00702E76"/>
    <w:rsid w:val="00703095"/>
    <w:rsid w:val="00703F80"/>
    <w:rsid w:val="00704B2A"/>
    <w:rsid w:val="00705B65"/>
    <w:rsid w:val="00705CDB"/>
    <w:rsid w:val="00706193"/>
    <w:rsid w:val="0070633B"/>
    <w:rsid w:val="00706389"/>
    <w:rsid w:val="0070639B"/>
    <w:rsid w:val="00706EAA"/>
    <w:rsid w:val="0070705E"/>
    <w:rsid w:val="00707E32"/>
    <w:rsid w:val="00710257"/>
    <w:rsid w:val="00710B9E"/>
    <w:rsid w:val="0071104B"/>
    <w:rsid w:val="007111EB"/>
    <w:rsid w:val="00711474"/>
    <w:rsid w:val="007126B8"/>
    <w:rsid w:val="007128B5"/>
    <w:rsid w:val="007129E7"/>
    <w:rsid w:val="00713D5B"/>
    <w:rsid w:val="007141FA"/>
    <w:rsid w:val="0071426D"/>
    <w:rsid w:val="0071427B"/>
    <w:rsid w:val="0071427C"/>
    <w:rsid w:val="007143E4"/>
    <w:rsid w:val="0071460D"/>
    <w:rsid w:val="00714767"/>
    <w:rsid w:val="007149AA"/>
    <w:rsid w:val="00714D74"/>
    <w:rsid w:val="00715D1C"/>
    <w:rsid w:val="00715D1F"/>
    <w:rsid w:val="00716826"/>
    <w:rsid w:val="007168D7"/>
    <w:rsid w:val="00716EA9"/>
    <w:rsid w:val="00716FE9"/>
    <w:rsid w:val="00717068"/>
    <w:rsid w:val="007177A7"/>
    <w:rsid w:val="00717900"/>
    <w:rsid w:val="00717BAE"/>
    <w:rsid w:val="00717D2B"/>
    <w:rsid w:val="00717DBD"/>
    <w:rsid w:val="00717FF3"/>
    <w:rsid w:val="00720889"/>
    <w:rsid w:val="00720919"/>
    <w:rsid w:val="00720F6D"/>
    <w:rsid w:val="0072104A"/>
    <w:rsid w:val="0072120C"/>
    <w:rsid w:val="007212C5"/>
    <w:rsid w:val="007217AE"/>
    <w:rsid w:val="00721C2D"/>
    <w:rsid w:val="00721D48"/>
    <w:rsid w:val="007223F1"/>
    <w:rsid w:val="00722702"/>
    <w:rsid w:val="00722889"/>
    <w:rsid w:val="00722A92"/>
    <w:rsid w:val="00722B9C"/>
    <w:rsid w:val="007231AF"/>
    <w:rsid w:val="00723810"/>
    <w:rsid w:val="00723E52"/>
    <w:rsid w:val="007240EA"/>
    <w:rsid w:val="007242FC"/>
    <w:rsid w:val="007245CD"/>
    <w:rsid w:val="0072488E"/>
    <w:rsid w:val="007248F1"/>
    <w:rsid w:val="00724CBD"/>
    <w:rsid w:val="007254DC"/>
    <w:rsid w:val="007257A6"/>
    <w:rsid w:val="00725902"/>
    <w:rsid w:val="00725A46"/>
    <w:rsid w:val="00725B0D"/>
    <w:rsid w:val="00725BE7"/>
    <w:rsid w:val="00725DAF"/>
    <w:rsid w:val="00725FD7"/>
    <w:rsid w:val="007260C9"/>
    <w:rsid w:val="00726B9D"/>
    <w:rsid w:val="0072715B"/>
    <w:rsid w:val="00727526"/>
    <w:rsid w:val="007300AB"/>
    <w:rsid w:val="007306DE"/>
    <w:rsid w:val="00730792"/>
    <w:rsid w:val="0073085F"/>
    <w:rsid w:val="00730A52"/>
    <w:rsid w:val="00730B06"/>
    <w:rsid w:val="00730FEB"/>
    <w:rsid w:val="007319DD"/>
    <w:rsid w:val="00731B00"/>
    <w:rsid w:val="00731BCC"/>
    <w:rsid w:val="00731DDA"/>
    <w:rsid w:val="00731E05"/>
    <w:rsid w:val="00731E90"/>
    <w:rsid w:val="00731EC8"/>
    <w:rsid w:val="007322C8"/>
    <w:rsid w:val="007323D9"/>
    <w:rsid w:val="007324F9"/>
    <w:rsid w:val="0073262E"/>
    <w:rsid w:val="007329DF"/>
    <w:rsid w:val="007336A9"/>
    <w:rsid w:val="007337E2"/>
    <w:rsid w:val="00733819"/>
    <w:rsid w:val="00733A60"/>
    <w:rsid w:val="00733F23"/>
    <w:rsid w:val="007341E2"/>
    <w:rsid w:val="00734262"/>
    <w:rsid w:val="00734276"/>
    <w:rsid w:val="00734287"/>
    <w:rsid w:val="00734363"/>
    <w:rsid w:val="007348BF"/>
    <w:rsid w:val="00734CD8"/>
    <w:rsid w:val="007351BF"/>
    <w:rsid w:val="00735447"/>
    <w:rsid w:val="00735DDA"/>
    <w:rsid w:val="00735F69"/>
    <w:rsid w:val="007360B1"/>
    <w:rsid w:val="00736166"/>
    <w:rsid w:val="00736402"/>
    <w:rsid w:val="00736A8B"/>
    <w:rsid w:val="00736D42"/>
    <w:rsid w:val="00736F28"/>
    <w:rsid w:val="00736F2B"/>
    <w:rsid w:val="00736F78"/>
    <w:rsid w:val="007372DF"/>
    <w:rsid w:val="0073730C"/>
    <w:rsid w:val="007373B8"/>
    <w:rsid w:val="00737A72"/>
    <w:rsid w:val="00737FB8"/>
    <w:rsid w:val="007400D7"/>
    <w:rsid w:val="00740319"/>
    <w:rsid w:val="00740454"/>
    <w:rsid w:val="00740A96"/>
    <w:rsid w:val="00740C56"/>
    <w:rsid w:val="00741298"/>
    <w:rsid w:val="00741A48"/>
    <w:rsid w:val="00741DEF"/>
    <w:rsid w:val="00741E59"/>
    <w:rsid w:val="00741EA1"/>
    <w:rsid w:val="0074288B"/>
    <w:rsid w:val="00743869"/>
    <w:rsid w:val="00743AEC"/>
    <w:rsid w:val="007446FC"/>
    <w:rsid w:val="007453B8"/>
    <w:rsid w:val="00745C08"/>
    <w:rsid w:val="00746009"/>
    <w:rsid w:val="0074633C"/>
    <w:rsid w:val="00746547"/>
    <w:rsid w:val="00746584"/>
    <w:rsid w:val="00746A2C"/>
    <w:rsid w:val="00746C5E"/>
    <w:rsid w:val="00746FAE"/>
    <w:rsid w:val="0074714E"/>
    <w:rsid w:val="00747276"/>
    <w:rsid w:val="007472DB"/>
    <w:rsid w:val="00747B25"/>
    <w:rsid w:val="00747BE5"/>
    <w:rsid w:val="0075033A"/>
    <w:rsid w:val="0075037F"/>
    <w:rsid w:val="00750A37"/>
    <w:rsid w:val="00750BCA"/>
    <w:rsid w:val="00751097"/>
    <w:rsid w:val="00751281"/>
    <w:rsid w:val="0075177D"/>
    <w:rsid w:val="00751B33"/>
    <w:rsid w:val="00752192"/>
    <w:rsid w:val="007527DE"/>
    <w:rsid w:val="00752F56"/>
    <w:rsid w:val="007531D5"/>
    <w:rsid w:val="00753250"/>
    <w:rsid w:val="007535C7"/>
    <w:rsid w:val="0075423E"/>
    <w:rsid w:val="00754435"/>
    <w:rsid w:val="007544DA"/>
    <w:rsid w:val="007549B7"/>
    <w:rsid w:val="00754A24"/>
    <w:rsid w:val="00754CAA"/>
    <w:rsid w:val="007550B8"/>
    <w:rsid w:val="007554B8"/>
    <w:rsid w:val="0075558F"/>
    <w:rsid w:val="00755636"/>
    <w:rsid w:val="00756112"/>
    <w:rsid w:val="00756453"/>
    <w:rsid w:val="00756855"/>
    <w:rsid w:val="007568D4"/>
    <w:rsid w:val="00756D9A"/>
    <w:rsid w:val="00756DDA"/>
    <w:rsid w:val="00756ECA"/>
    <w:rsid w:val="00757022"/>
    <w:rsid w:val="007574FF"/>
    <w:rsid w:val="00757E1B"/>
    <w:rsid w:val="00760EB1"/>
    <w:rsid w:val="00760F23"/>
    <w:rsid w:val="00761045"/>
    <w:rsid w:val="007614E2"/>
    <w:rsid w:val="0076179B"/>
    <w:rsid w:val="00761B4D"/>
    <w:rsid w:val="00761D3A"/>
    <w:rsid w:val="00761DCF"/>
    <w:rsid w:val="00762184"/>
    <w:rsid w:val="0076273D"/>
    <w:rsid w:val="00762803"/>
    <w:rsid w:val="00763063"/>
    <w:rsid w:val="00763BE9"/>
    <w:rsid w:val="007640BA"/>
    <w:rsid w:val="0076416C"/>
    <w:rsid w:val="007645E3"/>
    <w:rsid w:val="00764858"/>
    <w:rsid w:val="00764A30"/>
    <w:rsid w:val="0076566D"/>
    <w:rsid w:val="00765E39"/>
    <w:rsid w:val="00766338"/>
    <w:rsid w:val="007665FE"/>
    <w:rsid w:val="007668C5"/>
    <w:rsid w:val="00766CC6"/>
    <w:rsid w:val="00767459"/>
    <w:rsid w:val="00767839"/>
    <w:rsid w:val="007700A2"/>
    <w:rsid w:val="007701C4"/>
    <w:rsid w:val="0077085A"/>
    <w:rsid w:val="00770A6E"/>
    <w:rsid w:val="00770BE8"/>
    <w:rsid w:val="00770EB5"/>
    <w:rsid w:val="007710CA"/>
    <w:rsid w:val="007713E9"/>
    <w:rsid w:val="007718E0"/>
    <w:rsid w:val="00771D9A"/>
    <w:rsid w:val="00771EB6"/>
    <w:rsid w:val="007720D2"/>
    <w:rsid w:val="007722DA"/>
    <w:rsid w:val="00772314"/>
    <w:rsid w:val="00772566"/>
    <w:rsid w:val="007726A4"/>
    <w:rsid w:val="007730F8"/>
    <w:rsid w:val="00773143"/>
    <w:rsid w:val="0077337E"/>
    <w:rsid w:val="0077347B"/>
    <w:rsid w:val="00773501"/>
    <w:rsid w:val="00773B9F"/>
    <w:rsid w:val="00773C27"/>
    <w:rsid w:val="00773C92"/>
    <w:rsid w:val="007740BA"/>
    <w:rsid w:val="007746C5"/>
    <w:rsid w:val="00774BE0"/>
    <w:rsid w:val="00774C3B"/>
    <w:rsid w:val="0077539E"/>
    <w:rsid w:val="00775681"/>
    <w:rsid w:val="0077586D"/>
    <w:rsid w:val="00775A48"/>
    <w:rsid w:val="00775B62"/>
    <w:rsid w:val="007769E7"/>
    <w:rsid w:val="00776C3A"/>
    <w:rsid w:val="00776D16"/>
    <w:rsid w:val="007770B4"/>
    <w:rsid w:val="00777186"/>
    <w:rsid w:val="00777921"/>
    <w:rsid w:val="00777CC0"/>
    <w:rsid w:val="00777CE2"/>
    <w:rsid w:val="0078047A"/>
    <w:rsid w:val="0078063F"/>
    <w:rsid w:val="00780E82"/>
    <w:rsid w:val="0078115D"/>
    <w:rsid w:val="007813F7"/>
    <w:rsid w:val="00781527"/>
    <w:rsid w:val="007819AD"/>
    <w:rsid w:val="007819AE"/>
    <w:rsid w:val="00781A57"/>
    <w:rsid w:val="00781BA1"/>
    <w:rsid w:val="0078222A"/>
    <w:rsid w:val="00782298"/>
    <w:rsid w:val="007822B3"/>
    <w:rsid w:val="007831EE"/>
    <w:rsid w:val="007832AC"/>
    <w:rsid w:val="0078355F"/>
    <w:rsid w:val="007837C9"/>
    <w:rsid w:val="00783A3A"/>
    <w:rsid w:val="00783A70"/>
    <w:rsid w:val="0078419A"/>
    <w:rsid w:val="007844FE"/>
    <w:rsid w:val="00784865"/>
    <w:rsid w:val="00784D8E"/>
    <w:rsid w:val="00786203"/>
    <w:rsid w:val="00786BD6"/>
    <w:rsid w:val="00787293"/>
    <w:rsid w:val="007874CD"/>
    <w:rsid w:val="0078762E"/>
    <w:rsid w:val="007876B9"/>
    <w:rsid w:val="00787A2D"/>
    <w:rsid w:val="00787E1B"/>
    <w:rsid w:val="00790142"/>
    <w:rsid w:val="00790605"/>
    <w:rsid w:val="007908F4"/>
    <w:rsid w:val="00790F72"/>
    <w:rsid w:val="007917B8"/>
    <w:rsid w:val="00791805"/>
    <w:rsid w:val="00791E29"/>
    <w:rsid w:val="00791ED8"/>
    <w:rsid w:val="00792298"/>
    <w:rsid w:val="0079229A"/>
    <w:rsid w:val="00792419"/>
    <w:rsid w:val="0079272F"/>
    <w:rsid w:val="00792A7A"/>
    <w:rsid w:val="00792AB2"/>
    <w:rsid w:val="00792E76"/>
    <w:rsid w:val="007932B7"/>
    <w:rsid w:val="0079340D"/>
    <w:rsid w:val="007938A7"/>
    <w:rsid w:val="00793A8D"/>
    <w:rsid w:val="00793D2A"/>
    <w:rsid w:val="00793F2F"/>
    <w:rsid w:val="0079447B"/>
    <w:rsid w:val="0079447E"/>
    <w:rsid w:val="00794598"/>
    <w:rsid w:val="00794CC0"/>
    <w:rsid w:val="00794D6F"/>
    <w:rsid w:val="007952F0"/>
    <w:rsid w:val="00795403"/>
    <w:rsid w:val="00795CAC"/>
    <w:rsid w:val="00795FFB"/>
    <w:rsid w:val="0079634D"/>
    <w:rsid w:val="00796A85"/>
    <w:rsid w:val="00796C3A"/>
    <w:rsid w:val="00796C63"/>
    <w:rsid w:val="0079703B"/>
    <w:rsid w:val="00797080"/>
    <w:rsid w:val="00797577"/>
    <w:rsid w:val="0079796D"/>
    <w:rsid w:val="00797AF3"/>
    <w:rsid w:val="00797F2C"/>
    <w:rsid w:val="007A0693"/>
    <w:rsid w:val="007A06DB"/>
    <w:rsid w:val="007A0790"/>
    <w:rsid w:val="007A0904"/>
    <w:rsid w:val="007A0F7D"/>
    <w:rsid w:val="007A157A"/>
    <w:rsid w:val="007A19D0"/>
    <w:rsid w:val="007A1C0B"/>
    <w:rsid w:val="007A1CA8"/>
    <w:rsid w:val="007A2280"/>
    <w:rsid w:val="007A2C97"/>
    <w:rsid w:val="007A2DF1"/>
    <w:rsid w:val="007A2F29"/>
    <w:rsid w:val="007A2FDA"/>
    <w:rsid w:val="007A2FDC"/>
    <w:rsid w:val="007A3279"/>
    <w:rsid w:val="007A3E71"/>
    <w:rsid w:val="007A4A2A"/>
    <w:rsid w:val="007A4B9D"/>
    <w:rsid w:val="007A533A"/>
    <w:rsid w:val="007A5E1E"/>
    <w:rsid w:val="007A6FA8"/>
    <w:rsid w:val="007A7463"/>
    <w:rsid w:val="007A74F4"/>
    <w:rsid w:val="007A76B3"/>
    <w:rsid w:val="007A7873"/>
    <w:rsid w:val="007A7FB2"/>
    <w:rsid w:val="007B0938"/>
    <w:rsid w:val="007B0E1B"/>
    <w:rsid w:val="007B1192"/>
    <w:rsid w:val="007B1392"/>
    <w:rsid w:val="007B1E2C"/>
    <w:rsid w:val="007B3191"/>
    <w:rsid w:val="007B3226"/>
    <w:rsid w:val="007B33C1"/>
    <w:rsid w:val="007B34A7"/>
    <w:rsid w:val="007B3A6F"/>
    <w:rsid w:val="007B3C1B"/>
    <w:rsid w:val="007B401E"/>
    <w:rsid w:val="007B5264"/>
    <w:rsid w:val="007B578F"/>
    <w:rsid w:val="007B586D"/>
    <w:rsid w:val="007B58CB"/>
    <w:rsid w:val="007B58FC"/>
    <w:rsid w:val="007B59C3"/>
    <w:rsid w:val="007B5D52"/>
    <w:rsid w:val="007B5D70"/>
    <w:rsid w:val="007B5E51"/>
    <w:rsid w:val="007B60A1"/>
    <w:rsid w:val="007B60DE"/>
    <w:rsid w:val="007B60F9"/>
    <w:rsid w:val="007B63D6"/>
    <w:rsid w:val="007B6AF0"/>
    <w:rsid w:val="007B6E2E"/>
    <w:rsid w:val="007B6EA8"/>
    <w:rsid w:val="007B7106"/>
    <w:rsid w:val="007B7108"/>
    <w:rsid w:val="007B7460"/>
    <w:rsid w:val="007B77A1"/>
    <w:rsid w:val="007B77FF"/>
    <w:rsid w:val="007B7B4D"/>
    <w:rsid w:val="007B7E42"/>
    <w:rsid w:val="007C0C5A"/>
    <w:rsid w:val="007C11E4"/>
    <w:rsid w:val="007C1517"/>
    <w:rsid w:val="007C21D7"/>
    <w:rsid w:val="007C250B"/>
    <w:rsid w:val="007C25BD"/>
    <w:rsid w:val="007C2762"/>
    <w:rsid w:val="007C282E"/>
    <w:rsid w:val="007C2936"/>
    <w:rsid w:val="007C3051"/>
    <w:rsid w:val="007C345C"/>
    <w:rsid w:val="007C355B"/>
    <w:rsid w:val="007C3755"/>
    <w:rsid w:val="007C397C"/>
    <w:rsid w:val="007C3A0B"/>
    <w:rsid w:val="007C3B03"/>
    <w:rsid w:val="007C3E01"/>
    <w:rsid w:val="007C3F48"/>
    <w:rsid w:val="007C4001"/>
    <w:rsid w:val="007C4385"/>
    <w:rsid w:val="007C4834"/>
    <w:rsid w:val="007C4956"/>
    <w:rsid w:val="007C49BD"/>
    <w:rsid w:val="007C4CDB"/>
    <w:rsid w:val="007C5320"/>
    <w:rsid w:val="007C5428"/>
    <w:rsid w:val="007C591D"/>
    <w:rsid w:val="007C6047"/>
    <w:rsid w:val="007C609E"/>
    <w:rsid w:val="007C68B4"/>
    <w:rsid w:val="007C6CE6"/>
    <w:rsid w:val="007C7384"/>
    <w:rsid w:val="007C74B5"/>
    <w:rsid w:val="007C76D5"/>
    <w:rsid w:val="007C7B9D"/>
    <w:rsid w:val="007C7F66"/>
    <w:rsid w:val="007D04E2"/>
    <w:rsid w:val="007D0587"/>
    <w:rsid w:val="007D0936"/>
    <w:rsid w:val="007D09BD"/>
    <w:rsid w:val="007D0ED4"/>
    <w:rsid w:val="007D11E9"/>
    <w:rsid w:val="007D18AD"/>
    <w:rsid w:val="007D19CB"/>
    <w:rsid w:val="007D222B"/>
    <w:rsid w:val="007D2469"/>
    <w:rsid w:val="007D2873"/>
    <w:rsid w:val="007D28C9"/>
    <w:rsid w:val="007D2994"/>
    <w:rsid w:val="007D3507"/>
    <w:rsid w:val="007D3EA1"/>
    <w:rsid w:val="007D4222"/>
    <w:rsid w:val="007D4ABB"/>
    <w:rsid w:val="007D54E5"/>
    <w:rsid w:val="007D588B"/>
    <w:rsid w:val="007D5970"/>
    <w:rsid w:val="007D5F1B"/>
    <w:rsid w:val="007D5F2A"/>
    <w:rsid w:val="007D6286"/>
    <w:rsid w:val="007D69A7"/>
    <w:rsid w:val="007D718B"/>
    <w:rsid w:val="007D7197"/>
    <w:rsid w:val="007D7DA2"/>
    <w:rsid w:val="007E0188"/>
    <w:rsid w:val="007E050D"/>
    <w:rsid w:val="007E0675"/>
    <w:rsid w:val="007E085B"/>
    <w:rsid w:val="007E1760"/>
    <w:rsid w:val="007E1FFB"/>
    <w:rsid w:val="007E24C9"/>
    <w:rsid w:val="007E284C"/>
    <w:rsid w:val="007E2C47"/>
    <w:rsid w:val="007E2D0C"/>
    <w:rsid w:val="007E3146"/>
    <w:rsid w:val="007E3AFC"/>
    <w:rsid w:val="007E3BA2"/>
    <w:rsid w:val="007E3D15"/>
    <w:rsid w:val="007E497C"/>
    <w:rsid w:val="007E5273"/>
    <w:rsid w:val="007E54DA"/>
    <w:rsid w:val="007E55BB"/>
    <w:rsid w:val="007E55C1"/>
    <w:rsid w:val="007E6476"/>
    <w:rsid w:val="007E6584"/>
    <w:rsid w:val="007E6F59"/>
    <w:rsid w:val="007E7A32"/>
    <w:rsid w:val="007E7F14"/>
    <w:rsid w:val="007F0444"/>
    <w:rsid w:val="007F0505"/>
    <w:rsid w:val="007F0545"/>
    <w:rsid w:val="007F07DE"/>
    <w:rsid w:val="007F07F5"/>
    <w:rsid w:val="007F1188"/>
    <w:rsid w:val="007F1234"/>
    <w:rsid w:val="007F1269"/>
    <w:rsid w:val="007F13DB"/>
    <w:rsid w:val="007F158F"/>
    <w:rsid w:val="007F17EC"/>
    <w:rsid w:val="007F19F5"/>
    <w:rsid w:val="007F23BF"/>
    <w:rsid w:val="007F2586"/>
    <w:rsid w:val="007F2C7D"/>
    <w:rsid w:val="007F2EDD"/>
    <w:rsid w:val="007F2F34"/>
    <w:rsid w:val="007F30D5"/>
    <w:rsid w:val="007F35A3"/>
    <w:rsid w:val="007F36F5"/>
    <w:rsid w:val="007F3BFB"/>
    <w:rsid w:val="007F3E62"/>
    <w:rsid w:val="007F3F08"/>
    <w:rsid w:val="007F463D"/>
    <w:rsid w:val="007F46F1"/>
    <w:rsid w:val="007F4973"/>
    <w:rsid w:val="007F4EBD"/>
    <w:rsid w:val="007F4FCC"/>
    <w:rsid w:val="007F50F3"/>
    <w:rsid w:val="007F5584"/>
    <w:rsid w:val="007F55B8"/>
    <w:rsid w:val="007F55E2"/>
    <w:rsid w:val="007F5853"/>
    <w:rsid w:val="007F5A3B"/>
    <w:rsid w:val="007F5ACF"/>
    <w:rsid w:val="007F5BF4"/>
    <w:rsid w:val="007F5F99"/>
    <w:rsid w:val="007F612F"/>
    <w:rsid w:val="007F6A82"/>
    <w:rsid w:val="007F6B60"/>
    <w:rsid w:val="007F6E97"/>
    <w:rsid w:val="007F75C6"/>
    <w:rsid w:val="0080013C"/>
    <w:rsid w:val="0080034F"/>
    <w:rsid w:val="00801405"/>
    <w:rsid w:val="008019E5"/>
    <w:rsid w:val="00801B34"/>
    <w:rsid w:val="00801DE2"/>
    <w:rsid w:val="00801E7D"/>
    <w:rsid w:val="00801F33"/>
    <w:rsid w:val="00801FB3"/>
    <w:rsid w:val="00803055"/>
    <w:rsid w:val="0080328B"/>
    <w:rsid w:val="008033FF"/>
    <w:rsid w:val="0080340E"/>
    <w:rsid w:val="00803709"/>
    <w:rsid w:val="00803A4E"/>
    <w:rsid w:val="00804100"/>
    <w:rsid w:val="00804851"/>
    <w:rsid w:val="00805351"/>
    <w:rsid w:val="008056A2"/>
    <w:rsid w:val="008056B2"/>
    <w:rsid w:val="00805B68"/>
    <w:rsid w:val="0080694E"/>
    <w:rsid w:val="0080757E"/>
    <w:rsid w:val="00807D3F"/>
    <w:rsid w:val="00807FCC"/>
    <w:rsid w:val="0081081A"/>
    <w:rsid w:val="00810C2D"/>
    <w:rsid w:val="008113F7"/>
    <w:rsid w:val="00811D4D"/>
    <w:rsid w:val="0081215D"/>
    <w:rsid w:val="008127E1"/>
    <w:rsid w:val="00812C73"/>
    <w:rsid w:val="00812D0F"/>
    <w:rsid w:val="00812E80"/>
    <w:rsid w:val="00813463"/>
    <w:rsid w:val="00813A92"/>
    <w:rsid w:val="00813CDC"/>
    <w:rsid w:val="00814060"/>
    <w:rsid w:val="008143B1"/>
    <w:rsid w:val="0081471E"/>
    <w:rsid w:val="00814CB0"/>
    <w:rsid w:val="00815276"/>
    <w:rsid w:val="008153AC"/>
    <w:rsid w:val="008153DC"/>
    <w:rsid w:val="0081560F"/>
    <w:rsid w:val="00815679"/>
    <w:rsid w:val="00815ABB"/>
    <w:rsid w:val="00815B37"/>
    <w:rsid w:val="0081653B"/>
    <w:rsid w:val="0081678A"/>
    <w:rsid w:val="00816AE6"/>
    <w:rsid w:val="00816EB6"/>
    <w:rsid w:val="00817C08"/>
    <w:rsid w:val="008200DA"/>
    <w:rsid w:val="008204A1"/>
    <w:rsid w:val="00820BC1"/>
    <w:rsid w:val="00820DFF"/>
    <w:rsid w:val="008210C4"/>
    <w:rsid w:val="008213F3"/>
    <w:rsid w:val="00821524"/>
    <w:rsid w:val="0082195B"/>
    <w:rsid w:val="00821EDE"/>
    <w:rsid w:val="00822354"/>
    <w:rsid w:val="00822CB1"/>
    <w:rsid w:val="00823731"/>
    <w:rsid w:val="00823939"/>
    <w:rsid w:val="008239C9"/>
    <w:rsid w:val="0082420F"/>
    <w:rsid w:val="0082460C"/>
    <w:rsid w:val="00824E5D"/>
    <w:rsid w:val="00825020"/>
    <w:rsid w:val="00825325"/>
    <w:rsid w:val="008253A3"/>
    <w:rsid w:val="008259D0"/>
    <w:rsid w:val="00825A54"/>
    <w:rsid w:val="00825EB4"/>
    <w:rsid w:val="00825EE6"/>
    <w:rsid w:val="00825F27"/>
    <w:rsid w:val="00825FAB"/>
    <w:rsid w:val="00826175"/>
    <w:rsid w:val="00826352"/>
    <w:rsid w:val="008266CC"/>
    <w:rsid w:val="00826A22"/>
    <w:rsid w:val="008273D2"/>
    <w:rsid w:val="008277F2"/>
    <w:rsid w:val="00827FCE"/>
    <w:rsid w:val="00830158"/>
    <w:rsid w:val="0083031E"/>
    <w:rsid w:val="00830735"/>
    <w:rsid w:val="00830D6E"/>
    <w:rsid w:val="00830ED9"/>
    <w:rsid w:val="00831349"/>
    <w:rsid w:val="008316EB"/>
    <w:rsid w:val="008317CD"/>
    <w:rsid w:val="00831EB7"/>
    <w:rsid w:val="00831F98"/>
    <w:rsid w:val="00831FE4"/>
    <w:rsid w:val="0083280C"/>
    <w:rsid w:val="00832B28"/>
    <w:rsid w:val="00832CA3"/>
    <w:rsid w:val="00832EFE"/>
    <w:rsid w:val="0083309B"/>
    <w:rsid w:val="008331B9"/>
    <w:rsid w:val="008333AE"/>
    <w:rsid w:val="00833627"/>
    <w:rsid w:val="00833B34"/>
    <w:rsid w:val="00833FDE"/>
    <w:rsid w:val="0083488B"/>
    <w:rsid w:val="00834B3B"/>
    <w:rsid w:val="00834BDF"/>
    <w:rsid w:val="00834C6E"/>
    <w:rsid w:val="00834E5F"/>
    <w:rsid w:val="00835122"/>
    <w:rsid w:val="008357B8"/>
    <w:rsid w:val="008357C3"/>
    <w:rsid w:val="00835942"/>
    <w:rsid w:val="00835C96"/>
    <w:rsid w:val="00835DDF"/>
    <w:rsid w:val="00835FB5"/>
    <w:rsid w:val="008363BD"/>
    <w:rsid w:val="0083683C"/>
    <w:rsid w:val="00836E76"/>
    <w:rsid w:val="0083720D"/>
    <w:rsid w:val="008372B2"/>
    <w:rsid w:val="00837937"/>
    <w:rsid w:val="00837C90"/>
    <w:rsid w:val="00837F64"/>
    <w:rsid w:val="008403FB"/>
    <w:rsid w:val="00840958"/>
    <w:rsid w:val="008413EE"/>
    <w:rsid w:val="008414B4"/>
    <w:rsid w:val="00841523"/>
    <w:rsid w:val="00841540"/>
    <w:rsid w:val="00841EF7"/>
    <w:rsid w:val="008422C7"/>
    <w:rsid w:val="0084253D"/>
    <w:rsid w:val="008431C2"/>
    <w:rsid w:val="00843956"/>
    <w:rsid w:val="00843B24"/>
    <w:rsid w:val="00843FE2"/>
    <w:rsid w:val="00844467"/>
    <w:rsid w:val="008445ED"/>
    <w:rsid w:val="0084490F"/>
    <w:rsid w:val="00844A05"/>
    <w:rsid w:val="00844D35"/>
    <w:rsid w:val="00844FB4"/>
    <w:rsid w:val="00845CD6"/>
    <w:rsid w:val="00846004"/>
    <w:rsid w:val="0084647A"/>
    <w:rsid w:val="008469DC"/>
    <w:rsid w:val="00846B65"/>
    <w:rsid w:val="008470D1"/>
    <w:rsid w:val="0084723A"/>
    <w:rsid w:val="0084770A"/>
    <w:rsid w:val="0084786B"/>
    <w:rsid w:val="00847F42"/>
    <w:rsid w:val="008500BD"/>
    <w:rsid w:val="0085013B"/>
    <w:rsid w:val="0085078A"/>
    <w:rsid w:val="00850EE2"/>
    <w:rsid w:val="00851177"/>
    <w:rsid w:val="0085206E"/>
    <w:rsid w:val="008520D0"/>
    <w:rsid w:val="00852396"/>
    <w:rsid w:val="008523C9"/>
    <w:rsid w:val="00852E92"/>
    <w:rsid w:val="008536C8"/>
    <w:rsid w:val="00853D20"/>
    <w:rsid w:val="00853F77"/>
    <w:rsid w:val="008540EB"/>
    <w:rsid w:val="00854455"/>
    <w:rsid w:val="008546D5"/>
    <w:rsid w:val="0085483E"/>
    <w:rsid w:val="008551BE"/>
    <w:rsid w:val="00855E0A"/>
    <w:rsid w:val="008563FA"/>
    <w:rsid w:val="00856725"/>
    <w:rsid w:val="00856DA5"/>
    <w:rsid w:val="00857289"/>
    <w:rsid w:val="00857461"/>
    <w:rsid w:val="008574D5"/>
    <w:rsid w:val="0085757E"/>
    <w:rsid w:val="0085758D"/>
    <w:rsid w:val="00857987"/>
    <w:rsid w:val="00857C22"/>
    <w:rsid w:val="00860094"/>
    <w:rsid w:val="0086051B"/>
    <w:rsid w:val="0086075E"/>
    <w:rsid w:val="008608E8"/>
    <w:rsid w:val="008609D7"/>
    <w:rsid w:val="00860AE6"/>
    <w:rsid w:val="008611D7"/>
    <w:rsid w:val="00861481"/>
    <w:rsid w:val="008622E1"/>
    <w:rsid w:val="00862474"/>
    <w:rsid w:val="008626D7"/>
    <w:rsid w:val="008628CB"/>
    <w:rsid w:val="00862BA2"/>
    <w:rsid w:val="00862E2A"/>
    <w:rsid w:val="00863024"/>
    <w:rsid w:val="008630FF"/>
    <w:rsid w:val="0086322D"/>
    <w:rsid w:val="00863B92"/>
    <w:rsid w:val="00863F23"/>
    <w:rsid w:val="00864088"/>
    <w:rsid w:val="0086452F"/>
    <w:rsid w:val="00864AC4"/>
    <w:rsid w:val="008650BF"/>
    <w:rsid w:val="008661A3"/>
    <w:rsid w:val="008662A8"/>
    <w:rsid w:val="008664FE"/>
    <w:rsid w:val="008665EF"/>
    <w:rsid w:val="00866C78"/>
    <w:rsid w:val="0086721F"/>
    <w:rsid w:val="0086730D"/>
    <w:rsid w:val="0086760B"/>
    <w:rsid w:val="00867742"/>
    <w:rsid w:val="008678D1"/>
    <w:rsid w:val="008679BE"/>
    <w:rsid w:val="00867CBE"/>
    <w:rsid w:val="00870335"/>
    <w:rsid w:val="008705CC"/>
    <w:rsid w:val="008712BC"/>
    <w:rsid w:val="00871413"/>
    <w:rsid w:val="008714DB"/>
    <w:rsid w:val="00871A69"/>
    <w:rsid w:val="008729BA"/>
    <w:rsid w:val="00872B2D"/>
    <w:rsid w:val="0087349B"/>
    <w:rsid w:val="008739B0"/>
    <w:rsid w:val="0087417D"/>
    <w:rsid w:val="008743BA"/>
    <w:rsid w:val="008743CC"/>
    <w:rsid w:val="008747E0"/>
    <w:rsid w:val="0087495E"/>
    <w:rsid w:val="00874C8D"/>
    <w:rsid w:val="0087556B"/>
    <w:rsid w:val="00875752"/>
    <w:rsid w:val="00875D45"/>
    <w:rsid w:val="00876424"/>
    <w:rsid w:val="00876475"/>
    <w:rsid w:val="008768FE"/>
    <w:rsid w:val="008771DD"/>
    <w:rsid w:val="00877E06"/>
    <w:rsid w:val="00877F63"/>
    <w:rsid w:val="00880130"/>
    <w:rsid w:val="00880BE3"/>
    <w:rsid w:val="00880F14"/>
    <w:rsid w:val="0088119B"/>
    <w:rsid w:val="00881FB1"/>
    <w:rsid w:val="008826AA"/>
    <w:rsid w:val="008828D8"/>
    <w:rsid w:val="00882BC5"/>
    <w:rsid w:val="00882EC7"/>
    <w:rsid w:val="00883258"/>
    <w:rsid w:val="00883262"/>
    <w:rsid w:val="008840A7"/>
    <w:rsid w:val="00884872"/>
    <w:rsid w:val="008848FC"/>
    <w:rsid w:val="00884A09"/>
    <w:rsid w:val="00884AB9"/>
    <w:rsid w:val="00884B1B"/>
    <w:rsid w:val="00884D1E"/>
    <w:rsid w:val="00885501"/>
    <w:rsid w:val="00885898"/>
    <w:rsid w:val="008869C0"/>
    <w:rsid w:val="00886A95"/>
    <w:rsid w:val="00886BEF"/>
    <w:rsid w:val="008873B2"/>
    <w:rsid w:val="008873EE"/>
    <w:rsid w:val="00887AB8"/>
    <w:rsid w:val="00887D27"/>
    <w:rsid w:val="00890312"/>
    <w:rsid w:val="00890987"/>
    <w:rsid w:val="00890D53"/>
    <w:rsid w:val="00890FB0"/>
    <w:rsid w:val="00891185"/>
    <w:rsid w:val="008913F0"/>
    <w:rsid w:val="0089158B"/>
    <w:rsid w:val="008918A2"/>
    <w:rsid w:val="00891B0A"/>
    <w:rsid w:val="00892015"/>
    <w:rsid w:val="0089232D"/>
    <w:rsid w:val="008923B5"/>
    <w:rsid w:val="0089258A"/>
    <w:rsid w:val="00892866"/>
    <w:rsid w:val="00892BA3"/>
    <w:rsid w:val="00892DEB"/>
    <w:rsid w:val="00893BE2"/>
    <w:rsid w:val="00893C82"/>
    <w:rsid w:val="00893DAB"/>
    <w:rsid w:val="00893F47"/>
    <w:rsid w:val="008940CB"/>
    <w:rsid w:val="008942DC"/>
    <w:rsid w:val="0089437E"/>
    <w:rsid w:val="00894534"/>
    <w:rsid w:val="00894E4F"/>
    <w:rsid w:val="0089562A"/>
    <w:rsid w:val="00895730"/>
    <w:rsid w:val="008959FC"/>
    <w:rsid w:val="00895F2E"/>
    <w:rsid w:val="00896517"/>
    <w:rsid w:val="00896E91"/>
    <w:rsid w:val="0089731B"/>
    <w:rsid w:val="008973BB"/>
    <w:rsid w:val="00897912"/>
    <w:rsid w:val="00897CB6"/>
    <w:rsid w:val="00897DEE"/>
    <w:rsid w:val="00897E37"/>
    <w:rsid w:val="008A05CD"/>
    <w:rsid w:val="008A09DA"/>
    <w:rsid w:val="008A0A4A"/>
    <w:rsid w:val="008A0A91"/>
    <w:rsid w:val="008A1379"/>
    <w:rsid w:val="008A14A1"/>
    <w:rsid w:val="008A188E"/>
    <w:rsid w:val="008A1B2B"/>
    <w:rsid w:val="008A1FDB"/>
    <w:rsid w:val="008A2363"/>
    <w:rsid w:val="008A2372"/>
    <w:rsid w:val="008A2464"/>
    <w:rsid w:val="008A30AB"/>
    <w:rsid w:val="008A3317"/>
    <w:rsid w:val="008A34E0"/>
    <w:rsid w:val="008A368F"/>
    <w:rsid w:val="008A37E8"/>
    <w:rsid w:val="008A3D6C"/>
    <w:rsid w:val="008A400C"/>
    <w:rsid w:val="008A485E"/>
    <w:rsid w:val="008A5458"/>
    <w:rsid w:val="008A545F"/>
    <w:rsid w:val="008A56F6"/>
    <w:rsid w:val="008A6085"/>
    <w:rsid w:val="008A622F"/>
    <w:rsid w:val="008A6509"/>
    <w:rsid w:val="008A6821"/>
    <w:rsid w:val="008A6B8A"/>
    <w:rsid w:val="008A6BC4"/>
    <w:rsid w:val="008A6E03"/>
    <w:rsid w:val="008A6E0F"/>
    <w:rsid w:val="008A7397"/>
    <w:rsid w:val="008A7BA3"/>
    <w:rsid w:val="008A7E78"/>
    <w:rsid w:val="008B031B"/>
    <w:rsid w:val="008B0533"/>
    <w:rsid w:val="008B0586"/>
    <w:rsid w:val="008B05D5"/>
    <w:rsid w:val="008B061A"/>
    <w:rsid w:val="008B0898"/>
    <w:rsid w:val="008B0CAA"/>
    <w:rsid w:val="008B0EC2"/>
    <w:rsid w:val="008B16B8"/>
    <w:rsid w:val="008B17B0"/>
    <w:rsid w:val="008B1FC4"/>
    <w:rsid w:val="008B2EDC"/>
    <w:rsid w:val="008B323E"/>
    <w:rsid w:val="008B3D31"/>
    <w:rsid w:val="008B4094"/>
    <w:rsid w:val="008B4555"/>
    <w:rsid w:val="008B4DFB"/>
    <w:rsid w:val="008B53D8"/>
    <w:rsid w:val="008B55B4"/>
    <w:rsid w:val="008B5794"/>
    <w:rsid w:val="008B5ABC"/>
    <w:rsid w:val="008B5B06"/>
    <w:rsid w:val="008B727F"/>
    <w:rsid w:val="008B747E"/>
    <w:rsid w:val="008B78F0"/>
    <w:rsid w:val="008B7C6A"/>
    <w:rsid w:val="008B7ECB"/>
    <w:rsid w:val="008B7FAB"/>
    <w:rsid w:val="008C01E3"/>
    <w:rsid w:val="008C078B"/>
    <w:rsid w:val="008C0F60"/>
    <w:rsid w:val="008C1755"/>
    <w:rsid w:val="008C18B4"/>
    <w:rsid w:val="008C214F"/>
    <w:rsid w:val="008C24BF"/>
    <w:rsid w:val="008C24C0"/>
    <w:rsid w:val="008C29A0"/>
    <w:rsid w:val="008C2A2B"/>
    <w:rsid w:val="008C2BEE"/>
    <w:rsid w:val="008C3A79"/>
    <w:rsid w:val="008C3C16"/>
    <w:rsid w:val="008C3F84"/>
    <w:rsid w:val="008C4417"/>
    <w:rsid w:val="008C499F"/>
    <w:rsid w:val="008C4AC3"/>
    <w:rsid w:val="008C4CA1"/>
    <w:rsid w:val="008C5050"/>
    <w:rsid w:val="008C50BD"/>
    <w:rsid w:val="008C5626"/>
    <w:rsid w:val="008C5E10"/>
    <w:rsid w:val="008C6557"/>
    <w:rsid w:val="008C65AA"/>
    <w:rsid w:val="008C67FC"/>
    <w:rsid w:val="008C6B33"/>
    <w:rsid w:val="008C6B3A"/>
    <w:rsid w:val="008C6D49"/>
    <w:rsid w:val="008C6D59"/>
    <w:rsid w:val="008C6DFF"/>
    <w:rsid w:val="008C6E36"/>
    <w:rsid w:val="008C7D02"/>
    <w:rsid w:val="008D01E8"/>
    <w:rsid w:val="008D0742"/>
    <w:rsid w:val="008D088B"/>
    <w:rsid w:val="008D0EC1"/>
    <w:rsid w:val="008D119A"/>
    <w:rsid w:val="008D11AF"/>
    <w:rsid w:val="008D1281"/>
    <w:rsid w:val="008D1BC8"/>
    <w:rsid w:val="008D1E72"/>
    <w:rsid w:val="008D200E"/>
    <w:rsid w:val="008D2460"/>
    <w:rsid w:val="008D2703"/>
    <w:rsid w:val="008D2EAB"/>
    <w:rsid w:val="008D3213"/>
    <w:rsid w:val="008D36C3"/>
    <w:rsid w:val="008D36F2"/>
    <w:rsid w:val="008D3B9D"/>
    <w:rsid w:val="008D41A2"/>
    <w:rsid w:val="008D41EE"/>
    <w:rsid w:val="008D42A5"/>
    <w:rsid w:val="008D433E"/>
    <w:rsid w:val="008D4724"/>
    <w:rsid w:val="008D480C"/>
    <w:rsid w:val="008D4B40"/>
    <w:rsid w:val="008D4C12"/>
    <w:rsid w:val="008D537F"/>
    <w:rsid w:val="008D56DD"/>
    <w:rsid w:val="008D5AC8"/>
    <w:rsid w:val="008D5B4F"/>
    <w:rsid w:val="008D5B89"/>
    <w:rsid w:val="008D5D5F"/>
    <w:rsid w:val="008D60D7"/>
    <w:rsid w:val="008D646A"/>
    <w:rsid w:val="008D6F03"/>
    <w:rsid w:val="008D6F74"/>
    <w:rsid w:val="008D7519"/>
    <w:rsid w:val="008D776F"/>
    <w:rsid w:val="008D7D42"/>
    <w:rsid w:val="008E04F2"/>
    <w:rsid w:val="008E089F"/>
    <w:rsid w:val="008E0C32"/>
    <w:rsid w:val="008E1685"/>
    <w:rsid w:val="008E2970"/>
    <w:rsid w:val="008E2A0E"/>
    <w:rsid w:val="008E2CAF"/>
    <w:rsid w:val="008E352C"/>
    <w:rsid w:val="008E456C"/>
    <w:rsid w:val="008E4873"/>
    <w:rsid w:val="008E4AA9"/>
    <w:rsid w:val="008E4E61"/>
    <w:rsid w:val="008E5052"/>
    <w:rsid w:val="008E532C"/>
    <w:rsid w:val="008E55FA"/>
    <w:rsid w:val="008E58FE"/>
    <w:rsid w:val="008E5A55"/>
    <w:rsid w:val="008E5E41"/>
    <w:rsid w:val="008E603E"/>
    <w:rsid w:val="008E65BE"/>
    <w:rsid w:val="008E7165"/>
    <w:rsid w:val="008E756A"/>
    <w:rsid w:val="008E7AD6"/>
    <w:rsid w:val="008E7D7D"/>
    <w:rsid w:val="008F0188"/>
    <w:rsid w:val="008F0B6A"/>
    <w:rsid w:val="008F0FFE"/>
    <w:rsid w:val="008F136B"/>
    <w:rsid w:val="008F1693"/>
    <w:rsid w:val="008F1814"/>
    <w:rsid w:val="008F1AB7"/>
    <w:rsid w:val="008F2369"/>
    <w:rsid w:val="008F27D3"/>
    <w:rsid w:val="008F2C7D"/>
    <w:rsid w:val="008F2FFA"/>
    <w:rsid w:val="008F3050"/>
    <w:rsid w:val="008F35B8"/>
    <w:rsid w:val="008F377F"/>
    <w:rsid w:val="008F37B7"/>
    <w:rsid w:val="008F3E25"/>
    <w:rsid w:val="008F443B"/>
    <w:rsid w:val="008F47D7"/>
    <w:rsid w:val="008F4A4E"/>
    <w:rsid w:val="008F4A9F"/>
    <w:rsid w:val="008F4C62"/>
    <w:rsid w:val="008F51E4"/>
    <w:rsid w:val="008F5369"/>
    <w:rsid w:val="008F5ED1"/>
    <w:rsid w:val="008F602D"/>
    <w:rsid w:val="008F6457"/>
    <w:rsid w:val="008F6CAD"/>
    <w:rsid w:val="008F6CD0"/>
    <w:rsid w:val="008F7126"/>
    <w:rsid w:val="008F732A"/>
    <w:rsid w:val="008F7672"/>
    <w:rsid w:val="008F7BFC"/>
    <w:rsid w:val="008F7F32"/>
    <w:rsid w:val="009002EA"/>
    <w:rsid w:val="00900D05"/>
    <w:rsid w:val="00901019"/>
    <w:rsid w:val="0090111E"/>
    <w:rsid w:val="009012B9"/>
    <w:rsid w:val="00901658"/>
    <w:rsid w:val="00901664"/>
    <w:rsid w:val="009016C5"/>
    <w:rsid w:val="00901765"/>
    <w:rsid w:val="00901D47"/>
    <w:rsid w:val="00902304"/>
    <w:rsid w:val="009031B2"/>
    <w:rsid w:val="0090353B"/>
    <w:rsid w:val="0090399D"/>
    <w:rsid w:val="00903ACA"/>
    <w:rsid w:val="00904602"/>
    <w:rsid w:val="0090479C"/>
    <w:rsid w:val="009048F0"/>
    <w:rsid w:val="00904A1D"/>
    <w:rsid w:val="00904AEB"/>
    <w:rsid w:val="00904DB3"/>
    <w:rsid w:val="00904EC6"/>
    <w:rsid w:val="00904FAE"/>
    <w:rsid w:val="00905343"/>
    <w:rsid w:val="009057F0"/>
    <w:rsid w:val="00905F8B"/>
    <w:rsid w:val="00906817"/>
    <w:rsid w:val="00906C9F"/>
    <w:rsid w:val="009071D8"/>
    <w:rsid w:val="0090742C"/>
    <w:rsid w:val="009075ED"/>
    <w:rsid w:val="009076B6"/>
    <w:rsid w:val="00910223"/>
    <w:rsid w:val="00910603"/>
    <w:rsid w:val="0091071B"/>
    <w:rsid w:val="0091086B"/>
    <w:rsid w:val="00910952"/>
    <w:rsid w:val="00910967"/>
    <w:rsid w:val="009109C6"/>
    <w:rsid w:val="00910C62"/>
    <w:rsid w:val="009110A7"/>
    <w:rsid w:val="009116BE"/>
    <w:rsid w:val="00911F7B"/>
    <w:rsid w:val="00912331"/>
    <w:rsid w:val="00912E03"/>
    <w:rsid w:val="0091335F"/>
    <w:rsid w:val="00913BC8"/>
    <w:rsid w:val="009143CD"/>
    <w:rsid w:val="009145C4"/>
    <w:rsid w:val="00914621"/>
    <w:rsid w:val="009148E2"/>
    <w:rsid w:val="00914E2D"/>
    <w:rsid w:val="009152EA"/>
    <w:rsid w:val="00915CB0"/>
    <w:rsid w:val="00916089"/>
    <w:rsid w:val="009162C9"/>
    <w:rsid w:val="0091638A"/>
    <w:rsid w:val="0091661F"/>
    <w:rsid w:val="00916966"/>
    <w:rsid w:val="00916FB6"/>
    <w:rsid w:val="00917C2A"/>
    <w:rsid w:val="00917F0B"/>
    <w:rsid w:val="00920095"/>
    <w:rsid w:val="0092021A"/>
    <w:rsid w:val="0092068D"/>
    <w:rsid w:val="00920E75"/>
    <w:rsid w:val="009216A5"/>
    <w:rsid w:val="00921714"/>
    <w:rsid w:val="00921FA1"/>
    <w:rsid w:val="0092265F"/>
    <w:rsid w:val="00922A11"/>
    <w:rsid w:val="00922C30"/>
    <w:rsid w:val="00923027"/>
    <w:rsid w:val="0092385A"/>
    <w:rsid w:val="00923A68"/>
    <w:rsid w:val="00923C3C"/>
    <w:rsid w:val="00923CE5"/>
    <w:rsid w:val="00923E14"/>
    <w:rsid w:val="00924207"/>
    <w:rsid w:val="0092433A"/>
    <w:rsid w:val="009245A5"/>
    <w:rsid w:val="00924D8A"/>
    <w:rsid w:val="00924F21"/>
    <w:rsid w:val="00924F4D"/>
    <w:rsid w:val="00925270"/>
    <w:rsid w:val="00925B23"/>
    <w:rsid w:val="00925F1C"/>
    <w:rsid w:val="00926025"/>
    <w:rsid w:val="009261CC"/>
    <w:rsid w:val="0092633F"/>
    <w:rsid w:val="00926EEE"/>
    <w:rsid w:val="00926F22"/>
    <w:rsid w:val="009278E5"/>
    <w:rsid w:val="0093001D"/>
    <w:rsid w:val="009307C6"/>
    <w:rsid w:val="009308B3"/>
    <w:rsid w:val="00930946"/>
    <w:rsid w:val="00930A01"/>
    <w:rsid w:val="00930A5F"/>
    <w:rsid w:val="00930AEB"/>
    <w:rsid w:val="00930DF1"/>
    <w:rsid w:val="00931067"/>
    <w:rsid w:val="009316D5"/>
    <w:rsid w:val="0093180C"/>
    <w:rsid w:val="009319CE"/>
    <w:rsid w:val="00932042"/>
    <w:rsid w:val="00932070"/>
    <w:rsid w:val="0093278F"/>
    <w:rsid w:val="009328F4"/>
    <w:rsid w:val="00932ACA"/>
    <w:rsid w:val="009331D2"/>
    <w:rsid w:val="00933244"/>
    <w:rsid w:val="00933387"/>
    <w:rsid w:val="0093344F"/>
    <w:rsid w:val="00933783"/>
    <w:rsid w:val="009337D1"/>
    <w:rsid w:val="0093380E"/>
    <w:rsid w:val="00933CDE"/>
    <w:rsid w:val="00934107"/>
    <w:rsid w:val="009345E8"/>
    <w:rsid w:val="00934679"/>
    <w:rsid w:val="00934B8A"/>
    <w:rsid w:val="0093554B"/>
    <w:rsid w:val="00935A49"/>
    <w:rsid w:val="00936875"/>
    <w:rsid w:val="0093690F"/>
    <w:rsid w:val="00936E01"/>
    <w:rsid w:val="00936E93"/>
    <w:rsid w:val="00937144"/>
    <w:rsid w:val="009372E8"/>
    <w:rsid w:val="009375AA"/>
    <w:rsid w:val="00937781"/>
    <w:rsid w:val="00937903"/>
    <w:rsid w:val="00941730"/>
    <w:rsid w:val="00941E0B"/>
    <w:rsid w:val="0094231D"/>
    <w:rsid w:val="00942795"/>
    <w:rsid w:val="00942B40"/>
    <w:rsid w:val="009430DE"/>
    <w:rsid w:val="009430FB"/>
    <w:rsid w:val="009433A1"/>
    <w:rsid w:val="009433F6"/>
    <w:rsid w:val="0094368F"/>
    <w:rsid w:val="009438A3"/>
    <w:rsid w:val="00944071"/>
    <w:rsid w:val="0094446E"/>
    <w:rsid w:val="00944B69"/>
    <w:rsid w:val="00944D3D"/>
    <w:rsid w:val="00944DE1"/>
    <w:rsid w:val="0094575C"/>
    <w:rsid w:val="00945EF2"/>
    <w:rsid w:val="009466B3"/>
    <w:rsid w:val="00946920"/>
    <w:rsid w:val="0094727F"/>
    <w:rsid w:val="00950094"/>
    <w:rsid w:val="00950910"/>
    <w:rsid w:val="00950C29"/>
    <w:rsid w:val="00950E92"/>
    <w:rsid w:val="00951532"/>
    <w:rsid w:val="00951E7F"/>
    <w:rsid w:val="0095240D"/>
    <w:rsid w:val="00952902"/>
    <w:rsid w:val="009529D2"/>
    <w:rsid w:val="00952CCC"/>
    <w:rsid w:val="0095334E"/>
    <w:rsid w:val="009533C3"/>
    <w:rsid w:val="009540B8"/>
    <w:rsid w:val="009546E9"/>
    <w:rsid w:val="00954BB7"/>
    <w:rsid w:val="00954D4F"/>
    <w:rsid w:val="00954E7F"/>
    <w:rsid w:val="00955056"/>
    <w:rsid w:val="00955235"/>
    <w:rsid w:val="00955530"/>
    <w:rsid w:val="00955887"/>
    <w:rsid w:val="0095596C"/>
    <w:rsid w:val="00955AE7"/>
    <w:rsid w:val="00955DE2"/>
    <w:rsid w:val="00956CAD"/>
    <w:rsid w:val="00956D15"/>
    <w:rsid w:val="00956D51"/>
    <w:rsid w:val="00956F32"/>
    <w:rsid w:val="00957CA1"/>
    <w:rsid w:val="00960080"/>
    <w:rsid w:val="00960144"/>
    <w:rsid w:val="009613C2"/>
    <w:rsid w:val="00961921"/>
    <w:rsid w:val="00961B83"/>
    <w:rsid w:val="00961CEC"/>
    <w:rsid w:val="00962366"/>
    <w:rsid w:val="009626D5"/>
    <w:rsid w:val="00962807"/>
    <w:rsid w:val="009643FD"/>
    <w:rsid w:val="0096493D"/>
    <w:rsid w:val="00964BD3"/>
    <w:rsid w:val="00964D6E"/>
    <w:rsid w:val="00965124"/>
    <w:rsid w:val="009651FB"/>
    <w:rsid w:val="009652A4"/>
    <w:rsid w:val="00965546"/>
    <w:rsid w:val="009658A2"/>
    <w:rsid w:val="009658B2"/>
    <w:rsid w:val="00965CBE"/>
    <w:rsid w:val="00965CCE"/>
    <w:rsid w:val="009661AF"/>
    <w:rsid w:val="009664E0"/>
    <w:rsid w:val="00966772"/>
    <w:rsid w:val="009667CF"/>
    <w:rsid w:val="009669A3"/>
    <w:rsid w:val="00966A6F"/>
    <w:rsid w:val="00966DA3"/>
    <w:rsid w:val="00967042"/>
    <w:rsid w:val="009673F9"/>
    <w:rsid w:val="0096765F"/>
    <w:rsid w:val="00967793"/>
    <w:rsid w:val="00967ED1"/>
    <w:rsid w:val="0097017D"/>
    <w:rsid w:val="009702D6"/>
    <w:rsid w:val="00970319"/>
    <w:rsid w:val="00970EC0"/>
    <w:rsid w:val="009712EB"/>
    <w:rsid w:val="00971C6A"/>
    <w:rsid w:val="00971D83"/>
    <w:rsid w:val="00972A8C"/>
    <w:rsid w:val="00973156"/>
    <w:rsid w:val="009731A9"/>
    <w:rsid w:val="00973529"/>
    <w:rsid w:val="0097357B"/>
    <w:rsid w:val="009741F1"/>
    <w:rsid w:val="00974251"/>
    <w:rsid w:val="0097471B"/>
    <w:rsid w:val="00974DAA"/>
    <w:rsid w:val="00974E87"/>
    <w:rsid w:val="0097565B"/>
    <w:rsid w:val="009756D4"/>
    <w:rsid w:val="00975934"/>
    <w:rsid w:val="0097597A"/>
    <w:rsid w:val="00975E33"/>
    <w:rsid w:val="00975E4D"/>
    <w:rsid w:val="00976457"/>
    <w:rsid w:val="00976779"/>
    <w:rsid w:val="00976C58"/>
    <w:rsid w:val="00976D34"/>
    <w:rsid w:val="00976D90"/>
    <w:rsid w:val="00977111"/>
    <w:rsid w:val="0097729C"/>
    <w:rsid w:val="00977810"/>
    <w:rsid w:val="00977990"/>
    <w:rsid w:val="009779AB"/>
    <w:rsid w:val="0098010F"/>
    <w:rsid w:val="009802A2"/>
    <w:rsid w:val="00980435"/>
    <w:rsid w:val="00980CDC"/>
    <w:rsid w:val="00980D8F"/>
    <w:rsid w:val="00981019"/>
    <w:rsid w:val="00981534"/>
    <w:rsid w:val="00981AD7"/>
    <w:rsid w:val="0098203F"/>
    <w:rsid w:val="009823DB"/>
    <w:rsid w:val="009826CC"/>
    <w:rsid w:val="009830C1"/>
    <w:rsid w:val="009838BB"/>
    <w:rsid w:val="00983BB9"/>
    <w:rsid w:val="009841D2"/>
    <w:rsid w:val="009841FA"/>
    <w:rsid w:val="00984F05"/>
    <w:rsid w:val="00985669"/>
    <w:rsid w:val="00985882"/>
    <w:rsid w:val="00985A74"/>
    <w:rsid w:val="00986945"/>
    <w:rsid w:val="00986F6C"/>
    <w:rsid w:val="009872AA"/>
    <w:rsid w:val="00987B14"/>
    <w:rsid w:val="009904E4"/>
    <w:rsid w:val="009909A4"/>
    <w:rsid w:val="00990BEA"/>
    <w:rsid w:val="00990D1B"/>
    <w:rsid w:val="00990E02"/>
    <w:rsid w:val="00991716"/>
    <w:rsid w:val="00991A08"/>
    <w:rsid w:val="00992264"/>
    <w:rsid w:val="00992665"/>
    <w:rsid w:val="00992871"/>
    <w:rsid w:val="00992A71"/>
    <w:rsid w:val="00992EA5"/>
    <w:rsid w:val="00992EA7"/>
    <w:rsid w:val="00993055"/>
    <w:rsid w:val="009931AB"/>
    <w:rsid w:val="00993387"/>
    <w:rsid w:val="00993625"/>
    <w:rsid w:val="00993A05"/>
    <w:rsid w:val="00993AFE"/>
    <w:rsid w:val="00993BC8"/>
    <w:rsid w:val="00993DAC"/>
    <w:rsid w:val="0099413F"/>
    <w:rsid w:val="009941BE"/>
    <w:rsid w:val="00994349"/>
    <w:rsid w:val="00994394"/>
    <w:rsid w:val="00994621"/>
    <w:rsid w:val="00994B06"/>
    <w:rsid w:val="00994B53"/>
    <w:rsid w:val="00994DA1"/>
    <w:rsid w:val="00995798"/>
    <w:rsid w:val="00995805"/>
    <w:rsid w:val="00995A25"/>
    <w:rsid w:val="00995FF2"/>
    <w:rsid w:val="00996462"/>
    <w:rsid w:val="009966D3"/>
    <w:rsid w:val="00996B9D"/>
    <w:rsid w:val="00996E5E"/>
    <w:rsid w:val="00997239"/>
    <w:rsid w:val="0099723C"/>
    <w:rsid w:val="0099725D"/>
    <w:rsid w:val="0099731B"/>
    <w:rsid w:val="009973C3"/>
    <w:rsid w:val="00997EBE"/>
    <w:rsid w:val="00997FD4"/>
    <w:rsid w:val="009A05D0"/>
    <w:rsid w:val="009A0954"/>
    <w:rsid w:val="009A09EE"/>
    <w:rsid w:val="009A0A1F"/>
    <w:rsid w:val="009A1096"/>
    <w:rsid w:val="009A1383"/>
    <w:rsid w:val="009A1742"/>
    <w:rsid w:val="009A1B53"/>
    <w:rsid w:val="009A1C4E"/>
    <w:rsid w:val="009A1C82"/>
    <w:rsid w:val="009A20B7"/>
    <w:rsid w:val="009A2179"/>
    <w:rsid w:val="009A26C1"/>
    <w:rsid w:val="009A2A9D"/>
    <w:rsid w:val="009A2ED9"/>
    <w:rsid w:val="009A33E7"/>
    <w:rsid w:val="009A387A"/>
    <w:rsid w:val="009A3CD8"/>
    <w:rsid w:val="009A4426"/>
    <w:rsid w:val="009A444B"/>
    <w:rsid w:val="009A46D2"/>
    <w:rsid w:val="009A489B"/>
    <w:rsid w:val="009A4B7E"/>
    <w:rsid w:val="009A4EFF"/>
    <w:rsid w:val="009A5361"/>
    <w:rsid w:val="009A5E48"/>
    <w:rsid w:val="009A66C6"/>
    <w:rsid w:val="009A720A"/>
    <w:rsid w:val="009A73DA"/>
    <w:rsid w:val="009A763C"/>
    <w:rsid w:val="009A76DB"/>
    <w:rsid w:val="009A78EB"/>
    <w:rsid w:val="009A7FC1"/>
    <w:rsid w:val="009B021E"/>
    <w:rsid w:val="009B07E1"/>
    <w:rsid w:val="009B0C4C"/>
    <w:rsid w:val="009B0EAF"/>
    <w:rsid w:val="009B0EC1"/>
    <w:rsid w:val="009B14C5"/>
    <w:rsid w:val="009B1738"/>
    <w:rsid w:val="009B20BE"/>
    <w:rsid w:val="009B21DF"/>
    <w:rsid w:val="009B257F"/>
    <w:rsid w:val="009B28A3"/>
    <w:rsid w:val="009B2A7E"/>
    <w:rsid w:val="009B309E"/>
    <w:rsid w:val="009B337B"/>
    <w:rsid w:val="009B3CA1"/>
    <w:rsid w:val="009B3CD5"/>
    <w:rsid w:val="009B3E77"/>
    <w:rsid w:val="009B3F96"/>
    <w:rsid w:val="009B46F0"/>
    <w:rsid w:val="009B492D"/>
    <w:rsid w:val="009B4C38"/>
    <w:rsid w:val="009B4C51"/>
    <w:rsid w:val="009B4D23"/>
    <w:rsid w:val="009B4E52"/>
    <w:rsid w:val="009B4E9B"/>
    <w:rsid w:val="009B5180"/>
    <w:rsid w:val="009B536E"/>
    <w:rsid w:val="009B548B"/>
    <w:rsid w:val="009B5D17"/>
    <w:rsid w:val="009B6113"/>
    <w:rsid w:val="009B6381"/>
    <w:rsid w:val="009B6675"/>
    <w:rsid w:val="009B66BC"/>
    <w:rsid w:val="009B6A25"/>
    <w:rsid w:val="009B6DBA"/>
    <w:rsid w:val="009B7088"/>
    <w:rsid w:val="009B7253"/>
    <w:rsid w:val="009B7B46"/>
    <w:rsid w:val="009B7D1D"/>
    <w:rsid w:val="009B7F9F"/>
    <w:rsid w:val="009C01B5"/>
    <w:rsid w:val="009C0335"/>
    <w:rsid w:val="009C0903"/>
    <w:rsid w:val="009C0CF1"/>
    <w:rsid w:val="009C0EB0"/>
    <w:rsid w:val="009C128A"/>
    <w:rsid w:val="009C16AC"/>
    <w:rsid w:val="009C18D3"/>
    <w:rsid w:val="009C1CED"/>
    <w:rsid w:val="009C23A4"/>
    <w:rsid w:val="009C2449"/>
    <w:rsid w:val="009C2B63"/>
    <w:rsid w:val="009C2ED3"/>
    <w:rsid w:val="009C2FBF"/>
    <w:rsid w:val="009C2FF3"/>
    <w:rsid w:val="009C3D8E"/>
    <w:rsid w:val="009C4169"/>
    <w:rsid w:val="009C428C"/>
    <w:rsid w:val="009C46CB"/>
    <w:rsid w:val="009C4754"/>
    <w:rsid w:val="009C4BEC"/>
    <w:rsid w:val="009C50A1"/>
    <w:rsid w:val="009C54F0"/>
    <w:rsid w:val="009C5595"/>
    <w:rsid w:val="009C5757"/>
    <w:rsid w:val="009C5E6A"/>
    <w:rsid w:val="009C6099"/>
    <w:rsid w:val="009C652E"/>
    <w:rsid w:val="009C6B2B"/>
    <w:rsid w:val="009C6FE4"/>
    <w:rsid w:val="009C716C"/>
    <w:rsid w:val="009C7B26"/>
    <w:rsid w:val="009C7CE7"/>
    <w:rsid w:val="009C7D87"/>
    <w:rsid w:val="009C7E2D"/>
    <w:rsid w:val="009C7EE9"/>
    <w:rsid w:val="009D047B"/>
    <w:rsid w:val="009D0580"/>
    <w:rsid w:val="009D07A6"/>
    <w:rsid w:val="009D0A0E"/>
    <w:rsid w:val="009D0F3F"/>
    <w:rsid w:val="009D1107"/>
    <w:rsid w:val="009D164B"/>
    <w:rsid w:val="009D1904"/>
    <w:rsid w:val="009D1C08"/>
    <w:rsid w:val="009D315A"/>
    <w:rsid w:val="009D35B1"/>
    <w:rsid w:val="009D39D1"/>
    <w:rsid w:val="009D3C47"/>
    <w:rsid w:val="009D3F16"/>
    <w:rsid w:val="009D4439"/>
    <w:rsid w:val="009D4449"/>
    <w:rsid w:val="009D448A"/>
    <w:rsid w:val="009D44E5"/>
    <w:rsid w:val="009D51B5"/>
    <w:rsid w:val="009D5701"/>
    <w:rsid w:val="009D5F70"/>
    <w:rsid w:val="009D6198"/>
    <w:rsid w:val="009D693E"/>
    <w:rsid w:val="009D70C5"/>
    <w:rsid w:val="009D733E"/>
    <w:rsid w:val="009D74D4"/>
    <w:rsid w:val="009D7B19"/>
    <w:rsid w:val="009D7C24"/>
    <w:rsid w:val="009D7CD7"/>
    <w:rsid w:val="009E048C"/>
    <w:rsid w:val="009E07A7"/>
    <w:rsid w:val="009E0C61"/>
    <w:rsid w:val="009E0D28"/>
    <w:rsid w:val="009E161C"/>
    <w:rsid w:val="009E1A52"/>
    <w:rsid w:val="009E1A7B"/>
    <w:rsid w:val="009E1F5A"/>
    <w:rsid w:val="009E25EB"/>
    <w:rsid w:val="009E2757"/>
    <w:rsid w:val="009E27CC"/>
    <w:rsid w:val="009E2CD8"/>
    <w:rsid w:val="009E2F7D"/>
    <w:rsid w:val="009E2F9C"/>
    <w:rsid w:val="009E2FC1"/>
    <w:rsid w:val="009E3232"/>
    <w:rsid w:val="009E37D5"/>
    <w:rsid w:val="009E39D4"/>
    <w:rsid w:val="009E3A5B"/>
    <w:rsid w:val="009E3B5D"/>
    <w:rsid w:val="009E3EC4"/>
    <w:rsid w:val="009E4419"/>
    <w:rsid w:val="009E529C"/>
    <w:rsid w:val="009E5341"/>
    <w:rsid w:val="009E539E"/>
    <w:rsid w:val="009E54BF"/>
    <w:rsid w:val="009E5861"/>
    <w:rsid w:val="009E58C1"/>
    <w:rsid w:val="009E5EB1"/>
    <w:rsid w:val="009E65BC"/>
    <w:rsid w:val="009E6A68"/>
    <w:rsid w:val="009E6AFA"/>
    <w:rsid w:val="009E6FF3"/>
    <w:rsid w:val="009E7DE5"/>
    <w:rsid w:val="009E7FAC"/>
    <w:rsid w:val="009F0361"/>
    <w:rsid w:val="009F05F9"/>
    <w:rsid w:val="009F0B5F"/>
    <w:rsid w:val="009F135C"/>
    <w:rsid w:val="009F1ABB"/>
    <w:rsid w:val="009F1C5E"/>
    <w:rsid w:val="009F1F30"/>
    <w:rsid w:val="009F242D"/>
    <w:rsid w:val="009F265C"/>
    <w:rsid w:val="009F279B"/>
    <w:rsid w:val="009F3368"/>
    <w:rsid w:val="009F38C1"/>
    <w:rsid w:val="009F40E8"/>
    <w:rsid w:val="009F41C5"/>
    <w:rsid w:val="009F44D4"/>
    <w:rsid w:val="009F4558"/>
    <w:rsid w:val="009F50F0"/>
    <w:rsid w:val="009F622D"/>
    <w:rsid w:val="009F6A92"/>
    <w:rsid w:val="009F702B"/>
    <w:rsid w:val="009F71FF"/>
    <w:rsid w:val="009F72AE"/>
    <w:rsid w:val="009F78CD"/>
    <w:rsid w:val="00A004C2"/>
    <w:rsid w:val="00A00F7E"/>
    <w:rsid w:val="00A01E60"/>
    <w:rsid w:val="00A01EFA"/>
    <w:rsid w:val="00A020FF"/>
    <w:rsid w:val="00A023ED"/>
    <w:rsid w:val="00A02E2B"/>
    <w:rsid w:val="00A0359C"/>
    <w:rsid w:val="00A03624"/>
    <w:rsid w:val="00A03718"/>
    <w:rsid w:val="00A0376E"/>
    <w:rsid w:val="00A040B0"/>
    <w:rsid w:val="00A04240"/>
    <w:rsid w:val="00A04292"/>
    <w:rsid w:val="00A04A2B"/>
    <w:rsid w:val="00A05403"/>
    <w:rsid w:val="00A056BF"/>
    <w:rsid w:val="00A059B0"/>
    <w:rsid w:val="00A05A17"/>
    <w:rsid w:val="00A05B81"/>
    <w:rsid w:val="00A05DE3"/>
    <w:rsid w:val="00A060E9"/>
    <w:rsid w:val="00A0618C"/>
    <w:rsid w:val="00A063C7"/>
    <w:rsid w:val="00A0666B"/>
    <w:rsid w:val="00A069E2"/>
    <w:rsid w:val="00A06B3C"/>
    <w:rsid w:val="00A06C1F"/>
    <w:rsid w:val="00A06CB3"/>
    <w:rsid w:val="00A07110"/>
    <w:rsid w:val="00A0714F"/>
    <w:rsid w:val="00A07661"/>
    <w:rsid w:val="00A07AC8"/>
    <w:rsid w:val="00A07AEA"/>
    <w:rsid w:val="00A07BD2"/>
    <w:rsid w:val="00A07CC1"/>
    <w:rsid w:val="00A102D7"/>
    <w:rsid w:val="00A103F4"/>
    <w:rsid w:val="00A10A5C"/>
    <w:rsid w:val="00A11337"/>
    <w:rsid w:val="00A117E6"/>
    <w:rsid w:val="00A11E86"/>
    <w:rsid w:val="00A11F64"/>
    <w:rsid w:val="00A12276"/>
    <w:rsid w:val="00A12322"/>
    <w:rsid w:val="00A13852"/>
    <w:rsid w:val="00A138F2"/>
    <w:rsid w:val="00A13BCF"/>
    <w:rsid w:val="00A13C40"/>
    <w:rsid w:val="00A13EC5"/>
    <w:rsid w:val="00A14E4D"/>
    <w:rsid w:val="00A15730"/>
    <w:rsid w:val="00A15EA8"/>
    <w:rsid w:val="00A15EC9"/>
    <w:rsid w:val="00A16176"/>
    <w:rsid w:val="00A169D3"/>
    <w:rsid w:val="00A16A3E"/>
    <w:rsid w:val="00A16AF6"/>
    <w:rsid w:val="00A16BED"/>
    <w:rsid w:val="00A16C18"/>
    <w:rsid w:val="00A16C77"/>
    <w:rsid w:val="00A17279"/>
    <w:rsid w:val="00A1741A"/>
    <w:rsid w:val="00A177AB"/>
    <w:rsid w:val="00A178E1"/>
    <w:rsid w:val="00A17CC7"/>
    <w:rsid w:val="00A17D4D"/>
    <w:rsid w:val="00A17DDE"/>
    <w:rsid w:val="00A2046D"/>
    <w:rsid w:val="00A20665"/>
    <w:rsid w:val="00A20C11"/>
    <w:rsid w:val="00A213D7"/>
    <w:rsid w:val="00A21661"/>
    <w:rsid w:val="00A217F2"/>
    <w:rsid w:val="00A2180A"/>
    <w:rsid w:val="00A21AAD"/>
    <w:rsid w:val="00A2238D"/>
    <w:rsid w:val="00A2245C"/>
    <w:rsid w:val="00A22AD9"/>
    <w:rsid w:val="00A22D3E"/>
    <w:rsid w:val="00A2358B"/>
    <w:rsid w:val="00A23728"/>
    <w:rsid w:val="00A23B4F"/>
    <w:rsid w:val="00A23EEC"/>
    <w:rsid w:val="00A24232"/>
    <w:rsid w:val="00A24ABC"/>
    <w:rsid w:val="00A24DE3"/>
    <w:rsid w:val="00A252C9"/>
    <w:rsid w:val="00A25654"/>
    <w:rsid w:val="00A25811"/>
    <w:rsid w:val="00A25B1E"/>
    <w:rsid w:val="00A265B5"/>
    <w:rsid w:val="00A26998"/>
    <w:rsid w:val="00A272E9"/>
    <w:rsid w:val="00A27460"/>
    <w:rsid w:val="00A2751D"/>
    <w:rsid w:val="00A27643"/>
    <w:rsid w:val="00A27808"/>
    <w:rsid w:val="00A27F5C"/>
    <w:rsid w:val="00A306BC"/>
    <w:rsid w:val="00A306C8"/>
    <w:rsid w:val="00A30CC8"/>
    <w:rsid w:val="00A310FD"/>
    <w:rsid w:val="00A31462"/>
    <w:rsid w:val="00A31862"/>
    <w:rsid w:val="00A31E06"/>
    <w:rsid w:val="00A31EF2"/>
    <w:rsid w:val="00A32A2A"/>
    <w:rsid w:val="00A32C93"/>
    <w:rsid w:val="00A32D93"/>
    <w:rsid w:val="00A33498"/>
    <w:rsid w:val="00A33529"/>
    <w:rsid w:val="00A339CD"/>
    <w:rsid w:val="00A3440E"/>
    <w:rsid w:val="00A346AF"/>
    <w:rsid w:val="00A3557F"/>
    <w:rsid w:val="00A35610"/>
    <w:rsid w:val="00A35612"/>
    <w:rsid w:val="00A358E4"/>
    <w:rsid w:val="00A35A77"/>
    <w:rsid w:val="00A36304"/>
    <w:rsid w:val="00A36786"/>
    <w:rsid w:val="00A368AD"/>
    <w:rsid w:val="00A36D24"/>
    <w:rsid w:val="00A37054"/>
    <w:rsid w:val="00A3709A"/>
    <w:rsid w:val="00A37188"/>
    <w:rsid w:val="00A37566"/>
    <w:rsid w:val="00A3763E"/>
    <w:rsid w:val="00A37769"/>
    <w:rsid w:val="00A37A13"/>
    <w:rsid w:val="00A37B67"/>
    <w:rsid w:val="00A402BA"/>
    <w:rsid w:val="00A40AAA"/>
    <w:rsid w:val="00A411B4"/>
    <w:rsid w:val="00A4120A"/>
    <w:rsid w:val="00A41320"/>
    <w:rsid w:val="00A417C7"/>
    <w:rsid w:val="00A419CA"/>
    <w:rsid w:val="00A41DFD"/>
    <w:rsid w:val="00A42432"/>
    <w:rsid w:val="00A42852"/>
    <w:rsid w:val="00A43547"/>
    <w:rsid w:val="00A43776"/>
    <w:rsid w:val="00A4383F"/>
    <w:rsid w:val="00A43886"/>
    <w:rsid w:val="00A43FBC"/>
    <w:rsid w:val="00A44DE7"/>
    <w:rsid w:val="00A45A65"/>
    <w:rsid w:val="00A45BCF"/>
    <w:rsid w:val="00A465BE"/>
    <w:rsid w:val="00A46941"/>
    <w:rsid w:val="00A46C68"/>
    <w:rsid w:val="00A46F31"/>
    <w:rsid w:val="00A479E8"/>
    <w:rsid w:val="00A47E34"/>
    <w:rsid w:val="00A50A2A"/>
    <w:rsid w:val="00A50BBC"/>
    <w:rsid w:val="00A5104A"/>
    <w:rsid w:val="00A5117F"/>
    <w:rsid w:val="00A51243"/>
    <w:rsid w:val="00A512CF"/>
    <w:rsid w:val="00A5155F"/>
    <w:rsid w:val="00A51632"/>
    <w:rsid w:val="00A52271"/>
    <w:rsid w:val="00A52279"/>
    <w:rsid w:val="00A52678"/>
    <w:rsid w:val="00A52734"/>
    <w:rsid w:val="00A52CC9"/>
    <w:rsid w:val="00A52D1E"/>
    <w:rsid w:val="00A533A1"/>
    <w:rsid w:val="00A53598"/>
    <w:rsid w:val="00A5394D"/>
    <w:rsid w:val="00A53C68"/>
    <w:rsid w:val="00A544AF"/>
    <w:rsid w:val="00A54723"/>
    <w:rsid w:val="00A54880"/>
    <w:rsid w:val="00A54AA9"/>
    <w:rsid w:val="00A550CC"/>
    <w:rsid w:val="00A5532D"/>
    <w:rsid w:val="00A5542B"/>
    <w:rsid w:val="00A554F1"/>
    <w:rsid w:val="00A5575D"/>
    <w:rsid w:val="00A558FE"/>
    <w:rsid w:val="00A55BFB"/>
    <w:rsid w:val="00A55FC2"/>
    <w:rsid w:val="00A564E4"/>
    <w:rsid w:val="00A565FF"/>
    <w:rsid w:val="00A56BF1"/>
    <w:rsid w:val="00A56CB0"/>
    <w:rsid w:val="00A572D8"/>
    <w:rsid w:val="00A5743C"/>
    <w:rsid w:val="00A57A6A"/>
    <w:rsid w:val="00A57FBD"/>
    <w:rsid w:val="00A60647"/>
    <w:rsid w:val="00A60B8D"/>
    <w:rsid w:val="00A60D47"/>
    <w:rsid w:val="00A60F20"/>
    <w:rsid w:val="00A61B05"/>
    <w:rsid w:val="00A61C21"/>
    <w:rsid w:val="00A61DC3"/>
    <w:rsid w:val="00A62972"/>
    <w:rsid w:val="00A62BBE"/>
    <w:rsid w:val="00A62C5B"/>
    <w:rsid w:val="00A62E28"/>
    <w:rsid w:val="00A63345"/>
    <w:rsid w:val="00A635EF"/>
    <w:rsid w:val="00A6482D"/>
    <w:rsid w:val="00A64A1E"/>
    <w:rsid w:val="00A64C98"/>
    <w:rsid w:val="00A64D94"/>
    <w:rsid w:val="00A651C2"/>
    <w:rsid w:val="00A6523B"/>
    <w:rsid w:val="00A6561C"/>
    <w:rsid w:val="00A65877"/>
    <w:rsid w:val="00A65CA1"/>
    <w:rsid w:val="00A65E94"/>
    <w:rsid w:val="00A65F85"/>
    <w:rsid w:val="00A664FC"/>
    <w:rsid w:val="00A6667C"/>
    <w:rsid w:val="00A66A5E"/>
    <w:rsid w:val="00A66BD7"/>
    <w:rsid w:val="00A66C89"/>
    <w:rsid w:val="00A66CF3"/>
    <w:rsid w:val="00A66E3A"/>
    <w:rsid w:val="00A66E5E"/>
    <w:rsid w:val="00A671EF"/>
    <w:rsid w:val="00A6746A"/>
    <w:rsid w:val="00A67F9B"/>
    <w:rsid w:val="00A711CC"/>
    <w:rsid w:val="00A71404"/>
    <w:rsid w:val="00A71940"/>
    <w:rsid w:val="00A71A75"/>
    <w:rsid w:val="00A71E3A"/>
    <w:rsid w:val="00A71EC7"/>
    <w:rsid w:val="00A7206F"/>
    <w:rsid w:val="00A72093"/>
    <w:rsid w:val="00A720EC"/>
    <w:rsid w:val="00A7271A"/>
    <w:rsid w:val="00A72A3A"/>
    <w:rsid w:val="00A72D6F"/>
    <w:rsid w:val="00A72F3F"/>
    <w:rsid w:val="00A72F89"/>
    <w:rsid w:val="00A73232"/>
    <w:rsid w:val="00A73816"/>
    <w:rsid w:val="00A73A75"/>
    <w:rsid w:val="00A73AEA"/>
    <w:rsid w:val="00A73BE5"/>
    <w:rsid w:val="00A74C0A"/>
    <w:rsid w:val="00A75591"/>
    <w:rsid w:val="00A757E0"/>
    <w:rsid w:val="00A75845"/>
    <w:rsid w:val="00A75B18"/>
    <w:rsid w:val="00A768BF"/>
    <w:rsid w:val="00A76CB6"/>
    <w:rsid w:val="00A76DA1"/>
    <w:rsid w:val="00A76E6F"/>
    <w:rsid w:val="00A7727F"/>
    <w:rsid w:val="00A80110"/>
    <w:rsid w:val="00A80DBE"/>
    <w:rsid w:val="00A80E97"/>
    <w:rsid w:val="00A81098"/>
    <w:rsid w:val="00A81099"/>
    <w:rsid w:val="00A812F8"/>
    <w:rsid w:val="00A815F0"/>
    <w:rsid w:val="00A817F0"/>
    <w:rsid w:val="00A82129"/>
    <w:rsid w:val="00A82303"/>
    <w:rsid w:val="00A8244D"/>
    <w:rsid w:val="00A82496"/>
    <w:rsid w:val="00A826E1"/>
    <w:rsid w:val="00A8288C"/>
    <w:rsid w:val="00A82B37"/>
    <w:rsid w:val="00A82B65"/>
    <w:rsid w:val="00A8387E"/>
    <w:rsid w:val="00A83B87"/>
    <w:rsid w:val="00A8480A"/>
    <w:rsid w:val="00A84A7C"/>
    <w:rsid w:val="00A84D49"/>
    <w:rsid w:val="00A852E5"/>
    <w:rsid w:val="00A85F5B"/>
    <w:rsid w:val="00A85FA7"/>
    <w:rsid w:val="00A862EE"/>
    <w:rsid w:val="00A86319"/>
    <w:rsid w:val="00A86776"/>
    <w:rsid w:val="00A86D7E"/>
    <w:rsid w:val="00A86F18"/>
    <w:rsid w:val="00A87881"/>
    <w:rsid w:val="00A8790A"/>
    <w:rsid w:val="00A90009"/>
    <w:rsid w:val="00A9049A"/>
    <w:rsid w:val="00A90C05"/>
    <w:rsid w:val="00A90CA2"/>
    <w:rsid w:val="00A9158D"/>
    <w:rsid w:val="00A919FB"/>
    <w:rsid w:val="00A91B20"/>
    <w:rsid w:val="00A9221B"/>
    <w:rsid w:val="00A92499"/>
    <w:rsid w:val="00A925AA"/>
    <w:rsid w:val="00A92A55"/>
    <w:rsid w:val="00A92B29"/>
    <w:rsid w:val="00A92D70"/>
    <w:rsid w:val="00A92FE7"/>
    <w:rsid w:val="00A93607"/>
    <w:rsid w:val="00A93920"/>
    <w:rsid w:val="00A93992"/>
    <w:rsid w:val="00A94DAC"/>
    <w:rsid w:val="00A952F3"/>
    <w:rsid w:val="00A957BD"/>
    <w:rsid w:val="00A95847"/>
    <w:rsid w:val="00A95994"/>
    <w:rsid w:val="00A95B32"/>
    <w:rsid w:val="00A95B8B"/>
    <w:rsid w:val="00A95F1D"/>
    <w:rsid w:val="00A96201"/>
    <w:rsid w:val="00A96573"/>
    <w:rsid w:val="00A969D1"/>
    <w:rsid w:val="00A96CB7"/>
    <w:rsid w:val="00A96E81"/>
    <w:rsid w:val="00A96EF6"/>
    <w:rsid w:val="00A971ED"/>
    <w:rsid w:val="00A972E9"/>
    <w:rsid w:val="00A97B3B"/>
    <w:rsid w:val="00A97DA5"/>
    <w:rsid w:val="00AA0315"/>
    <w:rsid w:val="00AA0494"/>
    <w:rsid w:val="00AA0647"/>
    <w:rsid w:val="00AA067F"/>
    <w:rsid w:val="00AA0B1E"/>
    <w:rsid w:val="00AA0FA3"/>
    <w:rsid w:val="00AA1405"/>
    <w:rsid w:val="00AA1713"/>
    <w:rsid w:val="00AA1789"/>
    <w:rsid w:val="00AA1943"/>
    <w:rsid w:val="00AA1B26"/>
    <w:rsid w:val="00AA2385"/>
    <w:rsid w:val="00AA2D4A"/>
    <w:rsid w:val="00AA2F38"/>
    <w:rsid w:val="00AA381C"/>
    <w:rsid w:val="00AA3D9B"/>
    <w:rsid w:val="00AA44B0"/>
    <w:rsid w:val="00AA4983"/>
    <w:rsid w:val="00AA4CE9"/>
    <w:rsid w:val="00AA51F2"/>
    <w:rsid w:val="00AA5328"/>
    <w:rsid w:val="00AA5453"/>
    <w:rsid w:val="00AA5818"/>
    <w:rsid w:val="00AA584C"/>
    <w:rsid w:val="00AA5B72"/>
    <w:rsid w:val="00AA6D8B"/>
    <w:rsid w:val="00AA78B7"/>
    <w:rsid w:val="00AA7E94"/>
    <w:rsid w:val="00AB0656"/>
    <w:rsid w:val="00AB0807"/>
    <w:rsid w:val="00AB09F1"/>
    <w:rsid w:val="00AB0A49"/>
    <w:rsid w:val="00AB0B88"/>
    <w:rsid w:val="00AB101D"/>
    <w:rsid w:val="00AB244B"/>
    <w:rsid w:val="00AB2729"/>
    <w:rsid w:val="00AB27BB"/>
    <w:rsid w:val="00AB2FF4"/>
    <w:rsid w:val="00AB367A"/>
    <w:rsid w:val="00AB3DCA"/>
    <w:rsid w:val="00AB3E93"/>
    <w:rsid w:val="00AB4777"/>
    <w:rsid w:val="00AB4F04"/>
    <w:rsid w:val="00AB58A4"/>
    <w:rsid w:val="00AB5E2C"/>
    <w:rsid w:val="00AB65E4"/>
    <w:rsid w:val="00AB6C1F"/>
    <w:rsid w:val="00AB705D"/>
    <w:rsid w:val="00AB722E"/>
    <w:rsid w:val="00AB7601"/>
    <w:rsid w:val="00AB799C"/>
    <w:rsid w:val="00AB7CC1"/>
    <w:rsid w:val="00AB7D68"/>
    <w:rsid w:val="00AC03B4"/>
    <w:rsid w:val="00AC043E"/>
    <w:rsid w:val="00AC110B"/>
    <w:rsid w:val="00AC1331"/>
    <w:rsid w:val="00AC1640"/>
    <w:rsid w:val="00AC17F4"/>
    <w:rsid w:val="00AC1C0B"/>
    <w:rsid w:val="00AC231C"/>
    <w:rsid w:val="00AC2361"/>
    <w:rsid w:val="00AC25FB"/>
    <w:rsid w:val="00AC2BE7"/>
    <w:rsid w:val="00AC3454"/>
    <w:rsid w:val="00AC4661"/>
    <w:rsid w:val="00AC4BDC"/>
    <w:rsid w:val="00AC4D0E"/>
    <w:rsid w:val="00AC5893"/>
    <w:rsid w:val="00AC5AC5"/>
    <w:rsid w:val="00AC6762"/>
    <w:rsid w:val="00AD0371"/>
    <w:rsid w:val="00AD06CD"/>
    <w:rsid w:val="00AD0A38"/>
    <w:rsid w:val="00AD0D45"/>
    <w:rsid w:val="00AD178C"/>
    <w:rsid w:val="00AD1888"/>
    <w:rsid w:val="00AD1F7F"/>
    <w:rsid w:val="00AD2202"/>
    <w:rsid w:val="00AD2769"/>
    <w:rsid w:val="00AD3183"/>
    <w:rsid w:val="00AD3439"/>
    <w:rsid w:val="00AD3491"/>
    <w:rsid w:val="00AD37F9"/>
    <w:rsid w:val="00AD3923"/>
    <w:rsid w:val="00AD3D5D"/>
    <w:rsid w:val="00AD4387"/>
    <w:rsid w:val="00AD452A"/>
    <w:rsid w:val="00AD470B"/>
    <w:rsid w:val="00AD500C"/>
    <w:rsid w:val="00AD503C"/>
    <w:rsid w:val="00AD548E"/>
    <w:rsid w:val="00AD5A3C"/>
    <w:rsid w:val="00AD61B5"/>
    <w:rsid w:val="00AD61EB"/>
    <w:rsid w:val="00AD625A"/>
    <w:rsid w:val="00AD62CF"/>
    <w:rsid w:val="00AD62E1"/>
    <w:rsid w:val="00AD6A70"/>
    <w:rsid w:val="00AD7287"/>
    <w:rsid w:val="00AD7810"/>
    <w:rsid w:val="00AD784A"/>
    <w:rsid w:val="00AD7BB6"/>
    <w:rsid w:val="00AE0339"/>
    <w:rsid w:val="00AE072B"/>
    <w:rsid w:val="00AE08B9"/>
    <w:rsid w:val="00AE0A14"/>
    <w:rsid w:val="00AE0C7D"/>
    <w:rsid w:val="00AE17DE"/>
    <w:rsid w:val="00AE191A"/>
    <w:rsid w:val="00AE1B0D"/>
    <w:rsid w:val="00AE23C6"/>
    <w:rsid w:val="00AE2AAF"/>
    <w:rsid w:val="00AE2DF1"/>
    <w:rsid w:val="00AE30DC"/>
    <w:rsid w:val="00AE3231"/>
    <w:rsid w:val="00AE3273"/>
    <w:rsid w:val="00AE34C7"/>
    <w:rsid w:val="00AE3724"/>
    <w:rsid w:val="00AE3E05"/>
    <w:rsid w:val="00AE402F"/>
    <w:rsid w:val="00AE4647"/>
    <w:rsid w:val="00AE4C17"/>
    <w:rsid w:val="00AE4E21"/>
    <w:rsid w:val="00AE64BB"/>
    <w:rsid w:val="00AE6F30"/>
    <w:rsid w:val="00AE7AE0"/>
    <w:rsid w:val="00AE7BF3"/>
    <w:rsid w:val="00AF01E7"/>
    <w:rsid w:val="00AF03E5"/>
    <w:rsid w:val="00AF061F"/>
    <w:rsid w:val="00AF065C"/>
    <w:rsid w:val="00AF0CC4"/>
    <w:rsid w:val="00AF10FF"/>
    <w:rsid w:val="00AF116E"/>
    <w:rsid w:val="00AF1650"/>
    <w:rsid w:val="00AF1BE0"/>
    <w:rsid w:val="00AF2314"/>
    <w:rsid w:val="00AF2650"/>
    <w:rsid w:val="00AF2F42"/>
    <w:rsid w:val="00AF3237"/>
    <w:rsid w:val="00AF36EE"/>
    <w:rsid w:val="00AF39BF"/>
    <w:rsid w:val="00AF3F9D"/>
    <w:rsid w:val="00AF4033"/>
    <w:rsid w:val="00AF4520"/>
    <w:rsid w:val="00AF46D1"/>
    <w:rsid w:val="00AF4CFA"/>
    <w:rsid w:val="00AF5029"/>
    <w:rsid w:val="00AF50EC"/>
    <w:rsid w:val="00AF512A"/>
    <w:rsid w:val="00AF526E"/>
    <w:rsid w:val="00AF5A01"/>
    <w:rsid w:val="00AF5B4F"/>
    <w:rsid w:val="00AF5BD2"/>
    <w:rsid w:val="00AF6121"/>
    <w:rsid w:val="00AF6549"/>
    <w:rsid w:val="00AF65F3"/>
    <w:rsid w:val="00AF6620"/>
    <w:rsid w:val="00AF6926"/>
    <w:rsid w:val="00AF72A4"/>
    <w:rsid w:val="00AF7761"/>
    <w:rsid w:val="00AF78FA"/>
    <w:rsid w:val="00AF7AF3"/>
    <w:rsid w:val="00AF7DB0"/>
    <w:rsid w:val="00B0108C"/>
    <w:rsid w:val="00B01655"/>
    <w:rsid w:val="00B0169D"/>
    <w:rsid w:val="00B02260"/>
    <w:rsid w:val="00B02435"/>
    <w:rsid w:val="00B02A25"/>
    <w:rsid w:val="00B02F38"/>
    <w:rsid w:val="00B0335A"/>
    <w:rsid w:val="00B0401F"/>
    <w:rsid w:val="00B040A2"/>
    <w:rsid w:val="00B06417"/>
    <w:rsid w:val="00B068E3"/>
    <w:rsid w:val="00B069CE"/>
    <w:rsid w:val="00B06A05"/>
    <w:rsid w:val="00B06FCE"/>
    <w:rsid w:val="00B07419"/>
    <w:rsid w:val="00B07D6D"/>
    <w:rsid w:val="00B07DF3"/>
    <w:rsid w:val="00B102E4"/>
    <w:rsid w:val="00B10569"/>
    <w:rsid w:val="00B11414"/>
    <w:rsid w:val="00B11901"/>
    <w:rsid w:val="00B11B33"/>
    <w:rsid w:val="00B11CC5"/>
    <w:rsid w:val="00B11E8A"/>
    <w:rsid w:val="00B12275"/>
    <w:rsid w:val="00B123CF"/>
    <w:rsid w:val="00B124DA"/>
    <w:rsid w:val="00B128BA"/>
    <w:rsid w:val="00B12B00"/>
    <w:rsid w:val="00B12DC5"/>
    <w:rsid w:val="00B13081"/>
    <w:rsid w:val="00B131AB"/>
    <w:rsid w:val="00B1339E"/>
    <w:rsid w:val="00B134CB"/>
    <w:rsid w:val="00B13798"/>
    <w:rsid w:val="00B13A70"/>
    <w:rsid w:val="00B13A7F"/>
    <w:rsid w:val="00B13D06"/>
    <w:rsid w:val="00B13D3C"/>
    <w:rsid w:val="00B13D4B"/>
    <w:rsid w:val="00B143D6"/>
    <w:rsid w:val="00B144C7"/>
    <w:rsid w:val="00B14985"/>
    <w:rsid w:val="00B14DEE"/>
    <w:rsid w:val="00B14E15"/>
    <w:rsid w:val="00B150B7"/>
    <w:rsid w:val="00B150CF"/>
    <w:rsid w:val="00B150FE"/>
    <w:rsid w:val="00B152D6"/>
    <w:rsid w:val="00B15EFC"/>
    <w:rsid w:val="00B15FA1"/>
    <w:rsid w:val="00B16828"/>
    <w:rsid w:val="00B16CCE"/>
    <w:rsid w:val="00B16DE0"/>
    <w:rsid w:val="00B175BA"/>
    <w:rsid w:val="00B1775B"/>
    <w:rsid w:val="00B17773"/>
    <w:rsid w:val="00B17BAC"/>
    <w:rsid w:val="00B17E3D"/>
    <w:rsid w:val="00B2039C"/>
    <w:rsid w:val="00B20401"/>
    <w:rsid w:val="00B2081D"/>
    <w:rsid w:val="00B2083E"/>
    <w:rsid w:val="00B20A6E"/>
    <w:rsid w:val="00B20C28"/>
    <w:rsid w:val="00B20D32"/>
    <w:rsid w:val="00B215DB"/>
    <w:rsid w:val="00B21796"/>
    <w:rsid w:val="00B2316E"/>
    <w:rsid w:val="00B2331C"/>
    <w:rsid w:val="00B2409F"/>
    <w:rsid w:val="00B240C3"/>
    <w:rsid w:val="00B2448C"/>
    <w:rsid w:val="00B244F7"/>
    <w:rsid w:val="00B2526A"/>
    <w:rsid w:val="00B258E2"/>
    <w:rsid w:val="00B25BA3"/>
    <w:rsid w:val="00B26161"/>
    <w:rsid w:val="00B268BE"/>
    <w:rsid w:val="00B26EB2"/>
    <w:rsid w:val="00B27079"/>
    <w:rsid w:val="00B271E4"/>
    <w:rsid w:val="00B271F3"/>
    <w:rsid w:val="00B27B32"/>
    <w:rsid w:val="00B27CBD"/>
    <w:rsid w:val="00B3039D"/>
    <w:rsid w:val="00B3049C"/>
    <w:rsid w:val="00B3070C"/>
    <w:rsid w:val="00B30A5C"/>
    <w:rsid w:val="00B310AD"/>
    <w:rsid w:val="00B31636"/>
    <w:rsid w:val="00B322D8"/>
    <w:rsid w:val="00B3276D"/>
    <w:rsid w:val="00B32C77"/>
    <w:rsid w:val="00B32ECF"/>
    <w:rsid w:val="00B338D2"/>
    <w:rsid w:val="00B342FB"/>
    <w:rsid w:val="00B34787"/>
    <w:rsid w:val="00B34948"/>
    <w:rsid w:val="00B34E0A"/>
    <w:rsid w:val="00B3592F"/>
    <w:rsid w:val="00B35B93"/>
    <w:rsid w:val="00B35DCF"/>
    <w:rsid w:val="00B35E91"/>
    <w:rsid w:val="00B35EF8"/>
    <w:rsid w:val="00B3645C"/>
    <w:rsid w:val="00B364F9"/>
    <w:rsid w:val="00B36F1D"/>
    <w:rsid w:val="00B37042"/>
    <w:rsid w:val="00B37B50"/>
    <w:rsid w:val="00B37C39"/>
    <w:rsid w:val="00B37CD3"/>
    <w:rsid w:val="00B37D30"/>
    <w:rsid w:val="00B37E66"/>
    <w:rsid w:val="00B40069"/>
    <w:rsid w:val="00B4008D"/>
    <w:rsid w:val="00B402C6"/>
    <w:rsid w:val="00B40367"/>
    <w:rsid w:val="00B405BB"/>
    <w:rsid w:val="00B40635"/>
    <w:rsid w:val="00B40B7A"/>
    <w:rsid w:val="00B40EA4"/>
    <w:rsid w:val="00B41428"/>
    <w:rsid w:val="00B423A9"/>
    <w:rsid w:val="00B426BB"/>
    <w:rsid w:val="00B432CC"/>
    <w:rsid w:val="00B433FB"/>
    <w:rsid w:val="00B4361F"/>
    <w:rsid w:val="00B43C78"/>
    <w:rsid w:val="00B43CAB"/>
    <w:rsid w:val="00B43CE2"/>
    <w:rsid w:val="00B43E10"/>
    <w:rsid w:val="00B444BF"/>
    <w:rsid w:val="00B44792"/>
    <w:rsid w:val="00B44830"/>
    <w:rsid w:val="00B455A9"/>
    <w:rsid w:val="00B457B9"/>
    <w:rsid w:val="00B45B7E"/>
    <w:rsid w:val="00B45C71"/>
    <w:rsid w:val="00B45E1C"/>
    <w:rsid w:val="00B45ECF"/>
    <w:rsid w:val="00B460AF"/>
    <w:rsid w:val="00B4617B"/>
    <w:rsid w:val="00B46779"/>
    <w:rsid w:val="00B46B6A"/>
    <w:rsid w:val="00B47121"/>
    <w:rsid w:val="00B47DA2"/>
    <w:rsid w:val="00B47E73"/>
    <w:rsid w:val="00B50A79"/>
    <w:rsid w:val="00B50E02"/>
    <w:rsid w:val="00B51238"/>
    <w:rsid w:val="00B5152C"/>
    <w:rsid w:val="00B51653"/>
    <w:rsid w:val="00B53346"/>
    <w:rsid w:val="00B53B88"/>
    <w:rsid w:val="00B53BF4"/>
    <w:rsid w:val="00B54295"/>
    <w:rsid w:val="00B547E6"/>
    <w:rsid w:val="00B54F13"/>
    <w:rsid w:val="00B551A1"/>
    <w:rsid w:val="00B551E3"/>
    <w:rsid w:val="00B55261"/>
    <w:rsid w:val="00B554EC"/>
    <w:rsid w:val="00B558DC"/>
    <w:rsid w:val="00B565B9"/>
    <w:rsid w:val="00B56D46"/>
    <w:rsid w:val="00B56D65"/>
    <w:rsid w:val="00B572D2"/>
    <w:rsid w:val="00B575D0"/>
    <w:rsid w:val="00B602B9"/>
    <w:rsid w:val="00B605C9"/>
    <w:rsid w:val="00B60819"/>
    <w:rsid w:val="00B60871"/>
    <w:rsid w:val="00B60AC8"/>
    <w:rsid w:val="00B60EBC"/>
    <w:rsid w:val="00B6108D"/>
    <w:rsid w:val="00B6170F"/>
    <w:rsid w:val="00B6197F"/>
    <w:rsid w:val="00B61E79"/>
    <w:rsid w:val="00B61F08"/>
    <w:rsid w:val="00B62A88"/>
    <w:rsid w:val="00B62FEC"/>
    <w:rsid w:val="00B6329A"/>
    <w:rsid w:val="00B634BF"/>
    <w:rsid w:val="00B6369F"/>
    <w:rsid w:val="00B63700"/>
    <w:rsid w:val="00B63777"/>
    <w:rsid w:val="00B63BB0"/>
    <w:rsid w:val="00B63C21"/>
    <w:rsid w:val="00B63E26"/>
    <w:rsid w:val="00B63E79"/>
    <w:rsid w:val="00B64A46"/>
    <w:rsid w:val="00B64BCF"/>
    <w:rsid w:val="00B654CE"/>
    <w:rsid w:val="00B657AC"/>
    <w:rsid w:val="00B65BDB"/>
    <w:rsid w:val="00B664B4"/>
    <w:rsid w:val="00B66623"/>
    <w:rsid w:val="00B66642"/>
    <w:rsid w:val="00B66C1F"/>
    <w:rsid w:val="00B66DC8"/>
    <w:rsid w:val="00B672F1"/>
    <w:rsid w:val="00B67327"/>
    <w:rsid w:val="00B67336"/>
    <w:rsid w:val="00B70352"/>
    <w:rsid w:val="00B704C4"/>
    <w:rsid w:val="00B70525"/>
    <w:rsid w:val="00B70612"/>
    <w:rsid w:val="00B710AF"/>
    <w:rsid w:val="00B711AB"/>
    <w:rsid w:val="00B71231"/>
    <w:rsid w:val="00B72602"/>
    <w:rsid w:val="00B7288C"/>
    <w:rsid w:val="00B72FC2"/>
    <w:rsid w:val="00B732B6"/>
    <w:rsid w:val="00B73452"/>
    <w:rsid w:val="00B73795"/>
    <w:rsid w:val="00B73CE5"/>
    <w:rsid w:val="00B743D8"/>
    <w:rsid w:val="00B7454C"/>
    <w:rsid w:val="00B7522A"/>
    <w:rsid w:val="00B7526A"/>
    <w:rsid w:val="00B754EC"/>
    <w:rsid w:val="00B755ED"/>
    <w:rsid w:val="00B7569D"/>
    <w:rsid w:val="00B75FA9"/>
    <w:rsid w:val="00B7665E"/>
    <w:rsid w:val="00B76824"/>
    <w:rsid w:val="00B7712F"/>
    <w:rsid w:val="00B7782C"/>
    <w:rsid w:val="00B779AE"/>
    <w:rsid w:val="00B8000D"/>
    <w:rsid w:val="00B806D9"/>
    <w:rsid w:val="00B80722"/>
    <w:rsid w:val="00B80C03"/>
    <w:rsid w:val="00B81840"/>
    <w:rsid w:val="00B81899"/>
    <w:rsid w:val="00B81CB0"/>
    <w:rsid w:val="00B81D6A"/>
    <w:rsid w:val="00B82450"/>
    <w:rsid w:val="00B82511"/>
    <w:rsid w:val="00B82C63"/>
    <w:rsid w:val="00B834EB"/>
    <w:rsid w:val="00B835F1"/>
    <w:rsid w:val="00B83C0A"/>
    <w:rsid w:val="00B8430F"/>
    <w:rsid w:val="00B84449"/>
    <w:rsid w:val="00B84697"/>
    <w:rsid w:val="00B84A12"/>
    <w:rsid w:val="00B84E3C"/>
    <w:rsid w:val="00B85051"/>
    <w:rsid w:val="00B85691"/>
    <w:rsid w:val="00B85BB5"/>
    <w:rsid w:val="00B85BCC"/>
    <w:rsid w:val="00B85C36"/>
    <w:rsid w:val="00B85CCC"/>
    <w:rsid w:val="00B85E2E"/>
    <w:rsid w:val="00B86291"/>
    <w:rsid w:val="00B862BF"/>
    <w:rsid w:val="00B86399"/>
    <w:rsid w:val="00B8716A"/>
    <w:rsid w:val="00B87985"/>
    <w:rsid w:val="00B879A7"/>
    <w:rsid w:val="00B87AD2"/>
    <w:rsid w:val="00B87CA6"/>
    <w:rsid w:val="00B904B6"/>
    <w:rsid w:val="00B90802"/>
    <w:rsid w:val="00B90B16"/>
    <w:rsid w:val="00B91574"/>
    <w:rsid w:val="00B9166D"/>
    <w:rsid w:val="00B9215F"/>
    <w:rsid w:val="00B92346"/>
    <w:rsid w:val="00B92431"/>
    <w:rsid w:val="00B92F41"/>
    <w:rsid w:val="00B93267"/>
    <w:rsid w:val="00B932AF"/>
    <w:rsid w:val="00B938F2"/>
    <w:rsid w:val="00B93AE9"/>
    <w:rsid w:val="00B93E51"/>
    <w:rsid w:val="00B93FC2"/>
    <w:rsid w:val="00B943B1"/>
    <w:rsid w:val="00B943DA"/>
    <w:rsid w:val="00B94887"/>
    <w:rsid w:val="00B94CE9"/>
    <w:rsid w:val="00B951B5"/>
    <w:rsid w:val="00B9537C"/>
    <w:rsid w:val="00B9591D"/>
    <w:rsid w:val="00B95E39"/>
    <w:rsid w:val="00B96053"/>
    <w:rsid w:val="00B9648C"/>
    <w:rsid w:val="00B96571"/>
    <w:rsid w:val="00B966E0"/>
    <w:rsid w:val="00B967E2"/>
    <w:rsid w:val="00B96968"/>
    <w:rsid w:val="00B96A3E"/>
    <w:rsid w:val="00B970A3"/>
    <w:rsid w:val="00B970AC"/>
    <w:rsid w:val="00B97141"/>
    <w:rsid w:val="00B977BC"/>
    <w:rsid w:val="00B97959"/>
    <w:rsid w:val="00B97C97"/>
    <w:rsid w:val="00B97D59"/>
    <w:rsid w:val="00BA0039"/>
    <w:rsid w:val="00BA0195"/>
    <w:rsid w:val="00BA041B"/>
    <w:rsid w:val="00BA0720"/>
    <w:rsid w:val="00BA07C1"/>
    <w:rsid w:val="00BA0848"/>
    <w:rsid w:val="00BA09EE"/>
    <w:rsid w:val="00BA14BB"/>
    <w:rsid w:val="00BA15A4"/>
    <w:rsid w:val="00BA164D"/>
    <w:rsid w:val="00BA172C"/>
    <w:rsid w:val="00BA1AD2"/>
    <w:rsid w:val="00BA1B22"/>
    <w:rsid w:val="00BA1B57"/>
    <w:rsid w:val="00BA24A1"/>
    <w:rsid w:val="00BA2523"/>
    <w:rsid w:val="00BA2B4F"/>
    <w:rsid w:val="00BA3074"/>
    <w:rsid w:val="00BA36DD"/>
    <w:rsid w:val="00BA375C"/>
    <w:rsid w:val="00BA3F00"/>
    <w:rsid w:val="00BA48AD"/>
    <w:rsid w:val="00BA4F42"/>
    <w:rsid w:val="00BA50EA"/>
    <w:rsid w:val="00BA58C0"/>
    <w:rsid w:val="00BA623E"/>
    <w:rsid w:val="00BA6253"/>
    <w:rsid w:val="00BA6267"/>
    <w:rsid w:val="00BA667A"/>
    <w:rsid w:val="00BA6B7D"/>
    <w:rsid w:val="00BA71E8"/>
    <w:rsid w:val="00BA73BB"/>
    <w:rsid w:val="00BA73DC"/>
    <w:rsid w:val="00BA7A87"/>
    <w:rsid w:val="00BA7BD0"/>
    <w:rsid w:val="00BA7F03"/>
    <w:rsid w:val="00BB05CF"/>
    <w:rsid w:val="00BB0E51"/>
    <w:rsid w:val="00BB0E99"/>
    <w:rsid w:val="00BB10AA"/>
    <w:rsid w:val="00BB1540"/>
    <w:rsid w:val="00BB1A71"/>
    <w:rsid w:val="00BB1B40"/>
    <w:rsid w:val="00BB1C37"/>
    <w:rsid w:val="00BB2140"/>
    <w:rsid w:val="00BB2ECE"/>
    <w:rsid w:val="00BB32FB"/>
    <w:rsid w:val="00BB347D"/>
    <w:rsid w:val="00BB3612"/>
    <w:rsid w:val="00BB394B"/>
    <w:rsid w:val="00BB3A29"/>
    <w:rsid w:val="00BB41F6"/>
    <w:rsid w:val="00BB424C"/>
    <w:rsid w:val="00BB42A4"/>
    <w:rsid w:val="00BB477A"/>
    <w:rsid w:val="00BB4C00"/>
    <w:rsid w:val="00BB4E55"/>
    <w:rsid w:val="00BB507C"/>
    <w:rsid w:val="00BB5272"/>
    <w:rsid w:val="00BB52AE"/>
    <w:rsid w:val="00BB5510"/>
    <w:rsid w:val="00BB5695"/>
    <w:rsid w:val="00BB5CFD"/>
    <w:rsid w:val="00BB5DA6"/>
    <w:rsid w:val="00BB5DEF"/>
    <w:rsid w:val="00BB6643"/>
    <w:rsid w:val="00BB6D5E"/>
    <w:rsid w:val="00BB6E40"/>
    <w:rsid w:val="00BB72F6"/>
    <w:rsid w:val="00BB73CF"/>
    <w:rsid w:val="00BB774F"/>
    <w:rsid w:val="00BB78BA"/>
    <w:rsid w:val="00BB7C54"/>
    <w:rsid w:val="00BC17B8"/>
    <w:rsid w:val="00BC183A"/>
    <w:rsid w:val="00BC1977"/>
    <w:rsid w:val="00BC19A7"/>
    <w:rsid w:val="00BC1BC0"/>
    <w:rsid w:val="00BC1D68"/>
    <w:rsid w:val="00BC1F05"/>
    <w:rsid w:val="00BC20BA"/>
    <w:rsid w:val="00BC2714"/>
    <w:rsid w:val="00BC29DB"/>
    <w:rsid w:val="00BC2BBB"/>
    <w:rsid w:val="00BC2C01"/>
    <w:rsid w:val="00BC35B9"/>
    <w:rsid w:val="00BC3669"/>
    <w:rsid w:val="00BC3A73"/>
    <w:rsid w:val="00BC46BE"/>
    <w:rsid w:val="00BC4FA2"/>
    <w:rsid w:val="00BC509A"/>
    <w:rsid w:val="00BC53E6"/>
    <w:rsid w:val="00BC5DCA"/>
    <w:rsid w:val="00BC5FC6"/>
    <w:rsid w:val="00BC65CF"/>
    <w:rsid w:val="00BC6A1B"/>
    <w:rsid w:val="00BC6E10"/>
    <w:rsid w:val="00BC6FE4"/>
    <w:rsid w:val="00BC7CC9"/>
    <w:rsid w:val="00BC7D63"/>
    <w:rsid w:val="00BC7F47"/>
    <w:rsid w:val="00BD0EAA"/>
    <w:rsid w:val="00BD179F"/>
    <w:rsid w:val="00BD1CD8"/>
    <w:rsid w:val="00BD1FD8"/>
    <w:rsid w:val="00BD1FFD"/>
    <w:rsid w:val="00BD2103"/>
    <w:rsid w:val="00BD2127"/>
    <w:rsid w:val="00BD214E"/>
    <w:rsid w:val="00BD2C27"/>
    <w:rsid w:val="00BD2E9C"/>
    <w:rsid w:val="00BD36B3"/>
    <w:rsid w:val="00BD3A8F"/>
    <w:rsid w:val="00BD3B91"/>
    <w:rsid w:val="00BD3CBB"/>
    <w:rsid w:val="00BD3D92"/>
    <w:rsid w:val="00BD3F6E"/>
    <w:rsid w:val="00BD4172"/>
    <w:rsid w:val="00BD4369"/>
    <w:rsid w:val="00BD4DE2"/>
    <w:rsid w:val="00BD52F2"/>
    <w:rsid w:val="00BD5A95"/>
    <w:rsid w:val="00BD6F55"/>
    <w:rsid w:val="00BD7685"/>
    <w:rsid w:val="00BD7DE7"/>
    <w:rsid w:val="00BD7F8C"/>
    <w:rsid w:val="00BE0950"/>
    <w:rsid w:val="00BE0AEB"/>
    <w:rsid w:val="00BE1599"/>
    <w:rsid w:val="00BE1700"/>
    <w:rsid w:val="00BE172D"/>
    <w:rsid w:val="00BE19C1"/>
    <w:rsid w:val="00BE1A2D"/>
    <w:rsid w:val="00BE1A82"/>
    <w:rsid w:val="00BE1BF9"/>
    <w:rsid w:val="00BE1E4E"/>
    <w:rsid w:val="00BE20E6"/>
    <w:rsid w:val="00BE211B"/>
    <w:rsid w:val="00BE2336"/>
    <w:rsid w:val="00BE25C9"/>
    <w:rsid w:val="00BE2BE1"/>
    <w:rsid w:val="00BE2D4D"/>
    <w:rsid w:val="00BE3233"/>
    <w:rsid w:val="00BE39E3"/>
    <w:rsid w:val="00BE3F81"/>
    <w:rsid w:val="00BE4244"/>
    <w:rsid w:val="00BE474A"/>
    <w:rsid w:val="00BE4B65"/>
    <w:rsid w:val="00BE4DAA"/>
    <w:rsid w:val="00BE4E47"/>
    <w:rsid w:val="00BE4E94"/>
    <w:rsid w:val="00BE5036"/>
    <w:rsid w:val="00BE533C"/>
    <w:rsid w:val="00BE53C3"/>
    <w:rsid w:val="00BE569E"/>
    <w:rsid w:val="00BE581A"/>
    <w:rsid w:val="00BE58B4"/>
    <w:rsid w:val="00BE5D0B"/>
    <w:rsid w:val="00BE603E"/>
    <w:rsid w:val="00BE65B1"/>
    <w:rsid w:val="00BE6A91"/>
    <w:rsid w:val="00BE6D09"/>
    <w:rsid w:val="00BE6DAA"/>
    <w:rsid w:val="00BE71DA"/>
    <w:rsid w:val="00BE7BA1"/>
    <w:rsid w:val="00BF00D1"/>
    <w:rsid w:val="00BF046C"/>
    <w:rsid w:val="00BF06C0"/>
    <w:rsid w:val="00BF09C8"/>
    <w:rsid w:val="00BF0B7C"/>
    <w:rsid w:val="00BF0BFC"/>
    <w:rsid w:val="00BF0EC6"/>
    <w:rsid w:val="00BF1375"/>
    <w:rsid w:val="00BF149D"/>
    <w:rsid w:val="00BF17BC"/>
    <w:rsid w:val="00BF1C18"/>
    <w:rsid w:val="00BF1DED"/>
    <w:rsid w:val="00BF2FF6"/>
    <w:rsid w:val="00BF2FF7"/>
    <w:rsid w:val="00BF34E1"/>
    <w:rsid w:val="00BF3561"/>
    <w:rsid w:val="00BF3FFB"/>
    <w:rsid w:val="00BF41E2"/>
    <w:rsid w:val="00BF425F"/>
    <w:rsid w:val="00BF4720"/>
    <w:rsid w:val="00BF4938"/>
    <w:rsid w:val="00BF4AAD"/>
    <w:rsid w:val="00BF4C2F"/>
    <w:rsid w:val="00BF4D6E"/>
    <w:rsid w:val="00BF4EEB"/>
    <w:rsid w:val="00BF4F5B"/>
    <w:rsid w:val="00BF5093"/>
    <w:rsid w:val="00BF5344"/>
    <w:rsid w:val="00BF53AE"/>
    <w:rsid w:val="00BF547A"/>
    <w:rsid w:val="00BF54D7"/>
    <w:rsid w:val="00BF5980"/>
    <w:rsid w:val="00BF60B7"/>
    <w:rsid w:val="00BF61A0"/>
    <w:rsid w:val="00BF62E5"/>
    <w:rsid w:val="00BF6EC6"/>
    <w:rsid w:val="00BF7779"/>
    <w:rsid w:val="00BF787F"/>
    <w:rsid w:val="00BF7A6B"/>
    <w:rsid w:val="00C0029F"/>
    <w:rsid w:val="00C00798"/>
    <w:rsid w:val="00C009F4"/>
    <w:rsid w:val="00C00A07"/>
    <w:rsid w:val="00C00E52"/>
    <w:rsid w:val="00C011A2"/>
    <w:rsid w:val="00C015AF"/>
    <w:rsid w:val="00C02E39"/>
    <w:rsid w:val="00C03656"/>
    <w:rsid w:val="00C03824"/>
    <w:rsid w:val="00C041AE"/>
    <w:rsid w:val="00C046EA"/>
    <w:rsid w:val="00C04E75"/>
    <w:rsid w:val="00C0532F"/>
    <w:rsid w:val="00C05782"/>
    <w:rsid w:val="00C067F5"/>
    <w:rsid w:val="00C06B2F"/>
    <w:rsid w:val="00C073B0"/>
    <w:rsid w:val="00C07700"/>
    <w:rsid w:val="00C07CC6"/>
    <w:rsid w:val="00C07F57"/>
    <w:rsid w:val="00C100BE"/>
    <w:rsid w:val="00C10303"/>
    <w:rsid w:val="00C1095D"/>
    <w:rsid w:val="00C110C4"/>
    <w:rsid w:val="00C112E4"/>
    <w:rsid w:val="00C11DBA"/>
    <w:rsid w:val="00C11E20"/>
    <w:rsid w:val="00C11F18"/>
    <w:rsid w:val="00C1239F"/>
    <w:rsid w:val="00C126CA"/>
    <w:rsid w:val="00C12C4D"/>
    <w:rsid w:val="00C13063"/>
    <w:rsid w:val="00C13A1F"/>
    <w:rsid w:val="00C13AFC"/>
    <w:rsid w:val="00C13B32"/>
    <w:rsid w:val="00C141D6"/>
    <w:rsid w:val="00C14387"/>
    <w:rsid w:val="00C146E3"/>
    <w:rsid w:val="00C14BD1"/>
    <w:rsid w:val="00C14E69"/>
    <w:rsid w:val="00C158C6"/>
    <w:rsid w:val="00C15B88"/>
    <w:rsid w:val="00C16310"/>
    <w:rsid w:val="00C16BDB"/>
    <w:rsid w:val="00C16E10"/>
    <w:rsid w:val="00C170BC"/>
    <w:rsid w:val="00C17197"/>
    <w:rsid w:val="00C17463"/>
    <w:rsid w:val="00C17567"/>
    <w:rsid w:val="00C17726"/>
    <w:rsid w:val="00C17982"/>
    <w:rsid w:val="00C17BEA"/>
    <w:rsid w:val="00C20005"/>
    <w:rsid w:val="00C2103A"/>
    <w:rsid w:val="00C21275"/>
    <w:rsid w:val="00C21923"/>
    <w:rsid w:val="00C21A4D"/>
    <w:rsid w:val="00C21AB1"/>
    <w:rsid w:val="00C21B13"/>
    <w:rsid w:val="00C21CA8"/>
    <w:rsid w:val="00C21E69"/>
    <w:rsid w:val="00C21FE0"/>
    <w:rsid w:val="00C223EC"/>
    <w:rsid w:val="00C22621"/>
    <w:rsid w:val="00C22AA8"/>
    <w:rsid w:val="00C22B61"/>
    <w:rsid w:val="00C22CD4"/>
    <w:rsid w:val="00C23103"/>
    <w:rsid w:val="00C23736"/>
    <w:rsid w:val="00C2373B"/>
    <w:rsid w:val="00C239B3"/>
    <w:rsid w:val="00C23FC4"/>
    <w:rsid w:val="00C252A0"/>
    <w:rsid w:val="00C25428"/>
    <w:rsid w:val="00C2569E"/>
    <w:rsid w:val="00C25CA1"/>
    <w:rsid w:val="00C25DE5"/>
    <w:rsid w:val="00C25EC1"/>
    <w:rsid w:val="00C25FD8"/>
    <w:rsid w:val="00C26F68"/>
    <w:rsid w:val="00C26F92"/>
    <w:rsid w:val="00C2738A"/>
    <w:rsid w:val="00C2776C"/>
    <w:rsid w:val="00C2796E"/>
    <w:rsid w:val="00C27B72"/>
    <w:rsid w:val="00C27CB3"/>
    <w:rsid w:val="00C27F15"/>
    <w:rsid w:val="00C30607"/>
    <w:rsid w:val="00C306BA"/>
    <w:rsid w:val="00C3074C"/>
    <w:rsid w:val="00C30754"/>
    <w:rsid w:val="00C30908"/>
    <w:rsid w:val="00C309CC"/>
    <w:rsid w:val="00C30CB4"/>
    <w:rsid w:val="00C3216F"/>
    <w:rsid w:val="00C32D10"/>
    <w:rsid w:val="00C32F14"/>
    <w:rsid w:val="00C331AC"/>
    <w:rsid w:val="00C338B1"/>
    <w:rsid w:val="00C342FE"/>
    <w:rsid w:val="00C34331"/>
    <w:rsid w:val="00C34C26"/>
    <w:rsid w:val="00C34D77"/>
    <w:rsid w:val="00C357C2"/>
    <w:rsid w:val="00C35AB0"/>
    <w:rsid w:val="00C35C78"/>
    <w:rsid w:val="00C35D5C"/>
    <w:rsid w:val="00C3665E"/>
    <w:rsid w:val="00C3668F"/>
    <w:rsid w:val="00C36E67"/>
    <w:rsid w:val="00C37449"/>
    <w:rsid w:val="00C37609"/>
    <w:rsid w:val="00C37893"/>
    <w:rsid w:val="00C40B83"/>
    <w:rsid w:val="00C40FD5"/>
    <w:rsid w:val="00C4126F"/>
    <w:rsid w:val="00C41334"/>
    <w:rsid w:val="00C416BB"/>
    <w:rsid w:val="00C41D93"/>
    <w:rsid w:val="00C423A8"/>
    <w:rsid w:val="00C42E07"/>
    <w:rsid w:val="00C432D2"/>
    <w:rsid w:val="00C435E4"/>
    <w:rsid w:val="00C4366F"/>
    <w:rsid w:val="00C437F5"/>
    <w:rsid w:val="00C43BD6"/>
    <w:rsid w:val="00C43C3E"/>
    <w:rsid w:val="00C4403F"/>
    <w:rsid w:val="00C443DA"/>
    <w:rsid w:val="00C4541C"/>
    <w:rsid w:val="00C45556"/>
    <w:rsid w:val="00C45827"/>
    <w:rsid w:val="00C459F9"/>
    <w:rsid w:val="00C45CD5"/>
    <w:rsid w:val="00C46038"/>
    <w:rsid w:val="00C46432"/>
    <w:rsid w:val="00C46C87"/>
    <w:rsid w:val="00C474EA"/>
    <w:rsid w:val="00C47584"/>
    <w:rsid w:val="00C479F2"/>
    <w:rsid w:val="00C47A4A"/>
    <w:rsid w:val="00C47E08"/>
    <w:rsid w:val="00C50104"/>
    <w:rsid w:val="00C50AEE"/>
    <w:rsid w:val="00C510FC"/>
    <w:rsid w:val="00C514E6"/>
    <w:rsid w:val="00C5234C"/>
    <w:rsid w:val="00C524B1"/>
    <w:rsid w:val="00C524C3"/>
    <w:rsid w:val="00C52B18"/>
    <w:rsid w:val="00C52B6C"/>
    <w:rsid w:val="00C52F2A"/>
    <w:rsid w:val="00C52F3F"/>
    <w:rsid w:val="00C533E3"/>
    <w:rsid w:val="00C53C2C"/>
    <w:rsid w:val="00C54717"/>
    <w:rsid w:val="00C54A64"/>
    <w:rsid w:val="00C54C3C"/>
    <w:rsid w:val="00C55514"/>
    <w:rsid w:val="00C56072"/>
    <w:rsid w:val="00C56536"/>
    <w:rsid w:val="00C56EC2"/>
    <w:rsid w:val="00C6022E"/>
    <w:rsid w:val="00C60A32"/>
    <w:rsid w:val="00C60AC3"/>
    <w:rsid w:val="00C60BB9"/>
    <w:rsid w:val="00C60BDF"/>
    <w:rsid w:val="00C61535"/>
    <w:rsid w:val="00C61832"/>
    <w:rsid w:val="00C61B26"/>
    <w:rsid w:val="00C61F4C"/>
    <w:rsid w:val="00C624F3"/>
    <w:rsid w:val="00C626B1"/>
    <w:rsid w:val="00C628BA"/>
    <w:rsid w:val="00C62DBF"/>
    <w:rsid w:val="00C63545"/>
    <w:rsid w:val="00C63575"/>
    <w:rsid w:val="00C6437E"/>
    <w:rsid w:val="00C64FAE"/>
    <w:rsid w:val="00C66112"/>
    <w:rsid w:val="00C661A7"/>
    <w:rsid w:val="00C66278"/>
    <w:rsid w:val="00C6662A"/>
    <w:rsid w:val="00C6683D"/>
    <w:rsid w:val="00C66ED2"/>
    <w:rsid w:val="00C67557"/>
    <w:rsid w:val="00C67935"/>
    <w:rsid w:val="00C67984"/>
    <w:rsid w:val="00C67D64"/>
    <w:rsid w:val="00C70C58"/>
    <w:rsid w:val="00C70CF9"/>
    <w:rsid w:val="00C70F90"/>
    <w:rsid w:val="00C71AEE"/>
    <w:rsid w:val="00C71F75"/>
    <w:rsid w:val="00C723E6"/>
    <w:rsid w:val="00C7285C"/>
    <w:rsid w:val="00C72D97"/>
    <w:rsid w:val="00C734FF"/>
    <w:rsid w:val="00C737AE"/>
    <w:rsid w:val="00C73B1C"/>
    <w:rsid w:val="00C73B5F"/>
    <w:rsid w:val="00C73E2F"/>
    <w:rsid w:val="00C7405F"/>
    <w:rsid w:val="00C7471E"/>
    <w:rsid w:val="00C74B79"/>
    <w:rsid w:val="00C74E59"/>
    <w:rsid w:val="00C759B1"/>
    <w:rsid w:val="00C759B7"/>
    <w:rsid w:val="00C75A3E"/>
    <w:rsid w:val="00C75B63"/>
    <w:rsid w:val="00C75EB6"/>
    <w:rsid w:val="00C7627D"/>
    <w:rsid w:val="00C7662E"/>
    <w:rsid w:val="00C76782"/>
    <w:rsid w:val="00C7694E"/>
    <w:rsid w:val="00C76AFD"/>
    <w:rsid w:val="00C76CD7"/>
    <w:rsid w:val="00C7705A"/>
    <w:rsid w:val="00C771D0"/>
    <w:rsid w:val="00C776F9"/>
    <w:rsid w:val="00C77BE0"/>
    <w:rsid w:val="00C80021"/>
    <w:rsid w:val="00C80457"/>
    <w:rsid w:val="00C807D7"/>
    <w:rsid w:val="00C80AC7"/>
    <w:rsid w:val="00C80C25"/>
    <w:rsid w:val="00C810AB"/>
    <w:rsid w:val="00C8111C"/>
    <w:rsid w:val="00C81184"/>
    <w:rsid w:val="00C819E6"/>
    <w:rsid w:val="00C82069"/>
    <w:rsid w:val="00C820FB"/>
    <w:rsid w:val="00C8270D"/>
    <w:rsid w:val="00C827CE"/>
    <w:rsid w:val="00C82976"/>
    <w:rsid w:val="00C82FE1"/>
    <w:rsid w:val="00C83618"/>
    <w:rsid w:val="00C83788"/>
    <w:rsid w:val="00C839E5"/>
    <w:rsid w:val="00C83F3E"/>
    <w:rsid w:val="00C840B0"/>
    <w:rsid w:val="00C8473D"/>
    <w:rsid w:val="00C8483F"/>
    <w:rsid w:val="00C848A8"/>
    <w:rsid w:val="00C84B2A"/>
    <w:rsid w:val="00C85365"/>
    <w:rsid w:val="00C856CF"/>
    <w:rsid w:val="00C85978"/>
    <w:rsid w:val="00C861DE"/>
    <w:rsid w:val="00C86395"/>
    <w:rsid w:val="00C871B5"/>
    <w:rsid w:val="00C871C4"/>
    <w:rsid w:val="00C87640"/>
    <w:rsid w:val="00C877CF"/>
    <w:rsid w:val="00C87E44"/>
    <w:rsid w:val="00C901FD"/>
    <w:rsid w:val="00C905F2"/>
    <w:rsid w:val="00C9062F"/>
    <w:rsid w:val="00C90669"/>
    <w:rsid w:val="00C90922"/>
    <w:rsid w:val="00C90C3F"/>
    <w:rsid w:val="00C90C93"/>
    <w:rsid w:val="00C914DB"/>
    <w:rsid w:val="00C91654"/>
    <w:rsid w:val="00C92584"/>
    <w:rsid w:val="00C9290D"/>
    <w:rsid w:val="00C9306A"/>
    <w:rsid w:val="00C9371A"/>
    <w:rsid w:val="00C939B5"/>
    <w:rsid w:val="00C93B42"/>
    <w:rsid w:val="00C93BBA"/>
    <w:rsid w:val="00C93BEB"/>
    <w:rsid w:val="00C942CE"/>
    <w:rsid w:val="00C945E7"/>
    <w:rsid w:val="00C94609"/>
    <w:rsid w:val="00C94C89"/>
    <w:rsid w:val="00C95624"/>
    <w:rsid w:val="00C9598A"/>
    <w:rsid w:val="00C95A49"/>
    <w:rsid w:val="00C95BA6"/>
    <w:rsid w:val="00C95BD6"/>
    <w:rsid w:val="00C95EC2"/>
    <w:rsid w:val="00C96DA8"/>
    <w:rsid w:val="00C978BA"/>
    <w:rsid w:val="00CA00D9"/>
    <w:rsid w:val="00CA119E"/>
    <w:rsid w:val="00CA11A3"/>
    <w:rsid w:val="00CA1781"/>
    <w:rsid w:val="00CA19C9"/>
    <w:rsid w:val="00CA1A1A"/>
    <w:rsid w:val="00CA1CE8"/>
    <w:rsid w:val="00CA1D1F"/>
    <w:rsid w:val="00CA2179"/>
    <w:rsid w:val="00CA21B0"/>
    <w:rsid w:val="00CA2C98"/>
    <w:rsid w:val="00CA321F"/>
    <w:rsid w:val="00CA3428"/>
    <w:rsid w:val="00CA3491"/>
    <w:rsid w:val="00CA3B60"/>
    <w:rsid w:val="00CA3E2A"/>
    <w:rsid w:val="00CA4195"/>
    <w:rsid w:val="00CA458E"/>
    <w:rsid w:val="00CA4B9C"/>
    <w:rsid w:val="00CA4CFE"/>
    <w:rsid w:val="00CA517F"/>
    <w:rsid w:val="00CA59D1"/>
    <w:rsid w:val="00CA5AA1"/>
    <w:rsid w:val="00CA5DE8"/>
    <w:rsid w:val="00CA67F3"/>
    <w:rsid w:val="00CA68E9"/>
    <w:rsid w:val="00CA6942"/>
    <w:rsid w:val="00CA6BA8"/>
    <w:rsid w:val="00CA6DB5"/>
    <w:rsid w:val="00CA6E01"/>
    <w:rsid w:val="00CA7364"/>
    <w:rsid w:val="00CA7397"/>
    <w:rsid w:val="00CB00B3"/>
    <w:rsid w:val="00CB038E"/>
    <w:rsid w:val="00CB0E2C"/>
    <w:rsid w:val="00CB127F"/>
    <w:rsid w:val="00CB1818"/>
    <w:rsid w:val="00CB1CE9"/>
    <w:rsid w:val="00CB25B1"/>
    <w:rsid w:val="00CB2B9E"/>
    <w:rsid w:val="00CB2FE6"/>
    <w:rsid w:val="00CB392A"/>
    <w:rsid w:val="00CB3A82"/>
    <w:rsid w:val="00CB415C"/>
    <w:rsid w:val="00CB4227"/>
    <w:rsid w:val="00CB4A81"/>
    <w:rsid w:val="00CB4B24"/>
    <w:rsid w:val="00CB514E"/>
    <w:rsid w:val="00CB54D9"/>
    <w:rsid w:val="00CB574E"/>
    <w:rsid w:val="00CB57EB"/>
    <w:rsid w:val="00CB5861"/>
    <w:rsid w:val="00CB5AB6"/>
    <w:rsid w:val="00CB5DA9"/>
    <w:rsid w:val="00CB610B"/>
    <w:rsid w:val="00CB62A0"/>
    <w:rsid w:val="00CB6908"/>
    <w:rsid w:val="00CB69D2"/>
    <w:rsid w:val="00CB6BF0"/>
    <w:rsid w:val="00CB7276"/>
    <w:rsid w:val="00CB7332"/>
    <w:rsid w:val="00CB7556"/>
    <w:rsid w:val="00CB7567"/>
    <w:rsid w:val="00CB7C4E"/>
    <w:rsid w:val="00CB7D53"/>
    <w:rsid w:val="00CB7E09"/>
    <w:rsid w:val="00CB7EF2"/>
    <w:rsid w:val="00CC0385"/>
    <w:rsid w:val="00CC048E"/>
    <w:rsid w:val="00CC0935"/>
    <w:rsid w:val="00CC1CDF"/>
    <w:rsid w:val="00CC21EC"/>
    <w:rsid w:val="00CC2388"/>
    <w:rsid w:val="00CC26A6"/>
    <w:rsid w:val="00CC280C"/>
    <w:rsid w:val="00CC2C31"/>
    <w:rsid w:val="00CC30D2"/>
    <w:rsid w:val="00CC33AC"/>
    <w:rsid w:val="00CC39D8"/>
    <w:rsid w:val="00CC3A75"/>
    <w:rsid w:val="00CC3D31"/>
    <w:rsid w:val="00CC4127"/>
    <w:rsid w:val="00CC443C"/>
    <w:rsid w:val="00CC4661"/>
    <w:rsid w:val="00CC48C8"/>
    <w:rsid w:val="00CC54F1"/>
    <w:rsid w:val="00CC5623"/>
    <w:rsid w:val="00CC5E27"/>
    <w:rsid w:val="00CC5FD4"/>
    <w:rsid w:val="00CC6E93"/>
    <w:rsid w:val="00CC7001"/>
    <w:rsid w:val="00CC75F2"/>
    <w:rsid w:val="00CD0112"/>
    <w:rsid w:val="00CD0529"/>
    <w:rsid w:val="00CD0729"/>
    <w:rsid w:val="00CD09B2"/>
    <w:rsid w:val="00CD0F97"/>
    <w:rsid w:val="00CD10AE"/>
    <w:rsid w:val="00CD15FF"/>
    <w:rsid w:val="00CD161B"/>
    <w:rsid w:val="00CD1F99"/>
    <w:rsid w:val="00CD274D"/>
    <w:rsid w:val="00CD2B6F"/>
    <w:rsid w:val="00CD3060"/>
    <w:rsid w:val="00CD381E"/>
    <w:rsid w:val="00CD3874"/>
    <w:rsid w:val="00CD426F"/>
    <w:rsid w:val="00CD439F"/>
    <w:rsid w:val="00CD475D"/>
    <w:rsid w:val="00CD4805"/>
    <w:rsid w:val="00CD4960"/>
    <w:rsid w:val="00CD5197"/>
    <w:rsid w:val="00CD5356"/>
    <w:rsid w:val="00CD5533"/>
    <w:rsid w:val="00CD5563"/>
    <w:rsid w:val="00CD5728"/>
    <w:rsid w:val="00CD5A9F"/>
    <w:rsid w:val="00CD5C86"/>
    <w:rsid w:val="00CD6557"/>
    <w:rsid w:val="00CD670A"/>
    <w:rsid w:val="00CD67AC"/>
    <w:rsid w:val="00CD6D04"/>
    <w:rsid w:val="00CD6F14"/>
    <w:rsid w:val="00CD700C"/>
    <w:rsid w:val="00CD7167"/>
    <w:rsid w:val="00CD71B7"/>
    <w:rsid w:val="00CD74D7"/>
    <w:rsid w:val="00CD7C79"/>
    <w:rsid w:val="00CD7D5A"/>
    <w:rsid w:val="00CE02DD"/>
    <w:rsid w:val="00CE0D61"/>
    <w:rsid w:val="00CE16CF"/>
    <w:rsid w:val="00CE1958"/>
    <w:rsid w:val="00CE1BC4"/>
    <w:rsid w:val="00CE1DD6"/>
    <w:rsid w:val="00CE286D"/>
    <w:rsid w:val="00CE2AB1"/>
    <w:rsid w:val="00CE2AD9"/>
    <w:rsid w:val="00CE2BB4"/>
    <w:rsid w:val="00CE2FEE"/>
    <w:rsid w:val="00CE3DB0"/>
    <w:rsid w:val="00CE3E38"/>
    <w:rsid w:val="00CE3E50"/>
    <w:rsid w:val="00CE482F"/>
    <w:rsid w:val="00CE483C"/>
    <w:rsid w:val="00CE4EF1"/>
    <w:rsid w:val="00CE4F93"/>
    <w:rsid w:val="00CE56F9"/>
    <w:rsid w:val="00CE5B49"/>
    <w:rsid w:val="00CE5D5A"/>
    <w:rsid w:val="00CE61AE"/>
    <w:rsid w:val="00CE631F"/>
    <w:rsid w:val="00CE6445"/>
    <w:rsid w:val="00CE6456"/>
    <w:rsid w:val="00CE64AC"/>
    <w:rsid w:val="00CE691B"/>
    <w:rsid w:val="00CE6D08"/>
    <w:rsid w:val="00CE6D81"/>
    <w:rsid w:val="00CE7249"/>
    <w:rsid w:val="00CE7A24"/>
    <w:rsid w:val="00CF04C7"/>
    <w:rsid w:val="00CF0E66"/>
    <w:rsid w:val="00CF14E4"/>
    <w:rsid w:val="00CF15EF"/>
    <w:rsid w:val="00CF1DD4"/>
    <w:rsid w:val="00CF1EB4"/>
    <w:rsid w:val="00CF2106"/>
    <w:rsid w:val="00CF24BB"/>
    <w:rsid w:val="00CF2CFB"/>
    <w:rsid w:val="00CF2D66"/>
    <w:rsid w:val="00CF2DB0"/>
    <w:rsid w:val="00CF3014"/>
    <w:rsid w:val="00CF3018"/>
    <w:rsid w:val="00CF30A0"/>
    <w:rsid w:val="00CF3CBF"/>
    <w:rsid w:val="00CF4971"/>
    <w:rsid w:val="00CF509B"/>
    <w:rsid w:val="00CF5576"/>
    <w:rsid w:val="00CF559C"/>
    <w:rsid w:val="00CF57E2"/>
    <w:rsid w:val="00CF57F2"/>
    <w:rsid w:val="00CF598D"/>
    <w:rsid w:val="00CF5E01"/>
    <w:rsid w:val="00CF5F65"/>
    <w:rsid w:val="00CF6471"/>
    <w:rsid w:val="00CF67C5"/>
    <w:rsid w:val="00CF6F37"/>
    <w:rsid w:val="00CF7045"/>
    <w:rsid w:val="00CF7706"/>
    <w:rsid w:val="00CF7AED"/>
    <w:rsid w:val="00CF7F45"/>
    <w:rsid w:val="00D0016D"/>
    <w:rsid w:val="00D001B8"/>
    <w:rsid w:val="00D002C1"/>
    <w:rsid w:val="00D009C0"/>
    <w:rsid w:val="00D00CA4"/>
    <w:rsid w:val="00D01079"/>
    <w:rsid w:val="00D01573"/>
    <w:rsid w:val="00D0159C"/>
    <w:rsid w:val="00D01857"/>
    <w:rsid w:val="00D01A8F"/>
    <w:rsid w:val="00D01B1F"/>
    <w:rsid w:val="00D02DFB"/>
    <w:rsid w:val="00D033D7"/>
    <w:rsid w:val="00D035AB"/>
    <w:rsid w:val="00D036C8"/>
    <w:rsid w:val="00D0386A"/>
    <w:rsid w:val="00D03CCF"/>
    <w:rsid w:val="00D047F5"/>
    <w:rsid w:val="00D0521A"/>
    <w:rsid w:val="00D05387"/>
    <w:rsid w:val="00D0552E"/>
    <w:rsid w:val="00D057BD"/>
    <w:rsid w:val="00D05844"/>
    <w:rsid w:val="00D0628A"/>
    <w:rsid w:val="00D06471"/>
    <w:rsid w:val="00D065E3"/>
    <w:rsid w:val="00D0691B"/>
    <w:rsid w:val="00D06991"/>
    <w:rsid w:val="00D06D16"/>
    <w:rsid w:val="00D071B3"/>
    <w:rsid w:val="00D07724"/>
    <w:rsid w:val="00D0783C"/>
    <w:rsid w:val="00D07976"/>
    <w:rsid w:val="00D07C17"/>
    <w:rsid w:val="00D07CB6"/>
    <w:rsid w:val="00D1006E"/>
    <w:rsid w:val="00D10113"/>
    <w:rsid w:val="00D10346"/>
    <w:rsid w:val="00D10DD1"/>
    <w:rsid w:val="00D10E0E"/>
    <w:rsid w:val="00D11923"/>
    <w:rsid w:val="00D11B5F"/>
    <w:rsid w:val="00D1211A"/>
    <w:rsid w:val="00D123B0"/>
    <w:rsid w:val="00D125BB"/>
    <w:rsid w:val="00D12978"/>
    <w:rsid w:val="00D12B46"/>
    <w:rsid w:val="00D12C4E"/>
    <w:rsid w:val="00D1352C"/>
    <w:rsid w:val="00D13684"/>
    <w:rsid w:val="00D13B21"/>
    <w:rsid w:val="00D14CDB"/>
    <w:rsid w:val="00D15A21"/>
    <w:rsid w:val="00D15C0D"/>
    <w:rsid w:val="00D15EF7"/>
    <w:rsid w:val="00D15FB3"/>
    <w:rsid w:val="00D1629F"/>
    <w:rsid w:val="00D16689"/>
    <w:rsid w:val="00D16A55"/>
    <w:rsid w:val="00D17083"/>
    <w:rsid w:val="00D176DB"/>
    <w:rsid w:val="00D17ED3"/>
    <w:rsid w:val="00D207B6"/>
    <w:rsid w:val="00D20E58"/>
    <w:rsid w:val="00D215CB"/>
    <w:rsid w:val="00D21BA3"/>
    <w:rsid w:val="00D21F77"/>
    <w:rsid w:val="00D221D5"/>
    <w:rsid w:val="00D22757"/>
    <w:rsid w:val="00D22D46"/>
    <w:rsid w:val="00D230A7"/>
    <w:rsid w:val="00D23FDD"/>
    <w:rsid w:val="00D25354"/>
    <w:rsid w:val="00D25596"/>
    <w:rsid w:val="00D25B24"/>
    <w:rsid w:val="00D25FE8"/>
    <w:rsid w:val="00D265C8"/>
    <w:rsid w:val="00D26855"/>
    <w:rsid w:val="00D270E9"/>
    <w:rsid w:val="00D27590"/>
    <w:rsid w:val="00D276E1"/>
    <w:rsid w:val="00D277DD"/>
    <w:rsid w:val="00D30107"/>
    <w:rsid w:val="00D301ED"/>
    <w:rsid w:val="00D302A0"/>
    <w:rsid w:val="00D30421"/>
    <w:rsid w:val="00D3055D"/>
    <w:rsid w:val="00D30921"/>
    <w:rsid w:val="00D30CA7"/>
    <w:rsid w:val="00D313DF"/>
    <w:rsid w:val="00D314E5"/>
    <w:rsid w:val="00D31B47"/>
    <w:rsid w:val="00D31B89"/>
    <w:rsid w:val="00D323AD"/>
    <w:rsid w:val="00D32EB6"/>
    <w:rsid w:val="00D3323C"/>
    <w:rsid w:val="00D33450"/>
    <w:rsid w:val="00D336EE"/>
    <w:rsid w:val="00D341EC"/>
    <w:rsid w:val="00D34B90"/>
    <w:rsid w:val="00D34DA7"/>
    <w:rsid w:val="00D34FA6"/>
    <w:rsid w:val="00D352E0"/>
    <w:rsid w:val="00D36058"/>
    <w:rsid w:val="00D36BDD"/>
    <w:rsid w:val="00D36F48"/>
    <w:rsid w:val="00D37034"/>
    <w:rsid w:val="00D37365"/>
    <w:rsid w:val="00D373FD"/>
    <w:rsid w:val="00D37CAE"/>
    <w:rsid w:val="00D404EC"/>
    <w:rsid w:val="00D40E75"/>
    <w:rsid w:val="00D41039"/>
    <w:rsid w:val="00D413D6"/>
    <w:rsid w:val="00D413DC"/>
    <w:rsid w:val="00D41780"/>
    <w:rsid w:val="00D41872"/>
    <w:rsid w:val="00D41B00"/>
    <w:rsid w:val="00D42397"/>
    <w:rsid w:val="00D423EE"/>
    <w:rsid w:val="00D4242E"/>
    <w:rsid w:val="00D4266A"/>
    <w:rsid w:val="00D4294D"/>
    <w:rsid w:val="00D4297E"/>
    <w:rsid w:val="00D429B5"/>
    <w:rsid w:val="00D429CE"/>
    <w:rsid w:val="00D42AEF"/>
    <w:rsid w:val="00D42BCC"/>
    <w:rsid w:val="00D4357C"/>
    <w:rsid w:val="00D4371A"/>
    <w:rsid w:val="00D43870"/>
    <w:rsid w:val="00D43A10"/>
    <w:rsid w:val="00D43C9A"/>
    <w:rsid w:val="00D43F72"/>
    <w:rsid w:val="00D440C2"/>
    <w:rsid w:val="00D444B8"/>
    <w:rsid w:val="00D445C6"/>
    <w:rsid w:val="00D44AED"/>
    <w:rsid w:val="00D457C0"/>
    <w:rsid w:val="00D45817"/>
    <w:rsid w:val="00D45B4F"/>
    <w:rsid w:val="00D45E50"/>
    <w:rsid w:val="00D463FD"/>
    <w:rsid w:val="00D46578"/>
    <w:rsid w:val="00D4689A"/>
    <w:rsid w:val="00D46AE7"/>
    <w:rsid w:val="00D46F23"/>
    <w:rsid w:val="00D47298"/>
    <w:rsid w:val="00D47993"/>
    <w:rsid w:val="00D47C13"/>
    <w:rsid w:val="00D502CA"/>
    <w:rsid w:val="00D5047C"/>
    <w:rsid w:val="00D50814"/>
    <w:rsid w:val="00D508B7"/>
    <w:rsid w:val="00D509B4"/>
    <w:rsid w:val="00D50A11"/>
    <w:rsid w:val="00D50B56"/>
    <w:rsid w:val="00D50EB0"/>
    <w:rsid w:val="00D513C2"/>
    <w:rsid w:val="00D514FC"/>
    <w:rsid w:val="00D5177C"/>
    <w:rsid w:val="00D51783"/>
    <w:rsid w:val="00D51F38"/>
    <w:rsid w:val="00D5204E"/>
    <w:rsid w:val="00D52229"/>
    <w:rsid w:val="00D5239E"/>
    <w:rsid w:val="00D52700"/>
    <w:rsid w:val="00D527EE"/>
    <w:rsid w:val="00D52978"/>
    <w:rsid w:val="00D52DB5"/>
    <w:rsid w:val="00D5349D"/>
    <w:rsid w:val="00D5363D"/>
    <w:rsid w:val="00D5372C"/>
    <w:rsid w:val="00D5400A"/>
    <w:rsid w:val="00D54178"/>
    <w:rsid w:val="00D542C0"/>
    <w:rsid w:val="00D5483D"/>
    <w:rsid w:val="00D5484D"/>
    <w:rsid w:val="00D54EB5"/>
    <w:rsid w:val="00D551A3"/>
    <w:rsid w:val="00D5536E"/>
    <w:rsid w:val="00D553EB"/>
    <w:rsid w:val="00D555A5"/>
    <w:rsid w:val="00D55B12"/>
    <w:rsid w:val="00D55DCA"/>
    <w:rsid w:val="00D564F8"/>
    <w:rsid w:val="00D56661"/>
    <w:rsid w:val="00D56A03"/>
    <w:rsid w:val="00D56AB8"/>
    <w:rsid w:val="00D56CC9"/>
    <w:rsid w:val="00D573D4"/>
    <w:rsid w:val="00D57A14"/>
    <w:rsid w:val="00D605B1"/>
    <w:rsid w:val="00D6132E"/>
    <w:rsid w:val="00D616BE"/>
    <w:rsid w:val="00D61933"/>
    <w:rsid w:val="00D61C35"/>
    <w:rsid w:val="00D62E71"/>
    <w:rsid w:val="00D63003"/>
    <w:rsid w:val="00D63067"/>
    <w:rsid w:val="00D630BB"/>
    <w:rsid w:val="00D633A6"/>
    <w:rsid w:val="00D638E8"/>
    <w:rsid w:val="00D64963"/>
    <w:rsid w:val="00D64ABC"/>
    <w:rsid w:val="00D651B1"/>
    <w:rsid w:val="00D6593B"/>
    <w:rsid w:val="00D664B9"/>
    <w:rsid w:val="00D66EB6"/>
    <w:rsid w:val="00D67074"/>
    <w:rsid w:val="00D67491"/>
    <w:rsid w:val="00D67B4D"/>
    <w:rsid w:val="00D67D62"/>
    <w:rsid w:val="00D67F2E"/>
    <w:rsid w:val="00D67F74"/>
    <w:rsid w:val="00D705C2"/>
    <w:rsid w:val="00D70882"/>
    <w:rsid w:val="00D708C2"/>
    <w:rsid w:val="00D70C5B"/>
    <w:rsid w:val="00D70F57"/>
    <w:rsid w:val="00D713BF"/>
    <w:rsid w:val="00D716A3"/>
    <w:rsid w:val="00D71AF1"/>
    <w:rsid w:val="00D71BDA"/>
    <w:rsid w:val="00D71E76"/>
    <w:rsid w:val="00D7207C"/>
    <w:rsid w:val="00D72166"/>
    <w:rsid w:val="00D724C3"/>
    <w:rsid w:val="00D72A84"/>
    <w:rsid w:val="00D72D51"/>
    <w:rsid w:val="00D72D91"/>
    <w:rsid w:val="00D73679"/>
    <w:rsid w:val="00D739DC"/>
    <w:rsid w:val="00D743C2"/>
    <w:rsid w:val="00D74410"/>
    <w:rsid w:val="00D7454A"/>
    <w:rsid w:val="00D7470F"/>
    <w:rsid w:val="00D7486C"/>
    <w:rsid w:val="00D74A4D"/>
    <w:rsid w:val="00D74F55"/>
    <w:rsid w:val="00D7552A"/>
    <w:rsid w:val="00D75714"/>
    <w:rsid w:val="00D75E62"/>
    <w:rsid w:val="00D7602A"/>
    <w:rsid w:val="00D7611A"/>
    <w:rsid w:val="00D7665D"/>
    <w:rsid w:val="00D766BF"/>
    <w:rsid w:val="00D76733"/>
    <w:rsid w:val="00D769B8"/>
    <w:rsid w:val="00D76ACE"/>
    <w:rsid w:val="00D771FB"/>
    <w:rsid w:val="00D774DC"/>
    <w:rsid w:val="00D777B4"/>
    <w:rsid w:val="00D777CC"/>
    <w:rsid w:val="00D77F1C"/>
    <w:rsid w:val="00D80511"/>
    <w:rsid w:val="00D80C8A"/>
    <w:rsid w:val="00D80D7B"/>
    <w:rsid w:val="00D80D8B"/>
    <w:rsid w:val="00D80E30"/>
    <w:rsid w:val="00D8116B"/>
    <w:rsid w:val="00D81473"/>
    <w:rsid w:val="00D817AF"/>
    <w:rsid w:val="00D81937"/>
    <w:rsid w:val="00D8250E"/>
    <w:rsid w:val="00D8259B"/>
    <w:rsid w:val="00D832CA"/>
    <w:rsid w:val="00D842F7"/>
    <w:rsid w:val="00D84691"/>
    <w:rsid w:val="00D84936"/>
    <w:rsid w:val="00D84F2C"/>
    <w:rsid w:val="00D85583"/>
    <w:rsid w:val="00D8570C"/>
    <w:rsid w:val="00D85DA6"/>
    <w:rsid w:val="00D86738"/>
    <w:rsid w:val="00D86893"/>
    <w:rsid w:val="00D86FD0"/>
    <w:rsid w:val="00D87116"/>
    <w:rsid w:val="00D9006B"/>
    <w:rsid w:val="00D9035D"/>
    <w:rsid w:val="00D90825"/>
    <w:rsid w:val="00D90D2C"/>
    <w:rsid w:val="00D90FF1"/>
    <w:rsid w:val="00D910E5"/>
    <w:rsid w:val="00D914A7"/>
    <w:rsid w:val="00D918D1"/>
    <w:rsid w:val="00D92123"/>
    <w:rsid w:val="00D921F1"/>
    <w:rsid w:val="00D92839"/>
    <w:rsid w:val="00D92955"/>
    <w:rsid w:val="00D92E06"/>
    <w:rsid w:val="00D93237"/>
    <w:rsid w:val="00D938DD"/>
    <w:rsid w:val="00D9431E"/>
    <w:rsid w:val="00D94413"/>
    <w:rsid w:val="00D944AE"/>
    <w:rsid w:val="00D94A58"/>
    <w:rsid w:val="00D94E79"/>
    <w:rsid w:val="00D94E9F"/>
    <w:rsid w:val="00D9505A"/>
    <w:rsid w:val="00D95342"/>
    <w:rsid w:val="00D95493"/>
    <w:rsid w:val="00D95571"/>
    <w:rsid w:val="00D95737"/>
    <w:rsid w:val="00D959D4"/>
    <w:rsid w:val="00D96209"/>
    <w:rsid w:val="00D96702"/>
    <w:rsid w:val="00D96FFE"/>
    <w:rsid w:val="00D9767C"/>
    <w:rsid w:val="00D977C3"/>
    <w:rsid w:val="00D97857"/>
    <w:rsid w:val="00D978DA"/>
    <w:rsid w:val="00D97B3E"/>
    <w:rsid w:val="00DA036D"/>
    <w:rsid w:val="00DA084F"/>
    <w:rsid w:val="00DA0A93"/>
    <w:rsid w:val="00DA0DC6"/>
    <w:rsid w:val="00DA1037"/>
    <w:rsid w:val="00DA14B5"/>
    <w:rsid w:val="00DA1A76"/>
    <w:rsid w:val="00DA2538"/>
    <w:rsid w:val="00DA26A2"/>
    <w:rsid w:val="00DA26D1"/>
    <w:rsid w:val="00DA3DE7"/>
    <w:rsid w:val="00DA45FD"/>
    <w:rsid w:val="00DA4724"/>
    <w:rsid w:val="00DA47A0"/>
    <w:rsid w:val="00DA49CA"/>
    <w:rsid w:val="00DA4BCC"/>
    <w:rsid w:val="00DA5186"/>
    <w:rsid w:val="00DA54FC"/>
    <w:rsid w:val="00DA5B1B"/>
    <w:rsid w:val="00DA5F1F"/>
    <w:rsid w:val="00DA5FE3"/>
    <w:rsid w:val="00DA6524"/>
    <w:rsid w:val="00DA668D"/>
    <w:rsid w:val="00DA6D3C"/>
    <w:rsid w:val="00DA7832"/>
    <w:rsid w:val="00DA79AE"/>
    <w:rsid w:val="00DA7C43"/>
    <w:rsid w:val="00DA7F33"/>
    <w:rsid w:val="00DB0362"/>
    <w:rsid w:val="00DB036A"/>
    <w:rsid w:val="00DB089D"/>
    <w:rsid w:val="00DB0A9B"/>
    <w:rsid w:val="00DB11D4"/>
    <w:rsid w:val="00DB1229"/>
    <w:rsid w:val="00DB17B7"/>
    <w:rsid w:val="00DB2499"/>
    <w:rsid w:val="00DB347C"/>
    <w:rsid w:val="00DB3CD9"/>
    <w:rsid w:val="00DB4767"/>
    <w:rsid w:val="00DB481C"/>
    <w:rsid w:val="00DB494B"/>
    <w:rsid w:val="00DB49EC"/>
    <w:rsid w:val="00DB4D16"/>
    <w:rsid w:val="00DB5846"/>
    <w:rsid w:val="00DB5D6A"/>
    <w:rsid w:val="00DB5DA8"/>
    <w:rsid w:val="00DB61F1"/>
    <w:rsid w:val="00DB6440"/>
    <w:rsid w:val="00DB6A4C"/>
    <w:rsid w:val="00DB6D65"/>
    <w:rsid w:val="00DB7D1D"/>
    <w:rsid w:val="00DC0A95"/>
    <w:rsid w:val="00DC0BF5"/>
    <w:rsid w:val="00DC0D03"/>
    <w:rsid w:val="00DC174E"/>
    <w:rsid w:val="00DC198A"/>
    <w:rsid w:val="00DC2568"/>
    <w:rsid w:val="00DC26E9"/>
    <w:rsid w:val="00DC292C"/>
    <w:rsid w:val="00DC2965"/>
    <w:rsid w:val="00DC2A0A"/>
    <w:rsid w:val="00DC2FBC"/>
    <w:rsid w:val="00DC3BFB"/>
    <w:rsid w:val="00DC3F91"/>
    <w:rsid w:val="00DC441C"/>
    <w:rsid w:val="00DC53DA"/>
    <w:rsid w:val="00DC5441"/>
    <w:rsid w:val="00DC60AC"/>
    <w:rsid w:val="00DC6378"/>
    <w:rsid w:val="00DC6559"/>
    <w:rsid w:val="00DC6A40"/>
    <w:rsid w:val="00DC6E1B"/>
    <w:rsid w:val="00DC7154"/>
    <w:rsid w:val="00DC77FA"/>
    <w:rsid w:val="00DC780B"/>
    <w:rsid w:val="00DC7937"/>
    <w:rsid w:val="00DC7980"/>
    <w:rsid w:val="00DC79CA"/>
    <w:rsid w:val="00DC7FDE"/>
    <w:rsid w:val="00DD017F"/>
    <w:rsid w:val="00DD0455"/>
    <w:rsid w:val="00DD04F9"/>
    <w:rsid w:val="00DD13BD"/>
    <w:rsid w:val="00DD1809"/>
    <w:rsid w:val="00DD22D9"/>
    <w:rsid w:val="00DD2AEB"/>
    <w:rsid w:val="00DD2B82"/>
    <w:rsid w:val="00DD2ED5"/>
    <w:rsid w:val="00DD31BC"/>
    <w:rsid w:val="00DD32DE"/>
    <w:rsid w:val="00DD334E"/>
    <w:rsid w:val="00DD35B9"/>
    <w:rsid w:val="00DD3AFB"/>
    <w:rsid w:val="00DD3DEA"/>
    <w:rsid w:val="00DD41C3"/>
    <w:rsid w:val="00DD45B6"/>
    <w:rsid w:val="00DD4AE3"/>
    <w:rsid w:val="00DD4E40"/>
    <w:rsid w:val="00DD56D6"/>
    <w:rsid w:val="00DD5C40"/>
    <w:rsid w:val="00DD5E32"/>
    <w:rsid w:val="00DD65CF"/>
    <w:rsid w:val="00DD66F1"/>
    <w:rsid w:val="00DD6B69"/>
    <w:rsid w:val="00DD6DFB"/>
    <w:rsid w:val="00DD704A"/>
    <w:rsid w:val="00DD724C"/>
    <w:rsid w:val="00DE0974"/>
    <w:rsid w:val="00DE0DBF"/>
    <w:rsid w:val="00DE10BE"/>
    <w:rsid w:val="00DE121F"/>
    <w:rsid w:val="00DE127D"/>
    <w:rsid w:val="00DE12E9"/>
    <w:rsid w:val="00DE142D"/>
    <w:rsid w:val="00DE14B7"/>
    <w:rsid w:val="00DE168A"/>
    <w:rsid w:val="00DE2AF6"/>
    <w:rsid w:val="00DE2BC3"/>
    <w:rsid w:val="00DE2C23"/>
    <w:rsid w:val="00DE2E1D"/>
    <w:rsid w:val="00DE2F28"/>
    <w:rsid w:val="00DE3987"/>
    <w:rsid w:val="00DE4198"/>
    <w:rsid w:val="00DE4213"/>
    <w:rsid w:val="00DE45DA"/>
    <w:rsid w:val="00DE4D5D"/>
    <w:rsid w:val="00DE4DDF"/>
    <w:rsid w:val="00DE50BF"/>
    <w:rsid w:val="00DE58E4"/>
    <w:rsid w:val="00DE59C2"/>
    <w:rsid w:val="00DE5B76"/>
    <w:rsid w:val="00DE5DBD"/>
    <w:rsid w:val="00DE6354"/>
    <w:rsid w:val="00DE6E51"/>
    <w:rsid w:val="00DE710B"/>
    <w:rsid w:val="00DE7320"/>
    <w:rsid w:val="00DE74EA"/>
    <w:rsid w:val="00DE752E"/>
    <w:rsid w:val="00DE7686"/>
    <w:rsid w:val="00DE7E07"/>
    <w:rsid w:val="00DF0473"/>
    <w:rsid w:val="00DF04B0"/>
    <w:rsid w:val="00DF079F"/>
    <w:rsid w:val="00DF0D05"/>
    <w:rsid w:val="00DF13DF"/>
    <w:rsid w:val="00DF16A5"/>
    <w:rsid w:val="00DF1EC6"/>
    <w:rsid w:val="00DF1F63"/>
    <w:rsid w:val="00DF213F"/>
    <w:rsid w:val="00DF2308"/>
    <w:rsid w:val="00DF250C"/>
    <w:rsid w:val="00DF262D"/>
    <w:rsid w:val="00DF2D9B"/>
    <w:rsid w:val="00DF2FA4"/>
    <w:rsid w:val="00DF42DE"/>
    <w:rsid w:val="00DF45C5"/>
    <w:rsid w:val="00DF46EF"/>
    <w:rsid w:val="00DF47D2"/>
    <w:rsid w:val="00DF48D2"/>
    <w:rsid w:val="00DF5099"/>
    <w:rsid w:val="00DF50E9"/>
    <w:rsid w:val="00DF5A1D"/>
    <w:rsid w:val="00DF5DC9"/>
    <w:rsid w:val="00DF69D9"/>
    <w:rsid w:val="00DF69E9"/>
    <w:rsid w:val="00DF723B"/>
    <w:rsid w:val="00DF78CD"/>
    <w:rsid w:val="00E0006E"/>
    <w:rsid w:val="00E003C5"/>
    <w:rsid w:val="00E0091B"/>
    <w:rsid w:val="00E00A6A"/>
    <w:rsid w:val="00E00B78"/>
    <w:rsid w:val="00E01050"/>
    <w:rsid w:val="00E01151"/>
    <w:rsid w:val="00E01326"/>
    <w:rsid w:val="00E0164B"/>
    <w:rsid w:val="00E017C8"/>
    <w:rsid w:val="00E01F5F"/>
    <w:rsid w:val="00E0276F"/>
    <w:rsid w:val="00E02A6F"/>
    <w:rsid w:val="00E02E9F"/>
    <w:rsid w:val="00E037DA"/>
    <w:rsid w:val="00E03B80"/>
    <w:rsid w:val="00E04064"/>
    <w:rsid w:val="00E04220"/>
    <w:rsid w:val="00E04576"/>
    <w:rsid w:val="00E045B0"/>
    <w:rsid w:val="00E04714"/>
    <w:rsid w:val="00E04AB0"/>
    <w:rsid w:val="00E04C9E"/>
    <w:rsid w:val="00E04E59"/>
    <w:rsid w:val="00E0519E"/>
    <w:rsid w:val="00E05C4C"/>
    <w:rsid w:val="00E05E1F"/>
    <w:rsid w:val="00E05EDD"/>
    <w:rsid w:val="00E05F93"/>
    <w:rsid w:val="00E06535"/>
    <w:rsid w:val="00E06991"/>
    <w:rsid w:val="00E06BE9"/>
    <w:rsid w:val="00E06CDB"/>
    <w:rsid w:val="00E071BF"/>
    <w:rsid w:val="00E07804"/>
    <w:rsid w:val="00E07AFA"/>
    <w:rsid w:val="00E10178"/>
    <w:rsid w:val="00E102EF"/>
    <w:rsid w:val="00E1030A"/>
    <w:rsid w:val="00E103BA"/>
    <w:rsid w:val="00E1041B"/>
    <w:rsid w:val="00E10945"/>
    <w:rsid w:val="00E10C20"/>
    <w:rsid w:val="00E10D92"/>
    <w:rsid w:val="00E10FA0"/>
    <w:rsid w:val="00E1106A"/>
    <w:rsid w:val="00E11075"/>
    <w:rsid w:val="00E110DF"/>
    <w:rsid w:val="00E1125B"/>
    <w:rsid w:val="00E11319"/>
    <w:rsid w:val="00E11393"/>
    <w:rsid w:val="00E113DC"/>
    <w:rsid w:val="00E119E2"/>
    <w:rsid w:val="00E119F5"/>
    <w:rsid w:val="00E11BB8"/>
    <w:rsid w:val="00E11F5D"/>
    <w:rsid w:val="00E124B2"/>
    <w:rsid w:val="00E124BA"/>
    <w:rsid w:val="00E126A0"/>
    <w:rsid w:val="00E13A28"/>
    <w:rsid w:val="00E13CF0"/>
    <w:rsid w:val="00E13ECC"/>
    <w:rsid w:val="00E14AA3"/>
    <w:rsid w:val="00E14ABF"/>
    <w:rsid w:val="00E14B9E"/>
    <w:rsid w:val="00E14E79"/>
    <w:rsid w:val="00E15118"/>
    <w:rsid w:val="00E1521D"/>
    <w:rsid w:val="00E152AD"/>
    <w:rsid w:val="00E15783"/>
    <w:rsid w:val="00E15A1B"/>
    <w:rsid w:val="00E165A3"/>
    <w:rsid w:val="00E17085"/>
    <w:rsid w:val="00E1740A"/>
    <w:rsid w:val="00E17940"/>
    <w:rsid w:val="00E179AB"/>
    <w:rsid w:val="00E20550"/>
    <w:rsid w:val="00E20B33"/>
    <w:rsid w:val="00E215E8"/>
    <w:rsid w:val="00E22337"/>
    <w:rsid w:val="00E228D5"/>
    <w:rsid w:val="00E22A25"/>
    <w:rsid w:val="00E22BFC"/>
    <w:rsid w:val="00E234D4"/>
    <w:rsid w:val="00E23896"/>
    <w:rsid w:val="00E239C0"/>
    <w:rsid w:val="00E240BC"/>
    <w:rsid w:val="00E24333"/>
    <w:rsid w:val="00E244FE"/>
    <w:rsid w:val="00E24583"/>
    <w:rsid w:val="00E2480D"/>
    <w:rsid w:val="00E24CC8"/>
    <w:rsid w:val="00E25095"/>
    <w:rsid w:val="00E251BA"/>
    <w:rsid w:val="00E2546D"/>
    <w:rsid w:val="00E259F6"/>
    <w:rsid w:val="00E25C8A"/>
    <w:rsid w:val="00E25E10"/>
    <w:rsid w:val="00E264FF"/>
    <w:rsid w:val="00E26C5C"/>
    <w:rsid w:val="00E26E40"/>
    <w:rsid w:val="00E27AFD"/>
    <w:rsid w:val="00E307FB"/>
    <w:rsid w:val="00E30811"/>
    <w:rsid w:val="00E30AE8"/>
    <w:rsid w:val="00E30F74"/>
    <w:rsid w:val="00E31C68"/>
    <w:rsid w:val="00E3233C"/>
    <w:rsid w:val="00E32648"/>
    <w:rsid w:val="00E326C9"/>
    <w:rsid w:val="00E32A38"/>
    <w:rsid w:val="00E32D73"/>
    <w:rsid w:val="00E33305"/>
    <w:rsid w:val="00E335F0"/>
    <w:rsid w:val="00E33A2C"/>
    <w:rsid w:val="00E33B73"/>
    <w:rsid w:val="00E33C26"/>
    <w:rsid w:val="00E33C90"/>
    <w:rsid w:val="00E33FEE"/>
    <w:rsid w:val="00E3403D"/>
    <w:rsid w:val="00E34695"/>
    <w:rsid w:val="00E34864"/>
    <w:rsid w:val="00E34CF9"/>
    <w:rsid w:val="00E34E35"/>
    <w:rsid w:val="00E35056"/>
    <w:rsid w:val="00E35201"/>
    <w:rsid w:val="00E3529C"/>
    <w:rsid w:val="00E3573A"/>
    <w:rsid w:val="00E359F1"/>
    <w:rsid w:val="00E3618F"/>
    <w:rsid w:val="00E36424"/>
    <w:rsid w:val="00E36961"/>
    <w:rsid w:val="00E36AA9"/>
    <w:rsid w:val="00E36D8D"/>
    <w:rsid w:val="00E3769B"/>
    <w:rsid w:val="00E403F9"/>
    <w:rsid w:val="00E40C2A"/>
    <w:rsid w:val="00E41599"/>
    <w:rsid w:val="00E41CEA"/>
    <w:rsid w:val="00E41E78"/>
    <w:rsid w:val="00E41EB5"/>
    <w:rsid w:val="00E4260D"/>
    <w:rsid w:val="00E426FE"/>
    <w:rsid w:val="00E42E81"/>
    <w:rsid w:val="00E42EF4"/>
    <w:rsid w:val="00E43140"/>
    <w:rsid w:val="00E43ADD"/>
    <w:rsid w:val="00E43C82"/>
    <w:rsid w:val="00E43CD8"/>
    <w:rsid w:val="00E44262"/>
    <w:rsid w:val="00E4490F"/>
    <w:rsid w:val="00E44C93"/>
    <w:rsid w:val="00E4557C"/>
    <w:rsid w:val="00E45582"/>
    <w:rsid w:val="00E467C6"/>
    <w:rsid w:val="00E46DED"/>
    <w:rsid w:val="00E470C6"/>
    <w:rsid w:val="00E470F9"/>
    <w:rsid w:val="00E4731E"/>
    <w:rsid w:val="00E477BF"/>
    <w:rsid w:val="00E47C48"/>
    <w:rsid w:val="00E5023A"/>
    <w:rsid w:val="00E50822"/>
    <w:rsid w:val="00E509A2"/>
    <w:rsid w:val="00E509D7"/>
    <w:rsid w:val="00E50FA5"/>
    <w:rsid w:val="00E5100B"/>
    <w:rsid w:val="00E51CCF"/>
    <w:rsid w:val="00E51F7E"/>
    <w:rsid w:val="00E526A4"/>
    <w:rsid w:val="00E52895"/>
    <w:rsid w:val="00E52990"/>
    <w:rsid w:val="00E52E49"/>
    <w:rsid w:val="00E5330E"/>
    <w:rsid w:val="00E53313"/>
    <w:rsid w:val="00E542F3"/>
    <w:rsid w:val="00E54D3A"/>
    <w:rsid w:val="00E54E44"/>
    <w:rsid w:val="00E55882"/>
    <w:rsid w:val="00E558D9"/>
    <w:rsid w:val="00E566BA"/>
    <w:rsid w:val="00E56EB4"/>
    <w:rsid w:val="00E5734F"/>
    <w:rsid w:val="00E57E07"/>
    <w:rsid w:val="00E6015F"/>
    <w:rsid w:val="00E6067E"/>
    <w:rsid w:val="00E60A9F"/>
    <w:rsid w:val="00E611AE"/>
    <w:rsid w:val="00E6152F"/>
    <w:rsid w:val="00E61852"/>
    <w:rsid w:val="00E61D8C"/>
    <w:rsid w:val="00E6228B"/>
    <w:rsid w:val="00E626EB"/>
    <w:rsid w:val="00E62881"/>
    <w:rsid w:val="00E628E5"/>
    <w:rsid w:val="00E62A91"/>
    <w:rsid w:val="00E62C8A"/>
    <w:rsid w:val="00E63021"/>
    <w:rsid w:val="00E63539"/>
    <w:rsid w:val="00E63AF9"/>
    <w:rsid w:val="00E63CFB"/>
    <w:rsid w:val="00E64551"/>
    <w:rsid w:val="00E64589"/>
    <w:rsid w:val="00E646DE"/>
    <w:rsid w:val="00E64E59"/>
    <w:rsid w:val="00E64EC0"/>
    <w:rsid w:val="00E65112"/>
    <w:rsid w:val="00E65725"/>
    <w:rsid w:val="00E657EB"/>
    <w:rsid w:val="00E6580C"/>
    <w:rsid w:val="00E65AC4"/>
    <w:rsid w:val="00E65AF9"/>
    <w:rsid w:val="00E65CA0"/>
    <w:rsid w:val="00E65D4E"/>
    <w:rsid w:val="00E65DC8"/>
    <w:rsid w:val="00E66244"/>
    <w:rsid w:val="00E66747"/>
    <w:rsid w:val="00E66FCE"/>
    <w:rsid w:val="00E67003"/>
    <w:rsid w:val="00E67227"/>
    <w:rsid w:val="00E67BDE"/>
    <w:rsid w:val="00E7000D"/>
    <w:rsid w:val="00E70246"/>
    <w:rsid w:val="00E703B4"/>
    <w:rsid w:val="00E70C99"/>
    <w:rsid w:val="00E71618"/>
    <w:rsid w:val="00E71819"/>
    <w:rsid w:val="00E71B9D"/>
    <w:rsid w:val="00E72013"/>
    <w:rsid w:val="00E728FC"/>
    <w:rsid w:val="00E72D0B"/>
    <w:rsid w:val="00E72D3A"/>
    <w:rsid w:val="00E72DC7"/>
    <w:rsid w:val="00E73060"/>
    <w:rsid w:val="00E730A6"/>
    <w:rsid w:val="00E73561"/>
    <w:rsid w:val="00E73C14"/>
    <w:rsid w:val="00E74A97"/>
    <w:rsid w:val="00E75482"/>
    <w:rsid w:val="00E75DC7"/>
    <w:rsid w:val="00E75F78"/>
    <w:rsid w:val="00E76044"/>
    <w:rsid w:val="00E7640F"/>
    <w:rsid w:val="00E766D0"/>
    <w:rsid w:val="00E7675D"/>
    <w:rsid w:val="00E76927"/>
    <w:rsid w:val="00E76F3E"/>
    <w:rsid w:val="00E77101"/>
    <w:rsid w:val="00E77550"/>
    <w:rsid w:val="00E77DE3"/>
    <w:rsid w:val="00E77EA7"/>
    <w:rsid w:val="00E80411"/>
    <w:rsid w:val="00E80501"/>
    <w:rsid w:val="00E80C87"/>
    <w:rsid w:val="00E80DF4"/>
    <w:rsid w:val="00E81178"/>
    <w:rsid w:val="00E811F8"/>
    <w:rsid w:val="00E8130E"/>
    <w:rsid w:val="00E81474"/>
    <w:rsid w:val="00E8158C"/>
    <w:rsid w:val="00E8183B"/>
    <w:rsid w:val="00E81A8C"/>
    <w:rsid w:val="00E81AC2"/>
    <w:rsid w:val="00E81EDC"/>
    <w:rsid w:val="00E81F9E"/>
    <w:rsid w:val="00E82189"/>
    <w:rsid w:val="00E82A56"/>
    <w:rsid w:val="00E82AE7"/>
    <w:rsid w:val="00E82BF2"/>
    <w:rsid w:val="00E82E65"/>
    <w:rsid w:val="00E832D5"/>
    <w:rsid w:val="00E83545"/>
    <w:rsid w:val="00E83687"/>
    <w:rsid w:val="00E83C18"/>
    <w:rsid w:val="00E83D86"/>
    <w:rsid w:val="00E83DBD"/>
    <w:rsid w:val="00E843B8"/>
    <w:rsid w:val="00E8451C"/>
    <w:rsid w:val="00E84CA9"/>
    <w:rsid w:val="00E84D29"/>
    <w:rsid w:val="00E85801"/>
    <w:rsid w:val="00E85910"/>
    <w:rsid w:val="00E85ECB"/>
    <w:rsid w:val="00E8650B"/>
    <w:rsid w:val="00E8699E"/>
    <w:rsid w:val="00E86C27"/>
    <w:rsid w:val="00E872E8"/>
    <w:rsid w:val="00E8732D"/>
    <w:rsid w:val="00E87564"/>
    <w:rsid w:val="00E8780E"/>
    <w:rsid w:val="00E87B4F"/>
    <w:rsid w:val="00E87EF0"/>
    <w:rsid w:val="00E9004B"/>
    <w:rsid w:val="00E9065F"/>
    <w:rsid w:val="00E90CFE"/>
    <w:rsid w:val="00E91760"/>
    <w:rsid w:val="00E917EE"/>
    <w:rsid w:val="00E91840"/>
    <w:rsid w:val="00E91BF0"/>
    <w:rsid w:val="00E92006"/>
    <w:rsid w:val="00E92318"/>
    <w:rsid w:val="00E92790"/>
    <w:rsid w:val="00E92D0C"/>
    <w:rsid w:val="00E936FA"/>
    <w:rsid w:val="00E93934"/>
    <w:rsid w:val="00E955DA"/>
    <w:rsid w:val="00E95620"/>
    <w:rsid w:val="00E95899"/>
    <w:rsid w:val="00E95A4C"/>
    <w:rsid w:val="00E95C2E"/>
    <w:rsid w:val="00E961D5"/>
    <w:rsid w:val="00E96A28"/>
    <w:rsid w:val="00E9708A"/>
    <w:rsid w:val="00E974A1"/>
    <w:rsid w:val="00EA0226"/>
    <w:rsid w:val="00EA0DAD"/>
    <w:rsid w:val="00EA0E43"/>
    <w:rsid w:val="00EA0E8E"/>
    <w:rsid w:val="00EA143A"/>
    <w:rsid w:val="00EA1A73"/>
    <w:rsid w:val="00EA1C2C"/>
    <w:rsid w:val="00EA20B1"/>
    <w:rsid w:val="00EA2B1B"/>
    <w:rsid w:val="00EA2DC2"/>
    <w:rsid w:val="00EA347A"/>
    <w:rsid w:val="00EA3670"/>
    <w:rsid w:val="00EA3AEA"/>
    <w:rsid w:val="00EA3CD4"/>
    <w:rsid w:val="00EA3E71"/>
    <w:rsid w:val="00EA4013"/>
    <w:rsid w:val="00EA402F"/>
    <w:rsid w:val="00EA41C0"/>
    <w:rsid w:val="00EA439F"/>
    <w:rsid w:val="00EA478D"/>
    <w:rsid w:val="00EA4802"/>
    <w:rsid w:val="00EA4CDB"/>
    <w:rsid w:val="00EA5979"/>
    <w:rsid w:val="00EA6352"/>
    <w:rsid w:val="00EA6708"/>
    <w:rsid w:val="00EA6986"/>
    <w:rsid w:val="00EA6A8D"/>
    <w:rsid w:val="00EA6B87"/>
    <w:rsid w:val="00EA6BE9"/>
    <w:rsid w:val="00EA6E0D"/>
    <w:rsid w:val="00EA7C5C"/>
    <w:rsid w:val="00EA7E14"/>
    <w:rsid w:val="00EA7FA2"/>
    <w:rsid w:val="00EB0D97"/>
    <w:rsid w:val="00EB0F2D"/>
    <w:rsid w:val="00EB108E"/>
    <w:rsid w:val="00EB10A4"/>
    <w:rsid w:val="00EB1227"/>
    <w:rsid w:val="00EB2EB6"/>
    <w:rsid w:val="00EB2FB1"/>
    <w:rsid w:val="00EB35A8"/>
    <w:rsid w:val="00EB43CD"/>
    <w:rsid w:val="00EB4882"/>
    <w:rsid w:val="00EB4A9F"/>
    <w:rsid w:val="00EB4AE1"/>
    <w:rsid w:val="00EB4DCC"/>
    <w:rsid w:val="00EB5A73"/>
    <w:rsid w:val="00EB6092"/>
    <w:rsid w:val="00EB612A"/>
    <w:rsid w:val="00EB63D3"/>
    <w:rsid w:val="00EB67BC"/>
    <w:rsid w:val="00EB688C"/>
    <w:rsid w:val="00EB6E4B"/>
    <w:rsid w:val="00EB6F22"/>
    <w:rsid w:val="00EB7A6A"/>
    <w:rsid w:val="00EC054D"/>
    <w:rsid w:val="00EC0773"/>
    <w:rsid w:val="00EC0A15"/>
    <w:rsid w:val="00EC0ABC"/>
    <w:rsid w:val="00EC0C93"/>
    <w:rsid w:val="00EC11B4"/>
    <w:rsid w:val="00EC15F0"/>
    <w:rsid w:val="00EC1C5A"/>
    <w:rsid w:val="00EC1CB9"/>
    <w:rsid w:val="00EC277D"/>
    <w:rsid w:val="00EC280C"/>
    <w:rsid w:val="00EC2DA0"/>
    <w:rsid w:val="00EC3C92"/>
    <w:rsid w:val="00EC3D9A"/>
    <w:rsid w:val="00EC3ED8"/>
    <w:rsid w:val="00EC40E7"/>
    <w:rsid w:val="00EC54D2"/>
    <w:rsid w:val="00EC60F3"/>
    <w:rsid w:val="00EC617A"/>
    <w:rsid w:val="00EC61EA"/>
    <w:rsid w:val="00EC62CF"/>
    <w:rsid w:val="00EC63BC"/>
    <w:rsid w:val="00EC6678"/>
    <w:rsid w:val="00EC6971"/>
    <w:rsid w:val="00EC7522"/>
    <w:rsid w:val="00EC7575"/>
    <w:rsid w:val="00EC792C"/>
    <w:rsid w:val="00EC79C6"/>
    <w:rsid w:val="00ED0414"/>
    <w:rsid w:val="00ED04F2"/>
    <w:rsid w:val="00ED0BB9"/>
    <w:rsid w:val="00ED0C82"/>
    <w:rsid w:val="00ED0E1E"/>
    <w:rsid w:val="00ED166B"/>
    <w:rsid w:val="00ED1691"/>
    <w:rsid w:val="00ED1C02"/>
    <w:rsid w:val="00ED2695"/>
    <w:rsid w:val="00ED2784"/>
    <w:rsid w:val="00ED2963"/>
    <w:rsid w:val="00ED2A20"/>
    <w:rsid w:val="00ED3774"/>
    <w:rsid w:val="00ED4129"/>
    <w:rsid w:val="00ED4312"/>
    <w:rsid w:val="00ED4AF7"/>
    <w:rsid w:val="00ED50FD"/>
    <w:rsid w:val="00ED5147"/>
    <w:rsid w:val="00ED5247"/>
    <w:rsid w:val="00ED5D56"/>
    <w:rsid w:val="00ED5DF2"/>
    <w:rsid w:val="00ED63AF"/>
    <w:rsid w:val="00ED6A09"/>
    <w:rsid w:val="00ED6F04"/>
    <w:rsid w:val="00ED78EC"/>
    <w:rsid w:val="00ED7914"/>
    <w:rsid w:val="00ED7C6E"/>
    <w:rsid w:val="00ED7F54"/>
    <w:rsid w:val="00EE0089"/>
    <w:rsid w:val="00EE060D"/>
    <w:rsid w:val="00EE0F39"/>
    <w:rsid w:val="00EE1073"/>
    <w:rsid w:val="00EE148E"/>
    <w:rsid w:val="00EE19E4"/>
    <w:rsid w:val="00EE1B1B"/>
    <w:rsid w:val="00EE1B3B"/>
    <w:rsid w:val="00EE1C5A"/>
    <w:rsid w:val="00EE1DE1"/>
    <w:rsid w:val="00EE2B0B"/>
    <w:rsid w:val="00EE4768"/>
    <w:rsid w:val="00EE4C87"/>
    <w:rsid w:val="00EE4F69"/>
    <w:rsid w:val="00EE505E"/>
    <w:rsid w:val="00EE59C9"/>
    <w:rsid w:val="00EE5AED"/>
    <w:rsid w:val="00EE5FEF"/>
    <w:rsid w:val="00EE6042"/>
    <w:rsid w:val="00EE607A"/>
    <w:rsid w:val="00EE6230"/>
    <w:rsid w:val="00EE6465"/>
    <w:rsid w:val="00EE6D2E"/>
    <w:rsid w:val="00EE6F00"/>
    <w:rsid w:val="00EE7033"/>
    <w:rsid w:val="00EE7978"/>
    <w:rsid w:val="00EE7C8B"/>
    <w:rsid w:val="00EE7ED0"/>
    <w:rsid w:val="00EF0373"/>
    <w:rsid w:val="00EF0A3C"/>
    <w:rsid w:val="00EF10DC"/>
    <w:rsid w:val="00EF1382"/>
    <w:rsid w:val="00EF138F"/>
    <w:rsid w:val="00EF2357"/>
    <w:rsid w:val="00EF2701"/>
    <w:rsid w:val="00EF37BC"/>
    <w:rsid w:val="00EF38BA"/>
    <w:rsid w:val="00EF3B08"/>
    <w:rsid w:val="00EF3C32"/>
    <w:rsid w:val="00EF3C3B"/>
    <w:rsid w:val="00EF3CC4"/>
    <w:rsid w:val="00EF43FA"/>
    <w:rsid w:val="00EF4A18"/>
    <w:rsid w:val="00EF4F9A"/>
    <w:rsid w:val="00EF5104"/>
    <w:rsid w:val="00EF5360"/>
    <w:rsid w:val="00EF56B2"/>
    <w:rsid w:val="00EF593F"/>
    <w:rsid w:val="00EF5BD5"/>
    <w:rsid w:val="00EF5C2E"/>
    <w:rsid w:val="00EF5D32"/>
    <w:rsid w:val="00EF6550"/>
    <w:rsid w:val="00EF6640"/>
    <w:rsid w:val="00EF6EB6"/>
    <w:rsid w:val="00EF6FDA"/>
    <w:rsid w:val="00EF721A"/>
    <w:rsid w:val="00EF729B"/>
    <w:rsid w:val="00EF7313"/>
    <w:rsid w:val="00EF7839"/>
    <w:rsid w:val="00EF7A7E"/>
    <w:rsid w:val="00EF7D91"/>
    <w:rsid w:val="00F00093"/>
    <w:rsid w:val="00F008A1"/>
    <w:rsid w:val="00F00B45"/>
    <w:rsid w:val="00F00E51"/>
    <w:rsid w:val="00F01147"/>
    <w:rsid w:val="00F0120C"/>
    <w:rsid w:val="00F01301"/>
    <w:rsid w:val="00F0133B"/>
    <w:rsid w:val="00F01395"/>
    <w:rsid w:val="00F0149E"/>
    <w:rsid w:val="00F02856"/>
    <w:rsid w:val="00F02CF0"/>
    <w:rsid w:val="00F02F26"/>
    <w:rsid w:val="00F036F9"/>
    <w:rsid w:val="00F03DB8"/>
    <w:rsid w:val="00F03ED2"/>
    <w:rsid w:val="00F03F87"/>
    <w:rsid w:val="00F04507"/>
    <w:rsid w:val="00F04AD6"/>
    <w:rsid w:val="00F05754"/>
    <w:rsid w:val="00F0592B"/>
    <w:rsid w:val="00F05DC6"/>
    <w:rsid w:val="00F05E9F"/>
    <w:rsid w:val="00F06957"/>
    <w:rsid w:val="00F06DA2"/>
    <w:rsid w:val="00F06ED2"/>
    <w:rsid w:val="00F07550"/>
    <w:rsid w:val="00F0798A"/>
    <w:rsid w:val="00F07A20"/>
    <w:rsid w:val="00F07B87"/>
    <w:rsid w:val="00F10239"/>
    <w:rsid w:val="00F103B7"/>
    <w:rsid w:val="00F108BE"/>
    <w:rsid w:val="00F108E0"/>
    <w:rsid w:val="00F10DA1"/>
    <w:rsid w:val="00F11A7E"/>
    <w:rsid w:val="00F11AD1"/>
    <w:rsid w:val="00F11B5F"/>
    <w:rsid w:val="00F11BC9"/>
    <w:rsid w:val="00F120A1"/>
    <w:rsid w:val="00F12122"/>
    <w:rsid w:val="00F12375"/>
    <w:rsid w:val="00F12583"/>
    <w:rsid w:val="00F12F7B"/>
    <w:rsid w:val="00F13136"/>
    <w:rsid w:val="00F13608"/>
    <w:rsid w:val="00F13F34"/>
    <w:rsid w:val="00F14068"/>
    <w:rsid w:val="00F14327"/>
    <w:rsid w:val="00F14433"/>
    <w:rsid w:val="00F147B1"/>
    <w:rsid w:val="00F14EF3"/>
    <w:rsid w:val="00F153B3"/>
    <w:rsid w:val="00F15D79"/>
    <w:rsid w:val="00F15E9A"/>
    <w:rsid w:val="00F15EC1"/>
    <w:rsid w:val="00F15FA9"/>
    <w:rsid w:val="00F1635C"/>
    <w:rsid w:val="00F1638A"/>
    <w:rsid w:val="00F164C6"/>
    <w:rsid w:val="00F167AC"/>
    <w:rsid w:val="00F16A29"/>
    <w:rsid w:val="00F16AA2"/>
    <w:rsid w:val="00F16BC1"/>
    <w:rsid w:val="00F16FCF"/>
    <w:rsid w:val="00F173A1"/>
    <w:rsid w:val="00F1767C"/>
    <w:rsid w:val="00F17710"/>
    <w:rsid w:val="00F179DE"/>
    <w:rsid w:val="00F2057E"/>
    <w:rsid w:val="00F20A6B"/>
    <w:rsid w:val="00F20B5B"/>
    <w:rsid w:val="00F20BD1"/>
    <w:rsid w:val="00F212AA"/>
    <w:rsid w:val="00F21595"/>
    <w:rsid w:val="00F2163F"/>
    <w:rsid w:val="00F21757"/>
    <w:rsid w:val="00F219AB"/>
    <w:rsid w:val="00F21BC1"/>
    <w:rsid w:val="00F21CC3"/>
    <w:rsid w:val="00F2222E"/>
    <w:rsid w:val="00F22239"/>
    <w:rsid w:val="00F2227E"/>
    <w:rsid w:val="00F2267F"/>
    <w:rsid w:val="00F22D28"/>
    <w:rsid w:val="00F23A54"/>
    <w:rsid w:val="00F23C9E"/>
    <w:rsid w:val="00F23E00"/>
    <w:rsid w:val="00F23EE1"/>
    <w:rsid w:val="00F241BB"/>
    <w:rsid w:val="00F24631"/>
    <w:rsid w:val="00F24652"/>
    <w:rsid w:val="00F24B6F"/>
    <w:rsid w:val="00F24DB9"/>
    <w:rsid w:val="00F2557A"/>
    <w:rsid w:val="00F255C5"/>
    <w:rsid w:val="00F260C3"/>
    <w:rsid w:val="00F26618"/>
    <w:rsid w:val="00F26B3F"/>
    <w:rsid w:val="00F27136"/>
    <w:rsid w:val="00F2717C"/>
    <w:rsid w:val="00F272AF"/>
    <w:rsid w:val="00F272EA"/>
    <w:rsid w:val="00F279FC"/>
    <w:rsid w:val="00F27B8E"/>
    <w:rsid w:val="00F27E2E"/>
    <w:rsid w:val="00F3030C"/>
    <w:rsid w:val="00F30877"/>
    <w:rsid w:val="00F30C1B"/>
    <w:rsid w:val="00F30C20"/>
    <w:rsid w:val="00F30F59"/>
    <w:rsid w:val="00F31C0E"/>
    <w:rsid w:val="00F3230F"/>
    <w:rsid w:val="00F32F5F"/>
    <w:rsid w:val="00F32FFC"/>
    <w:rsid w:val="00F331D9"/>
    <w:rsid w:val="00F333C9"/>
    <w:rsid w:val="00F338F9"/>
    <w:rsid w:val="00F33CF2"/>
    <w:rsid w:val="00F33D34"/>
    <w:rsid w:val="00F33D58"/>
    <w:rsid w:val="00F33DD2"/>
    <w:rsid w:val="00F34145"/>
    <w:rsid w:val="00F344B9"/>
    <w:rsid w:val="00F34664"/>
    <w:rsid w:val="00F354C8"/>
    <w:rsid w:val="00F3657A"/>
    <w:rsid w:val="00F367C8"/>
    <w:rsid w:val="00F368F2"/>
    <w:rsid w:val="00F36DDA"/>
    <w:rsid w:val="00F37B5D"/>
    <w:rsid w:val="00F37DF8"/>
    <w:rsid w:val="00F401DA"/>
    <w:rsid w:val="00F406F2"/>
    <w:rsid w:val="00F417D3"/>
    <w:rsid w:val="00F41956"/>
    <w:rsid w:val="00F41C3E"/>
    <w:rsid w:val="00F41DCB"/>
    <w:rsid w:val="00F41E21"/>
    <w:rsid w:val="00F41EE7"/>
    <w:rsid w:val="00F44085"/>
    <w:rsid w:val="00F446F2"/>
    <w:rsid w:val="00F44765"/>
    <w:rsid w:val="00F45B76"/>
    <w:rsid w:val="00F45D15"/>
    <w:rsid w:val="00F46181"/>
    <w:rsid w:val="00F465A1"/>
    <w:rsid w:val="00F4665C"/>
    <w:rsid w:val="00F46753"/>
    <w:rsid w:val="00F467DF"/>
    <w:rsid w:val="00F46A3F"/>
    <w:rsid w:val="00F46CA0"/>
    <w:rsid w:val="00F475BC"/>
    <w:rsid w:val="00F47B08"/>
    <w:rsid w:val="00F47B7B"/>
    <w:rsid w:val="00F5007E"/>
    <w:rsid w:val="00F50545"/>
    <w:rsid w:val="00F50FBD"/>
    <w:rsid w:val="00F51CF9"/>
    <w:rsid w:val="00F51F4A"/>
    <w:rsid w:val="00F52A5F"/>
    <w:rsid w:val="00F5335B"/>
    <w:rsid w:val="00F5386D"/>
    <w:rsid w:val="00F54186"/>
    <w:rsid w:val="00F54E9C"/>
    <w:rsid w:val="00F55CEF"/>
    <w:rsid w:val="00F564A4"/>
    <w:rsid w:val="00F56A17"/>
    <w:rsid w:val="00F56CE2"/>
    <w:rsid w:val="00F5733F"/>
    <w:rsid w:val="00F57861"/>
    <w:rsid w:val="00F60113"/>
    <w:rsid w:val="00F60D71"/>
    <w:rsid w:val="00F60FEA"/>
    <w:rsid w:val="00F61F6B"/>
    <w:rsid w:val="00F62561"/>
    <w:rsid w:val="00F62C31"/>
    <w:rsid w:val="00F63F97"/>
    <w:rsid w:val="00F643F1"/>
    <w:rsid w:val="00F64642"/>
    <w:rsid w:val="00F64E4D"/>
    <w:rsid w:val="00F650F1"/>
    <w:rsid w:val="00F65B99"/>
    <w:rsid w:val="00F65C13"/>
    <w:rsid w:val="00F66009"/>
    <w:rsid w:val="00F661F4"/>
    <w:rsid w:val="00F665DD"/>
    <w:rsid w:val="00F666B7"/>
    <w:rsid w:val="00F66703"/>
    <w:rsid w:val="00F667C8"/>
    <w:rsid w:val="00F66A0E"/>
    <w:rsid w:val="00F66BB0"/>
    <w:rsid w:val="00F66BC7"/>
    <w:rsid w:val="00F670D6"/>
    <w:rsid w:val="00F67260"/>
    <w:rsid w:val="00F673D6"/>
    <w:rsid w:val="00F674BF"/>
    <w:rsid w:val="00F67553"/>
    <w:rsid w:val="00F6777E"/>
    <w:rsid w:val="00F70B02"/>
    <w:rsid w:val="00F70F66"/>
    <w:rsid w:val="00F7120D"/>
    <w:rsid w:val="00F7153F"/>
    <w:rsid w:val="00F716C2"/>
    <w:rsid w:val="00F718BF"/>
    <w:rsid w:val="00F71B85"/>
    <w:rsid w:val="00F71D3F"/>
    <w:rsid w:val="00F71EC5"/>
    <w:rsid w:val="00F7251D"/>
    <w:rsid w:val="00F7253B"/>
    <w:rsid w:val="00F72795"/>
    <w:rsid w:val="00F72957"/>
    <w:rsid w:val="00F72A10"/>
    <w:rsid w:val="00F72CAD"/>
    <w:rsid w:val="00F732B6"/>
    <w:rsid w:val="00F73343"/>
    <w:rsid w:val="00F737D4"/>
    <w:rsid w:val="00F73D66"/>
    <w:rsid w:val="00F73FD2"/>
    <w:rsid w:val="00F74835"/>
    <w:rsid w:val="00F74A25"/>
    <w:rsid w:val="00F76225"/>
    <w:rsid w:val="00F76A7A"/>
    <w:rsid w:val="00F771F1"/>
    <w:rsid w:val="00F772E5"/>
    <w:rsid w:val="00F7771E"/>
    <w:rsid w:val="00F77877"/>
    <w:rsid w:val="00F77BF2"/>
    <w:rsid w:val="00F77C6D"/>
    <w:rsid w:val="00F80534"/>
    <w:rsid w:val="00F80616"/>
    <w:rsid w:val="00F80662"/>
    <w:rsid w:val="00F80848"/>
    <w:rsid w:val="00F80B47"/>
    <w:rsid w:val="00F80E98"/>
    <w:rsid w:val="00F80EB6"/>
    <w:rsid w:val="00F81079"/>
    <w:rsid w:val="00F81A25"/>
    <w:rsid w:val="00F81FDB"/>
    <w:rsid w:val="00F82CD7"/>
    <w:rsid w:val="00F83D0C"/>
    <w:rsid w:val="00F84A26"/>
    <w:rsid w:val="00F84C1F"/>
    <w:rsid w:val="00F84D86"/>
    <w:rsid w:val="00F84F0B"/>
    <w:rsid w:val="00F85080"/>
    <w:rsid w:val="00F850B5"/>
    <w:rsid w:val="00F85623"/>
    <w:rsid w:val="00F8594A"/>
    <w:rsid w:val="00F870D5"/>
    <w:rsid w:val="00F87C0B"/>
    <w:rsid w:val="00F902F7"/>
    <w:rsid w:val="00F903E9"/>
    <w:rsid w:val="00F90A4B"/>
    <w:rsid w:val="00F90A6C"/>
    <w:rsid w:val="00F90B20"/>
    <w:rsid w:val="00F90BCF"/>
    <w:rsid w:val="00F90DC7"/>
    <w:rsid w:val="00F90F86"/>
    <w:rsid w:val="00F910C1"/>
    <w:rsid w:val="00F91381"/>
    <w:rsid w:val="00F92955"/>
    <w:rsid w:val="00F92EB5"/>
    <w:rsid w:val="00F933C0"/>
    <w:rsid w:val="00F9380E"/>
    <w:rsid w:val="00F93E80"/>
    <w:rsid w:val="00F94858"/>
    <w:rsid w:val="00F949F1"/>
    <w:rsid w:val="00F94A0D"/>
    <w:rsid w:val="00F94E53"/>
    <w:rsid w:val="00F95023"/>
    <w:rsid w:val="00F952A8"/>
    <w:rsid w:val="00F957FE"/>
    <w:rsid w:val="00F9588F"/>
    <w:rsid w:val="00F9590E"/>
    <w:rsid w:val="00F95A8B"/>
    <w:rsid w:val="00F95D3A"/>
    <w:rsid w:val="00F9615F"/>
    <w:rsid w:val="00F966E6"/>
    <w:rsid w:val="00F968C3"/>
    <w:rsid w:val="00F969BE"/>
    <w:rsid w:val="00F969FC"/>
    <w:rsid w:val="00F9738A"/>
    <w:rsid w:val="00F9791E"/>
    <w:rsid w:val="00F979CB"/>
    <w:rsid w:val="00F97C41"/>
    <w:rsid w:val="00F97C4D"/>
    <w:rsid w:val="00FA0053"/>
    <w:rsid w:val="00FA0659"/>
    <w:rsid w:val="00FA070D"/>
    <w:rsid w:val="00FA0902"/>
    <w:rsid w:val="00FA09A3"/>
    <w:rsid w:val="00FA0BC6"/>
    <w:rsid w:val="00FA10E0"/>
    <w:rsid w:val="00FA1233"/>
    <w:rsid w:val="00FA12B7"/>
    <w:rsid w:val="00FA149F"/>
    <w:rsid w:val="00FA1B50"/>
    <w:rsid w:val="00FA218B"/>
    <w:rsid w:val="00FA29AF"/>
    <w:rsid w:val="00FA2DD4"/>
    <w:rsid w:val="00FA3060"/>
    <w:rsid w:val="00FA3270"/>
    <w:rsid w:val="00FA365A"/>
    <w:rsid w:val="00FA3671"/>
    <w:rsid w:val="00FA38F4"/>
    <w:rsid w:val="00FA3969"/>
    <w:rsid w:val="00FA4326"/>
    <w:rsid w:val="00FA4327"/>
    <w:rsid w:val="00FA4361"/>
    <w:rsid w:val="00FA447D"/>
    <w:rsid w:val="00FA4A85"/>
    <w:rsid w:val="00FA4FC9"/>
    <w:rsid w:val="00FA6376"/>
    <w:rsid w:val="00FA676C"/>
    <w:rsid w:val="00FA68D9"/>
    <w:rsid w:val="00FA70D4"/>
    <w:rsid w:val="00FA75B3"/>
    <w:rsid w:val="00FA78A0"/>
    <w:rsid w:val="00FA79D4"/>
    <w:rsid w:val="00FB04DB"/>
    <w:rsid w:val="00FB050D"/>
    <w:rsid w:val="00FB061A"/>
    <w:rsid w:val="00FB0825"/>
    <w:rsid w:val="00FB0C4E"/>
    <w:rsid w:val="00FB1175"/>
    <w:rsid w:val="00FB1499"/>
    <w:rsid w:val="00FB1660"/>
    <w:rsid w:val="00FB1952"/>
    <w:rsid w:val="00FB1BED"/>
    <w:rsid w:val="00FB1FCB"/>
    <w:rsid w:val="00FB2281"/>
    <w:rsid w:val="00FB2600"/>
    <w:rsid w:val="00FB2650"/>
    <w:rsid w:val="00FB2858"/>
    <w:rsid w:val="00FB30F0"/>
    <w:rsid w:val="00FB3839"/>
    <w:rsid w:val="00FB3D8B"/>
    <w:rsid w:val="00FB3E2B"/>
    <w:rsid w:val="00FB43EE"/>
    <w:rsid w:val="00FB44DD"/>
    <w:rsid w:val="00FB4717"/>
    <w:rsid w:val="00FB4F0E"/>
    <w:rsid w:val="00FB54A3"/>
    <w:rsid w:val="00FB560A"/>
    <w:rsid w:val="00FB5983"/>
    <w:rsid w:val="00FB61F1"/>
    <w:rsid w:val="00FB62A2"/>
    <w:rsid w:val="00FB6990"/>
    <w:rsid w:val="00FB6A4E"/>
    <w:rsid w:val="00FB6A6F"/>
    <w:rsid w:val="00FB6A8E"/>
    <w:rsid w:val="00FB6AFA"/>
    <w:rsid w:val="00FB6F98"/>
    <w:rsid w:val="00FB6FD6"/>
    <w:rsid w:val="00FB79E8"/>
    <w:rsid w:val="00FC0718"/>
    <w:rsid w:val="00FC073A"/>
    <w:rsid w:val="00FC0C30"/>
    <w:rsid w:val="00FC0D52"/>
    <w:rsid w:val="00FC0E10"/>
    <w:rsid w:val="00FC125E"/>
    <w:rsid w:val="00FC1266"/>
    <w:rsid w:val="00FC1617"/>
    <w:rsid w:val="00FC1763"/>
    <w:rsid w:val="00FC234A"/>
    <w:rsid w:val="00FC2374"/>
    <w:rsid w:val="00FC2489"/>
    <w:rsid w:val="00FC262E"/>
    <w:rsid w:val="00FC3051"/>
    <w:rsid w:val="00FC3350"/>
    <w:rsid w:val="00FC338F"/>
    <w:rsid w:val="00FC33AF"/>
    <w:rsid w:val="00FC33FA"/>
    <w:rsid w:val="00FC3A84"/>
    <w:rsid w:val="00FC3F3E"/>
    <w:rsid w:val="00FC43D5"/>
    <w:rsid w:val="00FC4421"/>
    <w:rsid w:val="00FC44DE"/>
    <w:rsid w:val="00FC4C0A"/>
    <w:rsid w:val="00FC4CF8"/>
    <w:rsid w:val="00FC4E45"/>
    <w:rsid w:val="00FC58E3"/>
    <w:rsid w:val="00FC5C14"/>
    <w:rsid w:val="00FC6681"/>
    <w:rsid w:val="00FC6725"/>
    <w:rsid w:val="00FC6EDA"/>
    <w:rsid w:val="00FC767C"/>
    <w:rsid w:val="00FC7CBE"/>
    <w:rsid w:val="00FD042E"/>
    <w:rsid w:val="00FD0AAD"/>
    <w:rsid w:val="00FD0F43"/>
    <w:rsid w:val="00FD162F"/>
    <w:rsid w:val="00FD1719"/>
    <w:rsid w:val="00FD1905"/>
    <w:rsid w:val="00FD20BD"/>
    <w:rsid w:val="00FD2462"/>
    <w:rsid w:val="00FD2D43"/>
    <w:rsid w:val="00FD2EC2"/>
    <w:rsid w:val="00FD340E"/>
    <w:rsid w:val="00FD3D97"/>
    <w:rsid w:val="00FD3DC0"/>
    <w:rsid w:val="00FD4A20"/>
    <w:rsid w:val="00FD4D20"/>
    <w:rsid w:val="00FD524E"/>
    <w:rsid w:val="00FD5FE3"/>
    <w:rsid w:val="00FD624F"/>
    <w:rsid w:val="00FD6633"/>
    <w:rsid w:val="00FD6DC6"/>
    <w:rsid w:val="00FD7284"/>
    <w:rsid w:val="00FD75CE"/>
    <w:rsid w:val="00FD79E4"/>
    <w:rsid w:val="00FE0286"/>
    <w:rsid w:val="00FE02E2"/>
    <w:rsid w:val="00FE06C0"/>
    <w:rsid w:val="00FE0BD2"/>
    <w:rsid w:val="00FE0F04"/>
    <w:rsid w:val="00FE1656"/>
    <w:rsid w:val="00FE1775"/>
    <w:rsid w:val="00FE17CB"/>
    <w:rsid w:val="00FE17D2"/>
    <w:rsid w:val="00FE190E"/>
    <w:rsid w:val="00FE194C"/>
    <w:rsid w:val="00FE1D46"/>
    <w:rsid w:val="00FE1D62"/>
    <w:rsid w:val="00FE1E4D"/>
    <w:rsid w:val="00FE2349"/>
    <w:rsid w:val="00FE24DE"/>
    <w:rsid w:val="00FE2947"/>
    <w:rsid w:val="00FE2C69"/>
    <w:rsid w:val="00FE2CE3"/>
    <w:rsid w:val="00FE2F89"/>
    <w:rsid w:val="00FE32D9"/>
    <w:rsid w:val="00FE353E"/>
    <w:rsid w:val="00FE38D6"/>
    <w:rsid w:val="00FE3B49"/>
    <w:rsid w:val="00FE3CC9"/>
    <w:rsid w:val="00FE4145"/>
    <w:rsid w:val="00FE41E9"/>
    <w:rsid w:val="00FE4495"/>
    <w:rsid w:val="00FE466C"/>
    <w:rsid w:val="00FE48DF"/>
    <w:rsid w:val="00FE5354"/>
    <w:rsid w:val="00FE57B1"/>
    <w:rsid w:val="00FE5841"/>
    <w:rsid w:val="00FE58D8"/>
    <w:rsid w:val="00FE5BC6"/>
    <w:rsid w:val="00FE5BD6"/>
    <w:rsid w:val="00FE5D0F"/>
    <w:rsid w:val="00FE5EB6"/>
    <w:rsid w:val="00FE6178"/>
    <w:rsid w:val="00FE63C3"/>
    <w:rsid w:val="00FE66E7"/>
    <w:rsid w:val="00FE6B7E"/>
    <w:rsid w:val="00FE6F79"/>
    <w:rsid w:val="00FE7A5C"/>
    <w:rsid w:val="00FE7B2C"/>
    <w:rsid w:val="00FE7B9D"/>
    <w:rsid w:val="00FE7EE5"/>
    <w:rsid w:val="00FF018C"/>
    <w:rsid w:val="00FF0523"/>
    <w:rsid w:val="00FF066D"/>
    <w:rsid w:val="00FF067E"/>
    <w:rsid w:val="00FF0775"/>
    <w:rsid w:val="00FF0CDB"/>
    <w:rsid w:val="00FF0D6B"/>
    <w:rsid w:val="00FF1254"/>
    <w:rsid w:val="00FF1557"/>
    <w:rsid w:val="00FF23FB"/>
    <w:rsid w:val="00FF2471"/>
    <w:rsid w:val="00FF2AA1"/>
    <w:rsid w:val="00FF2D3C"/>
    <w:rsid w:val="00FF2E63"/>
    <w:rsid w:val="00FF32F1"/>
    <w:rsid w:val="00FF3349"/>
    <w:rsid w:val="00FF3584"/>
    <w:rsid w:val="00FF37D3"/>
    <w:rsid w:val="00FF37EB"/>
    <w:rsid w:val="00FF38F4"/>
    <w:rsid w:val="00FF3C40"/>
    <w:rsid w:val="00FF3C6D"/>
    <w:rsid w:val="00FF406F"/>
    <w:rsid w:val="00FF415D"/>
    <w:rsid w:val="00FF4738"/>
    <w:rsid w:val="00FF4794"/>
    <w:rsid w:val="00FF489B"/>
    <w:rsid w:val="00FF5419"/>
    <w:rsid w:val="00FF5577"/>
    <w:rsid w:val="00FF5597"/>
    <w:rsid w:val="00FF5863"/>
    <w:rsid w:val="00FF5E28"/>
    <w:rsid w:val="00FF69D9"/>
    <w:rsid w:val="00FF6A4D"/>
    <w:rsid w:val="00FF6B4D"/>
    <w:rsid w:val="00FF6C90"/>
    <w:rsid w:val="00FF6F00"/>
    <w:rsid w:val="00FF74DA"/>
    <w:rsid w:val="00FF791C"/>
    <w:rsid w:val="00FF7B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47E"/>
    <w:rPr>
      <w:sz w:val="24"/>
      <w:szCs w:val="24"/>
    </w:rPr>
  </w:style>
  <w:style w:type="paragraph" w:styleId="Titolo1">
    <w:name w:val="heading 1"/>
    <w:basedOn w:val="Normale"/>
    <w:next w:val="Normale"/>
    <w:link w:val="Titolo1Carattere"/>
    <w:qFormat/>
    <w:rsid w:val="0068147E"/>
    <w:pPr>
      <w:keepNext/>
      <w:jc w:val="right"/>
      <w:outlineLvl w:val="0"/>
    </w:pPr>
    <w:rPr>
      <w:rFonts w:ascii="Arial" w:hAnsi="Arial"/>
      <w:b/>
      <w:bCs/>
    </w:rPr>
  </w:style>
  <w:style w:type="paragraph" w:styleId="Titolo2">
    <w:name w:val="heading 2"/>
    <w:basedOn w:val="Normale"/>
    <w:next w:val="Normale"/>
    <w:link w:val="Titolo2Carattere"/>
    <w:qFormat/>
    <w:rsid w:val="0068147E"/>
    <w:pPr>
      <w:keepNext/>
      <w:pBdr>
        <w:left w:val="single" w:sz="4" w:space="4" w:color="auto"/>
        <w:right w:val="single" w:sz="4" w:space="4" w:color="auto"/>
      </w:pBdr>
      <w:jc w:val="both"/>
      <w:outlineLvl w:val="1"/>
    </w:pPr>
    <w:rPr>
      <w:rFonts w:ascii="Arial" w:hAnsi="Arial"/>
      <w:b/>
      <w:sz w:val="28"/>
      <w:szCs w:val="20"/>
      <w:lang w:val="de-DE" w:bidi="he-IL"/>
    </w:rPr>
  </w:style>
  <w:style w:type="paragraph" w:styleId="Titolo3">
    <w:name w:val="heading 3"/>
    <w:basedOn w:val="Normale"/>
    <w:next w:val="Normale"/>
    <w:link w:val="Titolo3Carattere"/>
    <w:qFormat/>
    <w:rsid w:val="0068147E"/>
    <w:pPr>
      <w:keepNext/>
      <w:pBdr>
        <w:left w:val="single" w:sz="8" w:space="4" w:color="auto"/>
        <w:right w:val="single" w:sz="8" w:space="4" w:color="auto"/>
      </w:pBdr>
      <w:jc w:val="center"/>
      <w:outlineLvl w:val="2"/>
    </w:pPr>
    <w:rPr>
      <w:b/>
      <w:sz w:val="28"/>
      <w:szCs w:val="20"/>
      <w:u w:val="single"/>
      <w:lang w:bidi="he-IL"/>
    </w:rPr>
  </w:style>
  <w:style w:type="paragraph" w:styleId="Titolo4">
    <w:name w:val="heading 4"/>
    <w:basedOn w:val="Normale"/>
    <w:next w:val="Normale"/>
    <w:link w:val="Titolo4Carattere"/>
    <w:qFormat/>
    <w:rsid w:val="0068147E"/>
    <w:pPr>
      <w:keepNext/>
      <w:outlineLvl w:val="3"/>
    </w:pPr>
    <w:rPr>
      <w:rFonts w:ascii="Arial" w:hAnsi="Arial" w:cs="Arial"/>
      <w:b/>
      <w:bCs/>
    </w:rPr>
  </w:style>
  <w:style w:type="paragraph" w:styleId="Titolo5">
    <w:name w:val="heading 5"/>
    <w:basedOn w:val="Normale"/>
    <w:next w:val="Normale"/>
    <w:link w:val="Titolo5Carattere"/>
    <w:qFormat/>
    <w:rsid w:val="0068147E"/>
    <w:pPr>
      <w:keepNext/>
      <w:jc w:val="both"/>
      <w:outlineLvl w:val="4"/>
    </w:pPr>
    <w:rPr>
      <w:rFonts w:ascii="Arial" w:hAnsi="Arial" w:cs="Arial"/>
      <w:b/>
      <w:bCs/>
    </w:rPr>
  </w:style>
  <w:style w:type="paragraph" w:styleId="Titolo6">
    <w:name w:val="heading 6"/>
    <w:basedOn w:val="Normale"/>
    <w:next w:val="Normale"/>
    <w:link w:val="Titolo6Carattere"/>
    <w:qFormat/>
    <w:rsid w:val="0068147E"/>
    <w:pPr>
      <w:keepNext/>
      <w:jc w:val="center"/>
      <w:outlineLvl w:val="5"/>
    </w:pPr>
    <w:rPr>
      <w:rFonts w:ascii="Arial" w:hAnsi="Arial"/>
      <w:b/>
      <w:sz w:val="20"/>
      <w:u w:val="single"/>
    </w:rPr>
  </w:style>
  <w:style w:type="paragraph" w:styleId="Titolo7">
    <w:name w:val="heading 7"/>
    <w:basedOn w:val="Normale"/>
    <w:next w:val="Normale"/>
    <w:link w:val="Titolo7Carattere"/>
    <w:qFormat/>
    <w:rsid w:val="0068147E"/>
    <w:pPr>
      <w:keepNext/>
      <w:jc w:val="center"/>
      <w:outlineLvl w:val="6"/>
    </w:pPr>
    <w:rPr>
      <w:rFonts w:ascii="Arial" w:hAnsi="Arial"/>
      <w:b/>
      <w:bCs/>
    </w:rPr>
  </w:style>
  <w:style w:type="paragraph" w:styleId="Titolo8">
    <w:name w:val="heading 8"/>
    <w:basedOn w:val="Normale"/>
    <w:next w:val="Normale"/>
    <w:link w:val="Titolo8Carattere"/>
    <w:qFormat/>
    <w:rsid w:val="0068147E"/>
    <w:pPr>
      <w:keepNext/>
      <w:ind w:firstLine="708"/>
      <w:outlineLvl w:val="7"/>
    </w:pPr>
    <w:rPr>
      <w:rFonts w:cs="Arial"/>
      <w:b/>
      <w:bCs/>
    </w:rPr>
  </w:style>
  <w:style w:type="paragraph" w:styleId="Titolo9">
    <w:name w:val="heading 9"/>
    <w:basedOn w:val="Normale"/>
    <w:next w:val="Normale"/>
    <w:link w:val="Titolo9Carattere"/>
    <w:qFormat/>
    <w:rsid w:val="0068147E"/>
    <w:pPr>
      <w:keepNext/>
      <w:widowControl w:val="0"/>
      <w:ind w:right="-1" w:firstLine="567"/>
      <w:jc w:val="both"/>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1B4C"/>
    <w:rPr>
      <w:rFonts w:ascii="Arial" w:hAnsi="Arial"/>
      <w:b/>
      <w:bCs/>
      <w:sz w:val="24"/>
      <w:szCs w:val="24"/>
    </w:rPr>
  </w:style>
  <w:style w:type="character" w:customStyle="1" w:styleId="Titolo2Carattere">
    <w:name w:val="Titolo 2 Carattere"/>
    <w:basedOn w:val="Carpredefinitoparagrafo"/>
    <w:link w:val="Titolo2"/>
    <w:rsid w:val="00391B4C"/>
    <w:rPr>
      <w:rFonts w:ascii="Arial" w:hAnsi="Arial"/>
      <w:b/>
      <w:sz w:val="28"/>
      <w:lang w:val="de-DE" w:bidi="he-IL"/>
    </w:rPr>
  </w:style>
  <w:style w:type="character" w:customStyle="1" w:styleId="Titolo3Carattere">
    <w:name w:val="Titolo 3 Carattere"/>
    <w:basedOn w:val="Carpredefinitoparagrafo"/>
    <w:link w:val="Titolo3"/>
    <w:rsid w:val="00391B4C"/>
    <w:rPr>
      <w:b/>
      <w:sz w:val="28"/>
      <w:u w:val="single"/>
      <w:lang w:bidi="he-IL"/>
    </w:rPr>
  </w:style>
  <w:style w:type="character" w:customStyle="1" w:styleId="Titolo4Carattere">
    <w:name w:val="Titolo 4 Carattere"/>
    <w:basedOn w:val="Carpredefinitoparagrafo"/>
    <w:link w:val="Titolo4"/>
    <w:rsid w:val="00391B4C"/>
    <w:rPr>
      <w:rFonts w:ascii="Arial" w:hAnsi="Arial" w:cs="Arial"/>
      <w:b/>
      <w:bCs/>
      <w:sz w:val="24"/>
      <w:szCs w:val="24"/>
    </w:rPr>
  </w:style>
  <w:style w:type="character" w:customStyle="1" w:styleId="Titolo5Carattere">
    <w:name w:val="Titolo 5 Carattere"/>
    <w:basedOn w:val="Carpredefinitoparagrafo"/>
    <w:link w:val="Titolo5"/>
    <w:rsid w:val="00391B4C"/>
    <w:rPr>
      <w:rFonts w:ascii="Arial" w:hAnsi="Arial" w:cs="Arial"/>
      <w:b/>
      <w:bCs/>
      <w:sz w:val="24"/>
      <w:szCs w:val="24"/>
    </w:rPr>
  </w:style>
  <w:style w:type="character" w:customStyle="1" w:styleId="Titolo6Carattere">
    <w:name w:val="Titolo 6 Carattere"/>
    <w:basedOn w:val="Carpredefinitoparagrafo"/>
    <w:link w:val="Titolo6"/>
    <w:rsid w:val="00391B4C"/>
    <w:rPr>
      <w:rFonts w:ascii="Arial" w:hAnsi="Arial"/>
      <w:b/>
      <w:szCs w:val="24"/>
      <w:u w:val="single"/>
    </w:rPr>
  </w:style>
  <w:style w:type="character" w:customStyle="1" w:styleId="Titolo7Carattere">
    <w:name w:val="Titolo 7 Carattere"/>
    <w:basedOn w:val="Carpredefinitoparagrafo"/>
    <w:link w:val="Titolo7"/>
    <w:rsid w:val="00EF7A7E"/>
    <w:rPr>
      <w:rFonts w:ascii="Arial" w:hAnsi="Arial"/>
      <w:b/>
      <w:bCs/>
      <w:sz w:val="24"/>
      <w:szCs w:val="24"/>
    </w:rPr>
  </w:style>
  <w:style w:type="character" w:customStyle="1" w:styleId="Titolo8Carattere">
    <w:name w:val="Titolo 8 Carattere"/>
    <w:basedOn w:val="Carpredefinitoparagrafo"/>
    <w:link w:val="Titolo8"/>
    <w:rsid w:val="00EF7A7E"/>
    <w:rPr>
      <w:rFonts w:cs="Arial"/>
      <w:b/>
      <w:bCs/>
      <w:sz w:val="24"/>
      <w:szCs w:val="24"/>
    </w:rPr>
  </w:style>
  <w:style w:type="character" w:customStyle="1" w:styleId="Titolo9Carattere">
    <w:name w:val="Titolo 9 Carattere"/>
    <w:basedOn w:val="Carpredefinitoparagrafo"/>
    <w:link w:val="Titolo9"/>
    <w:rsid w:val="00EF7A7E"/>
    <w:rPr>
      <w:rFonts w:ascii="Arial" w:hAnsi="Arial" w:cs="Arial"/>
      <w:b/>
      <w:bCs/>
      <w:sz w:val="28"/>
      <w:szCs w:val="28"/>
    </w:rPr>
  </w:style>
  <w:style w:type="paragraph" w:styleId="Intestazione">
    <w:name w:val="header"/>
    <w:basedOn w:val="Normale"/>
    <w:link w:val="IntestazioneCarattere"/>
    <w:rsid w:val="0068147E"/>
    <w:pPr>
      <w:tabs>
        <w:tab w:val="center" w:pos="4819"/>
        <w:tab w:val="right" w:pos="9638"/>
      </w:tabs>
    </w:pPr>
  </w:style>
  <w:style w:type="character" w:customStyle="1" w:styleId="IntestazioneCarattere">
    <w:name w:val="Intestazione Carattere"/>
    <w:basedOn w:val="Carpredefinitoparagrafo"/>
    <w:link w:val="Intestazione"/>
    <w:rsid w:val="00391B4C"/>
    <w:rPr>
      <w:sz w:val="24"/>
      <w:szCs w:val="24"/>
    </w:rPr>
  </w:style>
  <w:style w:type="paragraph" w:styleId="Pidipagina">
    <w:name w:val="footer"/>
    <w:basedOn w:val="Normale"/>
    <w:link w:val="PidipaginaCarattere"/>
    <w:uiPriority w:val="99"/>
    <w:rsid w:val="0068147E"/>
    <w:pPr>
      <w:tabs>
        <w:tab w:val="center" w:pos="4819"/>
        <w:tab w:val="right" w:pos="9638"/>
      </w:tabs>
    </w:pPr>
  </w:style>
  <w:style w:type="character" w:customStyle="1" w:styleId="PidipaginaCarattere">
    <w:name w:val="Piè di pagina Carattere"/>
    <w:basedOn w:val="Carpredefinitoparagrafo"/>
    <w:link w:val="Pidipagina"/>
    <w:uiPriority w:val="99"/>
    <w:rsid w:val="00391B4C"/>
    <w:rPr>
      <w:sz w:val="24"/>
      <w:szCs w:val="24"/>
    </w:rPr>
  </w:style>
  <w:style w:type="character" w:styleId="Numeropagina">
    <w:name w:val="page number"/>
    <w:basedOn w:val="Carpredefinitoparagrafo"/>
    <w:rsid w:val="0068147E"/>
  </w:style>
  <w:style w:type="paragraph" w:styleId="Rientrocorpodeltesto">
    <w:name w:val="Body Text Indent"/>
    <w:basedOn w:val="Normale"/>
    <w:link w:val="RientrocorpodeltestoCarattere"/>
    <w:rsid w:val="0068147E"/>
    <w:pPr>
      <w:ind w:left="284"/>
      <w:jc w:val="both"/>
    </w:pPr>
    <w:rPr>
      <w:rFonts w:ascii="Arial" w:hAnsi="Arial"/>
    </w:rPr>
  </w:style>
  <w:style w:type="character" w:customStyle="1" w:styleId="RientrocorpodeltestoCarattere">
    <w:name w:val="Rientro corpo del testo Carattere"/>
    <w:basedOn w:val="Carpredefinitoparagrafo"/>
    <w:link w:val="Rientrocorpodeltesto"/>
    <w:rsid w:val="00391B4C"/>
    <w:rPr>
      <w:rFonts w:ascii="Arial" w:hAnsi="Arial"/>
      <w:sz w:val="24"/>
      <w:szCs w:val="24"/>
    </w:rPr>
  </w:style>
  <w:style w:type="paragraph" w:styleId="Rientrocorpodeltesto2">
    <w:name w:val="Body Text Indent 2"/>
    <w:basedOn w:val="Normale"/>
    <w:link w:val="Rientrocorpodeltesto2Carattere"/>
    <w:rsid w:val="0068147E"/>
    <w:pPr>
      <w:ind w:left="567"/>
      <w:jc w:val="both"/>
    </w:pPr>
    <w:rPr>
      <w:rFonts w:ascii="Arial" w:hAnsi="Arial"/>
      <w:i/>
      <w:iCs/>
    </w:rPr>
  </w:style>
  <w:style w:type="character" w:customStyle="1" w:styleId="Rientrocorpodeltesto2Carattere">
    <w:name w:val="Rientro corpo del testo 2 Carattere"/>
    <w:basedOn w:val="Carpredefinitoparagrafo"/>
    <w:link w:val="Rientrocorpodeltesto2"/>
    <w:rsid w:val="00391B4C"/>
    <w:rPr>
      <w:rFonts w:ascii="Arial" w:hAnsi="Arial"/>
      <w:i/>
      <w:iCs/>
      <w:sz w:val="24"/>
      <w:szCs w:val="24"/>
    </w:rPr>
  </w:style>
  <w:style w:type="paragraph" w:styleId="Corpotesto">
    <w:name w:val="Body Text"/>
    <w:aliases w:val="Para,body text,CORPO DEL TESTO PAR,Tempo Body Text,- TF,Text,t,heading_txt,bodytxy2,EHPT,Body Text2,bt1,bodytext,BT,txt1,T1,Title 1,EDStext,sp,bullet title,sbs,block text,Resume Text,bt4,body text4,bt5,body text5,body text1,tx,text"/>
    <w:basedOn w:val="Normale"/>
    <w:link w:val="CorpotestoCarattere"/>
    <w:rsid w:val="0068147E"/>
    <w:pPr>
      <w:jc w:val="both"/>
    </w:pPr>
    <w:rPr>
      <w:rFonts w:ascii="Arial" w:hAnsi="Arial"/>
    </w:rPr>
  </w:style>
  <w:style w:type="character" w:customStyle="1" w:styleId="CorpotestoCarattere">
    <w:name w:val="Corpo testo Carattere"/>
    <w:aliases w:val="Para Carattere,body text Carattere,CORPO DEL TESTO PAR Carattere,Tempo Body Text Carattere,- TF Carattere,Text Carattere,t Carattere,heading_txt Carattere,bodytxy2 Carattere,EHPT Carattere,Body Text2 Carattere,bt1 Carattere"/>
    <w:basedOn w:val="Carpredefinitoparagrafo"/>
    <w:link w:val="Corpotesto"/>
    <w:rsid w:val="00391B4C"/>
    <w:rPr>
      <w:rFonts w:ascii="Arial" w:hAnsi="Arial"/>
      <w:sz w:val="24"/>
      <w:szCs w:val="24"/>
    </w:rPr>
  </w:style>
  <w:style w:type="paragraph" w:styleId="Corpodeltesto2">
    <w:name w:val="Body Text 2"/>
    <w:basedOn w:val="Normale"/>
    <w:link w:val="Corpodeltesto2Carattere"/>
    <w:rsid w:val="0068147E"/>
    <w:pPr>
      <w:jc w:val="both"/>
    </w:pPr>
    <w:rPr>
      <w:rFonts w:ascii="Arial" w:hAnsi="Arial"/>
      <w:sz w:val="20"/>
      <w:szCs w:val="20"/>
    </w:rPr>
  </w:style>
  <w:style w:type="character" w:customStyle="1" w:styleId="Corpodeltesto2Carattere">
    <w:name w:val="Corpo del testo 2 Carattere"/>
    <w:basedOn w:val="Carpredefinitoparagrafo"/>
    <w:link w:val="Corpodeltesto2"/>
    <w:rsid w:val="00391B4C"/>
    <w:rPr>
      <w:rFonts w:ascii="Arial" w:hAnsi="Arial"/>
    </w:rPr>
  </w:style>
  <w:style w:type="paragraph" w:styleId="Testodelblocco">
    <w:name w:val="Block Text"/>
    <w:basedOn w:val="Normale"/>
    <w:rsid w:val="0068147E"/>
    <w:pPr>
      <w:ind w:left="567" w:right="85"/>
      <w:jc w:val="both"/>
    </w:pPr>
    <w:rPr>
      <w:rFonts w:ascii="Arial" w:hAnsi="Arial"/>
      <w:szCs w:val="20"/>
      <w:lang w:bidi="he-IL"/>
    </w:rPr>
  </w:style>
  <w:style w:type="paragraph" w:customStyle="1" w:styleId="Testodelblocco1">
    <w:name w:val="Testo del blocco1"/>
    <w:basedOn w:val="Normale"/>
    <w:rsid w:val="0068147E"/>
    <w:pPr>
      <w:overflowPunct w:val="0"/>
      <w:autoSpaceDE w:val="0"/>
      <w:autoSpaceDN w:val="0"/>
      <w:adjustRightInd w:val="0"/>
      <w:ind w:left="426" w:right="538" w:firstLine="282"/>
      <w:jc w:val="both"/>
      <w:textAlignment w:val="baseline"/>
    </w:pPr>
    <w:rPr>
      <w:szCs w:val="20"/>
    </w:rPr>
  </w:style>
  <w:style w:type="paragraph" w:styleId="Corpodeltesto3">
    <w:name w:val="Body Text 3"/>
    <w:basedOn w:val="Normale"/>
    <w:link w:val="Corpodeltesto3Carattere"/>
    <w:uiPriority w:val="99"/>
    <w:rsid w:val="0068147E"/>
    <w:pPr>
      <w:tabs>
        <w:tab w:val="left" w:pos="851"/>
      </w:tabs>
      <w:ind w:right="1247"/>
    </w:pPr>
    <w:rPr>
      <w:rFonts w:ascii="Arial" w:hAnsi="Arial"/>
    </w:rPr>
  </w:style>
  <w:style w:type="character" w:customStyle="1" w:styleId="Corpodeltesto3Carattere">
    <w:name w:val="Corpo del testo 3 Carattere"/>
    <w:basedOn w:val="Carpredefinitoparagrafo"/>
    <w:link w:val="Corpodeltesto3"/>
    <w:uiPriority w:val="99"/>
    <w:rsid w:val="00391B4C"/>
    <w:rPr>
      <w:rFonts w:ascii="Arial" w:hAnsi="Arial"/>
      <w:sz w:val="24"/>
      <w:szCs w:val="24"/>
    </w:rPr>
  </w:style>
  <w:style w:type="paragraph" w:styleId="Rientrocorpodeltesto3">
    <w:name w:val="Body Text Indent 3"/>
    <w:basedOn w:val="Normale"/>
    <w:link w:val="Rientrocorpodeltesto3Carattere"/>
    <w:rsid w:val="0068147E"/>
    <w:pPr>
      <w:ind w:left="2124" w:hanging="2124"/>
      <w:jc w:val="both"/>
    </w:pPr>
    <w:rPr>
      <w:rFonts w:ascii="Arial" w:hAnsi="Arial" w:cs="Arial"/>
    </w:rPr>
  </w:style>
  <w:style w:type="character" w:customStyle="1" w:styleId="Rientrocorpodeltesto3Carattere">
    <w:name w:val="Rientro corpo del testo 3 Carattere"/>
    <w:basedOn w:val="Carpredefinitoparagrafo"/>
    <w:link w:val="Rientrocorpodeltesto3"/>
    <w:rsid w:val="00391B4C"/>
    <w:rPr>
      <w:rFonts w:ascii="Arial" w:hAnsi="Arial" w:cs="Arial"/>
      <w:sz w:val="24"/>
      <w:szCs w:val="24"/>
    </w:rPr>
  </w:style>
  <w:style w:type="paragraph" w:styleId="Testonormale">
    <w:name w:val="Plain Text"/>
    <w:basedOn w:val="Normale"/>
    <w:link w:val="TestonormaleCarattere"/>
    <w:rsid w:val="0068147E"/>
    <w:rPr>
      <w:rFonts w:ascii="Courier New" w:hAnsi="Courier New"/>
      <w:sz w:val="20"/>
      <w:szCs w:val="20"/>
    </w:rPr>
  </w:style>
  <w:style w:type="character" w:customStyle="1" w:styleId="TestonormaleCarattere">
    <w:name w:val="Testo normale Carattere"/>
    <w:basedOn w:val="Carpredefinitoparagrafo"/>
    <w:link w:val="Testonormale"/>
    <w:rsid w:val="00EF7A7E"/>
    <w:rPr>
      <w:rFonts w:ascii="Courier New" w:hAnsi="Courier New"/>
    </w:rPr>
  </w:style>
  <w:style w:type="character" w:styleId="Rimandocommento">
    <w:name w:val="annotation reference"/>
    <w:basedOn w:val="Carpredefinitoparagrafo"/>
    <w:semiHidden/>
    <w:rsid w:val="0068147E"/>
    <w:rPr>
      <w:sz w:val="16"/>
      <w:szCs w:val="16"/>
    </w:rPr>
  </w:style>
  <w:style w:type="paragraph" w:styleId="Testocommento">
    <w:name w:val="annotation text"/>
    <w:basedOn w:val="Normale"/>
    <w:link w:val="TestocommentoCarattere"/>
    <w:semiHidden/>
    <w:rsid w:val="0068147E"/>
    <w:pPr>
      <w:jc w:val="both"/>
    </w:pPr>
    <w:rPr>
      <w:sz w:val="20"/>
      <w:szCs w:val="20"/>
    </w:rPr>
  </w:style>
  <w:style w:type="character" w:customStyle="1" w:styleId="TestocommentoCarattere">
    <w:name w:val="Testo commento Carattere"/>
    <w:basedOn w:val="Carpredefinitoparagrafo"/>
    <w:link w:val="Testocommento"/>
    <w:semiHidden/>
    <w:rsid w:val="00EF7A7E"/>
  </w:style>
  <w:style w:type="paragraph" w:customStyle="1" w:styleId="c3">
    <w:name w:val="c3"/>
    <w:basedOn w:val="Normale"/>
    <w:rsid w:val="0068147E"/>
    <w:pPr>
      <w:widowControl w:val="0"/>
      <w:spacing w:line="240" w:lineRule="atLeast"/>
      <w:jc w:val="center"/>
    </w:pPr>
    <w:rPr>
      <w:snapToGrid w:val="0"/>
      <w:szCs w:val="20"/>
    </w:rPr>
  </w:style>
  <w:style w:type="paragraph" w:styleId="NormaleWeb">
    <w:name w:val="Normal (Web)"/>
    <w:basedOn w:val="Normale"/>
    <w:uiPriority w:val="99"/>
    <w:rsid w:val="0068147E"/>
    <w:pPr>
      <w:spacing w:before="100" w:beforeAutospacing="1" w:after="100" w:afterAutospacing="1"/>
    </w:pPr>
  </w:style>
  <w:style w:type="character" w:customStyle="1" w:styleId="goohl0">
    <w:name w:val="goohl0"/>
    <w:basedOn w:val="Carpredefinitoparagrafo"/>
    <w:rsid w:val="0068147E"/>
  </w:style>
  <w:style w:type="paragraph" w:customStyle="1" w:styleId="p4">
    <w:name w:val="p4"/>
    <w:basedOn w:val="Normale"/>
    <w:rsid w:val="0068147E"/>
    <w:pPr>
      <w:widowControl w:val="0"/>
      <w:tabs>
        <w:tab w:val="left" w:pos="720"/>
      </w:tabs>
      <w:spacing w:line="300" w:lineRule="atLeast"/>
      <w:ind w:left="1440" w:firstLine="720"/>
      <w:jc w:val="both"/>
    </w:pPr>
    <w:rPr>
      <w:snapToGrid w:val="0"/>
      <w:szCs w:val="20"/>
    </w:rPr>
  </w:style>
  <w:style w:type="paragraph" w:customStyle="1" w:styleId="p13">
    <w:name w:val="p13"/>
    <w:basedOn w:val="Normale"/>
    <w:rsid w:val="0068147E"/>
    <w:pPr>
      <w:widowControl w:val="0"/>
      <w:spacing w:line="300" w:lineRule="atLeast"/>
    </w:pPr>
    <w:rPr>
      <w:snapToGrid w:val="0"/>
      <w:szCs w:val="20"/>
    </w:rPr>
  </w:style>
  <w:style w:type="character" w:styleId="Enfasigrassetto">
    <w:name w:val="Strong"/>
    <w:basedOn w:val="Carpredefinitoparagrafo"/>
    <w:qFormat/>
    <w:rsid w:val="0068147E"/>
    <w:rPr>
      <w:b/>
      <w:bCs/>
    </w:rPr>
  </w:style>
  <w:style w:type="paragraph" w:styleId="PreformattatoHTML">
    <w:name w:val="HTML Preformatted"/>
    <w:basedOn w:val="Normale"/>
    <w:link w:val="PreformattatoHTMLCarattere"/>
    <w:uiPriority w:val="99"/>
    <w:rsid w:val="0068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F7A7E"/>
    <w:rPr>
      <w:rFonts w:ascii="Courier New" w:eastAsia="Courier New" w:hAnsi="Courier New" w:cs="Courier New"/>
    </w:rPr>
  </w:style>
  <w:style w:type="character" w:styleId="Enfasicorsivo">
    <w:name w:val="Emphasis"/>
    <w:basedOn w:val="Carpredefinitoparagrafo"/>
    <w:uiPriority w:val="20"/>
    <w:qFormat/>
    <w:rsid w:val="0068147E"/>
    <w:rPr>
      <w:i/>
      <w:iCs/>
    </w:rPr>
  </w:style>
  <w:style w:type="paragraph" w:styleId="Titolo">
    <w:name w:val="Title"/>
    <w:basedOn w:val="Normale"/>
    <w:link w:val="TitoloCarattere"/>
    <w:qFormat/>
    <w:rsid w:val="0068147E"/>
    <w:pPr>
      <w:jc w:val="center"/>
    </w:pPr>
    <w:rPr>
      <w:b/>
      <w:szCs w:val="20"/>
    </w:rPr>
  </w:style>
  <w:style w:type="character" w:customStyle="1" w:styleId="TitoloCarattere">
    <w:name w:val="Titolo Carattere"/>
    <w:basedOn w:val="Carpredefinitoparagrafo"/>
    <w:link w:val="Titolo"/>
    <w:locked/>
    <w:rsid w:val="00A971ED"/>
    <w:rPr>
      <w:b/>
      <w:sz w:val="24"/>
      <w:lang w:val="it-IT" w:eastAsia="it-IT" w:bidi="ar-SA"/>
    </w:rPr>
  </w:style>
  <w:style w:type="paragraph" w:customStyle="1" w:styleId="Elencoordinedelgiorno">
    <w:name w:val="Elenco ordine del giorno"/>
    <w:basedOn w:val="Numeroelenco"/>
    <w:next w:val="Corpotesto"/>
    <w:rsid w:val="0068147E"/>
    <w:pPr>
      <w:numPr>
        <w:numId w:val="1"/>
      </w:numPr>
      <w:tabs>
        <w:tab w:val="clear" w:pos="1128"/>
        <w:tab w:val="left" w:pos="482"/>
      </w:tabs>
      <w:ind w:left="482" w:hanging="482"/>
    </w:pPr>
    <w:rPr>
      <w:b/>
      <w:bCs/>
    </w:rPr>
  </w:style>
  <w:style w:type="paragraph" w:styleId="Numeroelenco">
    <w:name w:val="List Number"/>
    <w:basedOn w:val="Normale"/>
    <w:rsid w:val="0068147E"/>
    <w:pPr>
      <w:widowControl w:val="0"/>
      <w:tabs>
        <w:tab w:val="num" w:pos="720"/>
      </w:tabs>
      <w:ind w:left="720" w:hanging="360"/>
      <w:jc w:val="both"/>
    </w:pPr>
    <w:rPr>
      <w:rFonts w:ascii="Arial" w:hAnsi="Arial" w:cs="Arial"/>
    </w:rPr>
  </w:style>
  <w:style w:type="paragraph" w:customStyle="1" w:styleId="puntocomma">
    <w:name w:val="punto comma"/>
    <w:basedOn w:val="Normale"/>
    <w:rsid w:val="0068147E"/>
    <w:pPr>
      <w:numPr>
        <w:ilvl w:val="1"/>
        <w:numId w:val="2"/>
      </w:numPr>
      <w:tabs>
        <w:tab w:val="clear" w:pos="1440"/>
        <w:tab w:val="num" w:pos="2084"/>
      </w:tabs>
      <w:ind w:left="2084"/>
      <w:jc w:val="both"/>
    </w:pPr>
    <w:rPr>
      <w:rFonts w:ascii="Arial" w:hAnsi="Arial" w:cs="Arial"/>
    </w:rPr>
  </w:style>
  <w:style w:type="paragraph" w:customStyle="1" w:styleId="Libro">
    <w:name w:val="Libro"/>
    <w:basedOn w:val="Normale"/>
    <w:rsid w:val="0068147E"/>
    <w:pPr>
      <w:widowControl w:val="0"/>
      <w:spacing w:line="480" w:lineRule="exact"/>
      <w:jc w:val="both"/>
    </w:pPr>
    <w:rPr>
      <w:rFonts w:ascii="Courier New" w:hAnsi="Courier New"/>
    </w:rPr>
  </w:style>
  <w:style w:type="paragraph" w:styleId="Elenco2">
    <w:name w:val="List 2"/>
    <w:basedOn w:val="Normale"/>
    <w:rsid w:val="0068147E"/>
    <w:pPr>
      <w:ind w:left="566" w:hanging="283"/>
    </w:pPr>
    <w:rPr>
      <w:sz w:val="20"/>
      <w:szCs w:val="20"/>
    </w:rPr>
  </w:style>
  <w:style w:type="paragraph" w:customStyle="1" w:styleId="testinterno">
    <w:name w:val="testinterno"/>
    <w:basedOn w:val="Normale"/>
    <w:rsid w:val="0068147E"/>
    <w:pPr>
      <w:spacing w:before="100" w:beforeAutospacing="1" w:after="100" w:afterAutospacing="1"/>
      <w:jc w:val="both"/>
    </w:pPr>
    <w:rPr>
      <w:rFonts w:ascii="Verdana" w:eastAsia="Arial Unicode MS" w:hAnsi="Verdana" w:cs="Arial Unicode MS"/>
      <w:sz w:val="18"/>
      <w:szCs w:val="18"/>
    </w:rPr>
  </w:style>
  <w:style w:type="paragraph" w:customStyle="1" w:styleId="Corpodeltesto21">
    <w:name w:val="Corpo del testo 21"/>
    <w:basedOn w:val="Normale"/>
    <w:rsid w:val="0068147E"/>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corpopiccolo">
    <w:name w:val="corpopiccolo"/>
    <w:basedOn w:val="Carpredefinitoparagrafo"/>
    <w:rsid w:val="0068147E"/>
  </w:style>
  <w:style w:type="paragraph" w:customStyle="1" w:styleId="TxBr2p8">
    <w:name w:val="TxBr_2p8"/>
    <w:basedOn w:val="Normale"/>
    <w:rsid w:val="0068147E"/>
    <w:pPr>
      <w:tabs>
        <w:tab w:val="left" w:pos="204"/>
      </w:tabs>
      <w:autoSpaceDE w:val="0"/>
      <w:autoSpaceDN w:val="0"/>
      <w:adjustRightInd w:val="0"/>
      <w:spacing w:line="240" w:lineRule="atLeast"/>
    </w:pPr>
    <w:rPr>
      <w:sz w:val="20"/>
      <w:szCs w:val="20"/>
      <w:lang w:val="en-US"/>
    </w:rPr>
  </w:style>
  <w:style w:type="character" w:customStyle="1" w:styleId="StileMessaggioDiPostaElettronica68">
    <w:name w:val="StileMessaggioDiPostaElettronica68"/>
    <w:basedOn w:val="Carpredefinitoparagrafo"/>
    <w:rsid w:val="0068147E"/>
    <w:rPr>
      <w:rFonts w:ascii="Arial" w:hAnsi="Arial" w:cs="Arial"/>
      <w:color w:val="000000"/>
      <w:sz w:val="20"/>
      <w:szCs w:val="20"/>
    </w:rPr>
  </w:style>
  <w:style w:type="paragraph" w:customStyle="1" w:styleId="StileDani1">
    <w:name w:val="Stile  Dani1"/>
    <w:basedOn w:val="Normale"/>
    <w:rsid w:val="0068147E"/>
    <w:pPr>
      <w:jc w:val="both"/>
    </w:pPr>
    <w:rPr>
      <w:lang w:val="en-GB"/>
    </w:rPr>
  </w:style>
  <w:style w:type="paragraph" w:customStyle="1" w:styleId="provvr0">
    <w:name w:val="provv_r0"/>
    <w:basedOn w:val="Normale"/>
    <w:rsid w:val="0068147E"/>
    <w:pPr>
      <w:spacing w:before="100" w:beforeAutospacing="1" w:after="100" w:afterAutospacing="1"/>
      <w:jc w:val="both"/>
    </w:pPr>
    <w:rPr>
      <w:rFonts w:ascii="Arial Unicode MS" w:eastAsia="Arial Unicode MS" w:hAnsi="Arial Unicode MS" w:cs="Arial Unicode MS" w:hint="eastAsia"/>
    </w:rPr>
  </w:style>
  <w:style w:type="paragraph" w:customStyle="1" w:styleId="testo-editing">
    <w:name w:val="testo-editing"/>
    <w:basedOn w:val="Normale"/>
    <w:rsid w:val="0068147E"/>
    <w:pPr>
      <w:spacing w:before="100" w:beforeAutospacing="1" w:after="100" w:afterAutospacing="1"/>
    </w:pPr>
    <w:rPr>
      <w:rFonts w:ascii="Verdana" w:eastAsia="Arial Unicode MS" w:hAnsi="Verdana" w:cs="Arial Unicode MS"/>
      <w:color w:val="000000"/>
      <w:sz w:val="12"/>
      <w:szCs w:val="12"/>
    </w:rPr>
  </w:style>
  <w:style w:type="paragraph" w:customStyle="1" w:styleId="arialgrassetto">
    <w:name w:val="arialgrassetto"/>
    <w:basedOn w:val="Normale"/>
    <w:rsid w:val="0068147E"/>
    <w:pPr>
      <w:spacing w:before="100" w:beforeAutospacing="1" w:after="100" w:afterAutospacing="1"/>
    </w:pPr>
    <w:rPr>
      <w:rFonts w:ascii="Verdana" w:eastAsia="Arial Unicode MS" w:hAnsi="Verdana" w:cs="Arial Unicode MS"/>
      <w:b/>
      <w:bCs/>
      <w:color w:val="FF6600"/>
      <w:sz w:val="13"/>
      <w:szCs w:val="13"/>
    </w:rPr>
  </w:style>
  <w:style w:type="character" w:customStyle="1" w:styleId="arialgrassetto1">
    <w:name w:val="arialgrassetto1"/>
    <w:basedOn w:val="Carpredefinitoparagrafo"/>
    <w:rsid w:val="0068147E"/>
    <w:rPr>
      <w:rFonts w:ascii="Verdana" w:hAnsi="Verdana" w:hint="default"/>
      <w:b/>
      <w:bCs/>
      <w:color w:val="FF6600"/>
      <w:sz w:val="13"/>
      <w:szCs w:val="13"/>
    </w:rPr>
  </w:style>
  <w:style w:type="character" w:customStyle="1" w:styleId="testo-editing1">
    <w:name w:val="testo-editing1"/>
    <w:basedOn w:val="Carpredefinitoparagrafo"/>
    <w:rsid w:val="0068147E"/>
    <w:rPr>
      <w:rFonts w:ascii="Verdana" w:hAnsi="Verdana" w:hint="default"/>
      <w:b w:val="0"/>
      <w:bCs w:val="0"/>
      <w:color w:val="000000"/>
      <w:sz w:val="12"/>
      <w:szCs w:val="12"/>
    </w:rPr>
  </w:style>
  <w:style w:type="character" w:customStyle="1" w:styleId="atti141">
    <w:name w:val="atti141"/>
    <w:basedOn w:val="Carpredefinitoparagrafo"/>
    <w:rsid w:val="0068147E"/>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Testonotaapidipagina">
    <w:name w:val="footnote text"/>
    <w:basedOn w:val="Normale"/>
    <w:link w:val="TestonotaapidipaginaCarattere"/>
    <w:rsid w:val="0068147E"/>
    <w:rPr>
      <w:sz w:val="20"/>
      <w:szCs w:val="20"/>
    </w:rPr>
  </w:style>
  <w:style w:type="character" w:customStyle="1" w:styleId="TestonotaapidipaginaCarattere">
    <w:name w:val="Testo nota a piè di pagina Carattere"/>
    <w:basedOn w:val="Carpredefinitoparagrafo"/>
    <w:link w:val="Testonotaapidipagina"/>
    <w:rsid w:val="00EF7A7E"/>
  </w:style>
  <w:style w:type="paragraph" w:customStyle="1" w:styleId="p18">
    <w:name w:val="p18"/>
    <w:basedOn w:val="Normale"/>
    <w:rsid w:val="0068147E"/>
    <w:pPr>
      <w:widowControl w:val="0"/>
      <w:tabs>
        <w:tab w:val="left" w:pos="391"/>
      </w:tabs>
      <w:autoSpaceDE w:val="0"/>
      <w:autoSpaceDN w:val="0"/>
      <w:adjustRightInd w:val="0"/>
      <w:ind w:left="1049" w:hanging="391"/>
      <w:jc w:val="both"/>
    </w:pPr>
    <w:rPr>
      <w:lang w:val="en-US"/>
    </w:rPr>
  </w:style>
  <w:style w:type="paragraph" w:customStyle="1" w:styleId="A">
    <w:name w:val="A"/>
    <w:basedOn w:val="Normale"/>
    <w:rsid w:val="0068147E"/>
    <w:pPr>
      <w:tabs>
        <w:tab w:val="left" w:pos="6150"/>
        <w:tab w:val="left" w:pos="7110"/>
      </w:tabs>
      <w:jc w:val="center"/>
    </w:pPr>
    <w:rPr>
      <w:b/>
      <w:szCs w:val="20"/>
    </w:rPr>
  </w:style>
  <w:style w:type="character" w:styleId="Collegamentoipertestuale">
    <w:name w:val="Hyperlink"/>
    <w:basedOn w:val="Carpredefinitoparagrafo"/>
    <w:rsid w:val="0068147E"/>
    <w:rPr>
      <w:color w:val="0000FF"/>
      <w:u w:val="single"/>
    </w:rPr>
  </w:style>
  <w:style w:type="character" w:styleId="Collegamentovisitato">
    <w:name w:val="FollowedHyperlink"/>
    <w:basedOn w:val="Carpredefinitoparagrafo"/>
    <w:rsid w:val="0068147E"/>
    <w:rPr>
      <w:color w:val="800080"/>
      <w:u w:val="single"/>
    </w:rPr>
  </w:style>
  <w:style w:type="paragraph" w:customStyle="1" w:styleId="testolettera">
    <w:name w:val="testo lettera"/>
    <w:basedOn w:val="Normale"/>
    <w:rsid w:val="0068147E"/>
    <w:pPr>
      <w:spacing w:after="120"/>
      <w:jc w:val="both"/>
    </w:pPr>
    <w:rPr>
      <w:lang w:bidi="he-IL"/>
    </w:rPr>
  </w:style>
  <w:style w:type="paragraph" w:customStyle="1" w:styleId="Stile1">
    <w:name w:val="Stile1"/>
    <w:basedOn w:val="Normale"/>
    <w:rsid w:val="0068147E"/>
    <w:pPr>
      <w:numPr>
        <w:numId w:val="3"/>
      </w:numPr>
      <w:spacing w:before="120" w:after="120"/>
      <w:jc w:val="both"/>
    </w:pPr>
    <w:rPr>
      <w:b/>
      <w:bCs/>
      <w:caps/>
      <w:sz w:val="28"/>
      <w:szCs w:val="28"/>
    </w:rPr>
  </w:style>
  <w:style w:type="paragraph" w:customStyle="1" w:styleId="testogius">
    <w:name w:val="testogius"/>
    <w:basedOn w:val="Normale"/>
    <w:rsid w:val="0068147E"/>
    <w:pPr>
      <w:shd w:val="clear" w:color="auto" w:fill="FFFFFF"/>
      <w:spacing w:before="100" w:beforeAutospacing="1" w:after="100" w:afterAutospacing="1"/>
      <w:jc w:val="both"/>
    </w:pPr>
    <w:rPr>
      <w:rFonts w:ascii="Verdana" w:hAnsi="Verdana"/>
      <w:color w:val="000066"/>
      <w:sz w:val="18"/>
      <w:szCs w:val="18"/>
    </w:rPr>
  </w:style>
  <w:style w:type="paragraph" w:customStyle="1" w:styleId="testosmp">
    <w:name w:val="testosmp"/>
    <w:basedOn w:val="Normale"/>
    <w:rsid w:val="0068147E"/>
    <w:pPr>
      <w:shd w:val="clear" w:color="auto" w:fill="FFFFFF"/>
      <w:spacing w:before="100" w:beforeAutospacing="1" w:after="100" w:afterAutospacing="1"/>
    </w:pPr>
    <w:rPr>
      <w:rFonts w:ascii="Verdana" w:hAnsi="Verdana"/>
      <w:color w:val="000066"/>
      <w:sz w:val="18"/>
      <w:szCs w:val="18"/>
    </w:rPr>
  </w:style>
  <w:style w:type="character" w:customStyle="1" w:styleId="testogius1">
    <w:name w:val="testogius1"/>
    <w:basedOn w:val="Carpredefinitoparagrafo"/>
    <w:rsid w:val="0068147E"/>
    <w:rPr>
      <w:rFonts w:ascii="Verdana" w:hAnsi="Verdana" w:hint="default"/>
      <w:color w:val="000066"/>
      <w:sz w:val="18"/>
      <w:szCs w:val="18"/>
      <w:shd w:val="clear" w:color="auto" w:fill="FFFFFF"/>
    </w:rPr>
  </w:style>
  <w:style w:type="paragraph" w:customStyle="1" w:styleId="Puntoelenco51">
    <w:name w:val="Punto elenco 51"/>
    <w:basedOn w:val="Normale"/>
    <w:rsid w:val="0068147E"/>
    <w:pPr>
      <w:tabs>
        <w:tab w:val="left" w:pos="360"/>
      </w:tabs>
      <w:spacing w:after="240"/>
      <w:ind w:left="360" w:hanging="360"/>
      <w:jc w:val="both"/>
    </w:pPr>
    <w:rPr>
      <w:szCs w:val="20"/>
      <w:lang w:val="en-GB"/>
    </w:rPr>
  </w:style>
  <w:style w:type="character" w:customStyle="1" w:styleId="testinogrigio">
    <w:name w:val="testinogrigio"/>
    <w:basedOn w:val="Carpredefinitoparagrafo"/>
    <w:rsid w:val="0068147E"/>
    <w:rPr>
      <w:rFonts w:ascii="Verdana" w:hAnsi="Verdana" w:hint="default"/>
      <w:b w:val="0"/>
      <w:bCs w:val="0"/>
      <w:i w:val="0"/>
      <w:iCs w:val="0"/>
      <w:color w:val="444444"/>
      <w:sz w:val="12"/>
      <w:szCs w:val="12"/>
      <w:shd w:val="clear" w:color="auto" w:fill="auto"/>
    </w:rPr>
  </w:style>
  <w:style w:type="paragraph" w:customStyle="1" w:styleId="Default">
    <w:name w:val="Default"/>
    <w:uiPriority w:val="99"/>
    <w:rsid w:val="0068147E"/>
    <w:pPr>
      <w:autoSpaceDE w:val="0"/>
      <w:autoSpaceDN w:val="0"/>
      <w:adjustRightInd w:val="0"/>
    </w:pPr>
    <w:rPr>
      <w:rFonts w:ascii="Comic Sans MS" w:hAnsi="Comic Sans MS"/>
      <w:color w:val="000000"/>
      <w:sz w:val="24"/>
      <w:szCs w:val="24"/>
    </w:rPr>
  </w:style>
  <w:style w:type="paragraph" w:customStyle="1" w:styleId="Style4">
    <w:name w:val="Style 4"/>
    <w:rsid w:val="0097597A"/>
    <w:pPr>
      <w:widowControl w:val="0"/>
      <w:autoSpaceDE w:val="0"/>
      <w:autoSpaceDN w:val="0"/>
      <w:adjustRightInd w:val="0"/>
    </w:pPr>
  </w:style>
  <w:style w:type="paragraph" w:customStyle="1" w:styleId="Style1">
    <w:name w:val="Style 1"/>
    <w:rsid w:val="0097597A"/>
    <w:pPr>
      <w:widowControl w:val="0"/>
      <w:autoSpaceDE w:val="0"/>
      <w:autoSpaceDN w:val="0"/>
      <w:adjustRightInd w:val="0"/>
    </w:pPr>
  </w:style>
  <w:style w:type="paragraph" w:customStyle="1" w:styleId="Style3">
    <w:name w:val="Style 3"/>
    <w:rsid w:val="0097597A"/>
    <w:pPr>
      <w:widowControl w:val="0"/>
      <w:autoSpaceDE w:val="0"/>
      <w:autoSpaceDN w:val="0"/>
      <w:ind w:left="360"/>
    </w:pPr>
    <w:rPr>
      <w:rFonts w:ascii="Garamond" w:hAnsi="Garamond" w:cs="Garamond"/>
      <w:sz w:val="22"/>
      <w:szCs w:val="22"/>
    </w:rPr>
  </w:style>
  <w:style w:type="paragraph" w:customStyle="1" w:styleId="Style2">
    <w:name w:val="Style 2"/>
    <w:rsid w:val="0097597A"/>
    <w:pPr>
      <w:widowControl w:val="0"/>
      <w:autoSpaceDE w:val="0"/>
      <w:autoSpaceDN w:val="0"/>
      <w:jc w:val="both"/>
    </w:pPr>
  </w:style>
  <w:style w:type="character" w:customStyle="1" w:styleId="CharacterStyle2">
    <w:name w:val="Character Style 2"/>
    <w:rsid w:val="0097597A"/>
    <w:rPr>
      <w:rFonts w:ascii="Garamond" w:hAnsi="Garamond"/>
      <w:sz w:val="22"/>
    </w:rPr>
  </w:style>
  <w:style w:type="character" w:customStyle="1" w:styleId="CharacterStyle1">
    <w:name w:val="Character Style 1"/>
    <w:rsid w:val="0097597A"/>
    <w:rPr>
      <w:sz w:val="20"/>
    </w:rPr>
  </w:style>
  <w:style w:type="paragraph" w:customStyle="1" w:styleId="p10">
    <w:name w:val="p10"/>
    <w:basedOn w:val="Normale"/>
    <w:rsid w:val="0078115D"/>
    <w:pPr>
      <w:widowControl w:val="0"/>
      <w:tabs>
        <w:tab w:val="left" w:pos="204"/>
      </w:tabs>
      <w:autoSpaceDE w:val="0"/>
      <w:autoSpaceDN w:val="0"/>
      <w:adjustRightInd w:val="0"/>
    </w:pPr>
    <w:rPr>
      <w:lang w:val="en-US"/>
    </w:rPr>
  </w:style>
  <w:style w:type="table" w:styleId="Grigliatabella">
    <w:name w:val="Table Grid"/>
    <w:basedOn w:val="Tabellanormale"/>
    <w:rsid w:val="00AA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142E07"/>
    <w:rPr>
      <w:rFonts w:cs="Arial"/>
      <w:color w:val="000000"/>
    </w:rPr>
  </w:style>
  <w:style w:type="paragraph" w:styleId="Indirizzomittente">
    <w:name w:val="envelope return"/>
    <w:basedOn w:val="Normale"/>
    <w:rsid w:val="00A4120A"/>
    <w:rPr>
      <w:rFonts w:ascii="Arial" w:hAnsi="Arial" w:cs="Arial"/>
      <w:sz w:val="20"/>
      <w:szCs w:val="20"/>
    </w:rPr>
  </w:style>
  <w:style w:type="paragraph" w:styleId="Didascalia">
    <w:name w:val="caption"/>
    <w:basedOn w:val="Normale"/>
    <w:next w:val="Normale"/>
    <w:qFormat/>
    <w:rsid w:val="00983BB9"/>
    <w:pPr>
      <w:jc w:val="center"/>
    </w:pPr>
    <w:rPr>
      <w:b/>
      <w:bCs/>
      <w:sz w:val="28"/>
      <w:u w:val="single"/>
    </w:rPr>
  </w:style>
  <w:style w:type="paragraph" w:customStyle="1" w:styleId="Stile">
    <w:name w:val="Stile"/>
    <w:rsid w:val="001E5BC2"/>
    <w:pPr>
      <w:widowControl w:val="0"/>
      <w:autoSpaceDE w:val="0"/>
      <w:autoSpaceDN w:val="0"/>
      <w:adjustRightInd w:val="0"/>
    </w:pPr>
    <w:rPr>
      <w:sz w:val="24"/>
      <w:szCs w:val="24"/>
    </w:rPr>
  </w:style>
  <w:style w:type="character" w:customStyle="1" w:styleId="selectlang">
    <w:name w:val="selectlang"/>
    <w:basedOn w:val="Carpredefinitoparagrafo"/>
    <w:rsid w:val="001A6218"/>
  </w:style>
  <w:style w:type="paragraph" w:customStyle="1" w:styleId="StileTitolo2Primariga0cm">
    <w:name w:val="Stile Titolo 2 + Prima riga:  0 cm"/>
    <w:basedOn w:val="Titolo2"/>
    <w:rsid w:val="00E22BFC"/>
    <w:pPr>
      <w:pBdr>
        <w:left w:val="none" w:sz="0" w:space="0" w:color="auto"/>
        <w:right w:val="none" w:sz="0" w:space="0" w:color="auto"/>
      </w:pBdr>
      <w:spacing w:line="360" w:lineRule="auto"/>
    </w:pPr>
    <w:rPr>
      <w:rFonts w:ascii="Times New Roman" w:hAnsi="Times New Roman"/>
      <w:bCs/>
      <w:i/>
      <w:iCs/>
      <w:sz w:val="24"/>
      <w:lang w:val="it-IT" w:bidi="ar-SA"/>
    </w:rPr>
  </w:style>
  <w:style w:type="paragraph" w:styleId="Puntoelenco">
    <w:name w:val="List Bullet"/>
    <w:basedOn w:val="Normale"/>
    <w:rsid w:val="00E22BFC"/>
    <w:pPr>
      <w:numPr>
        <w:numId w:val="4"/>
      </w:numPr>
    </w:pPr>
  </w:style>
  <w:style w:type="paragraph" w:styleId="Sottotitolo">
    <w:name w:val="Subtitle"/>
    <w:basedOn w:val="Normale"/>
    <w:link w:val="SottotitoloCarattere"/>
    <w:qFormat/>
    <w:rsid w:val="005E593F"/>
    <w:pPr>
      <w:tabs>
        <w:tab w:val="left" w:pos="8222"/>
      </w:tabs>
      <w:ind w:left="567" w:right="725"/>
    </w:pPr>
    <w:rPr>
      <w:rFonts w:ascii="Arial" w:hAnsi="Arial" w:cs="Arial"/>
      <w:b/>
      <w:sz w:val="20"/>
      <w:szCs w:val="20"/>
    </w:rPr>
  </w:style>
  <w:style w:type="character" w:customStyle="1" w:styleId="SottotitoloCarattere">
    <w:name w:val="Sottotitolo Carattere"/>
    <w:basedOn w:val="Carpredefinitoparagrafo"/>
    <w:link w:val="Sottotitolo"/>
    <w:rsid w:val="00530E6B"/>
    <w:rPr>
      <w:rFonts w:ascii="Arial" w:hAnsi="Arial" w:cs="Arial"/>
      <w:b/>
    </w:rPr>
  </w:style>
  <w:style w:type="paragraph" w:styleId="Paragrafoelenco">
    <w:name w:val="List Paragraph"/>
    <w:basedOn w:val="Normale"/>
    <w:uiPriority w:val="34"/>
    <w:qFormat/>
    <w:rsid w:val="00AE3E05"/>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semiHidden/>
    <w:rsid w:val="00DE752E"/>
    <w:rPr>
      <w:rFonts w:ascii="Tahoma" w:hAnsi="Tahoma" w:cs="Tahoma"/>
      <w:sz w:val="16"/>
      <w:szCs w:val="16"/>
    </w:rPr>
  </w:style>
  <w:style w:type="character" w:customStyle="1" w:styleId="TestofumettoCarattere">
    <w:name w:val="Testo fumetto Carattere"/>
    <w:basedOn w:val="Carpredefinitoparagrafo"/>
    <w:link w:val="Testofumetto"/>
    <w:semiHidden/>
    <w:rsid w:val="00EF7A7E"/>
    <w:rPr>
      <w:rFonts w:ascii="Tahoma" w:hAnsi="Tahoma" w:cs="Tahoma"/>
      <w:sz w:val="16"/>
      <w:szCs w:val="16"/>
    </w:rPr>
  </w:style>
  <w:style w:type="character" w:customStyle="1" w:styleId="articolo">
    <w:name w:val="articolo"/>
    <w:rsid w:val="00C067F5"/>
    <w:rPr>
      <w:rFonts w:ascii="Verdana" w:hAnsi="Verdana" w:hint="default"/>
      <w:sz w:val="18"/>
      <w:szCs w:val="18"/>
    </w:rPr>
  </w:style>
  <w:style w:type="character" w:customStyle="1" w:styleId="provvnumart">
    <w:name w:val="provv_numart"/>
    <w:basedOn w:val="Carpredefinitoparagrafo"/>
    <w:rsid w:val="000F2B19"/>
    <w:rPr>
      <w:b/>
      <w:bCs/>
    </w:rPr>
  </w:style>
  <w:style w:type="character" w:customStyle="1" w:styleId="provvrubrica">
    <w:name w:val="provv_rubrica"/>
    <w:basedOn w:val="Carpredefinitoparagrafo"/>
    <w:rsid w:val="000F2B19"/>
    <w:rPr>
      <w:i/>
      <w:iCs/>
    </w:rPr>
  </w:style>
  <w:style w:type="paragraph" w:customStyle="1" w:styleId="p12">
    <w:name w:val="p12"/>
    <w:basedOn w:val="Normale"/>
    <w:rsid w:val="000F2B19"/>
    <w:pPr>
      <w:widowControl w:val="0"/>
      <w:tabs>
        <w:tab w:val="left" w:pos="204"/>
      </w:tabs>
      <w:autoSpaceDE w:val="0"/>
      <w:autoSpaceDN w:val="0"/>
      <w:adjustRightInd w:val="0"/>
    </w:pPr>
    <w:rPr>
      <w:lang w:val="en-US"/>
    </w:rPr>
  </w:style>
  <w:style w:type="paragraph" w:customStyle="1" w:styleId="c15">
    <w:name w:val="c15"/>
    <w:basedOn w:val="Normale"/>
    <w:rsid w:val="000F2B19"/>
    <w:pPr>
      <w:widowControl w:val="0"/>
      <w:autoSpaceDE w:val="0"/>
      <w:autoSpaceDN w:val="0"/>
      <w:adjustRightInd w:val="0"/>
      <w:jc w:val="center"/>
    </w:pPr>
    <w:rPr>
      <w:lang w:val="en-US"/>
    </w:rPr>
  </w:style>
  <w:style w:type="character" w:customStyle="1" w:styleId="estremosel3">
    <w:name w:val="estremosel3"/>
    <w:basedOn w:val="Carpredefinitoparagrafo"/>
    <w:rsid w:val="000F2B19"/>
  </w:style>
  <w:style w:type="character" w:customStyle="1" w:styleId="nota13">
    <w:name w:val="nota13"/>
    <w:basedOn w:val="Carpredefinitoparagrafo"/>
    <w:rsid w:val="000F2B19"/>
  </w:style>
  <w:style w:type="character" w:customStyle="1" w:styleId="testo1">
    <w:name w:val="testo1"/>
    <w:basedOn w:val="Carpredefinitoparagrafo"/>
    <w:rsid w:val="000F2B19"/>
    <w:rPr>
      <w:b w:val="0"/>
      <w:bCs w:val="0"/>
      <w:color w:val="000000"/>
      <w:sz w:val="22"/>
      <w:szCs w:val="22"/>
    </w:rPr>
  </w:style>
  <w:style w:type="paragraph" w:customStyle="1" w:styleId="c5">
    <w:name w:val="c5"/>
    <w:basedOn w:val="Normale"/>
    <w:rsid w:val="000F2B19"/>
    <w:pPr>
      <w:widowControl w:val="0"/>
      <w:autoSpaceDE w:val="0"/>
      <w:autoSpaceDN w:val="0"/>
      <w:spacing w:line="240" w:lineRule="atLeast"/>
      <w:jc w:val="center"/>
    </w:pPr>
  </w:style>
  <w:style w:type="paragraph" w:customStyle="1" w:styleId="p0">
    <w:name w:val="p0"/>
    <w:basedOn w:val="Normale"/>
    <w:rsid w:val="000F2B19"/>
    <w:pPr>
      <w:widowControl w:val="0"/>
      <w:tabs>
        <w:tab w:val="left" w:pos="720"/>
      </w:tabs>
      <w:autoSpaceDE w:val="0"/>
      <w:autoSpaceDN w:val="0"/>
      <w:spacing w:line="240" w:lineRule="atLeast"/>
      <w:jc w:val="both"/>
    </w:pPr>
  </w:style>
  <w:style w:type="paragraph" w:customStyle="1" w:styleId="p6">
    <w:name w:val="p6"/>
    <w:basedOn w:val="Normale"/>
    <w:rsid w:val="000F2B19"/>
    <w:pPr>
      <w:widowControl w:val="0"/>
      <w:autoSpaceDE w:val="0"/>
      <w:autoSpaceDN w:val="0"/>
      <w:spacing w:line="240" w:lineRule="atLeast"/>
      <w:jc w:val="both"/>
    </w:pPr>
  </w:style>
  <w:style w:type="paragraph" w:customStyle="1" w:styleId="p11">
    <w:name w:val="p11"/>
    <w:basedOn w:val="Normale"/>
    <w:rsid w:val="000F2B19"/>
    <w:pPr>
      <w:widowControl w:val="0"/>
      <w:tabs>
        <w:tab w:val="left" w:pos="740"/>
      </w:tabs>
      <w:autoSpaceDE w:val="0"/>
      <w:autoSpaceDN w:val="0"/>
      <w:spacing w:line="280" w:lineRule="atLeast"/>
      <w:ind w:left="1440" w:firstLine="720"/>
    </w:pPr>
  </w:style>
  <w:style w:type="paragraph" w:customStyle="1" w:styleId="Indent">
    <w:name w:val="Indent"/>
    <w:basedOn w:val="Normale"/>
    <w:rsid w:val="000F2B19"/>
    <w:pPr>
      <w:tabs>
        <w:tab w:val="num" w:pos="1128"/>
      </w:tabs>
      <w:ind w:left="1128" w:hanging="360"/>
      <w:jc w:val="both"/>
    </w:pPr>
    <w:rPr>
      <w:szCs w:val="20"/>
    </w:rPr>
  </w:style>
  <w:style w:type="paragraph" w:customStyle="1" w:styleId="p16">
    <w:name w:val="p16"/>
    <w:basedOn w:val="Normale"/>
    <w:rsid w:val="000F2B19"/>
    <w:pPr>
      <w:widowControl w:val="0"/>
      <w:tabs>
        <w:tab w:val="left" w:pos="320"/>
      </w:tabs>
      <w:autoSpaceDE w:val="0"/>
      <w:autoSpaceDN w:val="0"/>
      <w:adjustRightInd w:val="0"/>
      <w:spacing w:line="280" w:lineRule="atLeast"/>
      <w:ind w:left="1440" w:firstLine="288"/>
    </w:pPr>
    <w:rPr>
      <w:sz w:val="20"/>
      <w:szCs w:val="20"/>
    </w:rPr>
  </w:style>
  <w:style w:type="paragraph" w:customStyle="1" w:styleId="provvr1">
    <w:name w:val="provv_r1"/>
    <w:basedOn w:val="Normale"/>
    <w:rsid w:val="000F2B19"/>
    <w:pPr>
      <w:spacing w:before="100" w:beforeAutospacing="1" w:after="100" w:afterAutospacing="1"/>
      <w:ind w:firstLine="400"/>
      <w:jc w:val="both"/>
    </w:pPr>
    <w:rPr>
      <w:rFonts w:ascii="Arial Unicode MS" w:eastAsia="Arial Unicode MS" w:hAnsi="Arial Unicode MS" w:cs="Arial Unicode MS" w:hint="eastAsia"/>
    </w:rPr>
  </w:style>
  <w:style w:type="paragraph" w:customStyle="1" w:styleId="xl24">
    <w:name w:val="xl24"/>
    <w:basedOn w:val="Normale"/>
    <w:rsid w:val="000F2B19"/>
    <w:pPr>
      <w:spacing w:before="100" w:beforeAutospacing="1" w:after="100" w:afterAutospacing="1"/>
      <w:jc w:val="center"/>
    </w:pPr>
    <w:rPr>
      <w:rFonts w:ascii="Arial" w:hAnsi="Arial" w:cs="Arial"/>
      <w:b/>
      <w:bCs/>
    </w:rPr>
  </w:style>
  <w:style w:type="character" w:customStyle="1" w:styleId="testosmp1">
    <w:name w:val="testosmp1"/>
    <w:basedOn w:val="Carpredefinitoparagrafo"/>
    <w:rsid w:val="000F2B19"/>
    <w:rPr>
      <w:rFonts w:ascii="Verdana" w:hAnsi="Verdana" w:hint="default"/>
      <w:color w:val="000066"/>
      <w:sz w:val="12"/>
      <w:szCs w:val="12"/>
      <w:shd w:val="clear" w:color="auto" w:fill="FFFFFF"/>
    </w:rPr>
  </w:style>
  <w:style w:type="character" w:customStyle="1" w:styleId="CarattereCarattere9">
    <w:name w:val="Carattere Carattere9"/>
    <w:basedOn w:val="Carpredefinitoparagrafo"/>
    <w:locked/>
    <w:rsid w:val="008D537F"/>
    <w:rPr>
      <w:rFonts w:ascii="Arial" w:hAnsi="Arial" w:cs="Arial"/>
      <w:b/>
      <w:bCs/>
      <w:sz w:val="24"/>
      <w:szCs w:val="24"/>
      <w:lang w:val="it-IT" w:eastAsia="it-IT" w:bidi="ar-SA"/>
    </w:rPr>
  </w:style>
  <w:style w:type="character" w:customStyle="1" w:styleId="CarattereCarattere10">
    <w:name w:val="Carattere Carattere10"/>
    <w:basedOn w:val="Carpredefinitoparagrafo"/>
    <w:locked/>
    <w:rsid w:val="008C499F"/>
    <w:rPr>
      <w:rFonts w:ascii="Arial" w:hAnsi="Arial" w:cs="Arial"/>
      <w:b/>
      <w:bCs/>
      <w:sz w:val="24"/>
      <w:szCs w:val="24"/>
      <w:lang w:val="it-IT" w:eastAsia="it-IT" w:bidi="ar-SA"/>
    </w:rPr>
  </w:style>
  <w:style w:type="character" w:customStyle="1" w:styleId="WW-Absatz-Standardschriftart11">
    <w:name w:val="WW-Absatz-Standardschriftart11"/>
    <w:rsid w:val="00D96702"/>
  </w:style>
  <w:style w:type="paragraph" w:customStyle="1" w:styleId="ListBullet51">
    <w:name w:val="List Bullet 51"/>
    <w:basedOn w:val="Normale"/>
    <w:rsid w:val="00444595"/>
    <w:pPr>
      <w:tabs>
        <w:tab w:val="left" w:pos="360"/>
      </w:tabs>
      <w:spacing w:after="240"/>
      <w:ind w:left="360" w:hanging="360"/>
      <w:jc w:val="both"/>
    </w:pPr>
    <w:rPr>
      <w:szCs w:val="20"/>
      <w:lang w:val="en-GB"/>
    </w:rPr>
  </w:style>
  <w:style w:type="paragraph" w:customStyle="1" w:styleId="pleft">
    <w:name w:val="pleft"/>
    <w:basedOn w:val="Normale"/>
    <w:rsid w:val="00EF7A7E"/>
    <w:pPr>
      <w:spacing w:before="100" w:beforeAutospacing="1" w:after="100" w:afterAutospacing="1"/>
    </w:pPr>
  </w:style>
  <w:style w:type="paragraph" w:styleId="Soggettocommento">
    <w:name w:val="annotation subject"/>
    <w:basedOn w:val="Testocommento"/>
    <w:next w:val="Testocommento"/>
    <w:link w:val="SoggettocommentoCarattere"/>
    <w:rsid w:val="00530E6B"/>
    <w:pPr>
      <w:jc w:val="left"/>
    </w:pPr>
    <w:rPr>
      <w:b/>
      <w:bCs/>
    </w:rPr>
  </w:style>
  <w:style w:type="character" w:customStyle="1" w:styleId="SoggettocommentoCarattere">
    <w:name w:val="Soggetto commento Carattere"/>
    <w:basedOn w:val="TestocommentoCarattere"/>
    <w:link w:val="Soggettocommento"/>
    <w:rsid w:val="00530E6B"/>
    <w:rPr>
      <w:b/>
      <w:bCs/>
    </w:rPr>
  </w:style>
  <w:style w:type="character" w:customStyle="1" w:styleId="CarattereCarattere13">
    <w:name w:val="Carattere Carattere13"/>
    <w:basedOn w:val="Carpredefinitoparagrafo"/>
    <w:rsid w:val="00925B23"/>
    <w:rPr>
      <w:rFonts w:ascii="Arial" w:hAnsi="Arial"/>
      <w:b/>
      <w:bCs/>
      <w:sz w:val="24"/>
      <w:szCs w:val="24"/>
    </w:rPr>
  </w:style>
  <w:style w:type="character" w:customStyle="1" w:styleId="CarattereCarattere5">
    <w:name w:val="Carattere Carattere5"/>
    <w:basedOn w:val="Carpredefinitoparagrafo"/>
    <w:rsid w:val="00925B23"/>
    <w:rPr>
      <w:rFonts w:ascii="Arial" w:hAnsi="Arial"/>
      <w:sz w:val="24"/>
      <w:szCs w:val="24"/>
    </w:rPr>
  </w:style>
  <w:style w:type="character" w:customStyle="1" w:styleId="st1">
    <w:name w:val="st1"/>
    <w:basedOn w:val="Carpredefinitoparagrafo"/>
    <w:rsid w:val="007700A2"/>
  </w:style>
  <w:style w:type="paragraph" w:styleId="Mappadocumento">
    <w:name w:val="Document Map"/>
    <w:basedOn w:val="Normale"/>
    <w:link w:val="MappadocumentoCarattere"/>
    <w:rsid w:val="002A5ACA"/>
    <w:rPr>
      <w:rFonts w:ascii="Tahoma" w:hAnsi="Tahoma" w:cs="Tahoma"/>
      <w:sz w:val="16"/>
      <w:szCs w:val="16"/>
    </w:rPr>
  </w:style>
  <w:style w:type="character" w:customStyle="1" w:styleId="MappadocumentoCarattere">
    <w:name w:val="Mappa documento Carattere"/>
    <w:basedOn w:val="Carpredefinitoparagrafo"/>
    <w:link w:val="Mappadocumento"/>
    <w:rsid w:val="002A5ACA"/>
    <w:rPr>
      <w:rFonts w:ascii="Tahoma" w:hAnsi="Tahoma" w:cs="Tahoma"/>
      <w:sz w:val="16"/>
      <w:szCs w:val="16"/>
    </w:rPr>
  </w:style>
  <w:style w:type="paragraph" w:customStyle="1" w:styleId="Testodelblocco10">
    <w:name w:val="Testo del blocco1"/>
    <w:basedOn w:val="Normale"/>
    <w:uiPriority w:val="99"/>
    <w:rsid w:val="00C17567"/>
    <w:pPr>
      <w:overflowPunct w:val="0"/>
      <w:autoSpaceDE w:val="0"/>
      <w:autoSpaceDN w:val="0"/>
      <w:adjustRightInd w:val="0"/>
      <w:ind w:left="426" w:right="538" w:firstLine="282"/>
      <w:jc w:val="both"/>
      <w:textAlignment w:val="baseline"/>
    </w:pPr>
    <w:rPr>
      <w:szCs w:val="20"/>
    </w:rPr>
  </w:style>
  <w:style w:type="paragraph" w:customStyle="1" w:styleId="Corpodeltesto210">
    <w:name w:val="Corpo del testo 21"/>
    <w:basedOn w:val="Normale"/>
    <w:uiPriority w:val="99"/>
    <w:rsid w:val="00C17567"/>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StileMessaggioDiPostaElettronica1411">
    <w:name w:val="StileMessaggioDiPostaElettronica1411"/>
    <w:basedOn w:val="Carpredefinitoparagrafo"/>
    <w:rsid w:val="00C17567"/>
    <w:rPr>
      <w:rFonts w:ascii="Arial" w:hAnsi="Arial" w:cs="Arial"/>
      <w:color w:val="000000"/>
      <w:sz w:val="20"/>
      <w:szCs w:val="20"/>
    </w:rPr>
  </w:style>
  <w:style w:type="paragraph" w:customStyle="1" w:styleId="Puntoelenco510">
    <w:name w:val="Punto elenco 51"/>
    <w:basedOn w:val="Normale"/>
    <w:uiPriority w:val="99"/>
    <w:rsid w:val="00C17567"/>
    <w:pPr>
      <w:tabs>
        <w:tab w:val="left" w:pos="360"/>
      </w:tabs>
      <w:spacing w:after="240"/>
      <w:ind w:left="360" w:hanging="360"/>
      <w:jc w:val="both"/>
    </w:pPr>
    <w:rPr>
      <w:szCs w:val="20"/>
      <w:lang w:val="en-GB"/>
    </w:rPr>
  </w:style>
  <w:style w:type="character" w:customStyle="1" w:styleId="StileMessaggioDiPostaElettronica1431">
    <w:name w:val="StileMessaggioDiPostaElettronica1431"/>
    <w:basedOn w:val="Carpredefinitoparagrafo"/>
    <w:uiPriority w:val="99"/>
    <w:rsid w:val="00C03824"/>
    <w:rPr>
      <w:rFonts w:ascii="Arial" w:hAnsi="Arial" w:cs="Arial"/>
      <w:color w:val="000000"/>
      <w:sz w:val="20"/>
      <w:szCs w:val="20"/>
    </w:rPr>
  </w:style>
  <w:style w:type="paragraph" w:customStyle="1" w:styleId="testocenter2">
    <w:name w:val="testocenter2"/>
    <w:basedOn w:val="Normale"/>
    <w:uiPriority w:val="99"/>
    <w:rsid w:val="00C03824"/>
    <w:pPr>
      <w:spacing w:before="75" w:after="180"/>
      <w:ind w:firstLine="240"/>
      <w:jc w:val="center"/>
    </w:pPr>
    <w:rPr>
      <w:rFonts w:ascii="Tahoma" w:hAnsi="Tahoma" w:cs="Tahoma"/>
      <w:color w:val="000000"/>
    </w:rPr>
  </w:style>
  <w:style w:type="character" w:customStyle="1" w:styleId="TitoloCarattere1">
    <w:name w:val="Titolo Carattere1"/>
    <w:basedOn w:val="Carpredefinitoparagrafo"/>
    <w:uiPriority w:val="10"/>
    <w:rsid w:val="00AC1C0B"/>
    <w:rPr>
      <w:rFonts w:ascii="Cambria" w:eastAsia="Times New Roman" w:hAnsi="Cambria" w:cs="Times New Roman"/>
      <w:color w:val="17365D"/>
      <w:spacing w:val="5"/>
      <w:kern w:val="28"/>
      <w:sz w:val="52"/>
      <w:szCs w:val="52"/>
    </w:rPr>
  </w:style>
  <w:style w:type="paragraph" w:customStyle="1" w:styleId="Paragrafoelenco1">
    <w:name w:val="Paragrafo elenco1"/>
    <w:basedOn w:val="Normale"/>
    <w:uiPriority w:val="99"/>
    <w:rsid w:val="00552892"/>
    <w:pPr>
      <w:ind w:left="720"/>
      <w:contextualSpacing/>
    </w:pPr>
    <w:rPr>
      <w:rFonts w:eastAsia="Calibri"/>
    </w:rPr>
  </w:style>
  <w:style w:type="paragraph" w:customStyle="1" w:styleId="Nessunaspaziatura1">
    <w:name w:val="Nessuna spaziatura1"/>
    <w:link w:val="NoSpacingChar"/>
    <w:uiPriority w:val="99"/>
    <w:rsid w:val="00BE5D0B"/>
    <w:rPr>
      <w:rFonts w:eastAsia="PMingLiU"/>
      <w:sz w:val="24"/>
      <w:szCs w:val="24"/>
    </w:rPr>
  </w:style>
  <w:style w:type="character" w:customStyle="1" w:styleId="NoSpacingChar">
    <w:name w:val="No Spacing Char"/>
    <w:basedOn w:val="Carpredefinitoparagrafo"/>
    <w:link w:val="Nessunaspaziatura1"/>
    <w:uiPriority w:val="99"/>
    <w:locked/>
    <w:rsid w:val="00BE5D0B"/>
    <w:rPr>
      <w:rFonts w:eastAsia="PMingLiU"/>
      <w:sz w:val="24"/>
      <w:szCs w:val="24"/>
      <w:lang w:val="it-IT" w:eastAsia="it-IT" w:bidi="ar-SA"/>
    </w:rPr>
  </w:style>
  <w:style w:type="character" w:customStyle="1" w:styleId="st">
    <w:name w:val="st"/>
    <w:basedOn w:val="Carpredefinitoparagrafo"/>
    <w:rsid w:val="00BE5D0B"/>
  </w:style>
  <w:style w:type="character" w:customStyle="1" w:styleId="CarattereCarattere15">
    <w:name w:val="Carattere Carattere15"/>
    <w:basedOn w:val="Carpredefinitoparagrafo"/>
    <w:rsid w:val="0069344B"/>
    <w:rPr>
      <w:rFonts w:ascii="Arial" w:hAnsi="Arial"/>
      <w:sz w:val="24"/>
      <w:szCs w:val="24"/>
    </w:rPr>
  </w:style>
  <w:style w:type="character" w:customStyle="1" w:styleId="StileMessaggioDiPostaElettronica1511">
    <w:name w:val="StileMessaggioDiPostaElettronica1511"/>
    <w:basedOn w:val="Carpredefinitoparagrafo"/>
    <w:uiPriority w:val="99"/>
    <w:rsid w:val="0069344B"/>
    <w:rPr>
      <w:rFonts w:ascii="Arial" w:hAnsi="Arial" w:cs="Arial"/>
      <w:color w:val="000000"/>
      <w:sz w:val="20"/>
      <w:szCs w:val="20"/>
    </w:rPr>
  </w:style>
  <w:style w:type="character" w:customStyle="1" w:styleId="TitleChar">
    <w:name w:val="Title Char"/>
    <w:locked/>
    <w:rsid w:val="009D5F70"/>
    <w:rPr>
      <w:b/>
      <w:sz w:val="24"/>
      <w:lang w:val="it-IT" w:eastAsia="it-IT"/>
    </w:rPr>
  </w:style>
  <w:style w:type="numbering" w:customStyle="1" w:styleId="Stile2">
    <w:name w:val="Stile2"/>
    <w:rsid w:val="00421A46"/>
    <w:pPr>
      <w:numPr>
        <w:numId w:val="5"/>
      </w:numPr>
    </w:pPr>
  </w:style>
  <w:style w:type="numbering" w:customStyle="1" w:styleId="Stile3">
    <w:name w:val="Stile3"/>
    <w:rsid w:val="00421A46"/>
    <w:pPr>
      <w:numPr>
        <w:numId w:val="6"/>
      </w:numPr>
    </w:pPr>
  </w:style>
  <w:style w:type="numbering" w:customStyle="1" w:styleId="Stile4">
    <w:name w:val="Stile4"/>
    <w:rsid w:val="00421A46"/>
    <w:pPr>
      <w:numPr>
        <w:numId w:val="7"/>
      </w:numPr>
    </w:pPr>
  </w:style>
  <w:style w:type="numbering" w:customStyle="1" w:styleId="Stile5">
    <w:name w:val="Stile5"/>
    <w:rsid w:val="00421A46"/>
    <w:pPr>
      <w:numPr>
        <w:numId w:val="8"/>
      </w:numPr>
    </w:pPr>
  </w:style>
  <w:style w:type="paragraph" w:customStyle="1" w:styleId="grassetto">
    <w:name w:val="grassetto"/>
    <w:basedOn w:val="Normale"/>
    <w:rsid w:val="00C901FD"/>
    <w:pPr>
      <w:spacing w:before="100" w:beforeAutospacing="1" w:after="100" w:afterAutospacing="1"/>
    </w:pPr>
  </w:style>
  <w:style w:type="character" w:customStyle="1" w:styleId="riferimento">
    <w:name w:val="riferimento"/>
    <w:basedOn w:val="Carpredefinitoparagrafo"/>
    <w:rsid w:val="00C901FD"/>
  </w:style>
  <w:style w:type="character" w:customStyle="1" w:styleId="riferimento2">
    <w:name w:val="riferimento2"/>
    <w:basedOn w:val="Carpredefinitoparagrafo"/>
    <w:rsid w:val="007C3B03"/>
    <w:rPr>
      <w:color w:val="4A970B"/>
    </w:rPr>
  </w:style>
  <w:style w:type="character" w:customStyle="1" w:styleId="fontstyle01">
    <w:name w:val="fontstyle01"/>
    <w:basedOn w:val="Carpredefinitoparagrafo"/>
    <w:rsid w:val="003C0C5B"/>
    <w:rPr>
      <w:rFonts w:ascii="ArialMT" w:hAnsi="ArialMT" w:hint="default"/>
      <w:b w:val="0"/>
      <w:bCs w:val="0"/>
      <w:i w:val="0"/>
      <w:iCs w:val="0"/>
      <w:color w:val="000000"/>
      <w:sz w:val="20"/>
      <w:szCs w:val="20"/>
    </w:rPr>
  </w:style>
  <w:style w:type="character" w:customStyle="1" w:styleId="FontStyle26">
    <w:name w:val="Font Style26"/>
    <w:uiPriority w:val="99"/>
    <w:rsid w:val="00102A57"/>
    <w:rPr>
      <w:rFonts w:ascii="Century Gothic" w:hAnsi="Century Gothic" w:cs="Century Gothic"/>
      <w:sz w:val="20"/>
      <w:szCs w:val="20"/>
    </w:rPr>
  </w:style>
  <w:style w:type="paragraph" w:customStyle="1" w:styleId="Style9">
    <w:name w:val="Style9"/>
    <w:basedOn w:val="Normale"/>
    <w:uiPriority w:val="99"/>
    <w:rsid w:val="00102A57"/>
    <w:pPr>
      <w:widowControl w:val="0"/>
      <w:autoSpaceDE w:val="0"/>
      <w:autoSpaceDN w:val="0"/>
      <w:adjustRightInd w:val="0"/>
      <w:spacing w:line="270" w:lineRule="exact"/>
      <w:jc w:val="both"/>
    </w:pPr>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47E"/>
    <w:rPr>
      <w:sz w:val="24"/>
      <w:szCs w:val="24"/>
    </w:rPr>
  </w:style>
  <w:style w:type="paragraph" w:styleId="Titolo1">
    <w:name w:val="heading 1"/>
    <w:basedOn w:val="Normale"/>
    <w:next w:val="Normale"/>
    <w:link w:val="Titolo1Carattere"/>
    <w:qFormat/>
    <w:rsid w:val="0068147E"/>
    <w:pPr>
      <w:keepNext/>
      <w:jc w:val="right"/>
      <w:outlineLvl w:val="0"/>
    </w:pPr>
    <w:rPr>
      <w:rFonts w:ascii="Arial" w:hAnsi="Arial"/>
      <w:b/>
      <w:bCs/>
    </w:rPr>
  </w:style>
  <w:style w:type="paragraph" w:styleId="Titolo2">
    <w:name w:val="heading 2"/>
    <w:basedOn w:val="Normale"/>
    <w:next w:val="Normale"/>
    <w:link w:val="Titolo2Carattere"/>
    <w:qFormat/>
    <w:rsid w:val="0068147E"/>
    <w:pPr>
      <w:keepNext/>
      <w:pBdr>
        <w:left w:val="single" w:sz="4" w:space="4" w:color="auto"/>
        <w:right w:val="single" w:sz="4" w:space="4" w:color="auto"/>
      </w:pBdr>
      <w:jc w:val="both"/>
      <w:outlineLvl w:val="1"/>
    </w:pPr>
    <w:rPr>
      <w:rFonts w:ascii="Arial" w:hAnsi="Arial"/>
      <w:b/>
      <w:sz w:val="28"/>
      <w:szCs w:val="20"/>
      <w:lang w:val="de-DE" w:bidi="he-IL"/>
    </w:rPr>
  </w:style>
  <w:style w:type="paragraph" w:styleId="Titolo3">
    <w:name w:val="heading 3"/>
    <w:basedOn w:val="Normale"/>
    <w:next w:val="Normale"/>
    <w:link w:val="Titolo3Carattere"/>
    <w:qFormat/>
    <w:rsid w:val="0068147E"/>
    <w:pPr>
      <w:keepNext/>
      <w:pBdr>
        <w:left w:val="single" w:sz="8" w:space="4" w:color="auto"/>
        <w:right w:val="single" w:sz="8" w:space="4" w:color="auto"/>
      </w:pBdr>
      <w:jc w:val="center"/>
      <w:outlineLvl w:val="2"/>
    </w:pPr>
    <w:rPr>
      <w:b/>
      <w:sz w:val="28"/>
      <w:szCs w:val="20"/>
      <w:u w:val="single"/>
      <w:lang w:bidi="he-IL"/>
    </w:rPr>
  </w:style>
  <w:style w:type="paragraph" w:styleId="Titolo4">
    <w:name w:val="heading 4"/>
    <w:basedOn w:val="Normale"/>
    <w:next w:val="Normale"/>
    <w:link w:val="Titolo4Carattere"/>
    <w:qFormat/>
    <w:rsid w:val="0068147E"/>
    <w:pPr>
      <w:keepNext/>
      <w:outlineLvl w:val="3"/>
    </w:pPr>
    <w:rPr>
      <w:rFonts w:ascii="Arial" w:hAnsi="Arial" w:cs="Arial"/>
      <w:b/>
      <w:bCs/>
    </w:rPr>
  </w:style>
  <w:style w:type="paragraph" w:styleId="Titolo5">
    <w:name w:val="heading 5"/>
    <w:basedOn w:val="Normale"/>
    <w:next w:val="Normale"/>
    <w:link w:val="Titolo5Carattere"/>
    <w:qFormat/>
    <w:rsid w:val="0068147E"/>
    <w:pPr>
      <w:keepNext/>
      <w:jc w:val="both"/>
      <w:outlineLvl w:val="4"/>
    </w:pPr>
    <w:rPr>
      <w:rFonts w:ascii="Arial" w:hAnsi="Arial" w:cs="Arial"/>
      <w:b/>
      <w:bCs/>
    </w:rPr>
  </w:style>
  <w:style w:type="paragraph" w:styleId="Titolo6">
    <w:name w:val="heading 6"/>
    <w:basedOn w:val="Normale"/>
    <w:next w:val="Normale"/>
    <w:link w:val="Titolo6Carattere"/>
    <w:qFormat/>
    <w:rsid w:val="0068147E"/>
    <w:pPr>
      <w:keepNext/>
      <w:jc w:val="center"/>
      <w:outlineLvl w:val="5"/>
    </w:pPr>
    <w:rPr>
      <w:rFonts w:ascii="Arial" w:hAnsi="Arial"/>
      <w:b/>
      <w:sz w:val="20"/>
      <w:u w:val="single"/>
    </w:rPr>
  </w:style>
  <w:style w:type="paragraph" w:styleId="Titolo7">
    <w:name w:val="heading 7"/>
    <w:basedOn w:val="Normale"/>
    <w:next w:val="Normale"/>
    <w:link w:val="Titolo7Carattere"/>
    <w:qFormat/>
    <w:rsid w:val="0068147E"/>
    <w:pPr>
      <w:keepNext/>
      <w:jc w:val="center"/>
      <w:outlineLvl w:val="6"/>
    </w:pPr>
    <w:rPr>
      <w:rFonts w:ascii="Arial" w:hAnsi="Arial"/>
      <w:b/>
      <w:bCs/>
    </w:rPr>
  </w:style>
  <w:style w:type="paragraph" w:styleId="Titolo8">
    <w:name w:val="heading 8"/>
    <w:basedOn w:val="Normale"/>
    <w:next w:val="Normale"/>
    <w:link w:val="Titolo8Carattere"/>
    <w:qFormat/>
    <w:rsid w:val="0068147E"/>
    <w:pPr>
      <w:keepNext/>
      <w:ind w:firstLine="708"/>
      <w:outlineLvl w:val="7"/>
    </w:pPr>
    <w:rPr>
      <w:rFonts w:cs="Arial"/>
      <w:b/>
      <w:bCs/>
    </w:rPr>
  </w:style>
  <w:style w:type="paragraph" w:styleId="Titolo9">
    <w:name w:val="heading 9"/>
    <w:basedOn w:val="Normale"/>
    <w:next w:val="Normale"/>
    <w:link w:val="Titolo9Carattere"/>
    <w:qFormat/>
    <w:rsid w:val="0068147E"/>
    <w:pPr>
      <w:keepNext/>
      <w:widowControl w:val="0"/>
      <w:ind w:right="-1" w:firstLine="567"/>
      <w:jc w:val="both"/>
      <w:outlineLvl w:val="8"/>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1B4C"/>
    <w:rPr>
      <w:rFonts w:ascii="Arial" w:hAnsi="Arial"/>
      <w:b/>
      <w:bCs/>
      <w:sz w:val="24"/>
      <w:szCs w:val="24"/>
    </w:rPr>
  </w:style>
  <w:style w:type="character" w:customStyle="1" w:styleId="Titolo2Carattere">
    <w:name w:val="Titolo 2 Carattere"/>
    <w:basedOn w:val="Carpredefinitoparagrafo"/>
    <w:link w:val="Titolo2"/>
    <w:rsid w:val="00391B4C"/>
    <w:rPr>
      <w:rFonts w:ascii="Arial" w:hAnsi="Arial"/>
      <w:b/>
      <w:sz w:val="28"/>
      <w:lang w:val="de-DE" w:bidi="he-IL"/>
    </w:rPr>
  </w:style>
  <w:style w:type="character" w:customStyle="1" w:styleId="Titolo3Carattere">
    <w:name w:val="Titolo 3 Carattere"/>
    <w:basedOn w:val="Carpredefinitoparagrafo"/>
    <w:link w:val="Titolo3"/>
    <w:rsid w:val="00391B4C"/>
    <w:rPr>
      <w:b/>
      <w:sz w:val="28"/>
      <w:u w:val="single"/>
      <w:lang w:bidi="he-IL"/>
    </w:rPr>
  </w:style>
  <w:style w:type="character" w:customStyle="1" w:styleId="Titolo4Carattere">
    <w:name w:val="Titolo 4 Carattere"/>
    <w:basedOn w:val="Carpredefinitoparagrafo"/>
    <w:link w:val="Titolo4"/>
    <w:rsid w:val="00391B4C"/>
    <w:rPr>
      <w:rFonts w:ascii="Arial" w:hAnsi="Arial" w:cs="Arial"/>
      <w:b/>
      <w:bCs/>
      <w:sz w:val="24"/>
      <w:szCs w:val="24"/>
    </w:rPr>
  </w:style>
  <w:style w:type="character" w:customStyle="1" w:styleId="Titolo5Carattere">
    <w:name w:val="Titolo 5 Carattere"/>
    <w:basedOn w:val="Carpredefinitoparagrafo"/>
    <w:link w:val="Titolo5"/>
    <w:rsid w:val="00391B4C"/>
    <w:rPr>
      <w:rFonts w:ascii="Arial" w:hAnsi="Arial" w:cs="Arial"/>
      <w:b/>
      <w:bCs/>
      <w:sz w:val="24"/>
      <w:szCs w:val="24"/>
    </w:rPr>
  </w:style>
  <w:style w:type="character" w:customStyle="1" w:styleId="Titolo6Carattere">
    <w:name w:val="Titolo 6 Carattere"/>
    <w:basedOn w:val="Carpredefinitoparagrafo"/>
    <w:link w:val="Titolo6"/>
    <w:rsid w:val="00391B4C"/>
    <w:rPr>
      <w:rFonts w:ascii="Arial" w:hAnsi="Arial"/>
      <w:b/>
      <w:szCs w:val="24"/>
      <w:u w:val="single"/>
    </w:rPr>
  </w:style>
  <w:style w:type="character" w:customStyle="1" w:styleId="Titolo7Carattere">
    <w:name w:val="Titolo 7 Carattere"/>
    <w:basedOn w:val="Carpredefinitoparagrafo"/>
    <w:link w:val="Titolo7"/>
    <w:rsid w:val="00EF7A7E"/>
    <w:rPr>
      <w:rFonts w:ascii="Arial" w:hAnsi="Arial"/>
      <w:b/>
      <w:bCs/>
      <w:sz w:val="24"/>
      <w:szCs w:val="24"/>
    </w:rPr>
  </w:style>
  <w:style w:type="character" w:customStyle="1" w:styleId="Titolo8Carattere">
    <w:name w:val="Titolo 8 Carattere"/>
    <w:basedOn w:val="Carpredefinitoparagrafo"/>
    <w:link w:val="Titolo8"/>
    <w:rsid w:val="00EF7A7E"/>
    <w:rPr>
      <w:rFonts w:cs="Arial"/>
      <w:b/>
      <w:bCs/>
      <w:sz w:val="24"/>
      <w:szCs w:val="24"/>
    </w:rPr>
  </w:style>
  <w:style w:type="character" w:customStyle="1" w:styleId="Titolo9Carattere">
    <w:name w:val="Titolo 9 Carattere"/>
    <w:basedOn w:val="Carpredefinitoparagrafo"/>
    <w:link w:val="Titolo9"/>
    <w:rsid w:val="00EF7A7E"/>
    <w:rPr>
      <w:rFonts w:ascii="Arial" w:hAnsi="Arial" w:cs="Arial"/>
      <w:b/>
      <w:bCs/>
      <w:sz w:val="28"/>
      <w:szCs w:val="28"/>
    </w:rPr>
  </w:style>
  <w:style w:type="paragraph" w:styleId="Intestazione">
    <w:name w:val="header"/>
    <w:basedOn w:val="Normale"/>
    <w:link w:val="IntestazioneCarattere"/>
    <w:rsid w:val="0068147E"/>
    <w:pPr>
      <w:tabs>
        <w:tab w:val="center" w:pos="4819"/>
        <w:tab w:val="right" w:pos="9638"/>
      </w:tabs>
    </w:pPr>
  </w:style>
  <w:style w:type="character" w:customStyle="1" w:styleId="IntestazioneCarattere">
    <w:name w:val="Intestazione Carattere"/>
    <w:basedOn w:val="Carpredefinitoparagrafo"/>
    <w:link w:val="Intestazione"/>
    <w:rsid w:val="00391B4C"/>
    <w:rPr>
      <w:sz w:val="24"/>
      <w:szCs w:val="24"/>
    </w:rPr>
  </w:style>
  <w:style w:type="paragraph" w:styleId="Pidipagina">
    <w:name w:val="footer"/>
    <w:basedOn w:val="Normale"/>
    <w:link w:val="PidipaginaCarattere"/>
    <w:uiPriority w:val="99"/>
    <w:rsid w:val="0068147E"/>
    <w:pPr>
      <w:tabs>
        <w:tab w:val="center" w:pos="4819"/>
        <w:tab w:val="right" w:pos="9638"/>
      </w:tabs>
    </w:pPr>
  </w:style>
  <w:style w:type="character" w:customStyle="1" w:styleId="PidipaginaCarattere">
    <w:name w:val="Piè di pagina Carattere"/>
    <w:basedOn w:val="Carpredefinitoparagrafo"/>
    <w:link w:val="Pidipagina"/>
    <w:uiPriority w:val="99"/>
    <w:rsid w:val="00391B4C"/>
    <w:rPr>
      <w:sz w:val="24"/>
      <w:szCs w:val="24"/>
    </w:rPr>
  </w:style>
  <w:style w:type="character" w:styleId="Numeropagina">
    <w:name w:val="page number"/>
    <w:basedOn w:val="Carpredefinitoparagrafo"/>
    <w:rsid w:val="0068147E"/>
  </w:style>
  <w:style w:type="paragraph" w:styleId="Rientrocorpodeltesto">
    <w:name w:val="Body Text Indent"/>
    <w:basedOn w:val="Normale"/>
    <w:link w:val="RientrocorpodeltestoCarattere"/>
    <w:rsid w:val="0068147E"/>
    <w:pPr>
      <w:ind w:left="284"/>
      <w:jc w:val="both"/>
    </w:pPr>
    <w:rPr>
      <w:rFonts w:ascii="Arial" w:hAnsi="Arial"/>
    </w:rPr>
  </w:style>
  <w:style w:type="character" w:customStyle="1" w:styleId="RientrocorpodeltestoCarattere">
    <w:name w:val="Rientro corpo del testo Carattere"/>
    <w:basedOn w:val="Carpredefinitoparagrafo"/>
    <w:link w:val="Rientrocorpodeltesto"/>
    <w:rsid w:val="00391B4C"/>
    <w:rPr>
      <w:rFonts w:ascii="Arial" w:hAnsi="Arial"/>
      <w:sz w:val="24"/>
      <w:szCs w:val="24"/>
    </w:rPr>
  </w:style>
  <w:style w:type="paragraph" w:styleId="Rientrocorpodeltesto2">
    <w:name w:val="Body Text Indent 2"/>
    <w:basedOn w:val="Normale"/>
    <w:link w:val="Rientrocorpodeltesto2Carattere"/>
    <w:rsid w:val="0068147E"/>
    <w:pPr>
      <w:ind w:left="567"/>
      <w:jc w:val="both"/>
    </w:pPr>
    <w:rPr>
      <w:rFonts w:ascii="Arial" w:hAnsi="Arial"/>
      <w:i/>
      <w:iCs/>
    </w:rPr>
  </w:style>
  <w:style w:type="character" w:customStyle="1" w:styleId="Rientrocorpodeltesto2Carattere">
    <w:name w:val="Rientro corpo del testo 2 Carattere"/>
    <w:basedOn w:val="Carpredefinitoparagrafo"/>
    <w:link w:val="Rientrocorpodeltesto2"/>
    <w:rsid w:val="00391B4C"/>
    <w:rPr>
      <w:rFonts w:ascii="Arial" w:hAnsi="Arial"/>
      <w:i/>
      <w:iCs/>
      <w:sz w:val="24"/>
      <w:szCs w:val="24"/>
    </w:rPr>
  </w:style>
  <w:style w:type="paragraph" w:styleId="Corpotesto">
    <w:name w:val="Body Text"/>
    <w:aliases w:val="Para,body text,CORPO DEL TESTO PAR,Tempo Body Text,- TF,Text,t,heading_txt,bodytxy2,EHPT,Body Text2,bt1,bodytext,BT,txt1,T1,Title 1,EDStext,sp,bullet title,sbs,block text,Resume Text,bt4,body text4,bt5,body text5,body text1,tx,text"/>
    <w:basedOn w:val="Normale"/>
    <w:link w:val="CorpotestoCarattere"/>
    <w:rsid w:val="0068147E"/>
    <w:pPr>
      <w:jc w:val="both"/>
    </w:pPr>
    <w:rPr>
      <w:rFonts w:ascii="Arial" w:hAnsi="Arial"/>
    </w:rPr>
  </w:style>
  <w:style w:type="character" w:customStyle="1" w:styleId="CorpotestoCarattere">
    <w:name w:val="Corpo testo Carattere"/>
    <w:aliases w:val="Para Carattere,body text Carattere,CORPO DEL TESTO PAR Carattere,Tempo Body Text Carattere,- TF Carattere,Text Carattere,t Carattere,heading_txt Carattere,bodytxy2 Carattere,EHPT Carattere,Body Text2 Carattere,bt1 Carattere"/>
    <w:basedOn w:val="Carpredefinitoparagrafo"/>
    <w:link w:val="Corpotesto"/>
    <w:rsid w:val="00391B4C"/>
    <w:rPr>
      <w:rFonts w:ascii="Arial" w:hAnsi="Arial"/>
      <w:sz w:val="24"/>
      <w:szCs w:val="24"/>
    </w:rPr>
  </w:style>
  <w:style w:type="paragraph" w:styleId="Corpodeltesto2">
    <w:name w:val="Body Text 2"/>
    <w:basedOn w:val="Normale"/>
    <w:link w:val="Corpodeltesto2Carattere"/>
    <w:rsid w:val="0068147E"/>
    <w:pPr>
      <w:jc w:val="both"/>
    </w:pPr>
    <w:rPr>
      <w:rFonts w:ascii="Arial" w:hAnsi="Arial"/>
      <w:sz w:val="20"/>
      <w:szCs w:val="20"/>
    </w:rPr>
  </w:style>
  <w:style w:type="character" w:customStyle="1" w:styleId="Corpodeltesto2Carattere">
    <w:name w:val="Corpo del testo 2 Carattere"/>
    <w:basedOn w:val="Carpredefinitoparagrafo"/>
    <w:link w:val="Corpodeltesto2"/>
    <w:rsid w:val="00391B4C"/>
    <w:rPr>
      <w:rFonts w:ascii="Arial" w:hAnsi="Arial"/>
    </w:rPr>
  </w:style>
  <w:style w:type="paragraph" w:styleId="Testodelblocco">
    <w:name w:val="Block Text"/>
    <w:basedOn w:val="Normale"/>
    <w:rsid w:val="0068147E"/>
    <w:pPr>
      <w:ind w:left="567" w:right="85"/>
      <w:jc w:val="both"/>
    </w:pPr>
    <w:rPr>
      <w:rFonts w:ascii="Arial" w:hAnsi="Arial"/>
      <w:szCs w:val="20"/>
      <w:lang w:bidi="he-IL"/>
    </w:rPr>
  </w:style>
  <w:style w:type="paragraph" w:customStyle="1" w:styleId="Testodelblocco1">
    <w:name w:val="Testo del blocco1"/>
    <w:basedOn w:val="Normale"/>
    <w:rsid w:val="0068147E"/>
    <w:pPr>
      <w:overflowPunct w:val="0"/>
      <w:autoSpaceDE w:val="0"/>
      <w:autoSpaceDN w:val="0"/>
      <w:adjustRightInd w:val="0"/>
      <w:ind w:left="426" w:right="538" w:firstLine="282"/>
      <w:jc w:val="both"/>
      <w:textAlignment w:val="baseline"/>
    </w:pPr>
    <w:rPr>
      <w:szCs w:val="20"/>
    </w:rPr>
  </w:style>
  <w:style w:type="paragraph" w:styleId="Corpodeltesto3">
    <w:name w:val="Body Text 3"/>
    <w:basedOn w:val="Normale"/>
    <w:link w:val="Corpodeltesto3Carattere"/>
    <w:uiPriority w:val="99"/>
    <w:rsid w:val="0068147E"/>
    <w:pPr>
      <w:tabs>
        <w:tab w:val="left" w:pos="851"/>
      </w:tabs>
      <w:ind w:right="1247"/>
    </w:pPr>
    <w:rPr>
      <w:rFonts w:ascii="Arial" w:hAnsi="Arial"/>
    </w:rPr>
  </w:style>
  <w:style w:type="character" w:customStyle="1" w:styleId="Corpodeltesto3Carattere">
    <w:name w:val="Corpo del testo 3 Carattere"/>
    <w:basedOn w:val="Carpredefinitoparagrafo"/>
    <w:link w:val="Corpodeltesto3"/>
    <w:uiPriority w:val="99"/>
    <w:rsid w:val="00391B4C"/>
    <w:rPr>
      <w:rFonts w:ascii="Arial" w:hAnsi="Arial"/>
      <w:sz w:val="24"/>
      <w:szCs w:val="24"/>
    </w:rPr>
  </w:style>
  <w:style w:type="paragraph" w:styleId="Rientrocorpodeltesto3">
    <w:name w:val="Body Text Indent 3"/>
    <w:basedOn w:val="Normale"/>
    <w:link w:val="Rientrocorpodeltesto3Carattere"/>
    <w:rsid w:val="0068147E"/>
    <w:pPr>
      <w:ind w:left="2124" w:hanging="2124"/>
      <w:jc w:val="both"/>
    </w:pPr>
    <w:rPr>
      <w:rFonts w:ascii="Arial" w:hAnsi="Arial" w:cs="Arial"/>
    </w:rPr>
  </w:style>
  <w:style w:type="character" w:customStyle="1" w:styleId="Rientrocorpodeltesto3Carattere">
    <w:name w:val="Rientro corpo del testo 3 Carattere"/>
    <w:basedOn w:val="Carpredefinitoparagrafo"/>
    <w:link w:val="Rientrocorpodeltesto3"/>
    <w:rsid w:val="00391B4C"/>
    <w:rPr>
      <w:rFonts w:ascii="Arial" w:hAnsi="Arial" w:cs="Arial"/>
      <w:sz w:val="24"/>
      <w:szCs w:val="24"/>
    </w:rPr>
  </w:style>
  <w:style w:type="paragraph" w:styleId="Testonormale">
    <w:name w:val="Plain Text"/>
    <w:basedOn w:val="Normale"/>
    <w:link w:val="TestonormaleCarattere"/>
    <w:rsid w:val="0068147E"/>
    <w:rPr>
      <w:rFonts w:ascii="Courier New" w:hAnsi="Courier New"/>
      <w:sz w:val="20"/>
      <w:szCs w:val="20"/>
    </w:rPr>
  </w:style>
  <w:style w:type="character" w:customStyle="1" w:styleId="TestonormaleCarattere">
    <w:name w:val="Testo normale Carattere"/>
    <w:basedOn w:val="Carpredefinitoparagrafo"/>
    <w:link w:val="Testonormale"/>
    <w:rsid w:val="00EF7A7E"/>
    <w:rPr>
      <w:rFonts w:ascii="Courier New" w:hAnsi="Courier New"/>
    </w:rPr>
  </w:style>
  <w:style w:type="character" w:styleId="Rimandocommento">
    <w:name w:val="annotation reference"/>
    <w:basedOn w:val="Carpredefinitoparagrafo"/>
    <w:semiHidden/>
    <w:rsid w:val="0068147E"/>
    <w:rPr>
      <w:sz w:val="16"/>
      <w:szCs w:val="16"/>
    </w:rPr>
  </w:style>
  <w:style w:type="paragraph" w:styleId="Testocommento">
    <w:name w:val="annotation text"/>
    <w:basedOn w:val="Normale"/>
    <w:link w:val="TestocommentoCarattere"/>
    <w:semiHidden/>
    <w:rsid w:val="0068147E"/>
    <w:pPr>
      <w:jc w:val="both"/>
    </w:pPr>
    <w:rPr>
      <w:sz w:val="20"/>
      <w:szCs w:val="20"/>
    </w:rPr>
  </w:style>
  <w:style w:type="character" w:customStyle="1" w:styleId="TestocommentoCarattere">
    <w:name w:val="Testo commento Carattere"/>
    <w:basedOn w:val="Carpredefinitoparagrafo"/>
    <w:link w:val="Testocommento"/>
    <w:semiHidden/>
    <w:rsid w:val="00EF7A7E"/>
  </w:style>
  <w:style w:type="paragraph" w:customStyle="1" w:styleId="c3">
    <w:name w:val="c3"/>
    <w:basedOn w:val="Normale"/>
    <w:rsid w:val="0068147E"/>
    <w:pPr>
      <w:widowControl w:val="0"/>
      <w:spacing w:line="240" w:lineRule="atLeast"/>
      <w:jc w:val="center"/>
    </w:pPr>
    <w:rPr>
      <w:snapToGrid w:val="0"/>
      <w:szCs w:val="20"/>
    </w:rPr>
  </w:style>
  <w:style w:type="paragraph" w:styleId="NormaleWeb">
    <w:name w:val="Normal (Web)"/>
    <w:basedOn w:val="Normale"/>
    <w:uiPriority w:val="99"/>
    <w:rsid w:val="0068147E"/>
    <w:pPr>
      <w:spacing w:before="100" w:beforeAutospacing="1" w:after="100" w:afterAutospacing="1"/>
    </w:pPr>
  </w:style>
  <w:style w:type="character" w:customStyle="1" w:styleId="goohl0">
    <w:name w:val="goohl0"/>
    <w:basedOn w:val="Carpredefinitoparagrafo"/>
    <w:rsid w:val="0068147E"/>
  </w:style>
  <w:style w:type="paragraph" w:customStyle="1" w:styleId="p4">
    <w:name w:val="p4"/>
    <w:basedOn w:val="Normale"/>
    <w:rsid w:val="0068147E"/>
    <w:pPr>
      <w:widowControl w:val="0"/>
      <w:tabs>
        <w:tab w:val="left" w:pos="720"/>
      </w:tabs>
      <w:spacing w:line="300" w:lineRule="atLeast"/>
      <w:ind w:left="1440" w:firstLine="720"/>
      <w:jc w:val="both"/>
    </w:pPr>
    <w:rPr>
      <w:snapToGrid w:val="0"/>
      <w:szCs w:val="20"/>
    </w:rPr>
  </w:style>
  <w:style w:type="paragraph" w:customStyle="1" w:styleId="p13">
    <w:name w:val="p13"/>
    <w:basedOn w:val="Normale"/>
    <w:rsid w:val="0068147E"/>
    <w:pPr>
      <w:widowControl w:val="0"/>
      <w:spacing w:line="300" w:lineRule="atLeast"/>
    </w:pPr>
    <w:rPr>
      <w:snapToGrid w:val="0"/>
      <w:szCs w:val="20"/>
    </w:rPr>
  </w:style>
  <w:style w:type="character" w:styleId="Enfasigrassetto">
    <w:name w:val="Strong"/>
    <w:basedOn w:val="Carpredefinitoparagrafo"/>
    <w:qFormat/>
    <w:rsid w:val="0068147E"/>
    <w:rPr>
      <w:b/>
      <w:bCs/>
    </w:rPr>
  </w:style>
  <w:style w:type="paragraph" w:styleId="PreformattatoHTML">
    <w:name w:val="HTML Preformatted"/>
    <w:basedOn w:val="Normale"/>
    <w:link w:val="PreformattatoHTMLCarattere"/>
    <w:uiPriority w:val="99"/>
    <w:rsid w:val="0068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F7A7E"/>
    <w:rPr>
      <w:rFonts w:ascii="Courier New" w:eastAsia="Courier New" w:hAnsi="Courier New" w:cs="Courier New"/>
    </w:rPr>
  </w:style>
  <w:style w:type="character" w:styleId="Enfasicorsivo">
    <w:name w:val="Emphasis"/>
    <w:basedOn w:val="Carpredefinitoparagrafo"/>
    <w:uiPriority w:val="20"/>
    <w:qFormat/>
    <w:rsid w:val="0068147E"/>
    <w:rPr>
      <w:i/>
      <w:iCs/>
    </w:rPr>
  </w:style>
  <w:style w:type="paragraph" w:styleId="Titolo">
    <w:name w:val="Title"/>
    <w:basedOn w:val="Normale"/>
    <w:link w:val="TitoloCarattere"/>
    <w:qFormat/>
    <w:rsid w:val="0068147E"/>
    <w:pPr>
      <w:jc w:val="center"/>
    </w:pPr>
    <w:rPr>
      <w:b/>
      <w:szCs w:val="20"/>
    </w:rPr>
  </w:style>
  <w:style w:type="character" w:customStyle="1" w:styleId="TitoloCarattere">
    <w:name w:val="Titolo Carattere"/>
    <w:basedOn w:val="Carpredefinitoparagrafo"/>
    <w:link w:val="Titolo"/>
    <w:locked/>
    <w:rsid w:val="00A971ED"/>
    <w:rPr>
      <w:b/>
      <w:sz w:val="24"/>
      <w:lang w:val="it-IT" w:eastAsia="it-IT" w:bidi="ar-SA"/>
    </w:rPr>
  </w:style>
  <w:style w:type="paragraph" w:customStyle="1" w:styleId="Elencoordinedelgiorno">
    <w:name w:val="Elenco ordine del giorno"/>
    <w:basedOn w:val="Numeroelenco"/>
    <w:next w:val="Corpotesto"/>
    <w:rsid w:val="0068147E"/>
    <w:pPr>
      <w:numPr>
        <w:numId w:val="1"/>
      </w:numPr>
      <w:tabs>
        <w:tab w:val="clear" w:pos="1128"/>
        <w:tab w:val="left" w:pos="482"/>
      </w:tabs>
      <w:ind w:left="482" w:hanging="482"/>
    </w:pPr>
    <w:rPr>
      <w:b/>
      <w:bCs/>
    </w:rPr>
  </w:style>
  <w:style w:type="paragraph" w:styleId="Numeroelenco">
    <w:name w:val="List Number"/>
    <w:basedOn w:val="Normale"/>
    <w:rsid w:val="0068147E"/>
    <w:pPr>
      <w:widowControl w:val="0"/>
      <w:tabs>
        <w:tab w:val="num" w:pos="720"/>
      </w:tabs>
      <w:ind w:left="720" w:hanging="360"/>
      <w:jc w:val="both"/>
    </w:pPr>
    <w:rPr>
      <w:rFonts w:ascii="Arial" w:hAnsi="Arial" w:cs="Arial"/>
    </w:rPr>
  </w:style>
  <w:style w:type="paragraph" w:customStyle="1" w:styleId="puntocomma">
    <w:name w:val="punto comma"/>
    <w:basedOn w:val="Normale"/>
    <w:rsid w:val="0068147E"/>
    <w:pPr>
      <w:numPr>
        <w:ilvl w:val="1"/>
        <w:numId w:val="2"/>
      </w:numPr>
      <w:tabs>
        <w:tab w:val="clear" w:pos="1440"/>
        <w:tab w:val="num" w:pos="2084"/>
      </w:tabs>
      <w:ind w:left="2084"/>
      <w:jc w:val="both"/>
    </w:pPr>
    <w:rPr>
      <w:rFonts w:ascii="Arial" w:hAnsi="Arial" w:cs="Arial"/>
    </w:rPr>
  </w:style>
  <w:style w:type="paragraph" w:customStyle="1" w:styleId="Libro">
    <w:name w:val="Libro"/>
    <w:basedOn w:val="Normale"/>
    <w:rsid w:val="0068147E"/>
    <w:pPr>
      <w:widowControl w:val="0"/>
      <w:spacing w:line="480" w:lineRule="exact"/>
      <w:jc w:val="both"/>
    </w:pPr>
    <w:rPr>
      <w:rFonts w:ascii="Courier New" w:hAnsi="Courier New"/>
    </w:rPr>
  </w:style>
  <w:style w:type="paragraph" w:styleId="Elenco2">
    <w:name w:val="List 2"/>
    <w:basedOn w:val="Normale"/>
    <w:rsid w:val="0068147E"/>
    <w:pPr>
      <w:ind w:left="566" w:hanging="283"/>
    </w:pPr>
    <w:rPr>
      <w:sz w:val="20"/>
      <w:szCs w:val="20"/>
    </w:rPr>
  </w:style>
  <w:style w:type="paragraph" w:customStyle="1" w:styleId="testinterno">
    <w:name w:val="testinterno"/>
    <w:basedOn w:val="Normale"/>
    <w:rsid w:val="0068147E"/>
    <w:pPr>
      <w:spacing w:before="100" w:beforeAutospacing="1" w:after="100" w:afterAutospacing="1"/>
      <w:jc w:val="both"/>
    </w:pPr>
    <w:rPr>
      <w:rFonts w:ascii="Verdana" w:eastAsia="Arial Unicode MS" w:hAnsi="Verdana" w:cs="Arial Unicode MS"/>
      <w:sz w:val="18"/>
      <w:szCs w:val="18"/>
    </w:rPr>
  </w:style>
  <w:style w:type="paragraph" w:customStyle="1" w:styleId="Corpodeltesto21">
    <w:name w:val="Corpo del testo 21"/>
    <w:basedOn w:val="Normale"/>
    <w:rsid w:val="0068147E"/>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corpopiccolo">
    <w:name w:val="corpopiccolo"/>
    <w:basedOn w:val="Carpredefinitoparagrafo"/>
    <w:rsid w:val="0068147E"/>
  </w:style>
  <w:style w:type="paragraph" w:customStyle="1" w:styleId="TxBr2p8">
    <w:name w:val="TxBr_2p8"/>
    <w:basedOn w:val="Normale"/>
    <w:rsid w:val="0068147E"/>
    <w:pPr>
      <w:tabs>
        <w:tab w:val="left" w:pos="204"/>
      </w:tabs>
      <w:autoSpaceDE w:val="0"/>
      <w:autoSpaceDN w:val="0"/>
      <w:adjustRightInd w:val="0"/>
      <w:spacing w:line="240" w:lineRule="atLeast"/>
    </w:pPr>
    <w:rPr>
      <w:sz w:val="20"/>
      <w:szCs w:val="20"/>
      <w:lang w:val="en-US"/>
    </w:rPr>
  </w:style>
  <w:style w:type="character" w:customStyle="1" w:styleId="StileMessaggioDiPostaElettronica68">
    <w:name w:val="StileMessaggioDiPostaElettronica68"/>
    <w:basedOn w:val="Carpredefinitoparagrafo"/>
    <w:rsid w:val="0068147E"/>
    <w:rPr>
      <w:rFonts w:ascii="Arial" w:hAnsi="Arial" w:cs="Arial"/>
      <w:color w:val="000000"/>
      <w:sz w:val="20"/>
      <w:szCs w:val="20"/>
    </w:rPr>
  </w:style>
  <w:style w:type="paragraph" w:customStyle="1" w:styleId="StileDani1">
    <w:name w:val="Stile  Dani1"/>
    <w:basedOn w:val="Normale"/>
    <w:rsid w:val="0068147E"/>
    <w:pPr>
      <w:jc w:val="both"/>
    </w:pPr>
    <w:rPr>
      <w:lang w:val="en-GB"/>
    </w:rPr>
  </w:style>
  <w:style w:type="paragraph" w:customStyle="1" w:styleId="provvr0">
    <w:name w:val="provv_r0"/>
    <w:basedOn w:val="Normale"/>
    <w:rsid w:val="0068147E"/>
    <w:pPr>
      <w:spacing w:before="100" w:beforeAutospacing="1" w:after="100" w:afterAutospacing="1"/>
      <w:jc w:val="both"/>
    </w:pPr>
    <w:rPr>
      <w:rFonts w:ascii="Arial Unicode MS" w:eastAsia="Arial Unicode MS" w:hAnsi="Arial Unicode MS" w:cs="Arial Unicode MS" w:hint="eastAsia"/>
    </w:rPr>
  </w:style>
  <w:style w:type="paragraph" w:customStyle="1" w:styleId="testo-editing">
    <w:name w:val="testo-editing"/>
    <w:basedOn w:val="Normale"/>
    <w:rsid w:val="0068147E"/>
    <w:pPr>
      <w:spacing w:before="100" w:beforeAutospacing="1" w:after="100" w:afterAutospacing="1"/>
    </w:pPr>
    <w:rPr>
      <w:rFonts w:ascii="Verdana" w:eastAsia="Arial Unicode MS" w:hAnsi="Verdana" w:cs="Arial Unicode MS"/>
      <w:color w:val="000000"/>
      <w:sz w:val="12"/>
      <w:szCs w:val="12"/>
    </w:rPr>
  </w:style>
  <w:style w:type="paragraph" w:customStyle="1" w:styleId="arialgrassetto">
    <w:name w:val="arialgrassetto"/>
    <w:basedOn w:val="Normale"/>
    <w:rsid w:val="0068147E"/>
    <w:pPr>
      <w:spacing w:before="100" w:beforeAutospacing="1" w:after="100" w:afterAutospacing="1"/>
    </w:pPr>
    <w:rPr>
      <w:rFonts w:ascii="Verdana" w:eastAsia="Arial Unicode MS" w:hAnsi="Verdana" w:cs="Arial Unicode MS"/>
      <w:b/>
      <w:bCs/>
      <w:color w:val="FF6600"/>
      <w:sz w:val="13"/>
      <w:szCs w:val="13"/>
    </w:rPr>
  </w:style>
  <w:style w:type="character" w:customStyle="1" w:styleId="arialgrassetto1">
    <w:name w:val="arialgrassetto1"/>
    <w:basedOn w:val="Carpredefinitoparagrafo"/>
    <w:rsid w:val="0068147E"/>
    <w:rPr>
      <w:rFonts w:ascii="Verdana" w:hAnsi="Verdana" w:hint="default"/>
      <w:b/>
      <w:bCs/>
      <w:color w:val="FF6600"/>
      <w:sz w:val="13"/>
      <w:szCs w:val="13"/>
    </w:rPr>
  </w:style>
  <w:style w:type="character" w:customStyle="1" w:styleId="testo-editing1">
    <w:name w:val="testo-editing1"/>
    <w:basedOn w:val="Carpredefinitoparagrafo"/>
    <w:rsid w:val="0068147E"/>
    <w:rPr>
      <w:rFonts w:ascii="Verdana" w:hAnsi="Verdana" w:hint="default"/>
      <w:b w:val="0"/>
      <w:bCs w:val="0"/>
      <w:color w:val="000000"/>
      <w:sz w:val="12"/>
      <w:szCs w:val="12"/>
    </w:rPr>
  </w:style>
  <w:style w:type="character" w:customStyle="1" w:styleId="atti141">
    <w:name w:val="atti141"/>
    <w:basedOn w:val="Carpredefinitoparagrafo"/>
    <w:rsid w:val="0068147E"/>
    <w:rPr>
      <w:rFonts w:ascii="Times New Roman" w:hAnsi="Times New Roman" w:cs="Times New Roman" w:hint="default"/>
      <w:b w:val="0"/>
      <w:bCs w:val="0"/>
      <w:strike w:val="0"/>
      <w:dstrike w:val="0"/>
      <w:color w:val="000000"/>
      <w:sz w:val="21"/>
      <w:szCs w:val="21"/>
      <w:u w:val="none"/>
      <w:effect w:val="none"/>
      <w:shd w:val="clear" w:color="auto" w:fill="FFFFFF"/>
    </w:rPr>
  </w:style>
  <w:style w:type="paragraph" w:styleId="Testonotaapidipagina">
    <w:name w:val="footnote text"/>
    <w:basedOn w:val="Normale"/>
    <w:link w:val="TestonotaapidipaginaCarattere"/>
    <w:rsid w:val="0068147E"/>
    <w:rPr>
      <w:sz w:val="20"/>
      <w:szCs w:val="20"/>
    </w:rPr>
  </w:style>
  <w:style w:type="character" w:customStyle="1" w:styleId="TestonotaapidipaginaCarattere">
    <w:name w:val="Testo nota a piè di pagina Carattere"/>
    <w:basedOn w:val="Carpredefinitoparagrafo"/>
    <w:link w:val="Testonotaapidipagina"/>
    <w:rsid w:val="00EF7A7E"/>
  </w:style>
  <w:style w:type="paragraph" w:customStyle="1" w:styleId="p18">
    <w:name w:val="p18"/>
    <w:basedOn w:val="Normale"/>
    <w:rsid w:val="0068147E"/>
    <w:pPr>
      <w:widowControl w:val="0"/>
      <w:tabs>
        <w:tab w:val="left" w:pos="391"/>
      </w:tabs>
      <w:autoSpaceDE w:val="0"/>
      <w:autoSpaceDN w:val="0"/>
      <w:adjustRightInd w:val="0"/>
      <w:ind w:left="1049" w:hanging="391"/>
      <w:jc w:val="both"/>
    </w:pPr>
    <w:rPr>
      <w:lang w:val="en-US"/>
    </w:rPr>
  </w:style>
  <w:style w:type="paragraph" w:customStyle="1" w:styleId="A">
    <w:name w:val="A"/>
    <w:basedOn w:val="Normale"/>
    <w:rsid w:val="0068147E"/>
    <w:pPr>
      <w:tabs>
        <w:tab w:val="left" w:pos="6150"/>
        <w:tab w:val="left" w:pos="7110"/>
      </w:tabs>
      <w:jc w:val="center"/>
    </w:pPr>
    <w:rPr>
      <w:b/>
      <w:szCs w:val="20"/>
    </w:rPr>
  </w:style>
  <w:style w:type="character" w:styleId="Collegamentoipertestuale">
    <w:name w:val="Hyperlink"/>
    <w:basedOn w:val="Carpredefinitoparagrafo"/>
    <w:rsid w:val="0068147E"/>
    <w:rPr>
      <w:color w:val="0000FF"/>
      <w:u w:val="single"/>
    </w:rPr>
  </w:style>
  <w:style w:type="character" w:styleId="Collegamentovisitato">
    <w:name w:val="FollowedHyperlink"/>
    <w:basedOn w:val="Carpredefinitoparagrafo"/>
    <w:rsid w:val="0068147E"/>
    <w:rPr>
      <w:color w:val="800080"/>
      <w:u w:val="single"/>
    </w:rPr>
  </w:style>
  <w:style w:type="paragraph" w:customStyle="1" w:styleId="testolettera">
    <w:name w:val="testo lettera"/>
    <w:basedOn w:val="Normale"/>
    <w:rsid w:val="0068147E"/>
    <w:pPr>
      <w:spacing w:after="120"/>
      <w:jc w:val="both"/>
    </w:pPr>
    <w:rPr>
      <w:lang w:bidi="he-IL"/>
    </w:rPr>
  </w:style>
  <w:style w:type="paragraph" w:customStyle="1" w:styleId="Stile1">
    <w:name w:val="Stile1"/>
    <w:basedOn w:val="Normale"/>
    <w:rsid w:val="0068147E"/>
    <w:pPr>
      <w:numPr>
        <w:numId w:val="3"/>
      </w:numPr>
      <w:spacing w:before="120" w:after="120"/>
      <w:jc w:val="both"/>
    </w:pPr>
    <w:rPr>
      <w:b/>
      <w:bCs/>
      <w:caps/>
      <w:sz w:val="28"/>
      <w:szCs w:val="28"/>
    </w:rPr>
  </w:style>
  <w:style w:type="paragraph" w:customStyle="1" w:styleId="testogius">
    <w:name w:val="testogius"/>
    <w:basedOn w:val="Normale"/>
    <w:rsid w:val="0068147E"/>
    <w:pPr>
      <w:shd w:val="clear" w:color="auto" w:fill="FFFFFF"/>
      <w:spacing w:before="100" w:beforeAutospacing="1" w:after="100" w:afterAutospacing="1"/>
      <w:jc w:val="both"/>
    </w:pPr>
    <w:rPr>
      <w:rFonts w:ascii="Verdana" w:hAnsi="Verdana"/>
      <w:color w:val="000066"/>
      <w:sz w:val="18"/>
      <w:szCs w:val="18"/>
    </w:rPr>
  </w:style>
  <w:style w:type="paragraph" w:customStyle="1" w:styleId="testosmp">
    <w:name w:val="testosmp"/>
    <w:basedOn w:val="Normale"/>
    <w:rsid w:val="0068147E"/>
    <w:pPr>
      <w:shd w:val="clear" w:color="auto" w:fill="FFFFFF"/>
      <w:spacing w:before="100" w:beforeAutospacing="1" w:after="100" w:afterAutospacing="1"/>
    </w:pPr>
    <w:rPr>
      <w:rFonts w:ascii="Verdana" w:hAnsi="Verdana"/>
      <w:color w:val="000066"/>
      <w:sz w:val="18"/>
      <w:szCs w:val="18"/>
    </w:rPr>
  </w:style>
  <w:style w:type="character" w:customStyle="1" w:styleId="testogius1">
    <w:name w:val="testogius1"/>
    <w:basedOn w:val="Carpredefinitoparagrafo"/>
    <w:rsid w:val="0068147E"/>
    <w:rPr>
      <w:rFonts w:ascii="Verdana" w:hAnsi="Verdana" w:hint="default"/>
      <w:color w:val="000066"/>
      <w:sz w:val="18"/>
      <w:szCs w:val="18"/>
      <w:shd w:val="clear" w:color="auto" w:fill="FFFFFF"/>
    </w:rPr>
  </w:style>
  <w:style w:type="paragraph" w:customStyle="1" w:styleId="Puntoelenco51">
    <w:name w:val="Punto elenco 51"/>
    <w:basedOn w:val="Normale"/>
    <w:rsid w:val="0068147E"/>
    <w:pPr>
      <w:tabs>
        <w:tab w:val="left" w:pos="360"/>
      </w:tabs>
      <w:spacing w:after="240"/>
      <w:ind w:left="360" w:hanging="360"/>
      <w:jc w:val="both"/>
    </w:pPr>
    <w:rPr>
      <w:szCs w:val="20"/>
      <w:lang w:val="en-GB"/>
    </w:rPr>
  </w:style>
  <w:style w:type="character" w:customStyle="1" w:styleId="testinogrigio">
    <w:name w:val="testinogrigio"/>
    <w:basedOn w:val="Carpredefinitoparagrafo"/>
    <w:rsid w:val="0068147E"/>
    <w:rPr>
      <w:rFonts w:ascii="Verdana" w:hAnsi="Verdana" w:hint="default"/>
      <w:b w:val="0"/>
      <w:bCs w:val="0"/>
      <w:i w:val="0"/>
      <w:iCs w:val="0"/>
      <w:color w:val="444444"/>
      <w:sz w:val="12"/>
      <w:szCs w:val="12"/>
      <w:shd w:val="clear" w:color="auto" w:fill="auto"/>
    </w:rPr>
  </w:style>
  <w:style w:type="paragraph" w:customStyle="1" w:styleId="Default">
    <w:name w:val="Default"/>
    <w:uiPriority w:val="99"/>
    <w:rsid w:val="0068147E"/>
    <w:pPr>
      <w:autoSpaceDE w:val="0"/>
      <w:autoSpaceDN w:val="0"/>
      <w:adjustRightInd w:val="0"/>
    </w:pPr>
    <w:rPr>
      <w:rFonts w:ascii="Comic Sans MS" w:hAnsi="Comic Sans MS"/>
      <w:color w:val="000000"/>
      <w:sz w:val="24"/>
      <w:szCs w:val="24"/>
    </w:rPr>
  </w:style>
  <w:style w:type="paragraph" w:customStyle="1" w:styleId="Style4">
    <w:name w:val="Style 4"/>
    <w:rsid w:val="0097597A"/>
    <w:pPr>
      <w:widowControl w:val="0"/>
      <w:autoSpaceDE w:val="0"/>
      <w:autoSpaceDN w:val="0"/>
      <w:adjustRightInd w:val="0"/>
    </w:pPr>
  </w:style>
  <w:style w:type="paragraph" w:customStyle="1" w:styleId="Style1">
    <w:name w:val="Style 1"/>
    <w:rsid w:val="0097597A"/>
    <w:pPr>
      <w:widowControl w:val="0"/>
      <w:autoSpaceDE w:val="0"/>
      <w:autoSpaceDN w:val="0"/>
      <w:adjustRightInd w:val="0"/>
    </w:pPr>
  </w:style>
  <w:style w:type="paragraph" w:customStyle="1" w:styleId="Style3">
    <w:name w:val="Style 3"/>
    <w:rsid w:val="0097597A"/>
    <w:pPr>
      <w:widowControl w:val="0"/>
      <w:autoSpaceDE w:val="0"/>
      <w:autoSpaceDN w:val="0"/>
      <w:ind w:left="360"/>
    </w:pPr>
    <w:rPr>
      <w:rFonts w:ascii="Garamond" w:hAnsi="Garamond" w:cs="Garamond"/>
      <w:sz w:val="22"/>
      <w:szCs w:val="22"/>
    </w:rPr>
  </w:style>
  <w:style w:type="paragraph" w:customStyle="1" w:styleId="Style2">
    <w:name w:val="Style 2"/>
    <w:rsid w:val="0097597A"/>
    <w:pPr>
      <w:widowControl w:val="0"/>
      <w:autoSpaceDE w:val="0"/>
      <w:autoSpaceDN w:val="0"/>
      <w:jc w:val="both"/>
    </w:pPr>
  </w:style>
  <w:style w:type="character" w:customStyle="1" w:styleId="CharacterStyle2">
    <w:name w:val="Character Style 2"/>
    <w:rsid w:val="0097597A"/>
    <w:rPr>
      <w:rFonts w:ascii="Garamond" w:hAnsi="Garamond"/>
      <w:sz w:val="22"/>
    </w:rPr>
  </w:style>
  <w:style w:type="character" w:customStyle="1" w:styleId="CharacterStyle1">
    <w:name w:val="Character Style 1"/>
    <w:rsid w:val="0097597A"/>
    <w:rPr>
      <w:sz w:val="20"/>
    </w:rPr>
  </w:style>
  <w:style w:type="paragraph" w:customStyle="1" w:styleId="p10">
    <w:name w:val="p10"/>
    <w:basedOn w:val="Normale"/>
    <w:rsid w:val="0078115D"/>
    <w:pPr>
      <w:widowControl w:val="0"/>
      <w:tabs>
        <w:tab w:val="left" w:pos="204"/>
      </w:tabs>
      <w:autoSpaceDE w:val="0"/>
      <w:autoSpaceDN w:val="0"/>
      <w:adjustRightInd w:val="0"/>
    </w:pPr>
    <w:rPr>
      <w:lang w:val="en-US"/>
    </w:rPr>
  </w:style>
  <w:style w:type="table" w:styleId="Grigliatabella">
    <w:name w:val="Table Grid"/>
    <w:basedOn w:val="Tabellanormale"/>
    <w:rsid w:val="00AA5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rsid w:val="00142E07"/>
    <w:rPr>
      <w:rFonts w:cs="Arial"/>
      <w:color w:val="000000"/>
    </w:rPr>
  </w:style>
  <w:style w:type="paragraph" w:styleId="Indirizzomittente">
    <w:name w:val="envelope return"/>
    <w:basedOn w:val="Normale"/>
    <w:rsid w:val="00A4120A"/>
    <w:rPr>
      <w:rFonts w:ascii="Arial" w:hAnsi="Arial" w:cs="Arial"/>
      <w:sz w:val="20"/>
      <w:szCs w:val="20"/>
    </w:rPr>
  </w:style>
  <w:style w:type="paragraph" w:styleId="Didascalia">
    <w:name w:val="caption"/>
    <w:basedOn w:val="Normale"/>
    <w:next w:val="Normale"/>
    <w:qFormat/>
    <w:rsid w:val="00983BB9"/>
    <w:pPr>
      <w:jc w:val="center"/>
    </w:pPr>
    <w:rPr>
      <w:b/>
      <w:bCs/>
      <w:sz w:val="28"/>
      <w:u w:val="single"/>
    </w:rPr>
  </w:style>
  <w:style w:type="paragraph" w:customStyle="1" w:styleId="Stile">
    <w:name w:val="Stile"/>
    <w:rsid w:val="001E5BC2"/>
    <w:pPr>
      <w:widowControl w:val="0"/>
      <w:autoSpaceDE w:val="0"/>
      <w:autoSpaceDN w:val="0"/>
      <w:adjustRightInd w:val="0"/>
    </w:pPr>
    <w:rPr>
      <w:sz w:val="24"/>
      <w:szCs w:val="24"/>
    </w:rPr>
  </w:style>
  <w:style w:type="character" w:customStyle="1" w:styleId="selectlang">
    <w:name w:val="selectlang"/>
    <w:basedOn w:val="Carpredefinitoparagrafo"/>
    <w:rsid w:val="001A6218"/>
  </w:style>
  <w:style w:type="paragraph" w:customStyle="1" w:styleId="StileTitolo2Primariga0cm">
    <w:name w:val="Stile Titolo 2 + Prima riga:  0 cm"/>
    <w:basedOn w:val="Titolo2"/>
    <w:rsid w:val="00E22BFC"/>
    <w:pPr>
      <w:pBdr>
        <w:left w:val="none" w:sz="0" w:space="0" w:color="auto"/>
        <w:right w:val="none" w:sz="0" w:space="0" w:color="auto"/>
      </w:pBdr>
      <w:spacing w:line="360" w:lineRule="auto"/>
    </w:pPr>
    <w:rPr>
      <w:rFonts w:ascii="Times New Roman" w:hAnsi="Times New Roman"/>
      <w:bCs/>
      <w:i/>
      <w:iCs/>
      <w:sz w:val="24"/>
      <w:lang w:val="it-IT" w:bidi="ar-SA"/>
    </w:rPr>
  </w:style>
  <w:style w:type="paragraph" w:styleId="Puntoelenco">
    <w:name w:val="List Bullet"/>
    <w:basedOn w:val="Normale"/>
    <w:rsid w:val="00E22BFC"/>
    <w:pPr>
      <w:numPr>
        <w:numId w:val="4"/>
      </w:numPr>
    </w:pPr>
  </w:style>
  <w:style w:type="paragraph" w:styleId="Sottotitolo">
    <w:name w:val="Subtitle"/>
    <w:basedOn w:val="Normale"/>
    <w:link w:val="SottotitoloCarattere"/>
    <w:qFormat/>
    <w:rsid w:val="005E593F"/>
    <w:pPr>
      <w:tabs>
        <w:tab w:val="left" w:pos="8222"/>
      </w:tabs>
      <w:ind w:left="567" w:right="725"/>
    </w:pPr>
    <w:rPr>
      <w:rFonts w:ascii="Arial" w:hAnsi="Arial" w:cs="Arial"/>
      <w:b/>
      <w:sz w:val="20"/>
      <w:szCs w:val="20"/>
    </w:rPr>
  </w:style>
  <w:style w:type="character" w:customStyle="1" w:styleId="SottotitoloCarattere">
    <w:name w:val="Sottotitolo Carattere"/>
    <w:basedOn w:val="Carpredefinitoparagrafo"/>
    <w:link w:val="Sottotitolo"/>
    <w:rsid w:val="00530E6B"/>
    <w:rPr>
      <w:rFonts w:ascii="Arial" w:hAnsi="Arial" w:cs="Arial"/>
      <w:b/>
    </w:rPr>
  </w:style>
  <w:style w:type="paragraph" w:styleId="Paragrafoelenco">
    <w:name w:val="List Paragraph"/>
    <w:basedOn w:val="Normale"/>
    <w:uiPriority w:val="34"/>
    <w:qFormat/>
    <w:rsid w:val="00AE3E05"/>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semiHidden/>
    <w:rsid w:val="00DE752E"/>
    <w:rPr>
      <w:rFonts w:ascii="Tahoma" w:hAnsi="Tahoma" w:cs="Tahoma"/>
      <w:sz w:val="16"/>
      <w:szCs w:val="16"/>
    </w:rPr>
  </w:style>
  <w:style w:type="character" w:customStyle="1" w:styleId="TestofumettoCarattere">
    <w:name w:val="Testo fumetto Carattere"/>
    <w:basedOn w:val="Carpredefinitoparagrafo"/>
    <w:link w:val="Testofumetto"/>
    <w:semiHidden/>
    <w:rsid w:val="00EF7A7E"/>
    <w:rPr>
      <w:rFonts w:ascii="Tahoma" w:hAnsi="Tahoma" w:cs="Tahoma"/>
      <w:sz w:val="16"/>
      <w:szCs w:val="16"/>
    </w:rPr>
  </w:style>
  <w:style w:type="character" w:customStyle="1" w:styleId="articolo">
    <w:name w:val="articolo"/>
    <w:rsid w:val="00C067F5"/>
    <w:rPr>
      <w:rFonts w:ascii="Verdana" w:hAnsi="Verdana" w:hint="default"/>
      <w:sz w:val="18"/>
      <w:szCs w:val="18"/>
    </w:rPr>
  </w:style>
  <w:style w:type="character" w:customStyle="1" w:styleId="provvnumart">
    <w:name w:val="provv_numart"/>
    <w:basedOn w:val="Carpredefinitoparagrafo"/>
    <w:rsid w:val="000F2B19"/>
    <w:rPr>
      <w:b/>
      <w:bCs/>
    </w:rPr>
  </w:style>
  <w:style w:type="character" w:customStyle="1" w:styleId="provvrubrica">
    <w:name w:val="provv_rubrica"/>
    <w:basedOn w:val="Carpredefinitoparagrafo"/>
    <w:rsid w:val="000F2B19"/>
    <w:rPr>
      <w:i/>
      <w:iCs/>
    </w:rPr>
  </w:style>
  <w:style w:type="paragraph" w:customStyle="1" w:styleId="p12">
    <w:name w:val="p12"/>
    <w:basedOn w:val="Normale"/>
    <w:rsid w:val="000F2B19"/>
    <w:pPr>
      <w:widowControl w:val="0"/>
      <w:tabs>
        <w:tab w:val="left" w:pos="204"/>
      </w:tabs>
      <w:autoSpaceDE w:val="0"/>
      <w:autoSpaceDN w:val="0"/>
      <w:adjustRightInd w:val="0"/>
    </w:pPr>
    <w:rPr>
      <w:lang w:val="en-US"/>
    </w:rPr>
  </w:style>
  <w:style w:type="paragraph" w:customStyle="1" w:styleId="c15">
    <w:name w:val="c15"/>
    <w:basedOn w:val="Normale"/>
    <w:rsid w:val="000F2B19"/>
    <w:pPr>
      <w:widowControl w:val="0"/>
      <w:autoSpaceDE w:val="0"/>
      <w:autoSpaceDN w:val="0"/>
      <w:adjustRightInd w:val="0"/>
      <w:jc w:val="center"/>
    </w:pPr>
    <w:rPr>
      <w:lang w:val="en-US"/>
    </w:rPr>
  </w:style>
  <w:style w:type="character" w:customStyle="1" w:styleId="estremosel3">
    <w:name w:val="estremosel3"/>
    <w:basedOn w:val="Carpredefinitoparagrafo"/>
    <w:rsid w:val="000F2B19"/>
  </w:style>
  <w:style w:type="character" w:customStyle="1" w:styleId="nota13">
    <w:name w:val="nota13"/>
    <w:basedOn w:val="Carpredefinitoparagrafo"/>
    <w:rsid w:val="000F2B19"/>
  </w:style>
  <w:style w:type="character" w:customStyle="1" w:styleId="testo1">
    <w:name w:val="testo1"/>
    <w:basedOn w:val="Carpredefinitoparagrafo"/>
    <w:rsid w:val="000F2B19"/>
    <w:rPr>
      <w:b w:val="0"/>
      <w:bCs w:val="0"/>
      <w:color w:val="000000"/>
      <w:sz w:val="22"/>
      <w:szCs w:val="22"/>
    </w:rPr>
  </w:style>
  <w:style w:type="paragraph" w:customStyle="1" w:styleId="c5">
    <w:name w:val="c5"/>
    <w:basedOn w:val="Normale"/>
    <w:rsid w:val="000F2B19"/>
    <w:pPr>
      <w:widowControl w:val="0"/>
      <w:autoSpaceDE w:val="0"/>
      <w:autoSpaceDN w:val="0"/>
      <w:spacing w:line="240" w:lineRule="atLeast"/>
      <w:jc w:val="center"/>
    </w:pPr>
  </w:style>
  <w:style w:type="paragraph" w:customStyle="1" w:styleId="p0">
    <w:name w:val="p0"/>
    <w:basedOn w:val="Normale"/>
    <w:rsid w:val="000F2B19"/>
    <w:pPr>
      <w:widowControl w:val="0"/>
      <w:tabs>
        <w:tab w:val="left" w:pos="720"/>
      </w:tabs>
      <w:autoSpaceDE w:val="0"/>
      <w:autoSpaceDN w:val="0"/>
      <w:spacing w:line="240" w:lineRule="atLeast"/>
      <w:jc w:val="both"/>
    </w:pPr>
  </w:style>
  <w:style w:type="paragraph" w:customStyle="1" w:styleId="p6">
    <w:name w:val="p6"/>
    <w:basedOn w:val="Normale"/>
    <w:rsid w:val="000F2B19"/>
    <w:pPr>
      <w:widowControl w:val="0"/>
      <w:autoSpaceDE w:val="0"/>
      <w:autoSpaceDN w:val="0"/>
      <w:spacing w:line="240" w:lineRule="atLeast"/>
      <w:jc w:val="both"/>
    </w:pPr>
  </w:style>
  <w:style w:type="paragraph" w:customStyle="1" w:styleId="p11">
    <w:name w:val="p11"/>
    <w:basedOn w:val="Normale"/>
    <w:rsid w:val="000F2B19"/>
    <w:pPr>
      <w:widowControl w:val="0"/>
      <w:tabs>
        <w:tab w:val="left" w:pos="740"/>
      </w:tabs>
      <w:autoSpaceDE w:val="0"/>
      <w:autoSpaceDN w:val="0"/>
      <w:spacing w:line="280" w:lineRule="atLeast"/>
      <w:ind w:left="1440" w:firstLine="720"/>
    </w:pPr>
  </w:style>
  <w:style w:type="paragraph" w:customStyle="1" w:styleId="Indent">
    <w:name w:val="Indent"/>
    <w:basedOn w:val="Normale"/>
    <w:rsid w:val="000F2B19"/>
    <w:pPr>
      <w:tabs>
        <w:tab w:val="num" w:pos="1128"/>
      </w:tabs>
      <w:ind w:left="1128" w:hanging="360"/>
      <w:jc w:val="both"/>
    </w:pPr>
    <w:rPr>
      <w:szCs w:val="20"/>
    </w:rPr>
  </w:style>
  <w:style w:type="paragraph" w:customStyle="1" w:styleId="p16">
    <w:name w:val="p16"/>
    <w:basedOn w:val="Normale"/>
    <w:rsid w:val="000F2B19"/>
    <w:pPr>
      <w:widowControl w:val="0"/>
      <w:tabs>
        <w:tab w:val="left" w:pos="320"/>
      </w:tabs>
      <w:autoSpaceDE w:val="0"/>
      <w:autoSpaceDN w:val="0"/>
      <w:adjustRightInd w:val="0"/>
      <w:spacing w:line="280" w:lineRule="atLeast"/>
      <w:ind w:left="1440" w:firstLine="288"/>
    </w:pPr>
    <w:rPr>
      <w:sz w:val="20"/>
      <w:szCs w:val="20"/>
    </w:rPr>
  </w:style>
  <w:style w:type="paragraph" w:customStyle="1" w:styleId="provvr1">
    <w:name w:val="provv_r1"/>
    <w:basedOn w:val="Normale"/>
    <w:rsid w:val="000F2B19"/>
    <w:pPr>
      <w:spacing w:before="100" w:beforeAutospacing="1" w:after="100" w:afterAutospacing="1"/>
      <w:ind w:firstLine="400"/>
      <w:jc w:val="both"/>
    </w:pPr>
    <w:rPr>
      <w:rFonts w:ascii="Arial Unicode MS" w:eastAsia="Arial Unicode MS" w:hAnsi="Arial Unicode MS" w:cs="Arial Unicode MS" w:hint="eastAsia"/>
    </w:rPr>
  </w:style>
  <w:style w:type="paragraph" w:customStyle="1" w:styleId="xl24">
    <w:name w:val="xl24"/>
    <w:basedOn w:val="Normale"/>
    <w:rsid w:val="000F2B19"/>
    <w:pPr>
      <w:spacing w:before="100" w:beforeAutospacing="1" w:after="100" w:afterAutospacing="1"/>
      <w:jc w:val="center"/>
    </w:pPr>
    <w:rPr>
      <w:rFonts w:ascii="Arial" w:hAnsi="Arial" w:cs="Arial"/>
      <w:b/>
      <w:bCs/>
    </w:rPr>
  </w:style>
  <w:style w:type="character" w:customStyle="1" w:styleId="testosmp1">
    <w:name w:val="testosmp1"/>
    <w:basedOn w:val="Carpredefinitoparagrafo"/>
    <w:rsid w:val="000F2B19"/>
    <w:rPr>
      <w:rFonts w:ascii="Verdana" w:hAnsi="Verdana" w:hint="default"/>
      <w:color w:val="000066"/>
      <w:sz w:val="12"/>
      <w:szCs w:val="12"/>
      <w:shd w:val="clear" w:color="auto" w:fill="FFFFFF"/>
    </w:rPr>
  </w:style>
  <w:style w:type="character" w:customStyle="1" w:styleId="CarattereCarattere9">
    <w:name w:val="Carattere Carattere9"/>
    <w:basedOn w:val="Carpredefinitoparagrafo"/>
    <w:locked/>
    <w:rsid w:val="008D537F"/>
    <w:rPr>
      <w:rFonts w:ascii="Arial" w:hAnsi="Arial" w:cs="Arial"/>
      <w:b/>
      <w:bCs/>
      <w:sz w:val="24"/>
      <w:szCs w:val="24"/>
      <w:lang w:val="it-IT" w:eastAsia="it-IT" w:bidi="ar-SA"/>
    </w:rPr>
  </w:style>
  <w:style w:type="character" w:customStyle="1" w:styleId="CarattereCarattere10">
    <w:name w:val="Carattere Carattere10"/>
    <w:basedOn w:val="Carpredefinitoparagrafo"/>
    <w:locked/>
    <w:rsid w:val="008C499F"/>
    <w:rPr>
      <w:rFonts w:ascii="Arial" w:hAnsi="Arial" w:cs="Arial"/>
      <w:b/>
      <w:bCs/>
      <w:sz w:val="24"/>
      <w:szCs w:val="24"/>
      <w:lang w:val="it-IT" w:eastAsia="it-IT" w:bidi="ar-SA"/>
    </w:rPr>
  </w:style>
  <w:style w:type="character" w:customStyle="1" w:styleId="WW-Absatz-Standardschriftart11">
    <w:name w:val="WW-Absatz-Standardschriftart11"/>
    <w:rsid w:val="00D96702"/>
  </w:style>
  <w:style w:type="paragraph" w:customStyle="1" w:styleId="ListBullet51">
    <w:name w:val="List Bullet 51"/>
    <w:basedOn w:val="Normale"/>
    <w:rsid w:val="00444595"/>
    <w:pPr>
      <w:tabs>
        <w:tab w:val="left" w:pos="360"/>
      </w:tabs>
      <w:spacing w:after="240"/>
      <w:ind w:left="360" w:hanging="360"/>
      <w:jc w:val="both"/>
    </w:pPr>
    <w:rPr>
      <w:szCs w:val="20"/>
      <w:lang w:val="en-GB"/>
    </w:rPr>
  </w:style>
  <w:style w:type="paragraph" w:customStyle="1" w:styleId="pleft">
    <w:name w:val="pleft"/>
    <w:basedOn w:val="Normale"/>
    <w:rsid w:val="00EF7A7E"/>
    <w:pPr>
      <w:spacing w:before="100" w:beforeAutospacing="1" w:after="100" w:afterAutospacing="1"/>
    </w:pPr>
  </w:style>
  <w:style w:type="paragraph" w:styleId="Soggettocommento">
    <w:name w:val="annotation subject"/>
    <w:basedOn w:val="Testocommento"/>
    <w:next w:val="Testocommento"/>
    <w:link w:val="SoggettocommentoCarattere"/>
    <w:rsid w:val="00530E6B"/>
    <w:pPr>
      <w:jc w:val="left"/>
    </w:pPr>
    <w:rPr>
      <w:b/>
      <w:bCs/>
    </w:rPr>
  </w:style>
  <w:style w:type="character" w:customStyle="1" w:styleId="SoggettocommentoCarattere">
    <w:name w:val="Soggetto commento Carattere"/>
    <w:basedOn w:val="TestocommentoCarattere"/>
    <w:link w:val="Soggettocommento"/>
    <w:rsid w:val="00530E6B"/>
    <w:rPr>
      <w:b/>
      <w:bCs/>
    </w:rPr>
  </w:style>
  <w:style w:type="character" w:customStyle="1" w:styleId="CarattereCarattere13">
    <w:name w:val="Carattere Carattere13"/>
    <w:basedOn w:val="Carpredefinitoparagrafo"/>
    <w:rsid w:val="00925B23"/>
    <w:rPr>
      <w:rFonts w:ascii="Arial" w:hAnsi="Arial"/>
      <w:b/>
      <w:bCs/>
      <w:sz w:val="24"/>
      <w:szCs w:val="24"/>
    </w:rPr>
  </w:style>
  <w:style w:type="character" w:customStyle="1" w:styleId="CarattereCarattere5">
    <w:name w:val="Carattere Carattere5"/>
    <w:basedOn w:val="Carpredefinitoparagrafo"/>
    <w:rsid w:val="00925B23"/>
    <w:rPr>
      <w:rFonts w:ascii="Arial" w:hAnsi="Arial"/>
      <w:sz w:val="24"/>
      <w:szCs w:val="24"/>
    </w:rPr>
  </w:style>
  <w:style w:type="character" w:customStyle="1" w:styleId="st1">
    <w:name w:val="st1"/>
    <w:basedOn w:val="Carpredefinitoparagrafo"/>
    <w:rsid w:val="007700A2"/>
  </w:style>
  <w:style w:type="paragraph" w:styleId="Mappadocumento">
    <w:name w:val="Document Map"/>
    <w:basedOn w:val="Normale"/>
    <w:link w:val="MappadocumentoCarattere"/>
    <w:rsid w:val="002A5ACA"/>
    <w:rPr>
      <w:rFonts w:ascii="Tahoma" w:hAnsi="Tahoma" w:cs="Tahoma"/>
      <w:sz w:val="16"/>
      <w:szCs w:val="16"/>
    </w:rPr>
  </w:style>
  <w:style w:type="character" w:customStyle="1" w:styleId="MappadocumentoCarattere">
    <w:name w:val="Mappa documento Carattere"/>
    <w:basedOn w:val="Carpredefinitoparagrafo"/>
    <w:link w:val="Mappadocumento"/>
    <w:rsid w:val="002A5ACA"/>
    <w:rPr>
      <w:rFonts w:ascii="Tahoma" w:hAnsi="Tahoma" w:cs="Tahoma"/>
      <w:sz w:val="16"/>
      <w:szCs w:val="16"/>
    </w:rPr>
  </w:style>
  <w:style w:type="paragraph" w:customStyle="1" w:styleId="Testodelblocco10">
    <w:name w:val="Testo del blocco1"/>
    <w:basedOn w:val="Normale"/>
    <w:uiPriority w:val="99"/>
    <w:rsid w:val="00C17567"/>
    <w:pPr>
      <w:overflowPunct w:val="0"/>
      <w:autoSpaceDE w:val="0"/>
      <w:autoSpaceDN w:val="0"/>
      <w:adjustRightInd w:val="0"/>
      <w:ind w:left="426" w:right="538" w:firstLine="282"/>
      <w:jc w:val="both"/>
      <w:textAlignment w:val="baseline"/>
    </w:pPr>
    <w:rPr>
      <w:szCs w:val="20"/>
    </w:rPr>
  </w:style>
  <w:style w:type="paragraph" w:customStyle="1" w:styleId="Corpodeltesto210">
    <w:name w:val="Corpo del testo 21"/>
    <w:basedOn w:val="Normale"/>
    <w:uiPriority w:val="99"/>
    <w:rsid w:val="00C17567"/>
    <w:pPr>
      <w:widowControl w:val="0"/>
      <w:overflowPunct w:val="0"/>
      <w:autoSpaceDE w:val="0"/>
      <w:autoSpaceDN w:val="0"/>
      <w:adjustRightInd w:val="0"/>
      <w:spacing w:line="256" w:lineRule="auto"/>
      <w:ind w:left="993"/>
      <w:jc w:val="both"/>
    </w:pPr>
    <w:rPr>
      <w:rFonts w:ascii="Arial" w:hAnsi="Arial"/>
      <w:color w:val="000000"/>
      <w:szCs w:val="20"/>
    </w:rPr>
  </w:style>
  <w:style w:type="character" w:customStyle="1" w:styleId="StileMessaggioDiPostaElettronica1411">
    <w:name w:val="StileMessaggioDiPostaElettronica1411"/>
    <w:basedOn w:val="Carpredefinitoparagrafo"/>
    <w:rsid w:val="00C17567"/>
    <w:rPr>
      <w:rFonts w:ascii="Arial" w:hAnsi="Arial" w:cs="Arial"/>
      <w:color w:val="000000"/>
      <w:sz w:val="20"/>
      <w:szCs w:val="20"/>
    </w:rPr>
  </w:style>
  <w:style w:type="paragraph" w:customStyle="1" w:styleId="Puntoelenco510">
    <w:name w:val="Punto elenco 51"/>
    <w:basedOn w:val="Normale"/>
    <w:uiPriority w:val="99"/>
    <w:rsid w:val="00C17567"/>
    <w:pPr>
      <w:tabs>
        <w:tab w:val="left" w:pos="360"/>
      </w:tabs>
      <w:spacing w:after="240"/>
      <w:ind w:left="360" w:hanging="360"/>
      <w:jc w:val="both"/>
    </w:pPr>
    <w:rPr>
      <w:szCs w:val="20"/>
      <w:lang w:val="en-GB"/>
    </w:rPr>
  </w:style>
  <w:style w:type="character" w:customStyle="1" w:styleId="StileMessaggioDiPostaElettronica1431">
    <w:name w:val="StileMessaggioDiPostaElettronica1431"/>
    <w:basedOn w:val="Carpredefinitoparagrafo"/>
    <w:uiPriority w:val="99"/>
    <w:rsid w:val="00C03824"/>
    <w:rPr>
      <w:rFonts w:ascii="Arial" w:hAnsi="Arial" w:cs="Arial"/>
      <w:color w:val="000000"/>
      <w:sz w:val="20"/>
      <w:szCs w:val="20"/>
    </w:rPr>
  </w:style>
  <w:style w:type="paragraph" w:customStyle="1" w:styleId="testocenter2">
    <w:name w:val="testocenter2"/>
    <w:basedOn w:val="Normale"/>
    <w:uiPriority w:val="99"/>
    <w:rsid w:val="00C03824"/>
    <w:pPr>
      <w:spacing w:before="75" w:after="180"/>
      <w:ind w:firstLine="240"/>
      <w:jc w:val="center"/>
    </w:pPr>
    <w:rPr>
      <w:rFonts w:ascii="Tahoma" w:hAnsi="Tahoma" w:cs="Tahoma"/>
      <w:color w:val="000000"/>
    </w:rPr>
  </w:style>
  <w:style w:type="character" w:customStyle="1" w:styleId="TitoloCarattere1">
    <w:name w:val="Titolo Carattere1"/>
    <w:basedOn w:val="Carpredefinitoparagrafo"/>
    <w:uiPriority w:val="10"/>
    <w:rsid w:val="00AC1C0B"/>
    <w:rPr>
      <w:rFonts w:ascii="Cambria" w:eastAsia="Times New Roman" w:hAnsi="Cambria" w:cs="Times New Roman"/>
      <w:color w:val="17365D"/>
      <w:spacing w:val="5"/>
      <w:kern w:val="28"/>
      <w:sz w:val="52"/>
      <w:szCs w:val="52"/>
    </w:rPr>
  </w:style>
  <w:style w:type="paragraph" w:customStyle="1" w:styleId="Paragrafoelenco1">
    <w:name w:val="Paragrafo elenco1"/>
    <w:basedOn w:val="Normale"/>
    <w:uiPriority w:val="99"/>
    <w:rsid w:val="00552892"/>
    <w:pPr>
      <w:ind w:left="720"/>
      <w:contextualSpacing/>
    </w:pPr>
    <w:rPr>
      <w:rFonts w:eastAsia="Calibri"/>
    </w:rPr>
  </w:style>
  <w:style w:type="paragraph" w:customStyle="1" w:styleId="Nessunaspaziatura1">
    <w:name w:val="Nessuna spaziatura1"/>
    <w:link w:val="NoSpacingChar"/>
    <w:uiPriority w:val="99"/>
    <w:rsid w:val="00BE5D0B"/>
    <w:rPr>
      <w:rFonts w:eastAsia="PMingLiU"/>
      <w:sz w:val="24"/>
      <w:szCs w:val="24"/>
    </w:rPr>
  </w:style>
  <w:style w:type="character" w:customStyle="1" w:styleId="NoSpacingChar">
    <w:name w:val="No Spacing Char"/>
    <w:basedOn w:val="Carpredefinitoparagrafo"/>
    <w:link w:val="Nessunaspaziatura1"/>
    <w:uiPriority w:val="99"/>
    <w:locked/>
    <w:rsid w:val="00BE5D0B"/>
    <w:rPr>
      <w:rFonts w:eastAsia="PMingLiU"/>
      <w:sz w:val="24"/>
      <w:szCs w:val="24"/>
      <w:lang w:val="it-IT" w:eastAsia="it-IT" w:bidi="ar-SA"/>
    </w:rPr>
  </w:style>
  <w:style w:type="character" w:customStyle="1" w:styleId="st">
    <w:name w:val="st"/>
    <w:basedOn w:val="Carpredefinitoparagrafo"/>
    <w:rsid w:val="00BE5D0B"/>
  </w:style>
  <w:style w:type="character" w:customStyle="1" w:styleId="CarattereCarattere15">
    <w:name w:val="Carattere Carattere15"/>
    <w:basedOn w:val="Carpredefinitoparagrafo"/>
    <w:rsid w:val="0069344B"/>
    <w:rPr>
      <w:rFonts w:ascii="Arial" w:hAnsi="Arial"/>
      <w:sz w:val="24"/>
      <w:szCs w:val="24"/>
    </w:rPr>
  </w:style>
  <w:style w:type="character" w:customStyle="1" w:styleId="StileMessaggioDiPostaElettronica1511">
    <w:name w:val="StileMessaggioDiPostaElettronica1511"/>
    <w:basedOn w:val="Carpredefinitoparagrafo"/>
    <w:uiPriority w:val="99"/>
    <w:rsid w:val="0069344B"/>
    <w:rPr>
      <w:rFonts w:ascii="Arial" w:hAnsi="Arial" w:cs="Arial"/>
      <w:color w:val="000000"/>
      <w:sz w:val="20"/>
      <w:szCs w:val="20"/>
    </w:rPr>
  </w:style>
  <w:style w:type="character" w:customStyle="1" w:styleId="TitleChar">
    <w:name w:val="Title Char"/>
    <w:locked/>
    <w:rsid w:val="009D5F70"/>
    <w:rPr>
      <w:b/>
      <w:sz w:val="24"/>
      <w:lang w:val="it-IT" w:eastAsia="it-IT"/>
    </w:rPr>
  </w:style>
  <w:style w:type="numbering" w:customStyle="1" w:styleId="Stile2">
    <w:name w:val="Stile2"/>
    <w:rsid w:val="00421A46"/>
    <w:pPr>
      <w:numPr>
        <w:numId w:val="5"/>
      </w:numPr>
    </w:pPr>
  </w:style>
  <w:style w:type="numbering" w:customStyle="1" w:styleId="Stile3">
    <w:name w:val="Stile3"/>
    <w:rsid w:val="00421A46"/>
    <w:pPr>
      <w:numPr>
        <w:numId w:val="6"/>
      </w:numPr>
    </w:pPr>
  </w:style>
  <w:style w:type="numbering" w:customStyle="1" w:styleId="Stile4">
    <w:name w:val="Stile4"/>
    <w:rsid w:val="00421A46"/>
    <w:pPr>
      <w:numPr>
        <w:numId w:val="7"/>
      </w:numPr>
    </w:pPr>
  </w:style>
  <w:style w:type="numbering" w:customStyle="1" w:styleId="Stile5">
    <w:name w:val="Stile5"/>
    <w:rsid w:val="00421A46"/>
    <w:pPr>
      <w:numPr>
        <w:numId w:val="8"/>
      </w:numPr>
    </w:pPr>
  </w:style>
  <w:style w:type="paragraph" w:customStyle="1" w:styleId="grassetto">
    <w:name w:val="grassetto"/>
    <w:basedOn w:val="Normale"/>
    <w:rsid w:val="00C901FD"/>
    <w:pPr>
      <w:spacing w:before="100" w:beforeAutospacing="1" w:after="100" w:afterAutospacing="1"/>
    </w:pPr>
  </w:style>
  <w:style w:type="character" w:customStyle="1" w:styleId="riferimento">
    <w:name w:val="riferimento"/>
    <w:basedOn w:val="Carpredefinitoparagrafo"/>
    <w:rsid w:val="00C901FD"/>
  </w:style>
  <w:style w:type="character" w:customStyle="1" w:styleId="riferimento2">
    <w:name w:val="riferimento2"/>
    <w:basedOn w:val="Carpredefinitoparagrafo"/>
    <w:rsid w:val="007C3B03"/>
    <w:rPr>
      <w:color w:val="4A970B"/>
    </w:rPr>
  </w:style>
  <w:style w:type="character" w:customStyle="1" w:styleId="fontstyle01">
    <w:name w:val="fontstyle01"/>
    <w:basedOn w:val="Carpredefinitoparagrafo"/>
    <w:rsid w:val="003C0C5B"/>
    <w:rPr>
      <w:rFonts w:ascii="ArialMT" w:hAnsi="ArialMT" w:hint="default"/>
      <w:b w:val="0"/>
      <w:bCs w:val="0"/>
      <w:i w:val="0"/>
      <w:iCs w:val="0"/>
      <w:color w:val="000000"/>
      <w:sz w:val="20"/>
      <w:szCs w:val="20"/>
    </w:rPr>
  </w:style>
  <w:style w:type="character" w:customStyle="1" w:styleId="FontStyle26">
    <w:name w:val="Font Style26"/>
    <w:uiPriority w:val="99"/>
    <w:rsid w:val="00102A57"/>
    <w:rPr>
      <w:rFonts w:ascii="Century Gothic" w:hAnsi="Century Gothic" w:cs="Century Gothic"/>
      <w:sz w:val="20"/>
      <w:szCs w:val="20"/>
    </w:rPr>
  </w:style>
  <w:style w:type="paragraph" w:customStyle="1" w:styleId="Style9">
    <w:name w:val="Style9"/>
    <w:basedOn w:val="Normale"/>
    <w:uiPriority w:val="99"/>
    <w:rsid w:val="00102A57"/>
    <w:pPr>
      <w:widowControl w:val="0"/>
      <w:autoSpaceDE w:val="0"/>
      <w:autoSpaceDN w:val="0"/>
      <w:adjustRightInd w:val="0"/>
      <w:spacing w:line="270" w:lineRule="exact"/>
      <w:jc w:val="both"/>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826">
      <w:bodyDiv w:val="1"/>
      <w:marLeft w:val="0"/>
      <w:marRight w:val="0"/>
      <w:marTop w:val="0"/>
      <w:marBottom w:val="0"/>
      <w:divBdr>
        <w:top w:val="none" w:sz="0" w:space="0" w:color="auto"/>
        <w:left w:val="none" w:sz="0" w:space="0" w:color="auto"/>
        <w:bottom w:val="none" w:sz="0" w:space="0" w:color="auto"/>
        <w:right w:val="none" w:sz="0" w:space="0" w:color="auto"/>
      </w:divBdr>
    </w:div>
    <w:div w:id="7409534">
      <w:bodyDiv w:val="1"/>
      <w:marLeft w:val="0"/>
      <w:marRight w:val="0"/>
      <w:marTop w:val="0"/>
      <w:marBottom w:val="0"/>
      <w:divBdr>
        <w:top w:val="none" w:sz="0" w:space="0" w:color="auto"/>
        <w:left w:val="none" w:sz="0" w:space="0" w:color="auto"/>
        <w:bottom w:val="none" w:sz="0" w:space="0" w:color="auto"/>
        <w:right w:val="none" w:sz="0" w:space="0" w:color="auto"/>
      </w:divBdr>
    </w:div>
    <w:div w:id="54283326">
      <w:bodyDiv w:val="1"/>
      <w:marLeft w:val="0"/>
      <w:marRight w:val="0"/>
      <w:marTop w:val="0"/>
      <w:marBottom w:val="0"/>
      <w:divBdr>
        <w:top w:val="none" w:sz="0" w:space="0" w:color="auto"/>
        <w:left w:val="none" w:sz="0" w:space="0" w:color="auto"/>
        <w:bottom w:val="none" w:sz="0" w:space="0" w:color="auto"/>
        <w:right w:val="none" w:sz="0" w:space="0" w:color="auto"/>
      </w:divBdr>
    </w:div>
    <w:div w:id="127092539">
      <w:bodyDiv w:val="1"/>
      <w:marLeft w:val="0"/>
      <w:marRight w:val="0"/>
      <w:marTop w:val="0"/>
      <w:marBottom w:val="0"/>
      <w:divBdr>
        <w:top w:val="none" w:sz="0" w:space="0" w:color="auto"/>
        <w:left w:val="none" w:sz="0" w:space="0" w:color="auto"/>
        <w:bottom w:val="none" w:sz="0" w:space="0" w:color="auto"/>
        <w:right w:val="none" w:sz="0" w:space="0" w:color="auto"/>
      </w:divBdr>
      <w:divsChild>
        <w:div w:id="1832719705">
          <w:marLeft w:val="0"/>
          <w:marRight w:val="0"/>
          <w:marTop w:val="0"/>
          <w:marBottom w:val="0"/>
          <w:divBdr>
            <w:top w:val="none" w:sz="0" w:space="0" w:color="auto"/>
            <w:left w:val="none" w:sz="0" w:space="0" w:color="auto"/>
            <w:bottom w:val="none" w:sz="0" w:space="0" w:color="auto"/>
            <w:right w:val="none" w:sz="0" w:space="0" w:color="auto"/>
          </w:divBdr>
        </w:div>
      </w:divsChild>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78089119">
      <w:bodyDiv w:val="1"/>
      <w:marLeft w:val="0"/>
      <w:marRight w:val="0"/>
      <w:marTop w:val="0"/>
      <w:marBottom w:val="0"/>
      <w:divBdr>
        <w:top w:val="none" w:sz="0" w:space="0" w:color="auto"/>
        <w:left w:val="none" w:sz="0" w:space="0" w:color="auto"/>
        <w:bottom w:val="none" w:sz="0" w:space="0" w:color="auto"/>
        <w:right w:val="none" w:sz="0" w:space="0" w:color="auto"/>
      </w:divBdr>
    </w:div>
    <w:div w:id="193540582">
      <w:bodyDiv w:val="1"/>
      <w:marLeft w:val="0"/>
      <w:marRight w:val="0"/>
      <w:marTop w:val="0"/>
      <w:marBottom w:val="0"/>
      <w:divBdr>
        <w:top w:val="none" w:sz="0" w:space="0" w:color="auto"/>
        <w:left w:val="none" w:sz="0" w:space="0" w:color="auto"/>
        <w:bottom w:val="none" w:sz="0" w:space="0" w:color="auto"/>
        <w:right w:val="none" w:sz="0" w:space="0" w:color="auto"/>
      </w:divBdr>
    </w:div>
    <w:div w:id="208693026">
      <w:bodyDiv w:val="1"/>
      <w:marLeft w:val="0"/>
      <w:marRight w:val="0"/>
      <w:marTop w:val="0"/>
      <w:marBottom w:val="0"/>
      <w:divBdr>
        <w:top w:val="none" w:sz="0" w:space="0" w:color="auto"/>
        <w:left w:val="none" w:sz="0" w:space="0" w:color="auto"/>
        <w:bottom w:val="none" w:sz="0" w:space="0" w:color="auto"/>
        <w:right w:val="none" w:sz="0" w:space="0" w:color="auto"/>
      </w:divBdr>
    </w:div>
    <w:div w:id="209612592">
      <w:bodyDiv w:val="1"/>
      <w:marLeft w:val="0"/>
      <w:marRight w:val="0"/>
      <w:marTop w:val="0"/>
      <w:marBottom w:val="0"/>
      <w:divBdr>
        <w:top w:val="none" w:sz="0" w:space="0" w:color="auto"/>
        <w:left w:val="none" w:sz="0" w:space="0" w:color="auto"/>
        <w:bottom w:val="none" w:sz="0" w:space="0" w:color="auto"/>
        <w:right w:val="none" w:sz="0" w:space="0" w:color="auto"/>
      </w:divBdr>
    </w:div>
    <w:div w:id="247085220">
      <w:bodyDiv w:val="1"/>
      <w:marLeft w:val="0"/>
      <w:marRight w:val="0"/>
      <w:marTop w:val="0"/>
      <w:marBottom w:val="0"/>
      <w:divBdr>
        <w:top w:val="none" w:sz="0" w:space="0" w:color="auto"/>
        <w:left w:val="none" w:sz="0" w:space="0" w:color="auto"/>
        <w:bottom w:val="none" w:sz="0" w:space="0" w:color="auto"/>
        <w:right w:val="none" w:sz="0" w:space="0" w:color="auto"/>
      </w:divBdr>
    </w:div>
    <w:div w:id="268852186">
      <w:bodyDiv w:val="1"/>
      <w:marLeft w:val="0"/>
      <w:marRight w:val="0"/>
      <w:marTop w:val="0"/>
      <w:marBottom w:val="0"/>
      <w:divBdr>
        <w:top w:val="none" w:sz="0" w:space="0" w:color="auto"/>
        <w:left w:val="none" w:sz="0" w:space="0" w:color="auto"/>
        <w:bottom w:val="none" w:sz="0" w:space="0" w:color="auto"/>
        <w:right w:val="none" w:sz="0" w:space="0" w:color="auto"/>
      </w:divBdr>
    </w:div>
    <w:div w:id="308750752">
      <w:bodyDiv w:val="1"/>
      <w:marLeft w:val="0"/>
      <w:marRight w:val="0"/>
      <w:marTop w:val="0"/>
      <w:marBottom w:val="0"/>
      <w:divBdr>
        <w:top w:val="none" w:sz="0" w:space="0" w:color="auto"/>
        <w:left w:val="none" w:sz="0" w:space="0" w:color="auto"/>
        <w:bottom w:val="none" w:sz="0" w:space="0" w:color="auto"/>
        <w:right w:val="none" w:sz="0" w:space="0" w:color="auto"/>
      </w:divBdr>
    </w:div>
    <w:div w:id="319772582">
      <w:bodyDiv w:val="1"/>
      <w:marLeft w:val="0"/>
      <w:marRight w:val="0"/>
      <w:marTop w:val="0"/>
      <w:marBottom w:val="0"/>
      <w:divBdr>
        <w:top w:val="none" w:sz="0" w:space="0" w:color="auto"/>
        <w:left w:val="none" w:sz="0" w:space="0" w:color="auto"/>
        <w:bottom w:val="none" w:sz="0" w:space="0" w:color="auto"/>
        <w:right w:val="none" w:sz="0" w:space="0" w:color="auto"/>
      </w:divBdr>
      <w:divsChild>
        <w:div w:id="1599607002">
          <w:marLeft w:val="0"/>
          <w:marRight w:val="0"/>
          <w:marTop w:val="0"/>
          <w:marBottom w:val="0"/>
          <w:divBdr>
            <w:top w:val="none" w:sz="0" w:space="0" w:color="auto"/>
            <w:left w:val="none" w:sz="0" w:space="0" w:color="auto"/>
            <w:bottom w:val="none" w:sz="0" w:space="0" w:color="auto"/>
            <w:right w:val="none" w:sz="0" w:space="0" w:color="auto"/>
          </w:divBdr>
          <w:divsChild>
            <w:div w:id="1254047117">
              <w:marLeft w:val="1"/>
              <w:marRight w:val="0"/>
              <w:marTop w:val="0"/>
              <w:marBottom w:val="0"/>
              <w:divBdr>
                <w:top w:val="none" w:sz="0" w:space="0" w:color="auto"/>
                <w:left w:val="none" w:sz="0" w:space="0" w:color="auto"/>
                <w:bottom w:val="none" w:sz="0" w:space="0" w:color="auto"/>
                <w:right w:val="none" w:sz="0" w:space="0" w:color="auto"/>
              </w:divBdr>
              <w:divsChild>
                <w:div w:id="1846287771">
                  <w:marLeft w:val="0"/>
                  <w:marRight w:val="0"/>
                  <w:marTop w:val="0"/>
                  <w:marBottom w:val="0"/>
                  <w:divBdr>
                    <w:top w:val="none" w:sz="0" w:space="0" w:color="auto"/>
                    <w:left w:val="none" w:sz="0" w:space="0" w:color="auto"/>
                    <w:bottom w:val="none" w:sz="0" w:space="0" w:color="auto"/>
                    <w:right w:val="none" w:sz="0" w:space="0" w:color="auto"/>
                  </w:divBdr>
                  <w:divsChild>
                    <w:div w:id="1445421199">
                      <w:marLeft w:val="0"/>
                      <w:marRight w:val="0"/>
                      <w:marTop w:val="0"/>
                      <w:marBottom w:val="0"/>
                      <w:divBdr>
                        <w:top w:val="none" w:sz="0" w:space="0" w:color="auto"/>
                        <w:left w:val="none" w:sz="0" w:space="0" w:color="auto"/>
                        <w:bottom w:val="none" w:sz="0" w:space="0" w:color="auto"/>
                        <w:right w:val="none" w:sz="0" w:space="0" w:color="auto"/>
                      </w:divBdr>
                      <w:divsChild>
                        <w:div w:id="20905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85714">
      <w:bodyDiv w:val="1"/>
      <w:marLeft w:val="0"/>
      <w:marRight w:val="0"/>
      <w:marTop w:val="0"/>
      <w:marBottom w:val="0"/>
      <w:divBdr>
        <w:top w:val="none" w:sz="0" w:space="0" w:color="auto"/>
        <w:left w:val="none" w:sz="0" w:space="0" w:color="auto"/>
        <w:bottom w:val="none" w:sz="0" w:space="0" w:color="auto"/>
        <w:right w:val="none" w:sz="0" w:space="0" w:color="auto"/>
      </w:divBdr>
    </w:div>
    <w:div w:id="384329810">
      <w:bodyDiv w:val="1"/>
      <w:marLeft w:val="0"/>
      <w:marRight w:val="0"/>
      <w:marTop w:val="0"/>
      <w:marBottom w:val="0"/>
      <w:divBdr>
        <w:top w:val="none" w:sz="0" w:space="0" w:color="auto"/>
        <w:left w:val="none" w:sz="0" w:space="0" w:color="auto"/>
        <w:bottom w:val="none" w:sz="0" w:space="0" w:color="auto"/>
        <w:right w:val="none" w:sz="0" w:space="0" w:color="auto"/>
      </w:divBdr>
      <w:divsChild>
        <w:div w:id="568657659">
          <w:marLeft w:val="0"/>
          <w:marRight w:val="0"/>
          <w:marTop w:val="0"/>
          <w:marBottom w:val="0"/>
          <w:divBdr>
            <w:top w:val="none" w:sz="0" w:space="0" w:color="auto"/>
            <w:left w:val="none" w:sz="0" w:space="0" w:color="auto"/>
            <w:bottom w:val="none" w:sz="0" w:space="0" w:color="auto"/>
            <w:right w:val="none" w:sz="0" w:space="0" w:color="auto"/>
          </w:divBdr>
        </w:div>
        <w:div w:id="1629970082">
          <w:marLeft w:val="0"/>
          <w:marRight w:val="0"/>
          <w:marTop w:val="0"/>
          <w:marBottom w:val="0"/>
          <w:divBdr>
            <w:top w:val="none" w:sz="0" w:space="0" w:color="auto"/>
            <w:left w:val="none" w:sz="0" w:space="0" w:color="auto"/>
            <w:bottom w:val="none" w:sz="0" w:space="0" w:color="auto"/>
            <w:right w:val="none" w:sz="0" w:space="0" w:color="auto"/>
          </w:divBdr>
          <w:divsChild>
            <w:div w:id="11965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8047">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06348577">
      <w:bodyDiv w:val="1"/>
      <w:marLeft w:val="0"/>
      <w:marRight w:val="0"/>
      <w:marTop w:val="0"/>
      <w:marBottom w:val="0"/>
      <w:divBdr>
        <w:top w:val="none" w:sz="0" w:space="0" w:color="auto"/>
        <w:left w:val="none" w:sz="0" w:space="0" w:color="auto"/>
        <w:bottom w:val="none" w:sz="0" w:space="0" w:color="auto"/>
        <w:right w:val="none" w:sz="0" w:space="0" w:color="auto"/>
      </w:divBdr>
    </w:div>
    <w:div w:id="443160807">
      <w:bodyDiv w:val="1"/>
      <w:marLeft w:val="0"/>
      <w:marRight w:val="0"/>
      <w:marTop w:val="0"/>
      <w:marBottom w:val="0"/>
      <w:divBdr>
        <w:top w:val="none" w:sz="0" w:space="0" w:color="auto"/>
        <w:left w:val="none" w:sz="0" w:space="0" w:color="auto"/>
        <w:bottom w:val="none" w:sz="0" w:space="0" w:color="auto"/>
        <w:right w:val="none" w:sz="0" w:space="0" w:color="auto"/>
      </w:divBdr>
    </w:div>
    <w:div w:id="446435221">
      <w:bodyDiv w:val="1"/>
      <w:marLeft w:val="0"/>
      <w:marRight w:val="0"/>
      <w:marTop w:val="0"/>
      <w:marBottom w:val="0"/>
      <w:divBdr>
        <w:top w:val="none" w:sz="0" w:space="0" w:color="auto"/>
        <w:left w:val="none" w:sz="0" w:space="0" w:color="auto"/>
        <w:bottom w:val="none" w:sz="0" w:space="0" w:color="auto"/>
        <w:right w:val="none" w:sz="0" w:space="0" w:color="auto"/>
      </w:divBdr>
      <w:divsChild>
        <w:div w:id="56786043">
          <w:marLeft w:val="0"/>
          <w:marRight w:val="0"/>
          <w:marTop w:val="0"/>
          <w:marBottom w:val="0"/>
          <w:divBdr>
            <w:top w:val="none" w:sz="0" w:space="0" w:color="auto"/>
            <w:left w:val="none" w:sz="0" w:space="0" w:color="auto"/>
            <w:bottom w:val="none" w:sz="0" w:space="0" w:color="auto"/>
            <w:right w:val="none" w:sz="0" w:space="0" w:color="auto"/>
          </w:divBdr>
        </w:div>
        <w:div w:id="1997026201">
          <w:marLeft w:val="0"/>
          <w:marRight w:val="0"/>
          <w:marTop w:val="0"/>
          <w:marBottom w:val="0"/>
          <w:divBdr>
            <w:top w:val="none" w:sz="0" w:space="0" w:color="auto"/>
            <w:left w:val="none" w:sz="0" w:space="0" w:color="auto"/>
            <w:bottom w:val="none" w:sz="0" w:space="0" w:color="auto"/>
            <w:right w:val="none" w:sz="0" w:space="0" w:color="auto"/>
          </w:divBdr>
        </w:div>
      </w:divsChild>
    </w:div>
    <w:div w:id="475730535">
      <w:bodyDiv w:val="1"/>
      <w:marLeft w:val="0"/>
      <w:marRight w:val="0"/>
      <w:marTop w:val="0"/>
      <w:marBottom w:val="0"/>
      <w:divBdr>
        <w:top w:val="none" w:sz="0" w:space="0" w:color="auto"/>
        <w:left w:val="none" w:sz="0" w:space="0" w:color="auto"/>
        <w:bottom w:val="none" w:sz="0" w:space="0" w:color="auto"/>
        <w:right w:val="none" w:sz="0" w:space="0" w:color="auto"/>
      </w:divBdr>
    </w:div>
    <w:div w:id="487094989">
      <w:bodyDiv w:val="1"/>
      <w:marLeft w:val="0"/>
      <w:marRight w:val="0"/>
      <w:marTop w:val="0"/>
      <w:marBottom w:val="0"/>
      <w:divBdr>
        <w:top w:val="none" w:sz="0" w:space="0" w:color="auto"/>
        <w:left w:val="none" w:sz="0" w:space="0" w:color="auto"/>
        <w:bottom w:val="none" w:sz="0" w:space="0" w:color="auto"/>
        <w:right w:val="none" w:sz="0" w:space="0" w:color="auto"/>
      </w:divBdr>
    </w:div>
    <w:div w:id="487870368">
      <w:bodyDiv w:val="1"/>
      <w:marLeft w:val="0"/>
      <w:marRight w:val="0"/>
      <w:marTop w:val="0"/>
      <w:marBottom w:val="0"/>
      <w:divBdr>
        <w:top w:val="none" w:sz="0" w:space="0" w:color="auto"/>
        <w:left w:val="none" w:sz="0" w:space="0" w:color="auto"/>
        <w:bottom w:val="none" w:sz="0" w:space="0" w:color="auto"/>
        <w:right w:val="none" w:sz="0" w:space="0" w:color="auto"/>
      </w:divBdr>
    </w:div>
    <w:div w:id="502362245">
      <w:bodyDiv w:val="1"/>
      <w:marLeft w:val="0"/>
      <w:marRight w:val="0"/>
      <w:marTop w:val="0"/>
      <w:marBottom w:val="0"/>
      <w:divBdr>
        <w:top w:val="none" w:sz="0" w:space="0" w:color="auto"/>
        <w:left w:val="none" w:sz="0" w:space="0" w:color="auto"/>
        <w:bottom w:val="none" w:sz="0" w:space="0" w:color="auto"/>
        <w:right w:val="none" w:sz="0" w:space="0" w:color="auto"/>
      </w:divBdr>
      <w:divsChild>
        <w:div w:id="534655192">
          <w:marLeft w:val="0"/>
          <w:marRight w:val="0"/>
          <w:marTop w:val="0"/>
          <w:marBottom w:val="0"/>
          <w:divBdr>
            <w:top w:val="none" w:sz="0" w:space="0" w:color="auto"/>
            <w:left w:val="none" w:sz="0" w:space="0" w:color="auto"/>
            <w:bottom w:val="none" w:sz="0" w:space="0" w:color="auto"/>
            <w:right w:val="none" w:sz="0" w:space="0" w:color="auto"/>
          </w:divBdr>
        </w:div>
        <w:div w:id="576520743">
          <w:marLeft w:val="0"/>
          <w:marRight w:val="0"/>
          <w:marTop w:val="0"/>
          <w:marBottom w:val="0"/>
          <w:divBdr>
            <w:top w:val="none" w:sz="0" w:space="0" w:color="auto"/>
            <w:left w:val="none" w:sz="0" w:space="0" w:color="auto"/>
            <w:bottom w:val="none" w:sz="0" w:space="0" w:color="auto"/>
            <w:right w:val="none" w:sz="0" w:space="0" w:color="auto"/>
          </w:divBdr>
        </w:div>
        <w:div w:id="611741945">
          <w:marLeft w:val="0"/>
          <w:marRight w:val="0"/>
          <w:marTop w:val="0"/>
          <w:marBottom w:val="0"/>
          <w:divBdr>
            <w:top w:val="none" w:sz="0" w:space="0" w:color="auto"/>
            <w:left w:val="none" w:sz="0" w:space="0" w:color="auto"/>
            <w:bottom w:val="none" w:sz="0" w:space="0" w:color="auto"/>
            <w:right w:val="none" w:sz="0" w:space="0" w:color="auto"/>
          </w:divBdr>
        </w:div>
        <w:div w:id="1643778197">
          <w:marLeft w:val="0"/>
          <w:marRight w:val="0"/>
          <w:marTop w:val="0"/>
          <w:marBottom w:val="0"/>
          <w:divBdr>
            <w:top w:val="none" w:sz="0" w:space="0" w:color="auto"/>
            <w:left w:val="none" w:sz="0" w:space="0" w:color="auto"/>
            <w:bottom w:val="none" w:sz="0" w:space="0" w:color="auto"/>
            <w:right w:val="none" w:sz="0" w:space="0" w:color="auto"/>
          </w:divBdr>
        </w:div>
      </w:divsChild>
    </w:div>
    <w:div w:id="505292144">
      <w:bodyDiv w:val="1"/>
      <w:marLeft w:val="0"/>
      <w:marRight w:val="0"/>
      <w:marTop w:val="0"/>
      <w:marBottom w:val="0"/>
      <w:divBdr>
        <w:top w:val="none" w:sz="0" w:space="0" w:color="auto"/>
        <w:left w:val="none" w:sz="0" w:space="0" w:color="auto"/>
        <w:bottom w:val="none" w:sz="0" w:space="0" w:color="auto"/>
        <w:right w:val="none" w:sz="0" w:space="0" w:color="auto"/>
      </w:divBdr>
    </w:div>
    <w:div w:id="575365239">
      <w:bodyDiv w:val="1"/>
      <w:marLeft w:val="0"/>
      <w:marRight w:val="0"/>
      <w:marTop w:val="0"/>
      <w:marBottom w:val="0"/>
      <w:divBdr>
        <w:top w:val="none" w:sz="0" w:space="0" w:color="auto"/>
        <w:left w:val="none" w:sz="0" w:space="0" w:color="auto"/>
        <w:bottom w:val="none" w:sz="0" w:space="0" w:color="auto"/>
        <w:right w:val="none" w:sz="0" w:space="0" w:color="auto"/>
      </w:divBdr>
    </w:div>
    <w:div w:id="589890764">
      <w:bodyDiv w:val="1"/>
      <w:marLeft w:val="0"/>
      <w:marRight w:val="0"/>
      <w:marTop w:val="0"/>
      <w:marBottom w:val="0"/>
      <w:divBdr>
        <w:top w:val="none" w:sz="0" w:space="0" w:color="auto"/>
        <w:left w:val="none" w:sz="0" w:space="0" w:color="auto"/>
        <w:bottom w:val="none" w:sz="0" w:space="0" w:color="auto"/>
        <w:right w:val="none" w:sz="0" w:space="0" w:color="auto"/>
      </w:divBdr>
    </w:div>
    <w:div w:id="619141527">
      <w:bodyDiv w:val="1"/>
      <w:marLeft w:val="0"/>
      <w:marRight w:val="0"/>
      <w:marTop w:val="0"/>
      <w:marBottom w:val="0"/>
      <w:divBdr>
        <w:top w:val="none" w:sz="0" w:space="0" w:color="auto"/>
        <w:left w:val="none" w:sz="0" w:space="0" w:color="auto"/>
        <w:bottom w:val="none" w:sz="0" w:space="0" w:color="auto"/>
        <w:right w:val="none" w:sz="0" w:space="0" w:color="auto"/>
      </w:divBdr>
    </w:div>
    <w:div w:id="635768392">
      <w:bodyDiv w:val="1"/>
      <w:marLeft w:val="0"/>
      <w:marRight w:val="0"/>
      <w:marTop w:val="0"/>
      <w:marBottom w:val="0"/>
      <w:divBdr>
        <w:top w:val="none" w:sz="0" w:space="0" w:color="auto"/>
        <w:left w:val="none" w:sz="0" w:space="0" w:color="auto"/>
        <w:bottom w:val="none" w:sz="0" w:space="0" w:color="auto"/>
        <w:right w:val="none" w:sz="0" w:space="0" w:color="auto"/>
      </w:divBdr>
      <w:divsChild>
        <w:div w:id="195016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2696">
              <w:marLeft w:val="0"/>
              <w:marRight w:val="0"/>
              <w:marTop w:val="0"/>
              <w:marBottom w:val="0"/>
              <w:divBdr>
                <w:top w:val="none" w:sz="0" w:space="0" w:color="auto"/>
                <w:left w:val="none" w:sz="0" w:space="0" w:color="auto"/>
                <w:bottom w:val="none" w:sz="0" w:space="0" w:color="auto"/>
                <w:right w:val="none" w:sz="0" w:space="0" w:color="auto"/>
              </w:divBdr>
              <w:divsChild>
                <w:div w:id="410657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55767">
                      <w:marLeft w:val="0"/>
                      <w:marRight w:val="0"/>
                      <w:marTop w:val="0"/>
                      <w:marBottom w:val="0"/>
                      <w:divBdr>
                        <w:top w:val="none" w:sz="0" w:space="0" w:color="auto"/>
                        <w:left w:val="none" w:sz="0" w:space="0" w:color="auto"/>
                        <w:bottom w:val="none" w:sz="0" w:space="0" w:color="auto"/>
                        <w:right w:val="none" w:sz="0" w:space="0" w:color="auto"/>
                      </w:divBdr>
                      <w:divsChild>
                        <w:div w:id="31661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4929">
                              <w:marLeft w:val="0"/>
                              <w:marRight w:val="0"/>
                              <w:marTop w:val="0"/>
                              <w:marBottom w:val="0"/>
                              <w:divBdr>
                                <w:top w:val="none" w:sz="0" w:space="0" w:color="auto"/>
                                <w:left w:val="none" w:sz="0" w:space="0" w:color="auto"/>
                                <w:bottom w:val="none" w:sz="0" w:space="0" w:color="auto"/>
                                <w:right w:val="none" w:sz="0" w:space="0" w:color="auto"/>
                              </w:divBdr>
                              <w:divsChild>
                                <w:div w:id="1434934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14130">
      <w:bodyDiv w:val="1"/>
      <w:marLeft w:val="0"/>
      <w:marRight w:val="0"/>
      <w:marTop w:val="0"/>
      <w:marBottom w:val="0"/>
      <w:divBdr>
        <w:top w:val="none" w:sz="0" w:space="0" w:color="auto"/>
        <w:left w:val="none" w:sz="0" w:space="0" w:color="auto"/>
        <w:bottom w:val="none" w:sz="0" w:space="0" w:color="auto"/>
        <w:right w:val="none" w:sz="0" w:space="0" w:color="auto"/>
      </w:divBdr>
    </w:div>
    <w:div w:id="671183234">
      <w:bodyDiv w:val="1"/>
      <w:marLeft w:val="750"/>
      <w:marRight w:val="0"/>
      <w:marTop w:val="300"/>
      <w:marBottom w:val="0"/>
      <w:divBdr>
        <w:top w:val="none" w:sz="0" w:space="0" w:color="auto"/>
        <w:left w:val="none" w:sz="0" w:space="0" w:color="auto"/>
        <w:bottom w:val="none" w:sz="0" w:space="0" w:color="auto"/>
        <w:right w:val="none" w:sz="0" w:space="0" w:color="auto"/>
      </w:divBdr>
      <w:divsChild>
        <w:div w:id="966157422">
          <w:marLeft w:val="0"/>
          <w:marRight w:val="0"/>
          <w:marTop w:val="0"/>
          <w:marBottom w:val="0"/>
          <w:divBdr>
            <w:top w:val="none" w:sz="0" w:space="0" w:color="auto"/>
            <w:left w:val="none" w:sz="0" w:space="0" w:color="auto"/>
            <w:bottom w:val="none" w:sz="0" w:space="0" w:color="auto"/>
            <w:right w:val="none" w:sz="0" w:space="0" w:color="auto"/>
          </w:divBdr>
        </w:div>
        <w:div w:id="1996491738">
          <w:marLeft w:val="0"/>
          <w:marRight w:val="0"/>
          <w:marTop w:val="0"/>
          <w:marBottom w:val="0"/>
          <w:divBdr>
            <w:top w:val="none" w:sz="0" w:space="0" w:color="auto"/>
            <w:left w:val="none" w:sz="0" w:space="0" w:color="auto"/>
            <w:bottom w:val="none" w:sz="0" w:space="0" w:color="auto"/>
            <w:right w:val="none" w:sz="0" w:space="0" w:color="auto"/>
          </w:divBdr>
        </w:div>
      </w:divsChild>
    </w:div>
    <w:div w:id="689913150">
      <w:bodyDiv w:val="1"/>
      <w:marLeft w:val="0"/>
      <w:marRight w:val="0"/>
      <w:marTop w:val="0"/>
      <w:marBottom w:val="0"/>
      <w:divBdr>
        <w:top w:val="none" w:sz="0" w:space="0" w:color="auto"/>
        <w:left w:val="none" w:sz="0" w:space="0" w:color="auto"/>
        <w:bottom w:val="none" w:sz="0" w:space="0" w:color="auto"/>
        <w:right w:val="none" w:sz="0" w:space="0" w:color="auto"/>
      </w:divBdr>
      <w:divsChild>
        <w:div w:id="1751581440">
          <w:marLeft w:val="0"/>
          <w:marRight w:val="0"/>
          <w:marTop w:val="0"/>
          <w:marBottom w:val="0"/>
          <w:divBdr>
            <w:top w:val="none" w:sz="0" w:space="0" w:color="auto"/>
            <w:left w:val="none" w:sz="0" w:space="0" w:color="auto"/>
            <w:bottom w:val="none" w:sz="0" w:space="0" w:color="auto"/>
            <w:right w:val="none" w:sz="0" w:space="0" w:color="auto"/>
          </w:divBdr>
          <w:divsChild>
            <w:div w:id="564874468">
              <w:marLeft w:val="0"/>
              <w:marRight w:val="0"/>
              <w:marTop w:val="0"/>
              <w:marBottom w:val="0"/>
              <w:divBdr>
                <w:top w:val="none" w:sz="0" w:space="0" w:color="auto"/>
                <w:left w:val="none" w:sz="0" w:space="0" w:color="auto"/>
                <w:bottom w:val="none" w:sz="0" w:space="0" w:color="auto"/>
                <w:right w:val="none" w:sz="0" w:space="0" w:color="auto"/>
              </w:divBdr>
              <w:divsChild>
                <w:div w:id="2013293236">
                  <w:marLeft w:val="0"/>
                  <w:marRight w:val="0"/>
                  <w:marTop w:val="0"/>
                  <w:marBottom w:val="0"/>
                  <w:divBdr>
                    <w:top w:val="none" w:sz="0" w:space="0" w:color="auto"/>
                    <w:left w:val="none" w:sz="0" w:space="0" w:color="auto"/>
                    <w:bottom w:val="none" w:sz="0" w:space="0" w:color="auto"/>
                    <w:right w:val="none" w:sz="0" w:space="0" w:color="auto"/>
                  </w:divBdr>
                  <w:divsChild>
                    <w:div w:id="212541115">
                      <w:marLeft w:val="0"/>
                      <w:marRight w:val="0"/>
                      <w:marTop w:val="0"/>
                      <w:marBottom w:val="0"/>
                      <w:divBdr>
                        <w:top w:val="none" w:sz="0" w:space="0" w:color="auto"/>
                        <w:left w:val="none" w:sz="0" w:space="0" w:color="auto"/>
                        <w:bottom w:val="none" w:sz="0" w:space="0" w:color="auto"/>
                        <w:right w:val="none" w:sz="0" w:space="0" w:color="auto"/>
                      </w:divBdr>
                      <w:divsChild>
                        <w:div w:id="7612667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8060">
      <w:bodyDiv w:val="1"/>
      <w:marLeft w:val="0"/>
      <w:marRight w:val="0"/>
      <w:marTop w:val="0"/>
      <w:marBottom w:val="0"/>
      <w:divBdr>
        <w:top w:val="none" w:sz="0" w:space="0" w:color="auto"/>
        <w:left w:val="none" w:sz="0" w:space="0" w:color="auto"/>
        <w:bottom w:val="none" w:sz="0" w:space="0" w:color="auto"/>
        <w:right w:val="none" w:sz="0" w:space="0" w:color="auto"/>
      </w:divBdr>
    </w:div>
    <w:div w:id="717440321">
      <w:bodyDiv w:val="1"/>
      <w:marLeft w:val="0"/>
      <w:marRight w:val="0"/>
      <w:marTop w:val="0"/>
      <w:marBottom w:val="0"/>
      <w:divBdr>
        <w:top w:val="none" w:sz="0" w:space="0" w:color="auto"/>
        <w:left w:val="none" w:sz="0" w:space="0" w:color="auto"/>
        <w:bottom w:val="none" w:sz="0" w:space="0" w:color="auto"/>
        <w:right w:val="none" w:sz="0" w:space="0" w:color="auto"/>
      </w:divBdr>
    </w:div>
    <w:div w:id="737098550">
      <w:bodyDiv w:val="1"/>
      <w:marLeft w:val="0"/>
      <w:marRight w:val="0"/>
      <w:marTop w:val="0"/>
      <w:marBottom w:val="0"/>
      <w:divBdr>
        <w:top w:val="none" w:sz="0" w:space="0" w:color="auto"/>
        <w:left w:val="none" w:sz="0" w:space="0" w:color="auto"/>
        <w:bottom w:val="none" w:sz="0" w:space="0" w:color="auto"/>
        <w:right w:val="none" w:sz="0" w:space="0" w:color="auto"/>
      </w:divBdr>
    </w:div>
    <w:div w:id="747534700">
      <w:bodyDiv w:val="1"/>
      <w:marLeft w:val="0"/>
      <w:marRight w:val="0"/>
      <w:marTop w:val="0"/>
      <w:marBottom w:val="0"/>
      <w:divBdr>
        <w:top w:val="none" w:sz="0" w:space="0" w:color="auto"/>
        <w:left w:val="none" w:sz="0" w:space="0" w:color="auto"/>
        <w:bottom w:val="none" w:sz="0" w:space="0" w:color="auto"/>
        <w:right w:val="none" w:sz="0" w:space="0" w:color="auto"/>
      </w:divBdr>
    </w:div>
    <w:div w:id="750810599">
      <w:bodyDiv w:val="1"/>
      <w:marLeft w:val="0"/>
      <w:marRight w:val="0"/>
      <w:marTop w:val="0"/>
      <w:marBottom w:val="0"/>
      <w:divBdr>
        <w:top w:val="none" w:sz="0" w:space="0" w:color="auto"/>
        <w:left w:val="none" w:sz="0" w:space="0" w:color="auto"/>
        <w:bottom w:val="none" w:sz="0" w:space="0" w:color="auto"/>
        <w:right w:val="none" w:sz="0" w:space="0" w:color="auto"/>
      </w:divBdr>
    </w:div>
    <w:div w:id="765615028">
      <w:bodyDiv w:val="1"/>
      <w:marLeft w:val="0"/>
      <w:marRight w:val="0"/>
      <w:marTop w:val="0"/>
      <w:marBottom w:val="0"/>
      <w:divBdr>
        <w:top w:val="none" w:sz="0" w:space="0" w:color="auto"/>
        <w:left w:val="none" w:sz="0" w:space="0" w:color="auto"/>
        <w:bottom w:val="none" w:sz="0" w:space="0" w:color="auto"/>
        <w:right w:val="none" w:sz="0" w:space="0" w:color="auto"/>
      </w:divBdr>
      <w:divsChild>
        <w:div w:id="2029939080">
          <w:marLeft w:val="0"/>
          <w:marRight w:val="0"/>
          <w:marTop w:val="0"/>
          <w:marBottom w:val="0"/>
          <w:divBdr>
            <w:top w:val="none" w:sz="0" w:space="0" w:color="auto"/>
            <w:left w:val="none" w:sz="0" w:space="0" w:color="auto"/>
            <w:bottom w:val="none" w:sz="0" w:space="0" w:color="auto"/>
            <w:right w:val="none" w:sz="0" w:space="0" w:color="auto"/>
          </w:divBdr>
          <w:divsChild>
            <w:div w:id="420492982">
              <w:marLeft w:val="0"/>
              <w:marRight w:val="0"/>
              <w:marTop w:val="0"/>
              <w:marBottom w:val="0"/>
              <w:divBdr>
                <w:top w:val="none" w:sz="0" w:space="0" w:color="auto"/>
                <w:left w:val="none" w:sz="0" w:space="0" w:color="auto"/>
                <w:bottom w:val="none" w:sz="0" w:space="0" w:color="auto"/>
                <w:right w:val="none" w:sz="0" w:space="0" w:color="auto"/>
              </w:divBdr>
              <w:divsChild>
                <w:div w:id="491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92322">
      <w:bodyDiv w:val="1"/>
      <w:marLeft w:val="0"/>
      <w:marRight w:val="0"/>
      <w:marTop w:val="0"/>
      <w:marBottom w:val="0"/>
      <w:divBdr>
        <w:top w:val="none" w:sz="0" w:space="0" w:color="auto"/>
        <w:left w:val="none" w:sz="0" w:space="0" w:color="auto"/>
        <w:bottom w:val="none" w:sz="0" w:space="0" w:color="auto"/>
        <w:right w:val="none" w:sz="0" w:space="0" w:color="auto"/>
      </w:divBdr>
    </w:div>
    <w:div w:id="814832916">
      <w:bodyDiv w:val="1"/>
      <w:marLeft w:val="0"/>
      <w:marRight w:val="0"/>
      <w:marTop w:val="0"/>
      <w:marBottom w:val="0"/>
      <w:divBdr>
        <w:top w:val="none" w:sz="0" w:space="0" w:color="auto"/>
        <w:left w:val="none" w:sz="0" w:space="0" w:color="auto"/>
        <w:bottom w:val="none" w:sz="0" w:space="0" w:color="auto"/>
        <w:right w:val="none" w:sz="0" w:space="0" w:color="auto"/>
      </w:divBdr>
    </w:div>
    <w:div w:id="858010862">
      <w:bodyDiv w:val="1"/>
      <w:marLeft w:val="0"/>
      <w:marRight w:val="0"/>
      <w:marTop w:val="0"/>
      <w:marBottom w:val="0"/>
      <w:divBdr>
        <w:top w:val="none" w:sz="0" w:space="0" w:color="auto"/>
        <w:left w:val="none" w:sz="0" w:space="0" w:color="auto"/>
        <w:bottom w:val="none" w:sz="0" w:space="0" w:color="auto"/>
        <w:right w:val="none" w:sz="0" w:space="0" w:color="auto"/>
      </w:divBdr>
    </w:div>
    <w:div w:id="887717879">
      <w:bodyDiv w:val="1"/>
      <w:marLeft w:val="0"/>
      <w:marRight w:val="0"/>
      <w:marTop w:val="0"/>
      <w:marBottom w:val="0"/>
      <w:divBdr>
        <w:top w:val="none" w:sz="0" w:space="0" w:color="auto"/>
        <w:left w:val="none" w:sz="0" w:space="0" w:color="auto"/>
        <w:bottom w:val="none" w:sz="0" w:space="0" w:color="auto"/>
        <w:right w:val="none" w:sz="0" w:space="0" w:color="auto"/>
      </w:divBdr>
    </w:div>
    <w:div w:id="898711320">
      <w:bodyDiv w:val="1"/>
      <w:marLeft w:val="0"/>
      <w:marRight w:val="0"/>
      <w:marTop w:val="0"/>
      <w:marBottom w:val="0"/>
      <w:divBdr>
        <w:top w:val="none" w:sz="0" w:space="0" w:color="auto"/>
        <w:left w:val="none" w:sz="0" w:space="0" w:color="auto"/>
        <w:bottom w:val="none" w:sz="0" w:space="0" w:color="auto"/>
        <w:right w:val="none" w:sz="0" w:space="0" w:color="auto"/>
      </w:divBdr>
    </w:div>
    <w:div w:id="913858769">
      <w:bodyDiv w:val="1"/>
      <w:marLeft w:val="0"/>
      <w:marRight w:val="0"/>
      <w:marTop w:val="0"/>
      <w:marBottom w:val="0"/>
      <w:divBdr>
        <w:top w:val="none" w:sz="0" w:space="0" w:color="auto"/>
        <w:left w:val="none" w:sz="0" w:space="0" w:color="auto"/>
        <w:bottom w:val="none" w:sz="0" w:space="0" w:color="auto"/>
        <w:right w:val="none" w:sz="0" w:space="0" w:color="auto"/>
      </w:divBdr>
      <w:divsChild>
        <w:div w:id="2075397262">
          <w:marLeft w:val="0"/>
          <w:marRight w:val="0"/>
          <w:marTop w:val="0"/>
          <w:marBottom w:val="0"/>
          <w:divBdr>
            <w:top w:val="none" w:sz="0" w:space="0" w:color="auto"/>
            <w:left w:val="none" w:sz="0" w:space="0" w:color="auto"/>
            <w:bottom w:val="none" w:sz="0" w:space="0" w:color="auto"/>
            <w:right w:val="none" w:sz="0" w:space="0" w:color="auto"/>
          </w:divBdr>
          <w:divsChild>
            <w:div w:id="1210651089">
              <w:marLeft w:val="0"/>
              <w:marRight w:val="0"/>
              <w:marTop w:val="0"/>
              <w:marBottom w:val="0"/>
              <w:divBdr>
                <w:top w:val="none" w:sz="0" w:space="0" w:color="auto"/>
                <w:left w:val="none" w:sz="0" w:space="0" w:color="auto"/>
                <w:bottom w:val="none" w:sz="0" w:space="0" w:color="auto"/>
                <w:right w:val="none" w:sz="0" w:space="0" w:color="auto"/>
              </w:divBdr>
              <w:divsChild>
                <w:div w:id="152379790">
                  <w:marLeft w:val="0"/>
                  <w:marRight w:val="0"/>
                  <w:marTop w:val="0"/>
                  <w:marBottom w:val="0"/>
                  <w:divBdr>
                    <w:top w:val="none" w:sz="0" w:space="0" w:color="auto"/>
                    <w:left w:val="none" w:sz="0" w:space="0" w:color="auto"/>
                    <w:bottom w:val="none" w:sz="0" w:space="0" w:color="auto"/>
                    <w:right w:val="none" w:sz="0" w:space="0" w:color="auto"/>
                  </w:divBdr>
                  <w:divsChild>
                    <w:div w:id="2124954211">
                      <w:marLeft w:val="0"/>
                      <w:marRight w:val="0"/>
                      <w:marTop w:val="0"/>
                      <w:marBottom w:val="0"/>
                      <w:divBdr>
                        <w:top w:val="none" w:sz="0" w:space="0" w:color="auto"/>
                        <w:left w:val="none" w:sz="0" w:space="0" w:color="auto"/>
                        <w:bottom w:val="none" w:sz="0" w:space="0" w:color="auto"/>
                        <w:right w:val="none" w:sz="0" w:space="0" w:color="auto"/>
                      </w:divBdr>
                      <w:divsChild>
                        <w:div w:id="1462188246">
                          <w:marLeft w:val="0"/>
                          <w:marRight w:val="0"/>
                          <w:marTop w:val="0"/>
                          <w:marBottom w:val="0"/>
                          <w:divBdr>
                            <w:top w:val="none" w:sz="0" w:space="0" w:color="auto"/>
                            <w:left w:val="none" w:sz="0" w:space="0" w:color="auto"/>
                            <w:bottom w:val="none" w:sz="0" w:space="0" w:color="auto"/>
                            <w:right w:val="none" w:sz="0" w:space="0" w:color="auto"/>
                          </w:divBdr>
                          <w:divsChild>
                            <w:div w:id="1423917343">
                              <w:marLeft w:val="0"/>
                              <w:marRight w:val="0"/>
                              <w:marTop w:val="0"/>
                              <w:marBottom w:val="0"/>
                              <w:divBdr>
                                <w:top w:val="none" w:sz="0" w:space="0" w:color="auto"/>
                                <w:left w:val="none" w:sz="0" w:space="0" w:color="auto"/>
                                <w:bottom w:val="none" w:sz="0" w:space="0" w:color="auto"/>
                                <w:right w:val="none" w:sz="0" w:space="0" w:color="auto"/>
                              </w:divBdr>
                              <w:divsChild>
                                <w:div w:id="1357654351">
                                  <w:marLeft w:val="0"/>
                                  <w:marRight w:val="0"/>
                                  <w:marTop w:val="0"/>
                                  <w:marBottom w:val="0"/>
                                  <w:divBdr>
                                    <w:top w:val="none" w:sz="0" w:space="0" w:color="auto"/>
                                    <w:left w:val="none" w:sz="0" w:space="0" w:color="auto"/>
                                    <w:bottom w:val="none" w:sz="0" w:space="0" w:color="auto"/>
                                    <w:right w:val="none" w:sz="0" w:space="0" w:color="auto"/>
                                  </w:divBdr>
                                  <w:divsChild>
                                    <w:div w:id="1093673581">
                                      <w:marLeft w:val="0"/>
                                      <w:marRight w:val="0"/>
                                      <w:marTop w:val="0"/>
                                      <w:marBottom w:val="0"/>
                                      <w:divBdr>
                                        <w:top w:val="none" w:sz="0" w:space="0" w:color="auto"/>
                                        <w:left w:val="none" w:sz="0" w:space="0" w:color="auto"/>
                                        <w:bottom w:val="none" w:sz="0" w:space="0" w:color="auto"/>
                                        <w:right w:val="none" w:sz="0" w:space="0" w:color="auto"/>
                                      </w:divBdr>
                                      <w:divsChild>
                                        <w:div w:id="1623920956">
                                          <w:marLeft w:val="0"/>
                                          <w:marRight w:val="0"/>
                                          <w:marTop w:val="0"/>
                                          <w:marBottom w:val="0"/>
                                          <w:divBdr>
                                            <w:top w:val="none" w:sz="0" w:space="0" w:color="auto"/>
                                            <w:left w:val="none" w:sz="0" w:space="0" w:color="auto"/>
                                            <w:bottom w:val="none" w:sz="0" w:space="0" w:color="auto"/>
                                            <w:right w:val="none" w:sz="0" w:space="0" w:color="auto"/>
                                          </w:divBdr>
                                          <w:divsChild>
                                            <w:div w:id="1228298269">
                                              <w:marLeft w:val="0"/>
                                              <w:marRight w:val="0"/>
                                              <w:marTop w:val="0"/>
                                              <w:marBottom w:val="0"/>
                                              <w:divBdr>
                                                <w:top w:val="none" w:sz="0" w:space="0" w:color="auto"/>
                                                <w:left w:val="none" w:sz="0" w:space="0" w:color="auto"/>
                                                <w:bottom w:val="none" w:sz="0" w:space="0" w:color="auto"/>
                                                <w:right w:val="none" w:sz="0" w:space="0" w:color="auto"/>
                                              </w:divBdr>
                                              <w:divsChild>
                                                <w:div w:id="2085491752">
                                                  <w:marLeft w:val="0"/>
                                                  <w:marRight w:val="0"/>
                                                  <w:marTop w:val="0"/>
                                                  <w:marBottom w:val="0"/>
                                                  <w:divBdr>
                                                    <w:top w:val="none" w:sz="0" w:space="0" w:color="auto"/>
                                                    <w:left w:val="none" w:sz="0" w:space="0" w:color="auto"/>
                                                    <w:bottom w:val="none" w:sz="0" w:space="0" w:color="auto"/>
                                                    <w:right w:val="none" w:sz="0" w:space="0" w:color="auto"/>
                                                  </w:divBdr>
                                                  <w:divsChild>
                                                    <w:div w:id="2063745395">
                                                      <w:marLeft w:val="0"/>
                                                      <w:marRight w:val="0"/>
                                                      <w:marTop w:val="0"/>
                                                      <w:marBottom w:val="0"/>
                                                      <w:divBdr>
                                                        <w:top w:val="none" w:sz="0" w:space="0" w:color="auto"/>
                                                        <w:left w:val="none" w:sz="0" w:space="0" w:color="auto"/>
                                                        <w:bottom w:val="none" w:sz="0" w:space="0" w:color="auto"/>
                                                        <w:right w:val="none" w:sz="0" w:space="0" w:color="auto"/>
                                                      </w:divBdr>
                                                      <w:divsChild>
                                                        <w:div w:id="5113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047782">
      <w:bodyDiv w:val="1"/>
      <w:marLeft w:val="0"/>
      <w:marRight w:val="0"/>
      <w:marTop w:val="0"/>
      <w:marBottom w:val="0"/>
      <w:divBdr>
        <w:top w:val="none" w:sz="0" w:space="0" w:color="auto"/>
        <w:left w:val="none" w:sz="0" w:space="0" w:color="auto"/>
        <w:bottom w:val="none" w:sz="0" w:space="0" w:color="auto"/>
        <w:right w:val="none" w:sz="0" w:space="0" w:color="auto"/>
      </w:divBdr>
      <w:divsChild>
        <w:div w:id="2029016842">
          <w:marLeft w:val="0"/>
          <w:marRight w:val="0"/>
          <w:marTop w:val="0"/>
          <w:marBottom w:val="0"/>
          <w:divBdr>
            <w:top w:val="none" w:sz="0" w:space="0" w:color="auto"/>
            <w:left w:val="none" w:sz="0" w:space="0" w:color="auto"/>
            <w:bottom w:val="none" w:sz="0" w:space="0" w:color="auto"/>
            <w:right w:val="none" w:sz="0" w:space="0" w:color="auto"/>
          </w:divBdr>
        </w:div>
      </w:divsChild>
    </w:div>
    <w:div w:id="955327781">
      <w:bodyDiv w:val="1"/>
      <w:marLeft w:val="0"/>
      <w:marRight w:val="0"/>
      <w:marTop w:val="0"/>
      <w:marBottom w:val="0"/>
      <w:divBdr>
        <w:top w:val="none" w:sz="0" w:space="0" w:color="auto"/>
        <w:left w:val="none" w:sz="0" w:space="0" w:color="auto"/>
        <w:bottom w:val="none" w:sz="0" w:space="0" w:color="auto"/>
        <w:right w:val="none" w:sz="0" w:space="0" w:color="auto"/>
      </w:divBdr>
    </w:div>
    <w:div w:id="967275397">
      <w:bodyDiv w:val="1"/>
      <w:marLeft w:val="0"/>
      <w:marRight w:val="0"/>
      <w:marTop w:val="0"/>
      <w:marBottom w:val="0"/>
      <w:divBdr>
        <w:top w:val="none" w:sz="0" w:space="0" w:color="auto"/>
        <w:left w:val="none" w:sz="0" w:space="0" w:color="auto"/>
        <w:bottom w:val="none" w:sz="0" w:space="0" w:color="auto"/>
        <w:right w:val="none" w:sz="0" w:space="0" w:color="auto"/>
      </w:divBdr>
    </w:div>
    <w:div w:id="1015613792">
      <w:bodyDiv w:val="1"/>
      <w:marLeft w:val="0"/>
      <w:marRight w:val="0"/>
      <w:marTop w:val="0"/>
      <w:marBottom w:val="0"/>
      <w:divBdr>
        <w:top w:val="none" w:sz="0" w:space="0" w:color="auto"/>
        <w:left w:val="none" w:sz="0" w:space="0" w:color="auto"/>
        <w:bottom w:val="none" w:sz="0" w:space="0" w:color="auto"/>
        <w:right w:val="none" w:sz="0" w:space="0" w:color="auto"/>
      </w:divBdr>
    </w:div>
    <w:div w:id="1094715035">
      <w:bodyDiv w:val="1"/>
      <w:marLeft w:val="0"/>
      <w:marRight w:val="0"/>
      <w:marTop w:val="0"/>
      <w:marBottom w:val="0"/>
      <w:divBdr>
        <w:top w:val="none" w:sz="0" w:space="0" w:color="auto"/>
        <w:left w:val="none" w:sz="0" w:space="0" w:color="auto"/>
        <w:bottom w:val="none" w:sz="0" w:space="0" w:color="auto"/>
        <w:right w:val="none" w:sz="0" w:space="0" w:color="auto"/>
      </w:divBdr>
      <w:divsChild>
        <w:div w:id="1757167402">
          <w:marLeft w:val="0"/>
          <w:marRight w:val="0"/>
          <w:marTop w:val="0"/>
          <w:marBottom w:val="0"/>
          <w:divBdr>
            <w:top w:val="none" w:sz="0" w:space="0" w:color="auto"/>
            <w:left w:val="none" w:sz="0" w:space="0" w:color="auto"/>
            <w:bottom w:val="none" w:sz="0" w:space="0" w:color="auto"/>
            <w:right w:val="none" w:sz="0" w:space="0" w:color="auto"/>
          </w:divBdr>
          <w:divsChild>
            <w:div w:id="1062293926">
              <w:marLeft w:val="0"/>
              <w:marRight w:val="0"/>
              <w:marTop w:val="0"/>
              <w:marBottom w:val="0"/>
              <w:divBdr>
                <w:top w:val="none" w:sz="0" w:space="0" w:color="auto"/>
                <w:left w:val="none" w:sz="0" w:space="0" w:color="auto"/>
                <w:bottom w:val="none" w:sz="0" w:space="0" w:color="auto"/>
                <w:right w:val="none" w:sz="0" w:space="0" w:color="auto"/>
              </w:divBdr>
              <w:divsChild>
                <w:div w:id="2142260645">
                  <w:marLeft w:val="0"/>
                  <w:marRight w:val="0"/>
                  <w:marTop w:val="0"/>
                  <w:marBottom w:val="0"/>
                  <w:divBdr>
                    <w:top w:val="none" w:sz="0" w:space="0" w:color="auto"/>
                    <w:left w:val="none" w:sz="0" w:space="0" w:color="auto"/>
                    <w:bottom w:val="none" w:sz="0" w:space="0" w:color="auto"/>
                    <w:right w:val="none" w:sz="0" w:space="0" w:color="auto"/>
                  </w:divBdr>
                  <w:divsChild>
                    <w:div w:id="155659477">
                      <w:marLeft w:val="0"/>
                      <w:marRight w:val="0"/>
                      <w:marTop w:val="0"/>
                      <w:marBottom w:val="0"/>
                      <w:divBdr>
                        <w:top w:val="none" w:sz="0" w:space="0" w:color="auto"/>
                        <w:left w:val="none" w:sz="0" w:space="0" w:color="auto"/>
                        <w:bottom w:val="none" w:sz="0" w:space="0" w:color="auto"/>
                        <w:right w:val="none" w:sz="0" w:space="0" w:color="auto"/>
                      </w:divBdr>
                      <w:divsChild>
                        <w:div w:id="1634293583">
                          <w:marLeft w:val="0"/>
                          <w:marRight w:val="0"/>
                          <w:marTop w:val="0"/>
                          <w:marBottom w:val="0"/>
                          <w:divBdr>
                            <w:top w:val="none" w:sz="0" w:space="0" w:color="auto"/>
                            <w:left w:val="none" w:sz="0" w:space="0" w:color="auto"/>
                            <w:bottom w:val="none" w:sz="0" w:space="0" w:color="auto"/>
                            <w:right w:val="none" w:sz="0" w:space="0" w:color="auto"/>
                          </w:divBdr>
                          <w:divsChild>
                            <w:div w:id="11563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41040">
      <w:bodyDiv w:val="1"/>
      <w:marLeft w:val="0"/>
      <w:marRight w:val="0"/>
      <w:marTop w:val="0"/>
      <w:marBottom w:val="0"/>
      <w:divBdr>
        <w:top w:val="none" w:sz="0" w:space="0" w:color="auto"/>
        <w:left w:val="none" w:sz="0" w:space="0" w:color="auto"/>
        <w:bottom w:val="none" w:sz="0" w:space="0" w:color="auto"/>
        <w:right w:val="none" w:sz="0" w:space="0" w:color="auto"/>
      </w:divBdr>
      <w:divsChild>
        <w:div w:id="1359889721">
          <w:marLeft w:val="0"/>
          <w:marRight w:val="0"/>
          <w:marTop w:val="0"/>
          <w:marBottom w:val="0"/>
          <w:divBdr>
            <w:top w:val="none" w:sz="0" w:space="0" w:color="auto"/>
            <w:left w:val="none" w:sz="0" w:space="0" w:color="auto"/>
            <w:bottom w:val="none" w:sz="0" w:space="0" w:color="auto"/>
            <w:right w:val="none" w:sz="0" w:space="0" w:color="auto"/>
          </w:divBdr>
        </w:div>
      </w:divsChild>
    </w:div>
    <w:div w:id="1113213605">
      <w:bodyDiv w:val="1"/>
      <w:marLeft w:val="0"/>
      <w:marRight w:val="0"/>
      <w:marTop w:val="0"/>
      <w:marBottom w:val="0"/>
      <w:divBdr>
        <w:top w:val="none" w:sz="0" w:space="0" w:color="auto"/>
        <w:left w:val="none" w:sz="0" w:space="0" w:color="auto"/>
        <w:bottom w:val="none" w:sz="0" w:space="0" w:color="auto"/>
        <w:right w:val="none" w:sz="0" w:space="0" w:color="auto"/>
      </w:divBdr>
    </w:div>
    <w:div w:id="1145002217">
      <w:bodyDiv w:val="1"/>
      <w:marLeft w:val="0"/>
      <w:marRight w:val="0"/>
      <w:marTop w:val="0"/>
      <w:marBottom w:val="0"/>
      <w:divBdr>
        <w:top w:val="none" w:sz="0" w:space="0" w:color="auto"/>
        <w:left w:val="none" w:sz="0" w:space="0" w:color="auto"/>
        <w:bottom w:val="none" w:sz="0" w:space="0" w:color="auto"/>
        <w:right w:val="none" w:sz="0" w:space="0" w:color="auto"/>
      </w:divBdr>
    </w:div>
    <w:div w:id="1170486497">
      <w:bodyDiv w:val="1"/>
      <w:marLeft w:val="0"/>
      <w:marRight w:val="0"/>
      <w:marTop w:val="0"/>
      <w:marBottom w:val="0"/>
      <w:divBdr>
        <w:top w:val="none" w:sz="0" w:space="0" w:color="auto"/>
        <w:left w:val="none" w:sz="0" w:space="0" w:color="auto"/>
        <w:bottom w:val="none" w:sz="0" w:space="0" w:color="auto"/>
        <w:right w:val="none" w:sz="0" w:space="0" w:color="auto"/>
      </w:divBdr>
    </w:div>
    <w:div w:id="1172449296">
      <w:bodyDiv w:val="1"/>
      <w:marLeft w:val="0"/>
      <w:marRight w:val="0"/>
      <w:marTop w:val="0"/>
      <w:marBottom w:val="0"/>
      <w:divBdr>
        <w:top w:val="none" w:sz="0" w:space="0" w:color="auto"/>
        <w:left w:val="none" w:sz="0" w:space="0" w:color="auto"/>
        <w:bottom w:val="none" w:sz="0" w:space="0" w:color="auto"/>
        <w:right w:val="none" w:sz="0" w:space="0" w:color="auto"/>
      </w:divBdr>
    </w:div>
    <w:div w:id="1173833327">
      <w:bodyDiv w:val="1"/>
      <w:marLeft w:val="0"/>
      <w:marRight w:val="0"/>
      <w:marTop w:val="0"/>
      <w:marBottom w:val="0"/>
      <w:divBdr>
        <w:top w:val="none" w:sz="0" w:space="0" w:color="auto"/>
        <w:left w:val="none" w:sz="0" w:space="0" w:color="auto"/>
        <w:bottom w:val="none" w:sz="0" w:space="0" w:color="auto"/>
        <w:right w:val="none" w:sz="0" w:space="0" w:color="auto"/>
      </w:divBdr>
      <w:divsChild>
        <w:div w:id="2058820054">
          <w:marLeft w:val="0"/>
          <w:marRight w:val="0"/>
          <w:marTop w:val="0"/>
          <w:marBottom w:val="0"/>
          <w:divBdr>
            <w:top w:val="none" w:sz="0" w:space="0" w:color="auto"/>
            <w:left w:val="none" w:sz="0" w:space="0" w:color="auto"/>
            <w:bottom w:val="none" w:sz="0" w:space="0" w:color="auto"/>
            <w:right w:val="none" w:sz="0" w:space="0" w:color="auto"/>
          </w:divBdr>
          <w:divsChild>
            <w:div w:id="680622145">
              <w:marLeft w:val="0"/>
              <w:marRight w:val="0"/>
              <w:marTop w:val="0"/>
              <w:marBottom w:val="0"/>
              <w:divBdr>
                <w:top w:val="none" w:sz="0" w:space="0" w:color="auto"/>
                <w:left w:val="none" w:sz="0" w:space="0" w:color="auto"/>
                <w:bottom w:val="none" w:sz="0" w:space="0" w:color="auto"/>
                <w:right w:val="none" w:sz="0" w:space="0" w:color="auto"/>
              </w:divBdr>
              <w:divsChild>
                <w:div w:id="1000349786">
                  <w:marLeft w:val="0"/>
                  <w:marRight w:val="0"/>
                  <w:marTop w:val="0"/>
                  <w:marBottom w:val="0"/>
                  <w:divBdr>
                    <w:top w:val="none" w:sz="0" w:space="0" w:color="auto"/>
                    <w:left w:val="none" w:sz="0" w:space="0" w:color="auto"/>
                    <w:bottom w:val="none" w:sz="0" w:space="0" w:color="auto"/>
                    <w:right w:val="none" w:sz="0" w:space="0" w:color="auto"/>
                  </w:divBdr>
                  <w:divsChild>
                    <w:div w:id="1696540990">
                      <w:marLeft w:val="0"/>
                      <w:marRight w:val="0"/>
                      <w:marTop w:val="0"/>
                      <w:marBottom w:val="0"/>
                      <w:divBdr>
                        <w:top w:val="none" w:sz="0" w:space="0" w:color="auto"/>
                        <w:left w:val="none" w:sz="0" w:space="0" w:color="auto"/>
                        <w:bottom w:val="none" w:sz="0" w:space="0" w:color="auto"/>
                        <w:right w:val="none" w:sz="0" w:space="0" w:color="auto"/>
                      </w:divBdr>
                      <w:divsChild>
                        <w:div w:id="353389482">
                          <w:marLeft w:val="0"/>
                          <w:marRight w:val="0"/>
                          <w:marTop w:val="0"/>
                          <w:marBottom w:val="0"/>
                          <w:divBdr>
                            <w:top w:val="none" w:sz="0" w:space="0" w:color="auto"/>
                            <w:left w:val="none" w:sz="0" w:space="0" w:color="auto"/>
                            <w:bottom w:val="none" w:sz="0" w:space="0" w:color="auto"/>
                            <w:right w:val="none" w:sz="0" w:space="0" w:color="auto"/>
                          </w:divBdr>
                          <w:divsChild>
                            <w:div w:id="583227752">
                              <w:marLeft w:val="0"/>
                              <w:marRight w:val="0"/>
                              <w:marTop w:val="0"/>
                              <w:marBottom w:val="0"/>
                              <w:divBdr>
                                <w:top w:val="none" w:sz="0" w:space="0" w:color="auto"/>
                                <w:left w:val="none" w:sz="0" w:space="0" w:color="auto"/>
                                <w:bottom w:val="none" w:sz="0" w:space="0" w:color="auto"/>
                                <w:right w:val="none" w:sz="0" w:space="0" w:color="auto"/>
                              </w:divBdr>
                              <w:divsChild>
                                <w:div w:id="939949986">
                                  <w:marLeft w:val="0"/>
                                  <w:marRight w:val="0"/>
                                  <w:marTop w:val="0"/>
                                  <w:marBottom w:val="0"/>
                                  <w:divBdr>
                                    <w:top w:val="none" w:sz="0" w:space="0" w:color="auto"/>
                                    <w:left w:val="none" w:sz="0" w:space="0" w:color="auto"/>
                                    <w:bottom w:val="none" w:sz="0" w:space="0" w:color="auto"/>
                                    <w:right w:val="none" w:sz="0" w:space="0" w:color="auto"/>
                                  </w:divBdr>
                                  <w:divsChild>
                                    <w:div w:id="540820973">
                                      <w:marLeft w:val="0"/>
                                      <w:marRight w:val="0"/>
                                      <w:marTop w:val="0"/>
                                      <w:marBottom w:val="0"/>
                                      <w:divBdr>
                                        <w:top w:val="none" w:sz="0" w:space="0" w:color="auto"/>
                                        <w:left w:val="none" w:sz="0" w:space="0" w:color="auto"/>
                                        <w:bottom w:val="none" w:sz="0" w:space="0" w:color="auto"/>
                                        <w:right w:val="none" w:sz="0" w:space="0" w:color="auto"/>
                                      </w:divBdr>
                                      <w:divsChild>
                                        <w:div w:id="1181628964">
                                          <w:marLeft w:val="0"/>
                                          <w:marRight w:val="0"/>
                                          <w:marTop w:val="0"/>
                                          <w:marBottom w:val="0"/>
                                          <w:divBdr>
                                            <w:top w:val="none" w:sz="0" w:space="0" w:color="auto"/>
                                            <w:left w:val="none" w:sz="0" w:space="0" w:color="auto"/>
                                            <w:bottom w:val="none" w:sz="0" w:space="0" w:color="auto"/>
                                            <w:right w:val="none" w:sz="0" w:space="0" w:color="auto"/>
                                          </w:divBdr>
                                          <w:divsChild>
                                            <w:div w:id="334891277">
                                              <w:marLeft w:val="0"/>
                                              <w:marRight w:val="0"/>
                                              <w:marTop w:val="0"/>
                                              <w:marBottom w:val="0"/>
                                              <w:divBdr>
                                                <w:top w:val="none" w:sz="0" w:space="0" w:color="auto"/>
                                                <w:left w:val="none" w:sz="0" w:space="0" w:color="auto"/>
                                                <w:bottom w:val="none" w:sz="0" w:space="0" w:color="auto"/>
                                                <w:right w:val="none" w:sz="0" w:space="0" w:color="auto"/>
                                              </w:divBdr>
                                              <w:divsChild>
                                                <w:div w:id="787360394">
                                                  <w:marLeft w:val="0"/>
                                                  <w:marRight w:val="0"/>
                                                  <w:marTop w:val="0"/>
                                                  <w:marBottom w:val="0"/>
                                                  <w:divBdr>
                                                    <w:top w:val="none" w:sz="0" w:space="0" w:color="auto"/>
                                                    <w:left w:val="none" w:sz="0" w:space="0" w:color="auto"/>
                                                    <w:bottom w:val="none" w:sz="0" w:space="0" w:color="auto"/>
                                                    <w:right w:val="none" w:sz="0" w:space="0" w:color="auto"/>
                                                  </w:divBdr>
                                                  <w:divsChild>
                                                    <w:div w:id="2011367302">
                                                      <w:marLeft w:val="0"/>
                                                      <w:marRight w:val="0"/>
                                                      <w:marTop w:val="0"/>
                                                      <w:marBottom w:val="0"/>
                                                      <w:divBdr>
                                                        <w:top w:val="none" w:sz="0" w:space="0" w:color="auto"/>
                                                        <w:left w:val="none" w:sz="0" w:space="0" w:color="auto"/>
                                                        <w:bottom w:val="none" w:sz="0" w:space="0" w:color="auto"/>
                                                        <w:right w:val="none" w:sz="0" w:space="0" w:color="auto"/>
                                                      </w:divBdr>
                                                      <w:divsChild>
                                                        <w:div w:id="12113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20063">
      <w:bodyDiv w:val="1"/>
      <w:marLeft w:val="0"/>
      <w:marRight w:val="0"/>
      <w:marTop w:val="0"/>
      <w:marBottom w:val="0"/>
      <w:divBdr>
        <w:top w:val="none" w:sz="0" w:space="0" w:color="auto"/>
        <w:left w:val="none" w:sz="0" w:space="0" w:color="auto"/>
        <w:bottom w:val="none" w:sz="0" w:space="0" w:color="auto"/>
        <w:right w:val="none" w:sz="0" w:space="0" w:color="auto"/>
      </w:divBdr>
      <w:divsChild>
        <w:div w:id="1522474154">
          <w:marLeft w:val="0"/>
          <w:marRight w:val="0"/>
          <w:marTop w:val="0"/>
          <w:marBottom w:val="0"/>
          <w:divBdr>
            <w:top w:val="none" w:sz="0" w:space="0" w:color="auto"/>
            <w:left w:val="none" w:sz="0" w:space="0" w:color="auto"/>
            <w:bottom w:val="none" w:sz="0" w:space="0" w:color="auto"/>
            <w:right w:val="none" w:sz="0" w:space="0" w:color="auto"/>
          </w:divBdr>
          <w:divsChild>
            <w:div w:id="2081363665">
              <w:marLeft w:val="0"/>
              <w:marRight w:val="0"/>
              <w:marTop w:val="0"/>
              <w:marBottom w:val="0"/>
              <w:divBdr>
                <w:top w:val="none" w:sz="0" w:space="0" w:color="auto"/>
                <w:left w:val="none" w:sz="0" w:space="0" w:color="auto"/>
                <w:bottom w:val="none" w:sz="0" w:space="0" w:color="auto"/>
                <w:right w:val="none" w:sz="0" w:space="0" w:color="auto"/>
              </w:divBdr>
              <w:divsChild>
                <w:div w:id="339042024">
                  <w:marLeft w:val="0"/>
                  <w:marRight w:val="0"/>
                  <w:marTop w:val="0"/>
                  <w:marBottom w:val="0"/>
                  <w:divBdr>
                    <w:top w:val="none" w:sz="0" w:space="0" w:color="auto"/>
                    <w:left w:val="none" w:sz="0" w:space="0" w:color="auto"/>
                    <w:bottom w:val="single" w:sz="6" w:space="0" w:color="DDDDDD"/>
                    <w:right w:val="none" w:sz="0" w:space="0" w:color="auto"/>
                  </w:divBdr>
                  <w:divsChild>
                    <w:div w:id="841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5331">
      <w:bodyDiv w:val="1"/>
      <w:marLeft w:val="0"/>
      <w:marRight w:val="0"/>
      <w:marTop w:val="0"/>
      <w:marBottom w:val="0"/>
      <w:divBdr>
        <w:top w:val="none" w:sz="0" w:space="0" w:color="auto"/>
        <w:left w:val="none" w:sz="0" w:space="0" w:color="auto"/>
        <w:bottom w:val="none" w:sz="0" w:space="0" w:color="auto"/>
        <w:right w:val="none" w:sz="0" w:space="0" w:color="auto"/>
      </w:divBdr>
    </w:div>
    <w:div w:id="1287665683">
      <w:bodyDiv w:val="1"/>
      <w:marLeft w:val="0"/>
      <w:marRight w:val="0"/>
      <w:marTop w:val="0"/>
      <w:marBottom w:val="0"/>
      <w:divBdr>
        <w:top w:val="none" w:sz="0" w:space="0" w:color="auto"/>
        <w:left w:val="none" w:sz="0" w:space="0" w:color="auto"/>
        <w:bottom w:val="none" w:sz="0" w:space="0" w:color="auto"/>
        <w:right w:val="none" w:sz="0" w:space="0" w:color="auto"/>
      </w:divBdr>
    </w:div>
    <w:div w:id="1369842243">
      <w:bodyDiv w:val="1"/>
      <w:marLeft w:val="0"/>
      <w:marRight w:val="0"/>
      <w:marTop w:val="0"/>
      <w:marBottom w:val="0"/>
      <w:divBdr>
        <w:top w:val="none" w:sz="0" w:space="0" w:color="auto"/>
        <w:left w:val="none" w:sz="0" w:space="0" w:color="auto"/>
        <w:bottom w:val="none" w:sz="0" w:space="0" w:color="auto"/>
        <w:right w:val="none" w:sz="0" w:space="0" w:color="auto"/>
      </w:divBdr>
      <w:divsChild>
        <w:div w:id="200024335">
          <w:marLeft w:val="0"/>
          <w:marRight w:val="0"/>
          <w:marTop w:val="0"/>
          <w:marBottom w:val="0"/>
          <w:divBdr>
            <w:top w:val="none" w:sz="0" w:space="0" w:color="auto"/>
            <w:left w:val="none" w:sz="0" w:space="0" w:color="auto"/>
            <w:bottom w:val="none" w:sz="0" w:space="0" w:color="auto"/>
            <w:right w:val="none" w:sz="0" w:space="0" w:color="auto"/>
          </w:divBdr>
          <w:divsChild>
            <w:div w:id="408432040">
              <w:marLeft w:val="0"/>
              <w:marRight w:val="0"/>
              <w:marTop w:val="0"/>
              <w:marBottom w:val="0"/>
              <w:divBdr>
                <w:top w:val="none" w:sz="0" w:space="0" w:color="auto"/>
                <w:left w:val="none" w:sz="0" w:space="0" w:color="auto"/>
                <w:bottom w:val="none" w:sz="0" w:space="0" w:color="auto"/>
                <w:right w:val="none" w:sz="0" w:space="0" w:color="auto"/>
              </w:divBdr>
              <w:divsChild>
                <w:div w:id="1407723663">
                  <w:marLeft w:val="0"/>
                  <w:marRight w:val="0"/>
                  <w:marTop w:val="0"/>
                  <w:marBottom w:val="0"/>
                  <w:divBdr>
                    <w:top w:val="none" w:sz="0" w:space="0" w:color="auto"/>
                    <w:left w:val="none" w:sz="0" w:space="0" w:color="auto"/>
                    <w:bottom w:val="none" w:sz="0" w:space="0" w:color="auto"/>
                    <w:right w:val="none" w:sz="0" w:space="0" w:color="auto"/>
                  </w:divBdr>
                  <w:divsChild>
                    <w:div w:id="2140107062">
                      <w:marLeft w:val="0"/>
                      <w:marRight w:val="0"/>
                      <w:marTop w:val="0"/>
                      <w:marBottom w:val="0"/>
                      <w:divBdr>
                        <w:top w:val="none" w:sz="0" w:space="0" w:color="auto"/>
                        <w:left w:val="none" w:sz="0" w:space="0" w:color="auto"/>
                        <w:bottom w:val="none" w:sz="0" w:space="0" w:color="auto"/>
                        <w:right w:val="none" w:sz="0" w:space="0" w:color="auto"/>
                      </w:divBdr>
                      <w:divsChild>
                        <w:div w:id="952975124">
                          <w:marLeft w:val="0"/>
                          <w:marRight w:val="0"/>
                          <w:marTop w:val="0"/>
                          <w:marBottom w:val="0"/>
                          <w:divBdr>
                            <w:top w:val="none" w:sz="0" w:space="0" w:color="auto"/>
                            <w:left w:val="none" w:sz="0" w:space="0" w:color="auto"/>
                            <w:bottom w:val="none" w:sz="0" w:space="0" w:color="auto"/>
                            <w:right w:val="none" w:sz="0" w:space="0" w:color="auto"/>
                          </w:divBdr>
                          <w:divsChild>
                            <w:div w:id="2064987174">
                              <w:marLeft w:val="0"/>
                              <w:marRight w:val="0"/>
                              <w:marTop w:val="0"/>
                              <w:marBottom w:val="0"/>
                              <w:divBdr>
                                <w:top w:val="none" w:sz="0" w:space="0" w:color="auto"/>
                                <w:left w:val="none" w:sz="0" w:space="0" w:color="auto"/>
                                <w:bottom w:val="none" w:sz="0" w:space="0" w:color="auto"/>
                                <w:right w:val="none" w:sz="0" w:space="0" w:color="auto"/>
                              </w:divBdr>
                              <w:divsChild>
                                <w:div w:id="135415125">
                                  <w:marLeft w:val="0"/>
                                  <w:marRight w:val="0"/>
                                  <w:marTop w:val="0"/>
                                  <w:marBottom w:val="0"/>
                                  <w:divBdr>
                                    <w:top w:val="none" w:sz="0" w:space="0" w:color="auto"/>
                                    <w:left w:val="none" w:sz="0" w:space="0" w:color="auto"/>
                                    <w:bottom w:val="none" w:sz="0" w:space="0" w:color="auto"/>
                                    <w:right w:val="none" w:sz="0" w:space="0" w:color="auto"/>
                                  </w:divBdr>
                                  <w:divsChild>
                                    <w:div w:id="1374427855">
                                      <w:marLeft w:val="0"/>
                                      <w:marRight w:val="0"/>
                                      <w:marTop w:val="0"/>
                                      <w:marBottom w:val="0"/>
                                      <w:divBdr>
                                        <w:top w:val="none" w:sz="0" w:space="0" w:color="auto"/>
                                        <w:left w:val="none" w:sz="0" w:space="0" w:color="auto"/>
                                        <w:bottom w:val="none" w:sz="0" w:space="0" w:color="auto"/>
                                        <w:right w:val="none" w:sz="0" w:space="0" w:color="auto"/>
                                      </w:divBdr>
                                      <w:divsChild>
                                        <w:div w:id="534150879">
                                          <w:marLeft w:val="0"/>
                                          <w:marRight w:val="0"/>
                                          <w:marTop w:val="0"/>
                                          <w:marBottom w:val="0"/>
                                          <w:divBdr>
                                            <w:top w:val="none" w:sz="0" w:space="0" w:color="auto"/>
                                            <w:left w:val="none" w:sz="0" w:space="0" w:color="auto"/>
                                            <w:bottom w:val="none" w:sz="0" w:space="0" w:color="auto"/>
                                            <w:right w:val="none" w:sz="0" w:space="0" w:color="auto"/>
                                          </w:divBdr>
                                          <w:divsChild>
                                            <w:div w:id="256060777">
                                              <w:marLeft w:val="0"/>
                                              <w:marRight w:val="0"/>
                                              <w:marTop w:val="0"/>
                                              <w:marBottom w:val="0"/>
                                              <w:divBdr>
                                                <w:top w:val="none" w:sz="0" w:space="0" w:color="auto"/>
                                                <w:left w:val="none" w:sz="0" w:space="0" w:color="auto"/>
                                                <w:bottom w:val="none" w:sz="0" w:space="0" w:color="auto"/>
                                                <w:right w:val="none" w:sz="0" w:space="0" w:color="auto"/>
                                              </w:divBdr>
                                              <w:divsChild>
                                                <w:div w:id="2129929225">
                                                  <w:marLeft w:val="0"/>
                                                  <w:marRight w:val="0"/>
                                                  <w:marTop w:val="0"/>
                                                  <w:marBottom w:val="0"/>
                                                  <w:divBdr>
                                                    <w:top w:val="none" w:sz="0" w:space="0" w:color="auto"/>
                                                    <w:left w:val="none" w:sz="0" w:space="0" w:color="auto"/>
                                                    <w:bottom w:val="none" w:sz="0" w:space="0" w:color="auto"/>
                                                    <w:right w:val="none" w:sz="0" w:space="0" w:color="auto"/>
                                                  </w:divBdr>
                                                  <w:divsChild>
                                                    <w:div w:id="874537637">
                                                      <w:marLeft w:val="0"/>
                                                      <w:marRight w:val="0"/>
                                                      <w:marTop w:val="0"/>
                                                      <w:marBottom w:val="0"/>
                                                      <w:divBdr>
                                                        <w:top w:val="none" w:sz="0" w:space="0" w:color="auto"/>
                                                        <w:left w:val="none" w:sz="0" w:space="0" w:color="auto"/>
                                                        <w:bottom w:val="none" w:sz="0" w:space="0" w:color="auto"/>
                                                        <w:right w:val="none" w:sz="0" w:space="0" w:color="auto"/>
                                                      </w:divBdr>
                                                      <w:divsChild>
                                                        <w:div w:id="19732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899130">
      <w:bodyDiv w:val="1"/>
      <w:marLeft w:val="0"/>
      <w:marRight w:val="0"/>
      <w:marTop w:val="0"/>
      <w:marBottom w:val="0"/>
      <w:divBdr>
        <w:top w:val="none" w:sz="0" w:space="0" w:color="auto"/>
        <w:left w:val="none" w:sz="0" w:space="0" w:color="auto"/>
        <w:bottom w:val="none" w:sz="0" w:space="0" w:color="auto"/>
        <w:right w:val="none" w:sz="0" w:space="0" w:color="auto"/>
      </w:divBdr>
      <w:divsChild>
        <w:div w:id="25979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9026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759724">
      <w:bodyDiv w:val="1"/>
      <w:marLeft w:val="0"/>
      <w:marRight w:val="0"/>
      <w:marTop w:val="0"/>
      <w:marBottom w:val="0"/>
      <w:divBdr>
        <w:top w:val="none" w:sz="0" w:space="0" w:color="auto"/>
        <w:left w:val="none" w:sz="0" w:space="0" w:color="auto"/>
        <w:bottom w:val="none" w:sz="0" w:space="0" w:color="auto"/>
        <w:right w:val="none" w:sz="0" w:space="0" w:color="auto"/>
      </w:divBdr>
    </w:div>
    <w:div w:id="1395935097">
      <w:bodyDiv w:val="1"/>
      <w:marLeft w:val="0"/>
      <w:marRight w:val="0"/>
      <w:marTop w:val="0"/>
      <w:marBottom w:val="0"/>
      <w:divBdr>
        <w:top w:val="none" w:sz="0" w:space="0" w:color="auto"/>
        <w:left w:val="none" w:sz="0" w:space="0" w:color="auto"/>
        <w:bottom w:val="none" w:sz="0" w:space="0" w:color="auto"/>
        <w:right w:val="none" w:sz="0" w:space="0" w:color="auto"/>
      </w:divBdr>
    </w:div>
    <w:div w:id="1403866287">
      <w:bodyDiv w:val="1"/>
      <w:marLeft w:val="0"/>
      <w:marRight w:val="0"/>
      <w:marTop w:val="0"/>
      <w:marBottom w:val="0"/>
      <w:divBdr>
        <w:top w:val="none" w:sz="0" w:space="0" w:color="auto"/>
        <w:left w:val="none" w:sz="0" w:space="0" w:color="auto"/>
        <w:bottom w:val="none" w:sz="0" w:space="0" w:color="auto"/>
        <w:right w:val="none" w:sz="0" w:space="0" w:color="auto"/>
      </w:divBdr>
    </w:div>
    <w:div w:id="1407337399">
      <w:bodyDiv w:val="1"/>
      <w:marLeft w:val="0"/>
      <w:marRight w:val="0"/>
      <w:marTop w:val="0"/>
      <w:marBottom w:val="0"/>
      <w:divBdr>
        <w:top w:val="none" w:sz="0" w:space="0" w:color="auto"/>
        <w:left w:val="none" w:sz="0" w:space="0" w:color="auto"/>
        <w:bottom w:val="none" w:sz="0" w:space="0" w:color="auto"/>
        <w:right w:val="none" w:sz="0" w:space="0" w:color="auto"/>
      </w:divBdr>
    </w:div>
    <w:div w:id="1407998001">
      <w:bodyDiv w:val="1"/>
      <w:marLeft w:val="0"/>
      <w:marRight w:val="0"/>
      <w:marTop w:val="0"/>
      <w:marBottom w:val="0"/>
      <w:divBdr>
        <w:top w:val="none" w:sz="0" w:space="0" w:color="auto"/>
        <w:left w:val="none" w:sz="0" w:space="0" w:color="auto"/>
        <w:bottom w:val="none" w:sz="0" w:space="0" w:color="auto"/>
        <w:right w:val="none" w:sz="0" w:space="0" w:color="auto"/>
      </w:divBdr>
      <w:divsChild>
        <w:div w:id="902369393">
          <w:marLeft w:val="0"/>
          <w:marRight w:val="0"/>
          <w:marTop w:val="0"/>
          <w:marBottom w:val="0"/>
          <w:divBdr>
            <w:top w:val="none" w:sz="0" w:space="0" w:color="auto"/>
            <w:left w:val="none" w:sz="0" w:space="0" w:color="auto"/>
            <w:bottom w:val="none" w:sz="0" w:space="0" w:color="auto"/>
            <w:right w:val="none" w:sz="0" w:space="0" w:color="auto"/>
          </w:divBdr>
          <w:divsChild>
            <w:div w:id="1315914091">
              <w:marLeft w:val="0"/>
              <w:marRight w:val="0"/>
              <w:marTop w:val="0"/>
              <w:marBottom w:val="0"/>
              <w:divBdr>
                <w:top w:val="none" w:sz="0" w:space="0" w:color="auto"/>
                <w:left w:val="none" w:sz="0" w:space="0" w:color="auto"/>
                <w:bottom w:val="none" w:sz="0" w:space="0" w:color="auto"/>
                <w:right w:val="none" w:sz="0" w:space="0" w:color="auto"/>
              </w:divBdr>
              <w:divsChild>
                <w:div w:id="891312193">
                  <w:marLeft w:val="0"/>
                  <w:marRight w:val="0"/>
                  <w:marTop w:val="0"/>
                  <w:marBottom w:val="0"/>
                  <w:divBdr>
                    <w:top w:val="none" w:sz="0" w:space="0" w:color="auto"/>
                    <w:left w:val="none" w:sz="0" w:space="0" w:color="auto"/>
                    <w:bottom w:val="none" w:sz="0" w:space="0" w:color="auto"/>
                    <w:right w:val="none" w:sz="0" w:space="0" w:color="auto"/>
                  </w:divBdr>
                  <w:divsChild>
                    <w:div w:id="1087963578">
                      <w:marLeft w:val="0"/>
                      <w:marRight w:val="0"/>
                      <w:marTop w:val="0"/>
                      <w:marBottom w:val="0"/>
                      <w:divBdr>
                        <w:top w:val="none" w:sz="0" w:space="0" w:color="auto"/>
                        <w:left w:val="none" w:sz="0" w:space="0" w:color="auto"/>
                        <w:bottom w:val="none" w:sz="0" w:space="0" w:color="auto"/>
                        <w:right w:val="none" w:sz="0" w:space="0" w:color="auto"/>
                      </w:divBdr>
                      <w:divsChild>
                        <w:div w:id="2132750081">
                          <w:marLeft w:val="0"/>
                          <w:marRight w:val="0"/>
                          <w:marTop w:val="0"/>
                          <w:marBottom w:val="0"/>
                          <w:divBdr>
                            <w:top w:val="none" w:sz="0" w:space="0" w:color="auto"/>
                            <w:left w:val="none" w:sz="0" w:space="0" w:color="auto"/>
                            <w:bottom w:val="none" w:sz="0" w:space="0" w:color="auto"/>
                            <w:right w:val="none" w:sz="0" w:space="0" w:color="auto"/>
                          </w:divBdr>
                          <w:divsChild>
                            <w:div w:id="154679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1161">
      <w:bodyDiv w:val="1"/>
      <w:marLeft w:val="0"/>
      <w:marRight w:val="0"/>
      <w:marTop w:val="0"/>
      <w:marBottom w:val="0"/>
      <w:divBdr>
        <w:top w:val="none" w:sz="0" w:space="0" w:color="auto"/>
        <w:left w:val="none" w:sz="0" w:space="0" w:color="auto"/>
        <w:bottom w:val="none" w:sz="0" w:space="0" w:color="auto"/>
        <w:right w:val="none" w:sz="0" w:space="0" w:color="auto"/>
      </w:divBdr>
    </w:div>
    <w:div w:id="1413701590">
      <w:bodyDiv w:val="1"/>
      <w:marLeft w:val="0"/>
      <w:marRight w:val="0"/>
      <w:marTop w:val="0"/>
      <w:marBottom w:val="0"/>
      <w:divBdr>
        <w:top w:val="none" w:sz="0" w:space="0" w:color="auto"/>
        <w:left w:val="none" w:sz="0" w:space="0" w:color="auto"/>
        <w:bottom w:val="none" w:sz="0" w:space="0" w:color="auto"/>
        <w:right w:val="none" w:sz="0" w:space="0" w:color="auto"/>
      </w:divBdr>
    </w:div>
    <w:div w:id="1422143726">
      <w:bodyDiv w:val="1"/>
      <w:marLeft w:val="0"/>
      <w:marRight w:val="0"/>
      <w:marTop w:val="0"/>
      <w:marBottom w:val="0"/>
      <w:divBdr>
        <w:top w:val="none" w:sz="0" w:space="0" w:color="auto"/>
        <w:left w:val="none" w:sz="0" w:space="0" w:color="auto"/>
        <w:bottom w:val="none" w:sz="0" w:space="0" w:color="auto"/>
        <w:right w:val="none" w:sz="0" w:space="0" w:color="auto"/>
      </w:divBdr>
    </w:div>
    <w:div w:id="1453868232">
      <w:bodyDiv w:val="1"/>
      <w:marLeft w:val="0"/>
      <w:marRight w:val="0"/>
      <w:marTop w:val="0"/>
      <w:marBottom w:val="0"/>
      <w:divBdr>
        <w:top w:val="none" w:sz="0" w:space="0" w:color="auto"/>
        <w:left w:val="none" w:sz="0" w:space="0" w:color="auto"/>
        <w:bottom w:val="none" w:sz="0" w:space="0" w:color="auto"/>
        <w:right w:val="none" w:sz="0" w:space="0" w:color="auto"/>
      </w:divBdr>
    </w:div>
    <w:div w:id="1466116938">
      <w:bodyDiv w:val="1"/>
      <w:marLeft w:val="0"/>
      <w:marRight w:val="0"/>
      <w:marTop w:val="0"/>
      <w:marBottom w:val="0"/>
      <w:divBdr>
        <w:top w:val="none" w:sz="0" w:space="0" w:color="auto"/>
        <w:left w:val="none" w:sz="0" w:space="0" w:color="auto"/>
        <w:bottom w:val="none" w:sz="0" w:space="0" w:color="auto"/>
        <w:right w:val="none" w:sz="0" w:space="0" w:color="auto"/>
      </w:divBdr>
    </w:div>
    <w:div w:id="1494370726">
      <w:bodyDiv w:val="1"/>
      <w:marLeft w:val="0"/>
      <w:marRight w:val="0"/>
      <w:marTop w:val="0"/>
      <w:marBottom w:val="0"/>
      <w:divBdr>
        <w:top w:val="none" w:sz="0" w:space="0" w:color="auto"/>
        <w:left w:val="none" w:sz="0" w:space="0" w:color="auto"/>
        <w:bottom w:val="none" w:sz="0" w:space="0" w:color="auto"/>
        <w:right w:val="none" w:sz="0" w:space="0" w:color="auto"/>
      </w:divBdr>
    </w:div>
    <w:div w:id="1501385284">
      <w:bodyDiv w:val="1"/>
      <w:marLeft w:val="0"/>
      <w:marRight w:val="0"/>
      <w:marTop w:val="0"/>
      <w:marBottom w:val="0"/>
      <w:divBdr>
        <w:top w:val="none" w:sz="0" w:space="0" w:color="auto"/>
        <w:left w:val="none" w:sz="0" w:space="0" w:color="auto"/>
        <w:bottom w:val="none" w:sz="0" w:space="0" w:color="auto"/>
        <w:right w:val="none" w:sz="0" w:space="0" w:color="auto"/>
      </w:divBdr>
    </w:div>
    <w:div w:id="1511917528">
      <w:bodyDiv w:val="1"/>
      <w:marLeft w:val="0"/>
      <w:marRight w:val="0"/>
      <w:marTop w:val="0"/>
      <w:marBottom w:val="0"/>
      <w:divBdr>
        <w:top w:val="none" w:sz="0" w:space="0" w:color="auto"/>
        <w:left w:val="none" w:sz="0" w:space="0" w:color="auto"/>
        <w:bottom w:val="none" w:sz="0" w:space="0" w:color="auto"/>
        <w:right w:val="none" w:sz="0" w:space="0" w:color="auto"/>
      </w:divBdr>
    </w:div>
    <w:div w:id="1537353506">
      <w:bodyDiv w:val="1"/>
      <w:marLeft w:val="0"/>
      <w:marRight w:val="0"/>
      <w:marTop w:val="0"/>
      <w:marBottom w:val="0"/>
      <w:divBdr>
        <w:top w:val="none" w:sz="0" w:space="0" w:color="auto"/>
        <w:left w:val="none" w:sz="0" w:space="0" w:color="auto"/>
        <w:bottom w:val="none" w:sz="0" w:space="0" w:color="auto"/>
        <w:right w:val="none" w:sz="0" w:space="0" w:color="auto"/>
      </w:divBdr>
    </w:div>
    <w:div w:id="1600138888">
      <w:bodyDiv w:val="1"/>
      <w:marLeft w:val="0"/>
      <w:marRight w:val="0"/>
      <w:marTop w:val="0"/>
      <w:marBottom w:val="0"/>
      <w:divBdr>
        <w:top w:val="none" w:sz="0" w:space="0" w:color="auto"/>
        <w:left w:val="none" w:sz="0" w:space="0" w:color="auto"/>
        <w:bottom w:val="none" w:sz="0" w:space="0" w:color="auto"/>
        <w:right w:val="none" w:sz="0" w:space="0" w:color="auto"/>
      </w:divBdr>
    </w:div>
    <w:div w:id="1618828965">
      <w:bodyDiv w:val="1"/>
      <w:marLeft w:val="0"/>
      <w:marRight w:val="0"/>
      <w:marTop w:val="0"/>
      <w:marBottom w:val="0"/>
      <w:divBdr>
        <w:top w:val="none" w:sz="0" w:space="0" w:color="auto"/>
        <w:left w:val="none" w:sz="0" w:space="0" w:color="auto"/>
        <w:bottom w:val="none" w:sz="0" w:space="0" w:color="auto"/>
        <w:right w:val="none" w:sz="0" w:space="0" w:color="auto"/>
      </w:divBdr>
    </w:div>
    <w:div w:id="1645159480">
      <w:bodyDiv w:val="1"/>
      <w:marLeft w:val="0"/>
      <w:marRight w:val="0"/>
      <w:marTop w:val="0"/>
      <w:marBottom w:val="0"/>
      <w:divBdr>
        <w:top w:val="none" w:sz="0" w:space="0" w:color="auto"/>
        <w:left w:val="none" w:sz="0" w:space="0" w:color="auto"/>
        <w:bottom w:val="none" w:sz="0" w:space="0" w:color="auto"/>
        <w:right w:val="none" w:sz="0" w:space="0" w:color="auto"/>
      </w:divBdr>
    </w:div>
    <w:div w:id="1698239337">
      <w:bodyDiv w:val="1"/>
      <w:marLeft w:val="0"/>
      <w:marRight w:val="0"/>
      <w:marTop w:val="0"/>
      <w:marBottom w:val="0"/>
      <w:divBdr>
        <w:top w:val="none" w:sz="0" w:space="0" w:color="auto"/>
        <w:left w:val="none" w:sz="0" w:space="0" w:color="auto"/>
        <w:bottom w:val="none" w:sz="0" w:space="0" w:color="auto"/>
        <w:right w:val="none" w:sz="0" w:space="0" w:color="auto"/>
      </w:divBdr>
    </w:div>
    <w:div w:id="1737898834">
      <w:bodyDiv w:val="1"/>
      <w:marLeft w:val="0"/>
      <w:marRight w:val="0"/>
      <w:marTop w:val="0"/>
      <w:marBottom w:val="0"/>
      <w:divBdr>
        <w:top w:val="none" w:sz="0" w:space="0" w:color="auto"/>
        <w:left w:val="none" w:sz="0" w:space="0" w:color="auto"/>
        <w:bottom w:val="none" w:sz="0" w:space="0" w:color="auto"/>
        <w:right w:val="none" w:sz="0" w:space="0" w:color="auto"/>
      </w:divBdr>
    </w:div>
    <w:div w:id="1745956078">
      <w:bodyDiv w:val="1"/>
      <w:marLeft w:val="0"/>
      <w:marRight w:val="0"/>
      <w:marTop w:val="0"/>
      <w:marBottom w:val="0"/>
      <w:divBdr>
        <w:top w:val="none" w:sz="0" w:space="0" w:color="auto"/>
        <w:left w:val="none" w:sz="0" w:space="0" w:color="auto"/>
        <w:bottom w:val="none" w:sz="0" w:space="0" w:color="auto"/>
        <w:right w:val="none" w:sz="0" w:space="0" w:color="auto"/>
      </w:divBdr>
    </w:div>
    <w:div w:id="1746413442">
      <w:bodyDiv w:val="1"/>
      <w:marLeft w:val="0"/>
      <w:marRight w:val="0"/>
      <w:marTop w:val="0"/>
      <w:marBottom w:val="0"/>
      <w:divBdr>
        <w:top w:val="none" w:sz="0" w:space="0" w:color="auto"/>
        <w:left w:val="none" w:sz="0" w:space="0" w:color="auto"/>
        <w:bottom w:val="none" w:sz="0" w:space="0" w:color="auto"/>
        <w:right w:val="none" w:sz="0" w:space="0" w:color="auto"/>
      </w:divBdr>
    </w:div>
    <w:div w:id="1749422089">
      <w:bodyDiv w:val="1"/>
      <w:marLeft w:val="0"/>
      <w:marRight w:val="0"/>
      <w:marTop w:val="0"/>
      <w:marBottom w:val="0"/>
      <w:divBdr>
        <w:top w:val="none" w:sz="0" w:space="0" w:color="auto"/>
        <w:left w:val="none" w:sz="0" w:space="0" w:color="auto"/>
        <w:bottom w:val="none" w:sz="0" w:space="0" w:color="auto"/>
        <w:right w:val="none" w:sz="0" w:space="0" w:color="auto"/>
      </w:divBdr>
    </w:div>
    <w:div w:id="1752266169">
      <w:bodyDiv w:val="1"/>
      <w:marLeft w:val="0"/>
      <w:marRight w:val="0"/>
      <w:marTop w:val="0"/>
      <w:marBottom w:val="0"/>
      <w:divBdr>
        <w:top w:val="none" w:sz="0" w:space="0" w:color="auto"/>
        <w:left w:val="none" w:sz="0" w:space="0" w:color="auto"/>
        <w:bottom w:val="none" w:sz="0" w:space="0" w:color="auto"/>
        <w:right w:val="none" w:sz="0" w:space="0" w:color="auto"/>
      </w:divBdr>
    </w:div>
    <w:div w:id="1756169747">
      <w:bodyDiv w:val="1"/>
      <w:marLeft w:val="0"/>
      <w:marRight w:val="0"/>
      <w:marTop w:val="0"/>
      <w:marBottom w:val="0"/>
      <w:divBdr>
        <w:top w:val="none" w:sz="0" w:space="0" w:color="auto"/>
        <w:left w:val="none" w:sz="0" w:space="0" w:color="auto"/>
        <w:bottom w:val="none" w:sz="0" w:space="0" w:color="auto"/>
        <w:right w:val="none" w:sz="0" w:space="0" w:color="auto"/>
      </w:divBdr>
    </w:div>
    <w:div w:id="1765032425">
      <w:bodyDiv w:val="1"/>
      <w:marLeft w:val="0"/>
      <w:marRight w:val="0"/>
      <w:marTop w:val="0"/>
      <w:marBottom w:val="0"/>
      <w:divBdr>
        <w:top w:val="none" w:sz="0" w:space="0" w:color="auto"/>
        <w:left w:val="none" w:sz="0" w:space="0" w:color="auto"/>
        <w:bottom w:val="none" w:sz="0" w:space="0" w:color="auto"/>
        <w:right w:val="none" w:sz="0" w:space="0" w:color="auto"/>
      </w:divBdr>
      <w:divsChild>
        <w:div w:id="1929536278">
          <w:marLeft w:val="0"/>
          <w:marRight w:val="0"/>
          <w:marTop w:val="0"/>
          <w:marBottom w:val="0"/>
          <w:divBdr>
            <w:top w:val="none" w:sz="0" w:space="0" w:color="auto"/>
            <w:left w:val="none" w:sz="0" w:space="0" w:color="auto"/>
            <w:bottom w:val="none" w:sz="0" w:space="0" w:color="auto"/>
            <w:right w:val="none" w:sz="0" w:space="0" w:color="auto"/>
          </w:divBdr>
          <w:divsChild>
            <w:div w:id="1778713643">
              <w:marLeft w:val="0"/>
              <w:marRight w:val="0"/>
              <w:marTop w:val="0"/>
              <w:marBottom w:val="0"/>
              <w:divBdr>
                <w:top w:val="none" w:sz="0" w:space="0" w:color="auto"/>
                <w:left w:val="none" w:sz="0" w:space="0" w:color="auto"/>
                <w:bottom w:val="none" w:sz="0" w:space="0" w:color="auto"/>
                <w:right w:val="none" w:sz="0" w:space="0" w:color="auto"/>
              </w:divBdr>
              <w:divsChild>
                <w:div w:id="893276048">
                  <w:marLeft w:val="0"/>
                  <w:marRight w:val="0"/>
                  <w:marTop w:val="0"/>
                  <w:marBottom w:val="0"/>
                  <w:divBdr>
                    <w:top w:val="none" w:sz="0" w:space="0" w:color="auto"/>
                    <w:left w:val="none" w:sz="0" w:space="0" w:color="auto"/>
                    <w:bottom w:val="none" w:sz="0" w:space="0" w:color="auto"/>
                    <w:right w:val="none" w:sz="0" w:space="0" w:color="auto"/>
                  </w:divBdr>
                  <w:divsChild>
                    <w:div w:id="356734823">
                      <w:marLeft w:val="0"/>
                      <w:marRight w:val="0"/>
                      <w:marTop w:val="0"/>
                      <w:marBottom w:val="0"/>
                      <w:divBdr>
                        <w:top w:val="none" w:sz="0" w:space="0" w:color="auto"/>
                        <w:left w:val="none" w:sz="0" w:space="0" w:color="auto"/>
                        <w:bottom w:val="none" w:sz="0" w:space="0" w:color="auto"/>
                        <w:right w:val="none" w:sz="0" w:space="0" w:color="auto"/>
                      </w:divBdr>
                      <w:divsChild>
                        <w:div w:id="1326012639">
                          <w:marLeft w:val="0"/>
                          <w:marRight w:val="0"/>
                          <w:marTop w:val="0"/>
                          <w:marBottom w:val="0"/>
                          <w:divBdr>
                            <w:top w:val="none" w:sz="0" w:space="0" w:color="auto"/>
                            <w:left w:val="none" w:sz="0" w:space="0" w:color="auto"/>
                            <w:bottom w:val="none" w:sz="0" w:space="0" w:color="auto"/>
                            <w:right w:val="none" w:sz="0" w:space="0" w:color="auto"/>
                          </w:divBdr>
                          <w:divsChild>
                            <w:div w:id="2019305880">
                              <w:marLeft w:val="0"/>
                              <w:marRight w:val="0"/>
                              <w:marTop w:val="0"/>
                              <w:marBottom w:val="0"/>
                              <w:divBdr>
                                <w:top w:val="none" w:sz="0" w:space="0" w:color="auto"/>
                                <w:left w:val="none" w:sz="0" w:space="0" w:color="auto"/>
                                <w:bottom w:val="none" w:sz="0" w:space="0" w:color="auto"/>
                                <w:right w:val="none" w:sz="0" w:space="0" w:color="auto"/>
                              </w:divBdr>
                              <w:divsChild>
                                <w:div w:id="1563061919">
                                  <w:marLeft w:val="0"/>
                                  <w:marRight w:val="0"/>
                                  <w:marTop w:val="0"/>
                                  <w:marBottom w:val="0"/>
                                  <w:divBdr>
                                    <w:top w:val="none" w:sz="0" w:space="0" w:color="auto"/>
                                    <w:left w:val="none" w:sz="0" w:space="0" w:color="auto"/>
                                    <w:bottom w:val="none" w:sz="0" w:space="0" w:color="auto"/>
                                    <w:right w:val="none" w:sz="0" w:space="0" w:color="auto"/>
                                  </w:divBdr>
                                  <w:divsChild>
                                    <w:div w:id="526215691">
                                      <w:marLeft w:val="0"/>
                                      <w:marRight w:val="0"/>
                                      <w:marTop w:val="0"/>
                                      <w:marBottom w:val="0"/>
                                      <w:divBdr>
                                        <w:top w:val="none" w:sz="0" w:space="0" w:color="auto"/>
                                        <w:left w:val="none" w:sz="0" w:space="0" w:color="auto"/>
                                        <w:bottom w:val="none" w:sz="0" w:space="0" w:color="auto"/>
                                        <w:right w:val="none" w:sz="0" w:space="0" w:color="auto"/>
                                      </w:divBdr>
                                      <w:divsChild>
                                        <w:div w:id="6867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47310">
      <w:bodyDiv w:val="1"/>
      <w:marLeft w:val="0"/>
      <w:marRight w:val="0"/>
      <w:marTop w:val="0"/>
      <w:marBottom w:val="0"/>
      <w:divBdr>
        <w:top w:val="none" w:sz="0" w:space="0" w:color="auto"/>
        <w:left w:val="none" w:sz="0" w:space="0" w:color="auto"/>
        <w:bottom w:val="none" w:sz="0" w:space="0" w:color="auto"/>
        <w:right w:val="none" w:sz="0" w:space="0" w:color="auto"/>
      </w:divBdr>
    </w:div>
    <w:div w:id="1832720421">
      <w:bodyDiv w:val="1"/>
      <w:marLeft w:val="0"/>
      <w:marRight w:val="0"/>
      <w:marTop w:val="0"/>
      <w:marBottom w:val="0"/>
      <w:divBdr>
        <w:top w:val="none" w:sz="0" w:space="0" w:color="auto"/>
        <w:left w:val="none" w:sz="0" w:space="0" w:color="auto"/>
        <w:bottom w:val="none" w:sz="0" w:space="0" w:color="auto"/>
        <w:right w:val="none" w:sz="0" w:space="0" w:color="auto"/>
      </w:divBdr>
    </w:div>
    <w:div w:id="1903982052">
      <w:bodyDiv w:val="1"/>
      <w:marLeft w:val="0"/>
      <w:marRight w:val="0"/>
      <w:marTop w:val="0"/>
      <w:marBottom w:val="0"/>
      <w:divBdr>
        <w:top w:val="none" w:sz="0" w:space="0" w:color="auto"/>
        <w:left w:val="none" w:sz="0" w:space="0" w:color="auto"/>
        <w:bottom w:val="none" w:sz="0" w:space="0" w:color="auto"/>
        <w:right w:val="none" w:sz="0" w:space="0" w:color="auto"/>
      </w:divBdr>
    </w:div>
    <w:div w:id="1921064178">
      <w:bodyDiv w:val="1"/>
      <w:marLeft w:val="0"/>
      <w:marRight w:val="0"/>
      <w:marTop w:val="0"/>
      <w:marBottom w:val="0"/>
      <w:divBdr>
        <w:top w:val="none" w:sz="0" w:space="0" w:color="auto"/>
        <w:left w:val="none" w:sz="0" w:space="0" w:color="auto"/>
        <w:bottom w:val="none" w:sz="0" w:space="0" w:color="auto"/>
        <w:right w:val="none" w:sz="0" w:space="0" w:color="auto"/>
      </w:divBdr>
    </w:div>
    <w:div w:id="2004234976">
      <w:bodyDiv w:val="1"/>
      <w:marLeft w:val="0"/>
      <w:marRight w:val="0"/>
      <w:marTop w:val="0"/>
      <w:marBottom w:val="0"/>
      <w:divBdr>
        <w:top w:val="none" w:sz="0" w:space="0" w:color="auto"/>
        <w:left w:val="none" w:sz="0" w:space="0" w:color="auto"/>
        <w:bottom w:val="none" w:sz="0" w:space="0" w:color="auto"/>
        <w:right w:val="none" w:sz="0" w:space="0" w:color="auto"/>
      </w:divBdr>
    </w:div>
    <w:div w:id="2022200241">
      <w:bodyDiv w:val="1"/>
      <w:marLeft w:val="0"/>
      <w:marRight w:val="0"/>
      <w:marTop w:val="0"/>
      <w:marBottom w:val="0"/>
      <w:divBdr>
        <w:top w:val="none" w:sz="0" w:space="0" w:color="auto"/>
        <w:left w:val="none" w:sz="0" w:space="0" w:color="auto"/>
        <w:bottom w:val="none" w:sz="0" w:space="0" w:color="auto"/>
        <w:right w:val="none" w:sz="0" w:space="0" w:color="auto"/>
      </w:divBdr>
    </w:div>
    <w:div w:id="2050643672">
      <w:bodyDiv w:val="1"/>
      <w:marLeft w:val="0"/>
      <w:marRight w:val="0"/>
      <w:marTop w:val="0"/>
      <w:marBottom w:val="0"/>
      <w:divBdr>
        <w:top w:val="none" w:sz="0" w:space="0" w:color="auto"/>
        <w:left w:val="none" w:sz="0" w:space="0" w:color="auto"/>
        <w:bottom w:val="none" w:sz="0" w:space="0" w:color="auto"/>
        <w:right w:val="none" w:sz="0" w:space="0" w:color="auto"/>
      </w:divBdr>
    </w:div>
    <w:div w:id="2079012850">
      <w:bodyDiv w:val="1"/>
      <w:marLeft w:val="0"/>
      <w:marRight w:val="0"/>
      <w:marTop w:val="0"/>
      <w:marBottom w:val="0"/>
      <w:divBdr>
        <w:top w:val="none" w:sz="0" w:space="0" w:color="auto"/>
        <w:left w:val="none" w:sz="0" w:space="0" w:color="auto"/>
        <w:bottom w:val="none" w:sz="0" w:space="0" w:color="auto"/>
        <w:right w:val="none" w:sz="0" w:space="0" w:color="auto"/>
      </w:divBdr>
    </w:div>
    <w:div w:id="21448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8BE9-9AE9-4673-92EF-D915E284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801</Words>
  <Characters>4570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CONSIGLIO DI AMMINISTRAZIONE</vt:lpstr>
    </vt:vector>
  </TitlesOfParts>
  <Company>Hewlett-Packard</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DI AMMINISTRAZIONE</dc:title>
  <dc:creator>MMorelli</dc:creator>
  <cp:lastModifiedBy>De Girolamo</cp:lastModifiedBy>
  <cp:revision>15</cp:revision>
  <cp:lastPrinted>2021-08-09T07:40:00Z</cp:lastPrinted>
  <dcterms:created xsi:type="dcterms:W3CDTF">2021-07-23T08:20:00Z</dcterms:created>
  <dcterms:modified xsi:type="dcterms:W3CDTF">2021-08-09T07:47:00Z</dcterms:modified>
</cp:coreProperties>
</file>