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ED" w:rsidRDefault="008445ED" w:rsidP="002F7D75">
      <w:pPr>
        <w:pStyle w:val="Rientrocorpodeltesto"/>
        <w:ind w:left="0"/>
        <w:rPr>
          <w:rFonts w:ascii="Open Sans" w:hAnsi="Open Sans" w:cs="Open Sans"/>
          <w:b/>
          <w:sz w:val="22"/>
          <w:szCs w:val="22"/>
        </w:rPr>
      </w:pPr>
    </w:p>
    <w:p w:rsidR="00AA0B1E" w:rsidRDefault="00AA0B1E" w:rsidP="002F7D75">
      <w:pPr>
        <w:pStyle w:val="Rientrocorpodeltesto"/>
        <w:ind w:left="0"/>
        <w:rPr>
          <w:rFonts w:ascii="Open Sans" w:hAnsi="Open Sans" w:cs="Open Sans"/>
          <w:b/>
          <w:sz w:val="22"/>
          <w:szCs w:val="22"/>
        </w:rPr>
      </w:pPr>
    </w:p>
    <w:p w:rsidR="008445ED" w:rsidRDefault="008445ED" w:rsidP="002F7D75">
      <w:pPr>
        <w:pStyle w:val="Rientrocorpodeltesto"/>
        <w:ind w:left="0"/>
        <w:rPr>
          <w:rFonts w:ascii="Open Sans" w:hAnsi="Open Sans" w:cs="Open Sans"/>
          <w:b/>
          <w:sz w:val="22"/>
          <w:szCs w:val="22"/>
        </w:rPr>
      </w:pPr>
      <w:r>
        <w:rPr>
          <w:rFonts w:ascii="Verdana" w:hAnsi="Verdana"/>
          <w:b/>
          <w:noProof/>
          <w:sz w:val="16"/>
          <w:szCs w:val="16"/>
        </w:rPr>
        <w:drawing>
          <wp:inline distT="0" distB="0" distL="0" distR="0">
            <wp:extent cx="685800" cy="8286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D2" w:rsidRPr="009F541A" w:rsidRDefault="001B08D2" w:rsidP="001B08D2">
      <w:pPr>
        <w:pStyle w:val="Rientrocorpodeltesto"/>
        <w:ind w:left="0"/>
        <w:rPr>
          <w:rFonts w:ascii="Open Sans" w:hAnsi="Open Sans" w:cs="Open Sans"/>
          <w:b/>
          <w:iCs/>
          <w:sz w:val="22"/>
          <w:szCs w:val="22"/>
        </w:rPr>
      </w:pPr>
      <w:r w:rsidRPr="009F541A">
        <w:rPr>
          <w:rFonts w:ascii="Open Sans" w:hAnsi="Open Sans" w:cs="Open Sans"/>
          <w:b/>
          <w:sz w:val="22"/>
          <w:szCs w:val="22"/>
        </w:rPr>
        <w:t>CONCORSO P</w:t>
      </w:r>
      <w:r w:rsidR="00804CFA" w:rsidRPr="009F541A">
        <w:rPr>
          <w:rFonts w:ascii="Open Sans" w:hAnsi="Open Sans" w:cs="Open Sans"/>
          <w:b/>
          <w:sz w:val="22"/>
          <w:szCs w:val="22"/>
        </w:rPr>
        <w:t xml:space="preserve">UBBLICO, PER </w:t>
      </w:r>
      <w:r w:rsidR="00D71163" w:rsidRPr="009F541A">
        <w:rPr>
          <w:rFonts w:ascii="Open Sans" w:hAnsi="Open Sans" w:cs="Open Sans"/>
          <w:b/>
          <w:sz w:val="22"/>
          <w:szCs w:val="22"/>
        </w:rPr>
        <w:t>TI</w:t>
      </w:r>
      <w:r w:rsidR="003A132C" w:rsidRPr="009F541A">
        <w:rPr>
          <w:rFonts w:ascii="Open Sans" w:hAnsi="Open Sans" w:cs="Open Sans"/>
          <w:b/>
          <w:sz w:val="22"/>
          <w:szCs w:val="22"/>
        </w:rPr>
        <w:t>T</w:t>
      </w:r>
      <w:r w:rsidR="00D71163" w:rsidRPr="009F541A">
        <w:rPr>
          <w:rFonts w:ascii="Open Sans" w:hAnsi="Open Sans" w:cs="Open Sans"/>
          <w:b/>
          <w:sz w:val="22"/>
          <w:szCs w:val="22"/>
        </w:rPr>
        <w:t xml:space="preserve">OLI ED </w:t>
      </w:r>
      <w:r w:rsidR="00804CFA" w:rsidRPr="009F541A">
        <w:rPr>
          <w:rFonts w:ascii="Open Sans" w:hAnsi="Open Sans" w:cs="Open Sans"/>
          <w:b/>
          <w:sz w:val="22"/>
          <w:szCs w:val="22"/>
        </w:rPr>
        <w:t>ESAMI, A N. 1 POSTO</w:t>
      </w:r>
      <w:r w:rsidRPr="009F541A">
        <w:rPr>
          <w:rFonts w:ascii="Open Sans" w:hAnsi="Open Sans" w:cs="Open Sans"/>
          <w:b/>
          <w:sz w:val="22"/>
          <w:szCs w:val="22"/>
        </w:rPr>
        <w:t xml:space="preserve"> DI CATEGORIA D, POSIZIONE ECONOMICA D1, AREA </w:t>
      </w:r>
      <w:r w:rsidR="00542DCE" w:rsidRPr="009F541A">
        <w:rPr>
          <w:rFonts w:ascii="Open Sans" w:hAnsi="Open Sans" w:cs="Open Sans"/>
          <w:b/>
          <w:sz w:val="22"/>
          <w:szCs w:val="22"/>
        </w:rPr>
        <w:t>AMMINISTRATIVA-GESTIONALE</w:t>
      </w:r>
      <w:r w:rsidR="005A52BB" w:rsidRPr="009F541A">
        <w:rPr>
          <w:rFonts w:ascii="Open Sans" w:hAnsi="Open Sans" w:cs="Open Sans"/>
          <w:b/>
          <w:sz w:val="22"/>
          <w:szCs w:val="22"/>
        </w:rPr>
        <w:t>,</w:t>
      </w:r>
      <w:r w:rsidRPr="009F541A">
        <w:rPr>
          <w:rFonts w:ascii="Open Sans" w:hAnsi="Open Sans" w:cs="Open Sans"/>
          <w:b/>
          <w:sz w:val="22"/>
          <w:szCs w:val="22"/>
        </w:rPr>
        <w:t xml:space="preserve"> PER LE ESIGENZE </w:t>
      </w:r>
      <w:r w:rsidR="00542DCE" w:rsidRPr="009F541A">
        <w:rPr>
          <w:rFonts w:ascii="Open Sans" w:hAnsi="Open Sans" w:cs="Open Sans"/>
          <w:b/>
          <w:sz w:val="22"/>
          <w:szCs w:val="22"/>
        </w:rPr>
        <w:t>DEGLI UFFICI DELL’ATENEO</w:t>
      </w:r>
      <w:r w:rsidR="009F541A">
        <w:rPr>
          <w:rFonts w:ascii="Open Sans" w:hAnsi="Open Sans" w:cs="Open Sans"/>
          <w:b/>
          <w:sz w:val="22"/>
          <w:szCs w:val="22"/>
        </w:rPr>
        <w:t xml:space="preserve"> – codice concorso 4/2021</w:t>
      </w:r>
    </w:p>
    <w:p w:rsidR="002F7D75" w:rsidRPr="009F541A" w:rsidRDefault="002F7D75" w:rsidP="002F7D75">
      <w:pPr>
        <w:pStyle w:val="Rientrocorpodeltesto"/>
        <w:spacing w:line="360" w:lineRule="auto"/>
        <w:ind w:left="0"/>
        <w:rPr>
          <w:rFonts w:ascii="Open Sans" w:hAnsi="Open Sans" w:cs="Open Sans"/>
          <w:b/>
          <w:iCs/>
          <w:sz w:val="22"/>
          <w:szCs w:val="22"/>
        </w:rPr>
      </w:pPr>
    </w:p>
    <w:p w:rsidR="00EE436F" w:rsidRDefault="009F541A" w:rsidP="009F541A">
      <w:pPr>
        <w:jc w:val="center"/>
        <w:rPr>
          <w:rFonts w:ascii="Open Sans" w:hAnsi="Open Sans" w:cs="Open Sans"/>
          <w:b/>
          <w:color w:val="000000" w:themeColor="text1"/>
          <w:sz w:val="22"/>
          <w:szCs w:val="22"/>
        </w:rPr>
      </w:pPr>
      <w:r w:rsidRPr="009F541A">
        <w:rPr>
          <w:rFonts w:ascii="Open Sans" w:hAnsi="Open Sans" w:cs="Open Sans"/>
          <w:b/>
          <w:color w:val="000000" w:themeColor="text1"/>
          <w:sz w:val="22"/>
          <w:szCs w:val="22"/>
        </w:rPr>
        <w:t>AVVISO PROVA PRESELETTIVA E PROVA SCRITTA</w:t>
      </w:r>
    </w:p>
    <w:p w:rsidR="009F541A" w:rsidRDefault="009F541A" w:rsidP="009F541A">
      <w:pPr>
        <w:rPr>
          <w:rFonts w:ascii="Open Sans" w:hAnsi="Open Sans" w:cs="Open Sans"/>
          <w:b/>
          <w:color w:val="000000" w:themeColor="text1"/>
          <w:sz w:val="22"/>
          <w:szCs w:val="22"/>
        </w:rPr>
      </w:pPr>
    </w:p>
    <w:p w:rsidR="009F541A" w:rsidRDefault="009F541A" w:rsidP="009F541A">
      <w:pPr>
        <w:rPr>
          <w:rFonts w:ascii="Open Sans" w:hAnsi="Open Sans" w:cs="Open Sans"/>
          <w:b/>
          <w:color w:val="000000" w:themeColor="text1"/>
          <w:sz w:val="22"/>
          <w:szCs w:val="22"/>
        </w:rPr>
      </w:pPr>
    </w:p>
    <w:p w:rsidR="009F541A" w:rsidRDefault="009F541A" w:rsidP="009F541A">
      <w:p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Si comunica che la prova preselettiva</w:t>
      </w:r>
      <w:r w:rsidR="0057338E">
        <w:rPr>
          <w:rFonts w:ascii="Open Sans" w:hAnsi="Open Sans" w:cs="Open Sans"/>
          <w:color w:val="000000" w:themeColor="text1"/>
          <w:sz w:val="22"/>
          <w:szCs w:val="22"/>
        </w:rPr>
        <w:t>,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prevista dall’articolo 7 del bando di concorso</w:t>
      </w:r>
      <w:r w:rsidR="0057338E">
        <w:rPr>
          <w:rFonts w:ascii="Open Sans" w:hAnsi="Open Sans" w:cs="Open Sans"/>
          <w:color w:val="000000" w:themeColor="text1"/>
          <w:sz w:val="22"/>
          <w:szCs w:val="22"/>
        </w:rPr>
        <w:t>,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non verrà effettuata in quanto il numero delle candidature valide pervenute non supera le 100 unità.</w:t>
      </w:r>
    </w:p>
    <w:p w:rsidR="009F541A" w:rsidRDefault="009F541A" w:rsidP="009F541A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9F541A" w:rsidRDefault="009F541A" w:rsidP="009F541A">
      <w:pPr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 xml:space="preserve">Si comunica che la prova scritta </w:t>
      </w:r>
      <w:r w:rsidR="003E2501">
        <w:rPr>
          <w:rFonts w:ascii="Open Sans" w:hAnsi="Open Sans" w:cs="Open Sans"/>
          <w:color w:val="000000" w:themeColor="text1"/>
          <w:sz w:val="22"/>
          <w:szCs w:val="22"/>
        </w:rPr>
        <w:t>de</w:t>
      </w:r>
      <w:r w:rsidR="003E46DC">
        <w:rPr>
          <w:rFonts w:ascii="Open Sans" w:hAnsi="Open Sans" w:cs="Open Sans"/>
          <w:color w:val="000000" w:themeColor="text1"/>
          <w:sz w:val="22"/>
          <w:szCs w:val="22"/>
        </w:rPr>
        <w:t>l</w:t>
      </w:r>
      <w:r w:rsidR="003E2501">
        <w:rPr>
          <w:rFonts w:ascii="Open Sans" w:hAnsi="Open Sans" w:cs="Open Sans"/>
          <w:color w:val="000000" w:themeColor="text1"/>
          <w:sz w:val="22"/>
          <w:szCs w:val="22"/>
        </w:rPr>
        <w:t xml:space="preserve"> concorso indicato in oggetto 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si svolgerà il giorno </w:t>
      </w:r>
      <w:r w:rsidRPr="009F541A">
        <w:rPr>
          <w:rFonts w:ascii="Open Sans" w:hAnsi="Open Sans" w:cs="Open Sans"/>
          <w:b/>
          <w:color w:val="000000" w:themeColor="text1"/>
          <w:sz w:val="22"/>
          <w:szCs w:val="22"/>
        </w:rPr>
        <w:t>29 ottobre 2021</w:t>
      </w:r>
      <w:r>
        <w:rPr>
          <w:rFonts w:ascii="Open Sans" w:hAnsi="Open Sans" w:cs="Open Sans"/>
          <w:color w:val="000000" w:themeColor="text1"/>
          <w:sz w:val="22"/>
          <w:szCs w:val="22"/>
        </w:rPr>
        <w:t>, alle ore 16.00, presso il Complesso Didattico di Via Calandra (Aule 31 – 41 – 51</w:t>
      </w:r>
      <w:r w:rsidR="003E2501">
        <w:rPr>
          <w:rFonts w:ascii="Open Sans" w:hAnsi="Open Sans" w:cs="Open Sans"/>
          <w:color w:val="000000" w:themeColor="text1"/>
          <w:sz w:val="22"/>
          <w:szCs w:val="22"/>
        </w:rPr>
        <w:t>)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sito alla Via </w:t>
      </w:r>
      <w:proofErr w:type="gramStart"/>
      <w:r>
        <w:rPr>
          <w:rFonts w:ascii="Open Sans" w:hAnsi="Open Sans" w:cs="Open Sans"/>
          <w:color w:val="000000" w:themeColor="text1"/>
          <w:sz w:val="22"/>
          <w:szCs w:val="22"/>
        </w:rPr>
        <w:t>Calandra  -</w:t>
      </w:r>
      <w:proofErr w:type="gramEnd"/>
      <w:r>
        <w:rPr>
          <w:rFonts w:ascii="Open Sans" w:hAnsi="Open Sans" w:cs="Open Sans"/>
          <w:color w:val="000000" w:themeColor="text1"/>
          <w:sz w:val="22"/>
          <w:szCs w:val="22"/>
        </w:rPr>
        <w:t xml:space="preserve">  82100 Benevento.</w:t>
      </w:r>
    </w:p>
    <w:p w:rsidR="009F541A" w:rsidRDefault="009F541A" w:rsidP="009F541A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9F541A" w:rsidRDefault="009F541A" w:rsidP="009F541A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9F541A" w:rsidRDefault="009F541A" w:rsidP="009F541A">
      <w:pPr>
        <w:rPr>
          <w:rFonts w:ascii="Open Sans" w:hAnsi="Open Sans" w:cs="Open Sans"/>
          <w:color w:val="000000" w:themeColor="text1"/>
          <w:sz w:val="22"/>
          <w:szCs w:val="22"/>
        </w:rPr>
      </w:pPr>
      <w:bookmarkStart w:id="0" w:name="_GoBack"/>
      <w:bookmarkEnd w:id="0"/>
    </w:p>
    <w:p w:rsidR="009F541A" w:rsidRPr="009F541A" w:rsidRDefault="009F541A" w:rsidP="009F541A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EE436F" w:rsidRPr="0024436B" w:rsidRDefault="00EE436F" w:rsidP="00EE436F">
      <w:pPr>
        <w:ind w:firstLine="709"/>
        <w:jc w:val="both"/>
        <w:rPr>
          <w:rFonts w:ascii="Open Sans" w:hAnsi="Open Sans" w:cs="Open Sans"/>
          <w:sz w:val="22"/>
          <w:szCs w:val="22"/>
        </w:rPr>
      </w:pPr>
      <w:r w:rsidRPr="0024436B"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 w:rsidR="00881ACD">
        <w:rPr>
          <w:rFonts w:ascii="Open Sans" w:hAnsi="Open Sans" w:cs="Open Sans"/>
          <w:sz w:val="22"/>
          <w:szCs w:val="22"/>
        </w:rPr>
        <w:t xml:space="preserve">F.to </w:t>
      </w:r>
      <w:r w:rsidRPr="0024436B">
        <w:rPr>
          <w:rFonts w:ascii="Open Sans" w:hAnsi="Open Sans" w:cs="Open Sans"/>
          <w:sz w:val="22"/>
          <w:szCs w:val="22"/>
        </w:rPr>
        <w:t>Il Direttore Generale</w:t>
      </w:r>
    </w:p>
    <w:p w:rsidR="00EE436F" w:rsidRDefault="00EE436F" w:rsidP="00775D5B">
      <w:pPr>
        <w:jc w:val="both"/>
        <w:rPr>
          <w:rFonts w:ascii="Open Sans" w:hAnsi="Open Sans" w:cs="Open Sans"/>
          <w:sz w:val="22"/>
          <w:szCs w:val="22"/>
        </w:rPr>
      </w:pP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="00881ACD">
        <w:rPr>
          <w:rFonts w:ascii="Open Sans" w:hAnsi="Open Sans" w:cs="Open Sans"/>
          <w:sz w:val="22"/>
          <w:szCs w:val="22"/>
        </w:rPr>
        <w:t xml:space="preserve">   </w:t>
      </w:r>
      <w:r>
        <w:rPr>
          <w:rFonts w:ascii="Open Sans" w:hAnsi="Open Sans" w:cs="Open Sans"/>
          <w:sz w:val="22"/>
          <w:szCs w:val="22"/>
        </w:rPr>
        <w:t>Ing. Gianluca BASILE</w:t>
      </w:r>
    </w:p>
    <w:p w:rsidR="00A02E2B" w:rsidRDefault="00EE436F" w:rsidP="00EE436F">
      <w:pPr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</w:p>
    <w:p w:rsidR="00C827CE" w:rsidRPr="006D2518" w:rsidRDefault="00C827CE" w:rsidP="006D2518">
      <w:pPr>
        <w:tabs>
          <w:tab w:val="left" w:pos="3165"/>
        </w:tabs>
        <w:rPr>
          <w:rFonts w:ascii="Open Sans" w:hAnsi="Open Sans" w:cs="Open Sans"/>
          <w:sz w:val="16"/>
          <w:szCs w:val="16"/>
        </w:rPr>
      </w:pPr>
    </w:p>
    <w:sectPr w:rsidR="00C827CE" w:rsidRPr="006D2518" w:rsidSect="00AF7DB0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134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02" w:rsidRDefault="00C95E02">
      <w:r>
        <w:separator/>
      </w:r>
    </w:p>
  </w:endnote>
  <w:endnote w:type="continuationSeparator" w:id="0">
    <w:p w:rsidR="00C95E02" w:rsidRDefault="00C9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MS Reference Sans Serif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03784"/>
      <w:docPartObj>
        <w:docPartGallery w:val="Page Numbers (Bottom of Page)"/>
        <w:docPartUnique/>
      </w:docPartObj>
    </w:sdtPr>
    <w:sdtEndPr/>
    <w:sdtContent>
      <w:p w:rsidR="0022616E" w:rsidRDefault="0022616E" w:rsidP="006D2518">
        <w:pPr>
          <w:pStyle w:val="Pidipagina"/>
        </w:pPr>
      </w:p>
      <w:p w:rsidR="0022616E" w:rsidRDefault="00844B6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23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2616E" w:rsidRDefault="0022616E">
    <w:pPr>
      <w:pStyle w:val="Pidipagina"/>
      <w:jc w:val="center"/>
      <w:rPr>
        <w:rFonts w:ascii="Arial" w:hAnsi="Arial" w:cs="Arial"/>
        <w:b/>
        <w:bCs/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6E" w:rsidRDefault="0022616E">
    <w:pPr>
      <w:pStyle w:val="Pidipagina"/>
      <w:jc w:val="center"/>
      <w:rPr>
        <w:rFonts w:ascii="Arial" w:hAnsi="Arial" w:cs="Arial"/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02" w:rsidRDefault="00C95E02">
      <w:r>
        <w:separator/>
      </w:r>
    </w:p>
  </w:footnote>
  <w:footnote w:type="continuationSeparator" w:id="0">
    <w:p w:rsidR="00C95E02" w:rsidRDefault="00C9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6E" w:rsidRDefault="006A271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2616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2616E" w:rsidRDefault="0022616E">
    <w:pPr>
      <w:pStyle w:val="Intestazion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6E" w:rsidRDefault="006A271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261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1723A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22616E" w:rsidRDefault="0022616E">
    <w:pPr>
      <w:pStyle w:val="Intestazione"/>
      <w:framePr w:wrap="around" w:vAnchor="text" w:hAnchor="margin" w:y="1"/>
      <w:ind w:right="360"/>
      <w:rPr>
        <w:rStyle w:val="Numeropagina"/>
      </w:rPr>
    </w:pPr>
  </w:p>
  <w:p w:rsidR="0022616E" w:rsidRDefault="0022616E" w:rsidP="00D50EB0">
    <w:pPr>
      <w:pStyle w:val="Intestazione"/>
      <w:widowControl w:val="0"/>
      <w:ind w:right="357" w:firstLine="360"/>
      <w:jc w:val="both"/>
      <w:rPr>
        <w:rFonts w:ascii="Arial" w:hAnsi="Arial" w:cs="Arial"/>
        <w:b/>
        <w:bCs/>
        <w:i/>
        <w:iCs/>
        <w:sz w:val="18"/>
      </w:rPr>
    </w:pPr>
  </w:p>
  <w:p w:rsidR="0022616E" w:rsidRDefault="0022616E" w:rsidP="001D2B04">
    <w:pPr>
      <w:pStyle w:val="Intestazione"/>
      <w:widowControl w:val="0"/>
      <w:ind w:right="357"/>
      <w:jc w:val="both"/>
      <w:rPr>
        <w:rFonts w:ascii="Arial" w:hAnsi="Arial" w:cs="Arial"/>
        <w:b/>
        <w:bCs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14D2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Apple Chancery" w:hAnsi="Apple Chancery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F"/>
    <w:multiLevelType w:val="singleLevel"/>
    <w:tmpl w:val="0000000F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450E57"/>
    <w:multiLevelType w:val="hybridMultilevel"/>
    <w:tmpl w:val="BAD03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DA5C73"/>
    <w:multiLevelType w:val="hybridMultilevel"/>
    <w:tmpl w:val="A426E3A8"/>
    <w:lvl w:ilvl="0" w:tplc="5852953C">
      <w:start w:val="14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50D6F9D"/>
    <w:multiLevelType w:val="hybridMultilevel"/>
    <w:tmpl w:val="3A869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D0EB4"/>
    <w:multiLevelType w:val="multilevel"/>
    <w:tmpl w:val="486A76B2"/>
    <w:styleLink w:val="Stil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  <w:sz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12706F"/>
    <w:multiLevelType w:val="hybridMultilevel"/>
    <w:tmpl w:val="35C2D30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C682E38"/>
    <w:multiLevelType w:val="multilevel"/>
    <w:tmpl w:val="0410001D"/>
    <w:styleLink w:val="Stile4"/>
    <w:lvl w:ilvl="0">
      <w:start w:val="2"/>
      <w:numFmt w:val="lowerLetter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FA7B81"/>
    <w:multiLevelType w:val="hybridMultilevel"/>
    <w:tmpl w:val="C7081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8138A"/>
    <w:multiLevelType w:val="hybridMultilevel"/>
    <w:tmpl w:val="6D389C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71E73"/>
    <w:multiLevelType w:val="hybridMultilevel"/>
    <w:tmpl w:val="ADECE8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FD62A93"/>
    <w:multiLevelType w:val="hybridMultilevel"/>
    <w:tmpl w:val="214E3052"/>
    <w:lvl w:ilvl="0" w:tplc="1B7A9A78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</w:lvl>
    <w:lvl w:ilvl="1" w:tplc="04100019">
      <w:start w:val="1"/>
      <w:numFmt w:val="decimal"/>
      <w:pStyle w:val="puntocomma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823297"/>
    <w:multiLevelType w:val="hybridMultilevel"/>
    <w:tmpl w:val="4E207D84"/>
    <w:lvl w:ilvl="0" w:tplc="FF203C4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920B78"/>
    <w:multiLevelType w:val="hybridMultilevel"/>
    <w:tmpl w:val="7AFA5B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3F70FEE"/>
    <w:multiLevelType w:val="hybridMultilevel"/>
    <w:tmpl w:val="9CD4F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156F15"/>
    <w:multiLevelType w:val="hybridMultilevel"/>
    <w:tmpl w:val="05525FBC"/>
    <w:lvl w:ilvl="0" w:tplc="1BF62EC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E47AF0"/>
    <w:multiLevelType w:val="hybridMultilevel"/>
    <w:tmpl w:val="DE364F5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F7167E3"/>
    <w:multiLevelType w:val="hybridMultilevel"/>
    <w:tmpl w:val="3B5C8B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42AFE"/>
    <w:multiLevelType w:val="hybridMultilevel"/>
    <w:tmpl w:val="22FA4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D041B"/>
    <w:multiLevelType w:val="hybridMultilevel"/>
    <w:tmpl w:val="7D908FAA"/>
    <w:lvl w:ilvl="0" w:tplc="04100001">
      <w:start w:val="1"/>
      <w:numFmt w:val="decimal"/>
      <w:pStyle w:val="Elencoordinedelgiorno"/>
      <w:lvlText w:val="%1)"/>
      <w:lvlJc w:val="left"/>
      <w:pPr>
        <w:tabs>
          <w:tab w:val="num" w:pos="1128"/>
        </w:tabs>
        <w:ind w:left="1128" w:hanging="360"/>
      </w:pPr>
      <w:rPr>
        <w:b/>
        <w:i w:val="0"/>
      </w:rPr>
    </w:lvl>
    <w:lvl w:ilvl="1" w:tplc="0410000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CC4AD3"/>
    <w:multiLevelType w:val="hybridMultilevel"/>
    <w:tmpl w:val="FC7E3116"/>
    <w:lvl w:ilvl="0" w:tplc="585295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33284E"/>
    <w:multiLevelType w:val="hybridMultilevel"/>
    <w:tmpl w:val="E848D0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6A2779"/>
    <w:multiLevelType w:val="multilevel"/>
    <w:tmpl w:val="362204E6"/>
    <w:styleLink w:val="Stile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  <w:sz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280F2A"/>
    <w:multiLevelType w:val="hybridMultilevel"/>
    <w:tmpl w:val="1124E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D15B3"/>
    <w:multiLevelType w:val="hybridMultilevel"/>
    <w:tmpl w:val="29EE0E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A4E7B"/>
    <w:multiLevelType w:val="hybridMultilevel"/>
    <w:tmpl w:val="5C30FC9A"/>
    <w:lvl w:ilvl="0" w:tplc="96EC62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31F84"/>
    <w:multiLevelType w:val="hybridMultilevel"/>
    <w:tmpl w:val="39B4F6F4"/>
    <w:lvl w:ilvl="0" w:tplc="A93AC7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D1D38"/>
    <w:multiLevelType w:val="hybridMultilevel"/>
    <w:tmpl w:val="6B226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835DB"/>
    <w:multiLevelType w:val="hybridMultilevel"/>
    <w:tmpl w:val="BB38C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75F00"/>
    <w:multiLevelType w:val="hybridMultilevel"/>
    <w:tmpl w:val="433E1E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E512D"/>
    <w:multiLevelType w:val="hybridMultilevel"/>
    <w:tmpl w:val="41E66F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C2E0B"/>
    <w:multiLevelType w:val="hybridMultilevel"/>
    <w:tmpl w:val="C9A8DB5E"/>
    <w:lvl w:ilvl="0" w:tplc="27BCCFC2">
      <w:numFmt w:val="bullet"/>
      <w:lvlText w:val="-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4" w15:restartNumberingAfterBreak="0">
    <w:nsid w:val="588F221B"/>
    <w:multiLevelType w:val="hybridMultilevel"/>
    <w:tmpl w:val="5636D0E6"/>
    <w:lvl w:ilvl="0" w:tplc="585295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50F5D"/>
    <w:multiLevelType w:val="hybridMultilevel"/>
    <w:tmpl w:val="45E6DFB2"/>
    <w:lvl w:ilvl="0" w:tplc="0410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6" w15:restartNumberingAfterBreak="0">
    <w:nsid w:val="594915F8"/>
    <w:multiLevelType w:val="multilevel"/>
    <w:tmpl w:val="0410001D"/>
    <w:styleLink w:val="Stile5"/>
    <w:lvl w:ilvl="0">
      <w:start w:val="3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ADA2489"/>
    <w:multiLevelType w:val="hybridMultilevel"/>
    <w:tmpl w:val="A6A0DDD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B676D6"/>
    <w:multiLevelType w:val="multilevel"/>
    <w:tmpl w:val="622A731C"/>
    <w:lvl w:ilvl="0">
      <w:start w:val="1"/>
      <w:numFmt w:val="decimal"/>
      <w:pStyle w:val="Stil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5F337D0C"/>
    <w:multiLevelType w:val="hybridMultilevel"/>
    <w:tmpl w:val="0CB6240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048006A"/>
    <w:multiLevelType w:val="hybridMultilevel"/>
    <w:tmpl w:val="235CE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372906"/>
    <w:multiLevelType w:val="hybridMultilevel"/>
    <w:tmpl w:val="D7F43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5A76CB"/>
    <w:multiLevelType w:val="hybridMultilevel"/>
    <w:tmpl w:val="B0820ECE"/>
    <w:lvl w:ilvl="0" w:tplc="AA923C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15FDD"/>
    <w:multiLevelType w:val="hybridMultilevel"/>
    <w:tmpl w:val="F200B0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171B2"/>
    <w:multiLevelType w:val="hybridMultilevel"/>
    <w:tmpl w:val="EE749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085181"/>
    <w:multiLevelType w:val="hybridMultilevel"/>
    <w:tmpl w:val="598A81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31ED8"/>
    <w:multiLevelType w:val="hybridMultilevel"/>
    <w:tmpl w:val="61E86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38"/>
  </w:num>
  <w:num w:numId="4">
    <w:abstractNumId w:val="0"/>
  </w:num>
  <w:num w:numId="5">
    <w:abstractNumId w:val="7"/>
  </w:num>
  <w:num w:numId="6">
    <w:abstractNumId w:val="24"/>
  </w:num>
  <w:num w:numId="7">
    <w:abstractNumId w:val="9"/>
  </w:num>
  <w:num w:numId="8">
    <w:abstractNumId w:val="36"/>
  </w:num>
  <w:num w:numId="9">
    <w:abstractNumId w:val="22"/>
  </w:num>
  <w:num w:numId="10">
    <w:abstractNumId w:val="34"/>
  </w:num>
  <w:num w:numId="11">
    <w:abstractNumId w:val="26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8"/>
  </w:num>
  <w:num w:numId="15">
    <w:abstractNumId w:val="8"/>
  </w:num>
  <w:num w:numId="16">
    <w:abstractNumId w:val="29"/>
  </w:num>
  <w:num w:numId="17">
    <w:abstractNumId w:val="23"/>
  </w:num>
  <w:num w:numId="18">
    <w:abstractNumId w:val="6"/>
  </w:num>
  <w:num w:numId="19">
    <w:abstractNumId w:val="11"/>
  </w:num>
  <w:num w:numId="20">
    <w:abstractNumId w:val="40"/>
  </w:num>
  <w:num w:numId="21">
    <w:abstractNumId w:val="20"/>
  </w:num>
  <w:num w:numId="22">
    <w:abstractNumId w:val="43"/>
  </w:num>
  <w:num w:numId="23">
    <w:abstractNumId w:val="19"/>
  </w:num>
  <w:num w:numId="24">
    <w:abstractNumId w:val="44"/>
  </w:num>
  <w:num w:numId="25">
    <w:abstractNumId w:val="33"/>
  </w:num>
  <w:num w:numId="26">
    <w:abstractNumId w:val="32"/>
  </w:num>
  <w:num w:numId="27">
    <w:abstractNumId w:val="4"/>
  </w:num>
  <w:num w:numId="28">
    <w:abstractNumId w:val="17"/>
  </w:num>
  <w:num w:numId="29">
    <w:abstractNumId w:val="35"/>
  </w:num>
  <w:num w:numId="30">
    <w:abstractNumId w:val="18"/>
  </w:num>
  <w:num w:numId="31">
    <w:abstractNumId w:val="16"/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0"/>
  </w:num>
  <w:num w:numId="38">
    <w:abstractNumId w:val="39"/>
  </w:num>
  <w:num w:numId="39">
    <w:abstractNumId w:val="15"/>
  </w:num>
  <w:num w:numId="40">
    <w:abstractNumId w:val="30"/>
  </w:num>
  <w:num w:numId="41">
    <w:abstractNumId w:val="12"/>
  </w:num>
  <w:num w:numId="42">
    <w:abstractNumId w:val="5"/>
  </w:num>
  <w:num w:numId="43">
    <w:abstractNumId w:val="42"/>
  </w:num>
  <w:num w:numId="44">
    <w:abstractNumId w:val="14"/>
  </w:num>
  <w:num w:numId="45">
    <w:abstractNumId w:val="46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5F"/>
    <w:rsid w:val="000004B8"/>
    <w:rsid w:val="000005E2"/>
    <w:rsid w:val="00000C6A"/>
    <w:rsid w:val="00001227"/>
    <w:rsid w:val="000013C6"/>
    <w:rsid w:val="00001472"/>
    <w:rsid w:val="00001806"/>
    <w:rsid w:val="000019E5"/>
    <w:rsid w:val="000019F1"/>
    <w:rsid w:val="00001EF2"/>
    <w:rsid w:val="00001F05"/>
    <w:rsid w:val="00002022"/>
    <w:rsid w:val="00002426"/>
    <w:rsid w:val="000029D9"/>
    <w:rsid w:val="00002A9C"/>
    <w:rsid w:val="00002C58"/>
    <w:rsid w:val="00002C9F"/>
    <w:rsid w:val="000031DB"/>
    <w:rsid w:val="00003361"/>
    <w:rsid w:val="00003C4F"/>
    <w:rsid w:val="00003CCB"/>
    <w:rsid w:val="00004238"/>
    <w:rsid w:val="00004EF6"/>
    <w:rsid w:val="00005445"/>
    <w:rsid w:val="00005751"/>
    <w:rsid w:val="00005CE1"/>
    <w:rsid w:val="00005FFE"/>
    <w:rsid w:val="00006185"/>
    <w:rsid w:val="0000625F"/>
    <w:rsid w:val="00006596"/>
    <w:rsid w:val="000066D4"/>
    <w:rsid w:val="00006C3D"/>
    <w:rsid w:val="00007215"/>
    <w:rsid w:val="0001000E"/>
    <w:rsid w:val="00010265"/>
    <w:rsid w:val="000106A5"/>
    <w:rsid w:val="0001093A"/>
    <w:rsid w:val="00010A74"/>
    <w:rsid w:val="00010CDA"/>
    <w:rsid w:val="00010FE0"/>
    <w:rsid w:val="000111A9"/>
    <w:rsid w:val="0001139B"/>
    <w:rsid w:val="000113E4"/>
    <w:rsid w:val="00011BBC"/>
    <w:rsid w:val="00011EB3"/>
    <w:rsid w:val="00012845"/>
    <w:rsid w:val="00012890"/>
    <w:rsid w:val="00012A1B"/>
    <w:rsid w:val="0001325C"/>
    <w:rsid w:val="000135CC"/>
    <w:rsid w:val="000136AC"/>
    <w:rsid w:val="00013CC3"/>
    <w:rsid w:val="00013E12"/>
    <w:rsid w:val="00014A52"/>
    <w:rsid w:val="00014BAE"/>
    <w:rsid w:val="00014EFB"/>
    <w:rsid w:val="00015233"/>
    <w:rsid w:val="000152CC"/>
    <w:rsid w:val="0001545B"/>
    <w:rsid w:val="00015610"/>
    <w:rsid w:val="00015AFF"/>
    <w:rsid w:val="00016CCD"/>
    <w:rsid w:val="00017166"/>
    <w:rsid w:val="000172F7"/>
    <w:rsid w:val="000173D8"/>
    <w:rsid w:val="0001785D"/>
    <w:rsid w:val="0002121E"/>
    <w:rsid w:val="00021293"/>
    <w:rsid w:val="000213BF"/>
    <w:rsid w:val="00021427"/>
    <w:rsid w:val="0002148E"/>
    <w:rsid w:val="000215BA"/>
    <w:rsid w:val="00021695"/>
    <w:rsid w:val="000217BC"/>
    <w:rsid w:val="000218AC"/>
    <w:rsid w:val="0002190B"/>
    <w:rsid w:val="00022374"/>
    <w:rsid w:val="0002247B"/>
    <w:rsid w:val="00022640"/>
    <w:rsid w:val="00022700"/>
    <w:rsid w:val="0002274F"/>
    <w:rsid w:val="00022756"/>
    <w:rsid w:val="000227F2"/>
    <w:rsid w:val="00022EE2"/>
    <w:rsid w:val="000234A4"/>
    <w:rsid w:val="000234DC"/>
    <w:rsid w:val="00023CAE"/>
    <w:rsid w:val="00023E03"/>
    <w:rsid w:val="0002447C"/>
    <w:rsid w:val="00024CE4"/>
    <w:rsid w:val="00024ED0"/>
    <w:rsid w:val="00025222"/>
    <w:rsid w:val="0002542A"/>
    <w:rsid w:val="00025831"/>
    <w:rsid w:val="0002609D"/>
    <w:rsid w:val="0002610F"/>
    <w:rsid w:val="00026122"/>
    <w:rsid w:val="000265A3"/>
    <w:rsid w:val="00026943"/>
    <w:rsid w:val="00026BB4"/>
    <w:rsid w:val="00026D09"/>
    <w:rsid w:val="0002745B"/>
    <w:rsid w:val="00027492"/>
    <w:rsid w:val="000276BA"/>
    <w:rsid w:val="00027726"/>
    <w:rsid w:val="00030A65"/>
    <w:rsid w:val="00030B9A"/>
    <w:rsid w:val="000314C1"/>
    <w:rsid w:val="00031A8D"/>
    <w:rsid w:val="00031BF6"/>
    <w:rsid w:val="00031F27"/>
    <w:rsid w:val="00032323"/>
    <w:rsid w:val="0003277D"/>
    <w:rsid w:val="00032A80"/>
    <w:rsid w:val="00032CF8"/>
    <w:rsid w:val="00033086"/>
    <w:rsid w:val="0003318C"/>
    <w:rsid w:val="0003342D"/>
    <w:rsid w:val="00033878"/>
    <w:rsid w:val="000338F3"/>
    <w:rsid w:val="00033976"/>
    <w:rsid w:val="00033A01"/>
    <w:rsid w:val="00033AEF"/>
    <w:rsid w:val="00033BF4"/>
    <w:rsid w:val="00034A4F"/>
    <w:rsid w:val="00034AFC"/>
    <w:rsid w:val="00034B31"/>
    <w:rsid w:val="00034F14"/>
    <w:rsid w:val="00034F7B"/>
    <w:rsid w:val="0003501A"/>
    <w:rsid w:val="000352B5"/>
    <w:rsid w:val="000359B1"/>
    <w:rsid w:val="0003671D"/>
    <w:rsid w:val="00036972"/>
    <w:rsid w:val="00036F16"/>
    <w:rsid w:val="0003703E"/>
    <w:rsid w:val="000377E7"/>
    <w:rsid w:val="00037B59"/>
    <w:rsid w:val="00037F65"/>
    <w:rsid w:val="00040792"/>
    <w:rsid w:val="00040D3E"/>
    <w:rsid w:val="00041076"/>
    <w:rsid w:val="00041186"/>
    <w:rsid w:val="000415B2"/>
    <w:rsid w:val="00041C62"/>
    <w:rsid w:val="00041EEA"/>
    <w:rsid w:val="000428D6"/>
    <w:rsid w:val="00042CE3"/>
    <w:rsid w:val="000441D8"/>
    <w:rsid w:val="00044312"/>
    <w:rsid w:val="0004449A"/>
    <w:rsid w:val="000444CF"/>
    <w:rsid w:val="0004465E"/>
    <w:rsid w:val="00044855"/>
    <w:rsid w:val="00044BA1"/>
    <w:rsid w:val="000451A5"/>
    <w:rsid w:val="0004556C"/>
    <w:rsid w:val="00045A1E"/>
    <w:rsid w:val="00046578"/>
    <w:rsid w:val="00046B1C"/>
    <w:rsid w:val="0004726D"/>
    <w:rsid w:val="0004763D"/>
    <w:rsid w:val="00047982"/>
    <w:rsid w:val="00047AB9"/>
    <w:rsid w:val="0005006E"/>
    <w:rsid w:val="00050998"/>
    <w:rsid w:val="00050CD7"/>
    <w:rsid w:val="0005236F"/>
    <w:rsid w:val="00052438"/>
    <w:rsid w:val="000524B0"/>
    <w:rsid w:val="00052B08"/>
    <w:rsid w:val="00052CE0"/>
    <w:rsid w:val="00052FA8"/>
    <w:rsid w:val="00053327"/>
    <w:rsid w:val="0005372A"/>
    <w:rsid w:val="000537D8"/>
    <w:rsid w:val="00053A50"/>
    <w:rsid w:val="00053B75"/>
    <w:rsid w:val="00053DE5"/>
    <w:rsid w:val="00054362"/>
    <w:rsid w:val="000546C7"/>
    <w:rsid w:val="00054AF9"/>
    <w:rsid w:val="00055298"/>
    <w:rsid w:val="00055705"/>
    <w:rsid w:val="00055984"/>
    <w:rsid w:val="00055CCB"/>
    <w:rsid w:val="00056428"/>
    <w:rsid w:val="00056751"/>
    <w:rsid w:val="00056C80"/>
    <w:rsid w:val="000578BD"/>
    <w:rsid w:val="0005795D"/>
    <w:rsid w:val="00057E41"/>
    <w:rsid w:val="000601D6"/>
    <w:rsid w:val="00060220"/>
    <w:rsid w:val="000603E1"/>
    <w:rsid w:val="00060B47"/>
    <w:rsid w:val="00060B7D"/>
    <w:rsid w:val="00061041"/>
    <w:rsid w:val="000619D2"/>
    <w:rsid w:val="00061A15"/>
    <w:rsid w:val="00062686"/>
    <w:rsid w:val="000637CE"/>
    <w:rsid w:val="00063BCE"/>
    <w:rsid w:val="00063DC5"/>
    <w:rsid w:val="00064D84"/>
    <w:rsid w:val="00065419"/>
    <w:rsid w:val="000654B2"/>
    <w:rsid w:val="00065BDE"/>
    <w:rsid w:val="00065D20"/>
    <w:rsid w:val="00065DA1"/>
    <w:rsid w:val="00065DDC"/>
    <w:rsid w:val="000662DE"/>
    <w:rsid w:val="000668CE"/>
    <w:rsid w:val="00066911"/>
    <w:rsid w:val="00066DA3"/>
    <w:rsid w:val="000673ED"/>
    <w:rsid w:val="0007033D"/>
    <w:rsid w:val="00070655"/>
    <w:rsid w:val="00070A23"/>
    <w:rsid w:val="00070D7F"/>
    <w:rsid w:val="000714B1"/>
    <w:rsid w:val="00071BD3"/>
    <w:rsid w:val="00071E66"/>
    <w:rsid w:val="00072358"/>
    <w:rsid w:val="000724C8"/>
    <w:rsid w:val="00072666"/>
    <w:rsid w:val="00072D4A"/>
    <w:rsid w:val="0007303F"/>
    <w:rsid w:val="00073191"/>
    <w:rsid w:val="000733D7"/>
    <w:rsid w:val="00073A3E"/>
    <w:rsid w:val="00073D37"/>
    <w:rsid w:val="00073E89"/>
    <w:rsid w:val="00073F37"/>
    <w:rsid w:val="00073FE8"/>
    <w:rsid w:val="00074512"/>
    <w:rsid w:val="000745B6"/>
    <w:rsid w:val="00074EDD"/>
    <w:rsid w:val="0007546B"/>
    <w:rsid w:val="00075472"/>
    <w:rsid w:val="00075499"/>
    <w:rsid w:val="00075774"/>
    <w:rsid w:val="00075ED6"/>
    <w:rsid w:val="000764B6"/>
    <w:rsid w:val="000764CF"/>
    <w:rsid w:val="00076BCE"/>
    <w:rsid w:val="00076C15"/>
    <w:rsid w:val="00076D53"/>
    <w:rsid w:val="00077028"/>
    <w:rsid w:val="000770E2"/>
    <w:rsid w:val="000773C7"/>
    <w:rsid w:val="000775A1"/>
    <w:rsid w:val="0007764E"/>
    <w:rsid w:val="00077B51"/>
    <w:rsid w:val="00077C4C"/>
    <w:rsid w:val="00080738"/>
    <w:rsid w:val="00080AAD"/>
    <w:rsid w:val="00081258"/>
    <w:rsid w:val="00081280"/>
    <w:rsid w:val="00081715"/>
    <w:rsid w:val="00081A10"/>
    <w:rsid w:val="00081C11"/>
    <w:rsid w:val="00082332"/>
    <w:rsid w:val="00082576"/>
    <w:rsid w:val="00082610"/>
    <w:rsid w:val="000826A4"/>
    <w:rsid w:val="0008280A"/>
    <w:rsid w:val="00082A35"/>
    <w:rsid w:val="00082F6C"/>
    <w:rsid w:val="00083016"/>
    <w:rsid w:val="000833AF"/>
    <w:rsid w:val="0008382F"/>
    <w:rsid w:val="00083C0E"/>
    <w:rsid w:val="00083E9B"/>
    <w:rsid w:val="0008426C"/>
    <w:rsid w:val="000843B9"/>
    <w:rsid w:val="00085144"/>
    <w:rsid w:val="00085B32"/>
    <w:rsid w:val="00085E7B"/>
    <w:rsid w:val="00085E83"/>
    <w:rsid w:val="00085F4E"/>
    <w:rsid w:val="0008646F"/>
    <w:rsid w:val="0008679A"/>
    <w:rsid w:val="00086898"/>
    <w:rsid w:val="00086A37"/>
    <w:rsid w:val="00086CE2"/>
    <w:rsid w:val="00086FDB"/>
    <w:rsid w:val="0008703A"/>
    <w:rsid w:val="000873FA"/>
    <w:rsid w:val="00087804"/>
    <w:rsid w:val="00087E79"/>
    <w:rsid w:val="00091330"/>
    <w:rsid w:val="000915DB"/>
    <w:rsid w:val="000917D7"/>
    <w:rsid w:val="000924FC"/>
    <w:rsid w:val="00092718"/>
    <w:rsid w:val="00092A1C"/>
    <w:rsid w:val="00092DD2"/>
    <w:rsid w:val="0009303C"/>
    <w:rsid w:val="00093121"/>
    <w:rsid w:val="00093179"/>
    <w:rsid w:val="0009334C"/>
    <w:rsid w:val="000940CE"/>
    <w:rsid w:val="00094287"/>
    <w:rsid w:val="00094405"/>
    <w:rsid w:val="00094563"/>
    <w:rsid w:val="00094715"/>
    <w:rsid w:val="0009496A"/>
    <w:rsid w:val="00094DD4"/>
    <w:rsid w:val="00095386"/>
    <w:rsid w:val="00095903"/>
    <w:rsid w:val="00095F1E"/>
    <w:rsid w:val="000961A5"/>
    <w:rsid w:val="000961B8"/>
    <w:rsid w:val="000966AD"/>
    <w:rsid w:val="000966EA"/>
    <w:rsid w:val="00096BA9"/>
    <w:rsid w:val="00097A26"/>
    <w:rsid w:val="00097A88"/>
    <w:rsid w:val="00097DF5"/>
    <w:rsid w:val="000A030C"/>
    <w:rsid w:val="000A06B4"/>
    <w:rsid w:val="000A0829"/>
    <w:rsid w:val="000A0924"/>
    <w:rsid w:val="000A099A"/>
    <w:rsid w:val="000A11D6"/>
    <w:rsid w:val="000A1634"/>
    <w:rsid w:val="000A18B6"/>
    <w:rsid w:val="000A1AA4"/>
    <w:rsid w:val="000A2418"/>
    <w:rsid w:val="000A27B1"/>
    <w:rsid w:val="000A2855"/>
    <w:rsid w:val="000A298B"/>
    <w:rsid w:val="000A2C48"/>
    <w:rsid w:val="000A3184"/>
    <w:rsid w:val="000A3336"/>
    <w:rsid w:val="000A33EA"/>
    <w:rsid w:val="000A3A95"/>
    <w:rsid w:val="000A44E8"/>
    <w:rsid w:val="000A4C2E"/>
    <w:rsid w:val="000A4F7E"/>
    <w:rsid w:val="000A517B"/>
    <w:rsid w:val="000A519A"/>
    <w:rsid w:val="000A534C"/>
    <w:rsid w:val="000A54F7"/>
    <w:rsid w:val="000A551D"/>
    <w:rsid w:val="000A5631"/>
    <w:rsid w:val="000A68A0"/>
    <w:rsid w:val="000A6C62"/>
    <w:rsid w:val="000A6D15"/>
    <w:rsid w:val="000A6D66"/>
    <w:rsid w:val="000A7F3A"/>
    <w:rsid w:val="000B02A2"/>
    <w:rsid w:val="000B06CE"/>
    <w:rsid w:val="000B078F"/>
    <w:rsid w:val="000B0C86"/>
    <w:rsid w:val="000B0DCF"/>
    <w:rsid w:val="000B0E4D"/>
    <w:rsid w:val="000B108C"/>
    <w:rsid w:val="000B1671"/>
    <w:rsid w:val="000B173F"/>
    <w:rsid w:val="000B1A74"/>
    <w:rsid w:val="000B1ADF"/>
    <w:rsid w:val="000B24E8"/>
    <w:rsid w:val="000B2AD0"/>
    <w:rsid w:val="000B2E94"/>
    <w:rsid w:val="000B377F"/>
    <w:rsid w:val="000B39D5"/>
    <w:rsid w:val="000B4115"/>
    <w:rsid w:val="000B4B04"/>
    <w:rsid w:val="000B4C86"/>
    <w:rsid w:val="000B4D3E"/>
    <w:rsid w:val="000B5086"/>
    <w:rsid w:val="000B53E0"/>
    <w:rsid w:val="000B5554"/>
    <w:rsid w:val="000B587D"/>
    <w:rsid w:val="000B5CFF"/>
    <w:rsid w:val="000B60D7"/>
    <w:rsid w:val="000B6C9A"/>
    <w:rsid w:val="000B70F9"/>
    <w:rsid w:val="000B71E5"/>
    <w:rsid w:val="000B748C"/>
    <w:rsid w:val="000B7494"/>
    <w:rsid w:val="000B7DAE"/>
    <w:rsid w:val="000C0AFC"/>
    <w:rsid w:val="000C14C7"/>
    <w:rsid w:val="000C14E5"/>
    <w:rsid w:val="000C1978"/>
    <w:rsid w:val="000C1EBD"/>
    <w:rsid w:val="000C20E5"/>
    <w:rsid w:val="000C2538"/>
    <w:rsid w:val="000C2A6A"/>
    <w:rsid w:val="000C301F"/>
    <w:rsid w:val="000C3BB0"/>
    <w:rsid w:val="000C3E4C"/>
    <w:rsid w:val="000C42F8"/>
    <w:rsid w:val="000C4400"/>
    <w:rsid w:val="000C44B5"/>
    <w:rsid w:val="000C45E4"/>
    <w:rsid w:val="000C4B48"/>
    <w:rsid w:val="000C4D3A"/>
    <w:rsid w:val="000C5020"/>
    <w:rsid w:val="000C5178"/>
    <w:rsid w:val="000C5309"/>
    <w:rsid w:val="000C5469"/>
    <w:rsid w:val="000C553B"/>
    <w:rsid w:val="000C565B"/>
    <w:rsid w:val="000C596D"/>
    <w:rsid w:val="000C5D66"/>
    <w:rsid w:val="000C6889"/>
    <w:rsid w:val="000C6E7E"/>
    <w:rsid w:val="000C6EFB"/>
    <w:rsid w:val="000C76C7"/>
    <w:rsid w:val="000C7ABD"/>
    <w:rsid w:val="000C7B9B"/>
    <w:rsid w:val="000C7E9F"/>
    <w:rsid w:val="000D0356"/>
    <w:rsid w:val="000D06E3"/>
    <w:rsid w:val="000D0759"/>
    <w:rsid w:val="000D0C5E"/>
    <w:rsid w:val="000D0D5A"/>
    <w:rsid w:val="000D120F"/>
    <w:rsid w:val="000D1A1A"/>
    <w:rsid w:val="000D222E"/>
    <w:rsid w:val="000D2234"/>
    <w:rsid w:val="000D2728"/>
    <w:rsid w:val="000D2A86"/>
    <w:rsid w:val="000D2AFB"/>
    <w:rsid w:val="000D2D0E"/>
    <w:rsid w:val="000D34D6"/>
    <w:rsid w:val="000D3A30"/>
    <w:rsid w:val="000D3A73"/>
    <w:rsid w:val="000D3F34"/>
    <w:rsid w:val="000D3F3A"/>
    <w:rsid w:val="000D4D5A"/>
    <w:rsid w:val="000D51DE"/>
    <w:rsid w:val="000D5503"/>
    <w:rsid w:val="000D5981"/>
    <w:rsid w:val="000D5CC2"/>
    <w:rsid w:val="000D5DF7"/>
    <w:rsid w:val="000D63C3"/>
    <w:rsid w:val="000D6471"/>
    <w:rsid w:val="000D6E01"/>
    <w:rsid w:val="000D6E5D"/>
    <w:rsid w:val="000D7312"/>
    <w:rsid w:val="000D7482"/>
    <w:rsid w:val="000D7689"/>
    <w:rsid w:val="000D7E2B"/>
    <w:rsid w:val="000E19B3"/>
    <w:rsid w:val="000E1BBA"/>
    <w:rsid w:val="000E1FC8"/>
    <w:rsid w:val="000E1FD2"/>
    <w:rsid w:val="000E20F1"/>
    <w:rsid w:val="000E2520"/>
    <w:rsid w:val="000E2680"/>
    <w:rsid w:val="000E27F6"/>
    <w:rsid w:val="000E2A94"/>
    <w:rsid w:val="000E2C0B"/>
    <w:rsid w:val="000E3369"/>
    <w:rsid w:val="000E34DD"/>
    <w:rsid w:val="000E36DE"/>
    <w:rsid w:val="000E390F"/>
    <w:rsid w:val="000E3B49"/>
    <w:rsid w:val="000E3F8C"/>
    <w:rsid w:val="000E4250"/>
    <w:rsid w:val="000E4434"/>
    <w:rsid w:val="000E4478"/>
    <w:rsid w:val="000E4958"/>
    <w:rsid w:val="000E4D61"/>
    <w:rsid w:val="000E4DBB"/>
    <w:rsid w:val="000E4F9B"/>
    <w:rsid w:val="000E5098"/>
    <w:rsid w:val="000E5487"/>
    <w:rsid w:val="000E5647"/>
    <w:rsid w:val="000E5AFD"/>
    <w:rsid w:val="000E5BB8"/>
    <w:rsid w:val="000E611D"/>
    <w:rsid w:val="000E6993"/>
    <w:rsid w:val="000E6D86"/>
    <w:rsid w:val="000E6EC3"/>
    <w:rsid w:val="000E70D5"/>
    <w:rsid w:val="000E7A65"/>
    <w:rsid w:val="000F034B"/>
    <w:rsid w:val="000F08E5"/>
    <w:rsid w:val="000F0A31"/>
    <w:rsid w:val="000F1289"/>
    <w:rsid w:val="000F1782"/>
    <w:rsid w:val="000F1A10"/>
    <w:rsid w:val="000F1A6E"/>
    <w:rsid w:val="000F28FE"/>
    <w:rsid w:val="000F2B19"/>
    <w:rsid w:val="000F2CFC"/>
    <w:rsid w:val="000F30B6"/>
    <w:rsid w:val="000F331D"/>
    <w:rsid w:val="000F34BC"/>
    <w:rsid w:val="000F3D9A"/>
    <w:rsid w:val="000F3E58"/>
    <w:rsid w:val="000F3FDA"/>
    <w:rsid w:val="000F408F"/>
    <w:rsid w:val="000F4800"/>
    <w:rsid w:val="000F486E"/>
    <w:rsid w:val="000F4974"/>
    <w:rsid w:val="000F4A8D"/>
    <w:rsid w:val="000F4F25"/>
    <w:rsid w:val="000F5715"/>
    <w:rsid w:val="000F5BC6"/>
    <w:rsid w:val="000F5DF7"/>
    <w:rsid w:val="000F6144"/>
    <w:rsid w:val="000F6CA4"/>
    <w:rsid w:val="000F6CCB"/>
    <w:rsid w:val="000F706A"/>
    <w:rsid w:val="000F72B6"/>
    <w:rsid w:val="000F73A4"/>
    <w:rsid w:val="000F7455"/>
    <w:rsid w:val="000F750D"/>
    <w:rsid w:val="000F781A"/>
    <w:rsid w:val="000F7D59"/>
    <w:rsid w:val="00100458"/>
    <w:rsid w:val="001009C0"/>
    <w:rsid w:val="00100C7E"/>
    <w:rsid w:val="00100D44"/>
    <w:rsid w:val="001010A0"/>
    <w:rsid w:val="0010120E"/>
    <w:rsid w:val="001020F2"/>
    <w:rsid w:val="00102468"/>
    <w:rsid w:val="001026B6"/>
    <w:rsid w:val="00102B09"/>
    <w:rsid w:val="00102DE5"/>
    <w:rsid w:val="00102E2B"/>
    <w:rsid w:val="0010306E"/>
    <w:rsid w:val="001030C7"/>
    <w:rsid w:val="001035C9"/>
    <w:rsid w:val="0010361A"/>
    <w:rsid w:val="00103899"/>
    <w:rsid w:val="001038DA"/>
    <w:rsid w:val="00103DF6"/>
    <w:rsid w:val="001041D0"/>
    <w:rsid w:val="00104456"/>
    <w:rsid w:val="001044B6"/>
    <w:rsid w:val="00104A2A"/>
    <w:rsid w:val="00104AAC"/>
    <w:rsid w:val="00104C3D"/>
    <w:rsid w:val="00104E8F"/>
    <w:rsid w:val="001051BE"/>
    <w:rsid w:val="00105472"/>
    <w:rsid w:val="00105A37"/>
    <w:rsid w:val="00105C39"/>
    <w:rsid w:val="00105E2E"/>
    <w:rsid w:val="00105E71"/>
    <w:rsid w:val="0010619D"/>
    <w:rsid w:val="001061B1"/>
    <w:rsid w:val="0010690F"/>
    <w:rsid w:val="00106C7E"/>
    <w:rsid w:val="00106CE5"/>
    <w:rsid w:val="00106D30"/>
    <w:rsid w:val="001076D0"/>
    <w:rsid w:val="00107702"/>
    <w:rsid w:val="00107A12"/>
    <w:rsid w:val="00107BB9"/>
    <w:rsid w:val="00107D11"/>
    <w:rsid w:val="00107D5D"/>
    <w:rsid w:val="0011024F"/>
    <w:rsid w:val="001103E7"/>
    <w:rsid w:val="00110B88"/>
    <w:rsid w:val="00111101"/>
    <w:rsid w:val="0011110C"/>
    <w:rsid w:val="00111854"/>
    <w:rsid w:val="00111CC1"/>
    <w:rsid w:val="00111D22"/>
    <w:rsid w:val="001120B1"/>
    <w:rsid w:val="001120F1"/>
    <w:rsid w:val="0011249F"/>
    <w:rsid w:val="001130EB"/>
    <w:rsid w:val="001132A4"/>
    <w:rsid w:val="00113BF9"/>
    <w:rsid w:val="00114861"/>
    <w:rsid w:val="00114987"/>
    <w:rsid w:val="00114DAC"/>
    <w:rsid w:val="00115934"/>
    <w:rsid w:val="00115A0E"/>
    <w:rsid w:val="00115B99"/>
    <w:rsid w:val="00115C8C"/>
    <w:rsid w:val="00116315"/>
    <w:rsid w:val="00116424"/>
    <w:rsid w:val="00116932"/>
    <w:rsid w:val="0011748F"/>
    <w:rsid w:val="00117A59"/>
    <w:rsid w:val="00117C92"/>
    <w:rsid w:val="00117EC3"/>
    <w:rsid w:val="00120942"/>
    <w:rsid w:val="00120C08"/>
    <w:rsid w:val="00121060"/>
    <w:rsid w:val="00121196"/>
    <w:rsid w:val="00121427"/>
    <w:rsid w:val="001216A4"/>
    <w:rsid w:val="00121B4C"/>
    <w:rsid w:val="00121FAE"/>
    <w:rsid w:val="00122136"/>
    <w:rsid w:val="001223B6"/>
    <w:rsid w:val="001225DF"/>
    <w:rsid w:val="00122F09"/>
    <w:rsid w:val="001232D8"/>
    <w:rsid w:val="0012337F"/>
    <w:rsid w:val="00123392"/>
    <w:rsid w:val="00123461"/>
    <w:rsid w:val="00123492"/>
    <w:rsid w:val="00123C15"/>
    <w:rsid w:val="00124458"/>
    <w:rsid w:val="0012479C"/>
    <w:rsid w:val="001249E0"/>
    <w:rsid w:val="00124D30"/>
    <w:rsid w:val="0012527A"/>
    <w:rsid w:val="00125835"/>
    <w:rsid w:val="00125D42"/>
    <w:rsid w:val="0012612D"/>
    <w:rsid w:val="0012623D"/>
    <w:rsid w:val="001264EA"/>
    <w:rsid w:val="0012684B"/>
    <w:rsid w:val="00126D9D"/>
    <w:rsid w:val="00126DB0"/>
    <w:rsid w:val="0012772D"/>
    <w:rsid w:val="00127E4F"/>
    <w:rsid w:val="001300D7"/>
    <w:rsid w:val="00130416"/>
    <w:rsid w:val="001305A1"/>
    <w:rsid w:val="001307DD"/>
    <w:rsid w:val="0013164F"/>
    <w:rsid w:val="00131687"/>
    <w:rsid w:val="00131CC2"/>
    <w:rsid w:val="00131EAC"/>
    <w:rsid w:val="0013225D"/>
    <w:rsid w:val="001325E5"/>
    <w:rsid w:val="0013267C"/>
    <w:rsid w:val="00133654"/>
    <w:rsid w:val="0013387F"/>
    <w:rsid w:val="00133A83"/>
    <w:rsid w:val="00133C44"/>
    <w:rsid w:val="00134276"/>
    <w:rsid w:val="00134A7E"/>
    <w:rsid w:val="00134B26"/>
    <w:rsid w:val="00134CE5"/>
    <w:rsid w:val="00134EB5"/>
    <w:rsid w:val="00134FA3"/>
    <w:rsid w:val="00135CA2"/>
    <w:rsid w:val="00136253"/>
    <w:rsid w:val="0013630F"/>
    <w:rsid w:val="0013649C"/>
    <w:rsid w:val="0013653F"/>
    <w:rsid w:val="00136A2A"/>
    <w:rsid w:val="00136BAB"/>
    <w:rsid w:val="001372B6"/>
    <w:rsid w:val="001374E2"/>
    <w:rsid w:val="0013773F"/>
    <w:rsid w:val="00137858"/>
    <w:rsid w:val="001378FC"/>
    <w:rsid w:val="00140239"/>
    <w:rsid w:val="001405C3"/>
    <w:rsid w:val="00140A70"/>
    <w:rsid w:val="00140AA2"/>
    <w:rsid w:val="00140B96"/>
    <w:rsid w:val="00140C96"/>
    <w:rsid w:val="00140D48"/>
    <w:rsid w:val="001427A6"/>
    <w:rsid w:val="00142907"/>
    <w:rsid w:val="0014297C"/>
    <w:rsid w:val="00142E07"/>
    <w:rsid w:val="001433AE"/>
    <w:rsid w:val="0014370C"/>
    <w:rsid w:val="00143942"/>
    <w:rsid w:val="00143A88"/>
    <w:rsid w:val="00143E25"/>
    <w:rsid w:val="00144271"/>
    <w:rsid w:val="00144343"/>
    <w:rsid w:val="001444D7"/>
    <w:rsid w:val="001444F3"/>
    <w:rsid w:val="001449C4"/>
    <w:rsid w:val="00144C81"/>
    <w:rsid w:val="00144EB8"/>
    <w:rsid w:val="0014507C"/>
    <w:rsid w:val="00145194"/>
    <w:rsid w:val="0014550A"/>
    <w:rsid w:val="001455DC"/>
    <w:rsid w:val="001456AA"/>
    <w:rsid w:val="001457BE"/>
    <w:rsid w:val="00146247"/>
    <w:rsid w:val="00146C2F"/>
    <w:rsid w:val="00146ED7"/>
    <w:rsid w:val="00147087"/>
    <w:rsid w:val="001472CE"/>
    <w:rsid w:val="00147AB9"/>
    <w:rsid w:val="00147ACE"/>
    <w:rsid w:val="00147B16"/>
    <w:rsid w:val="00147EDF"/>
    <w:rsid w:val="00150919"/>
    <w:rsid w:val="00150A9C"/>
    <w:rsid w:val="00150EFD"/>
    <w:rsid w:val="0015136E"/>
    <w:rsid w:val="00151834"/>
    <w:rsid w:val="00151A88"/>
    <w:rsid w:val="00151AD4"/>
    <w:rsid w:val="00151BA2"/>
    <w:rsid w:val="00151C5D"/>
    <w:rsid w:val="00152078"/>
    <w:rsid w:val="00152293"/>
    <w:rsid w:val="001528C9"/>
    <w:rsid w:val="00152B3D"/>
    <w:rsid w:val="001531FF"/>
    <w:rsid w:val="001533B1"/>
    <w:rsid w:val="00153FBC"/>
    <w:rsid w:val="001542A6"/>
    <w:rsid w:val="00154A06"/>
    <w:rsid w:val="00154F5D"/>
    <w:rsid w:val="00154F86"/>
    <w:rsid w:val="0015519F"/>
    <w:rsid w:val="0015530B"/>
    <w:rsid w:val="00156715"/>
    <w:rsid w:val="00156971"/>
    <w:rsid w:val="00156AB5"/>
    <w:rsid w:val="00156BC4"/>
    <w:rsid w:val="00156CDD"/>
    <w:rsid w:val="00156DF4"/>
    <w:rsid w:val="00157049"/>
    <w:rsid w:val="00157130"/>
    <w:rsid w:val="001578FF"/>
    <w:rsid w:val="00157D1F"/>
    <w:rsid w:val="00157E3F"/>
    <w:rsid w:val="001605EE"/>
    <w:rsid w:val="00160646"/>
    <w:rsid w:val="0016073A"/>
    <w:rsid w:val="00160933"/>
    <w:rsid w:val="00160B92"/>
    <w:rsid w:val="00160E88"/>
    <w:rsid w:val="0016161D"/>
    <w:rsid w:val="0016169A"/>
    <w:rsid w:val="00161B13"/>
    <w:rsid w:val="001624DE"/>
    <w:rsid w:val="0016263A"/>
    <w:rsid w:val="001628A1"/>
    <w:rsid w:val="00162D9A"/>
    <w:rsid w:val="00162DC2"/>
    <w:rsid w:val="00162DE6"/>
    <w:rsid w:val="001632E4"/>
    <w:rsid w:val="0016345B"/>
    <w:rsid w:val="001636A5"/>
    <w:rsid w:val="001636C4"/>
    <w:rsid w:val="00163952"/>
    <w:rsid w:val="00163A5A"/>
    <w:rsid w:val="00163AD1"/>
    <w:rsid w:val="00163CC6"/>
    <w:rsid w:val="001643A3"/>
    <w:rsid w:val="00164479"/>
    <w:rsid w:val="00164888"/>
    <w:rsid w:val="00164B72"/>
    <w:rsid w:val="00164C96"/>
    <w:rsid w:val="00164E56"/>
    <w:rsid w:val="001650F2"/>
    <w:rsid w:val="0016540B"/>
    <w:rsid w:val="001654FB"/>
    <w:rsid w:val="00166126"/>
    <w:rsid w:val="0016617A"/>
    <w:rsid w:val="001661DE"/>
    <w:rsid w:val="00166A77"/>
    <w:rsid w:val="00166B67"/>
    <w:rsid w:val="00166B77"/>
    <w:rsid w:val="00166CEE"/>
    <w:rsid w:val="00166DE3"/>
    <w:rsid w:val="001670A7"/>
    <w:rsid w:val="0016714C"/>
    <w:rsid w:val="001671B9"/>
    <w:rsid w:val="0016732F"/>
    <w:rsid w:val="0016774B"/>
    <w:rsid w:val="00167A74"/>
    <w:rsid w:val="00167AC7"/>
    <w:rsid w:val="00167E42"/>
    <w:rsid w:val="001705C4"/>
    <w:rsid w:val="00170EBD"/>
    <w:rsid w:val="00171040"/>
    <w:rsid w:val="00171110"/>
    <w:rsid w:val="00171153"/>
    <w:rsid w:val="00171ADC"/>
    <w:rsid w:val="00171C10"/>
    <w:rsid w:val="00171D2D"/>
    <w:rsid w:val="001720ED"/>
    <w:rsid w:val="00172233"/>
    <w:rsid w:val="00172659"/>
    <w:rsid w:val="00172739"/>
    <w:rsid w:val="00172AD4"/>
    <w:rsid w:val="00172B3B"/>
    <w:rsid w:val="00172CF2"/>
    <w:rsid w:val="001732D3"/>
    <w:rsid w:val="00173390"/>
    <w:rsid w:val="00173717"/>
    <w:rsid w:val="00174345"/>
    <w:rsid w:val="00174409"/>
    <w:rsid w:val="00174EE2"/>
    <w:rsid w:val="001756AA"/>
    <w:rsid w:val="001758AC"/>
    <w:rsid w:val="00176235"/>
    <w:rsid w:val="00176552"/>
    <w:rsid w:val="00176625"/>
    <w:rsid w:val="001766B9"/>
    <w:rsid w:val="00176711"/>
    <w:rsid w:val="00176ACA"/>
    <w:rsid w:val="00176B9D"/>
    <w:rsid w:val="00176CBF"/>
    <w:rsid w:val="001772BE"/>
    <w:rsid w:val="00177349"/>
    <w:rsid w:val="001773E8"/>
    <w:rsid w:val="001777E0"/>
    <w:rsid w:val="00177842"/>
    <w:rsid w:val="00177BA6"/>
    <w:rsid w:val="00177F60"/>
    <w:rsid w:val="00180C65"/>
    <w:rsid w:val="00180FBC"/>
    <w:rsid w:val="0018120B"/>
    <w:rsid w:val="0018143A"/>
    <w:rsid w:val="0018144F"/>
    <w:rsid w:val="00181D2F"/>
    <w:rsid w:val="001821E7"/>
    <w:rsid w:val="001826BB"/>
    <w:rsid w:val="00182AD8"/>
    <w:rsid w:val="00183251"/>
    <w:rsid w:val="001837DB"/>
    <w:rsid w:val="00183B1B"/>
    <w:rsid w:val="00183B87"/>
    <w:rsid w:val="00183D2B"/>
    <w:rsid w:val="00183F7D"/>
    <w:rsid w:val="00184156"/>
    <w:rsid w:val="00184292"/>
    <w:rsid w:val="0018440F"/>
    <w:rsid w:val="001847BF"/>
    <w:rsid w:val="00184949"/>
    <w:rsid w:val="00184A19"/>
    <w:rsid w:val="00184B7D"/>
    <w:rsid w:val="00184EA8"/>
    <w:rsid w:val="0018531C"/>
    <w:rsid w:val="0018543A"/>
    <w:rsid w:val="00186877"/>
    <w:rsid w:val="001869B3"/>
    <w:rsid w:val="00186B27"/>
    <w:rsid w:val="00186D34"/>
    <w:rsid w:val="00186F89"/>
    <w:rsid w:val="00186FC3"/>
    <w:rsid w:val="001873B9"/>
    <w:rsid w:val="00187470"/>
    <w:rsid w:val="00187545"/>
    <w:rsid w:val="001875DF"/>
    <w:rsid w:val="00187979"/>
    <w:rsid w:val="00187A9B"/>
    <w:rsid w:val="00187BBE"/>
    <w:rsid w:val="00187CB5"/>
    <w:rsid w:val="001900F1"/>
    <w:rsid w:val="001901BB"/>
    <w:rsid w:val="001909FD"/>
    <w:rsid w:val="00190A3D"/>
    <w:rsid w:val="001910A0"/>
    <w:rsid w:val="0019156F"/>
    <w:rsid w:val="00191BD1"/>
    <w:rsid w:val="00191D73"/>
    <w:rsid w:val="00191E5B"/>
    <w:rsid w:val="00192413"/>
    <w:rsid w:val="001926BE"/>
    <w:rsid w:val="00192B6D"/>
    <w:rsid w:val="00193114"/>
    <w:rsid w:val="00193402"/>
    <w:rsid w:val="001934C6"/>
    <w:rsid w:val="00193A48"/>
    <w:rsid w:val="001940D8"/>
    <w:rsid w:val="001942A8"/>
    <w:rsid w:val="001942CF"/>
    <w:rsid w:val="0019496A"/>
    <w:rsid w:val="001949B1"/>
    <w:rsid w:val="00194C17"/>
    <w:rsid w:val="00194E94"/>
    <w:rsid w:val="001950B5"/>
    <w:rsid w:val="00195206"/>
    <w:rsid w:val="001954D9"/>
    <w:rsid w:val="00195898"/>
    <w:rsid w:val="00195C6C"/>
    <w:rsid w:val="0019616B"/>
    <w:rsid w:val="001963EF"/>
    <w:rsid w:val="001967CB"/>
    <w:rsid w:val="00196A67"/>
    <w:rsid w:val="0019727E"/>
    <w:rsid w:val="00197927"/>
    <w:rsid w:val="001A0683"/>
    <w:rsid w:val="001A0BCF"/>
    <w:rsid w:val="001A0E28"/>
    <w:rsid w:val="001A1214"/>
    <w:rsid w:val="001A15EE"/>
    <w:rsid w:val="001A21FA"/>
    <w:rsid w:val="001A2636"/>
    <w:rsid w:val="001A2893"/>
    <w:rsid w:val="001A2B95"/>
    <w:rsid w:val="001A34FD"/>
    <w:rsid w:val="001A35E5"/>
    <w:rsid w:val="001A3A3F"/>
    <w:rsid w:val="001A3CE0"/>
    <w:rsid w:val="001A42D4"/>
    <w:rsid w:val="001A453B"/>
    <w:rsid w:val="001A4600"/>
    <w:rsid w:val="001A4630"/>
    <w:rsid w:val="001A4662"/>
    <w:rsid w:val="001A4CB2"/>
    <w:rsid w:val="001A4E7D"/>
    <w:rsid w:val="001A5709"/>
    <w:rsid w:val="001A58FB"/>
    <w:rsid w:val="001A5A44"/>
    <w:rsid w:val="001A5E8D"/>
    <w:rsid w:val="001A6176"/>
    <w:rsid w:val="001A6218"/>
    <w:rsid w:val="001A7195"/>
    <w:rsid w:val="001A7632"/>
    <w:rsid w:val="001A78D6"/>
    <w:rsid w:val="001A79C4"/>
    <w:rsid w:val="001A79C7"/>
    <w:rsid w:val="001A7AE2"/>
    <w:rsid w:val="001A7B52"/>
    <w:rsid w:val="001B08D2"/>
    <w:rsid w:val="001B0A26"/>
    <w:rsid w:val="001B0AE7"/>
    <w:rsid w:val="001B1494"/>
    <w:rsid w:val="001B23C4"/>
    <w:rsid w:val="001B253D"/>
    <w:rsid w:val="001B2A8B"/>
    <w:rsid w:val="001B2E68"/>
    <w:rsid w:val="001B31F8"/>
    <w:rsid w:val="001B32AA"/>
    <w:rsid w:val="001B3E50"/>
    <w:rsid w:val="001B407C"/>
    <w:rsid w:val="001B41C9"/>
    <w:rsid w:val="001B43A0"/>
    <w:rsid w:val="001B45C1"/>
    <w:rsid w:val="001B4B37"/>
    <w:rsid w:val="001B4B6E"/>
    <w:rsid w:val="001B4BF9"/>
    <w:rsid w:val="001B5687"/>
    <w:rsid w:val="001B58A3"/>
    <w:rsid w:val="001B61F2"/>
    <w:rsid w:val="001B630C"/>
    <w:rsid w:val="001B649E"/>
    <w:rsid w:val="001B67F1"/>
    <w:rsid w:val="001B6976"/>
    <w:rsid w:val="001B71C6"/>
    <w:rsid w:val="001B757C"/>
    <w:rsid w:val="001B765A"/>
    <w:rsid w:val="001C014A"/>
    <w:rsid w:val="001C031A"/>
    <w:rsid w:val="001C0A38"/>
    <w:rsid w:val="001C0C09"/>
    <w:rsid w:val="001C0E14"/>
    <w:rsid w:val="001C0ED9"/>
    <w:rsid w:val="001C1663"/>
    <w:rsid w:val="001C1AB8"/>
    <w:rsid w:val="001C1FAE"/>
    <w:rsid w:val="001C23D2"/>
    <w:rsid w:val="001C23E1"/>
    <w:rsid w:val="001C23FA"/>
    <w:rsid w:val="001C2463"/>
    <w:rsid w:val="001C24C7"/>
    <w:rsid w:val="001C27B7"/>
    <w:rsid w:val="001C2AEA"/>
    <w:rsid w:val="001C2B1D"/>
    <w:rsid w:val="001C2F9D"/>
    <w:rsid w:val="001C3240"/>
    <w:rsid w:val="001C37CD"/>
    <w:rsid w:val="001C39BE"/>
    <w:rsid w:val="001C3B69"/>
    <w:rsid w:val="001C42D5"/>
    <w:rsid w:val="001C4B39"/>
    <w:rsid w:val="001C4B7B"/>
    <w:rsid w:val="001C5BB9"/>
    <w:rsid w:val="001C5FC7"/>
    <w:rsid w:val="001C65FB"/>
    <w:rsid w:val="001C66BE"/>
    <w:rsid w:val="001C6E99"/>
    <w:rsid w:val="001C70B2"/>
    <w:rsid w:val="001C753B"/>
    <w:rsid w:val="001C7786"/>
    <w:rsid w:val="001C779A"/>
    <w:rsid w:val="001C7C6D"/>
    <w:rsid w:val="001C7FA5"/>
    <w:rsid w:val="001C7FD5"/>
    <w:rsid w:val="001D020A"/>
    <w:rsid w:val="001D0335"/>
    <w:rsid w:val="001D05CB"/>
    <w:rsid w:val="001D07B0"/>
    <w:rsid w:val="001D0C55"/>
    <w:rsid w:val="001D0F70"/>
    <w:rsid w:val="001D197E"/>
    <w:rsid w:val="001D1B8B"/>
    <w:rsid w:val="001D1C78"/>
    <w:rsid w:val="001D2299"/>
    <w:rsid w:val="001D22F2"/>
    <w:rsid w:val="001D2B04"/>
    <w:rsid w:val="001D2B5A"/>
    <w:rsid w:val="001D30E6"/>
    <w:rsid w:val="001D36D7"/>
    <w:rsid w:val="001D39EA"/>
    <w:rsid w:val="001D444E"/>
    <w:rsid w:val="001D4653"/>
    <w:rsid w:val="001D4B52"/>
    <w:rsid w:val="001D53C4"/>
    <w:rsid w:val="001D58C7"/>
    <w:rsid w:val="001D5D1A"/>
    <w:rsid w:val="001D6423"/>
    <w:rsid w:val="001D662C"/>
    <w:rsid w:val="001D6E02"/>
    <w:rsid w:val="001D73B2"/>
    <w:rsid w:val="001D7B56"/>
    <w:rsid w:val="001D7EE5"/>
    <w:rsid w:val="001E1030"/>
    <w:rsid w:val="001E15F1"/>
    <w:rsid w:val="001E22EB"/>
    <w:rsid w:val="001E297A"/>
    <w:rsid w:val="001E2DB7"/>
    <w:rsid w:val="001E2E76"/>
    <w:rsid w:val="001E2FE6"/>
    <w:rsid w:val="001E323B"/>
    <w:rsid w:val="001E32E3"/>
    <w:rsid w:val="001E3709"/>
    <w:rsid w:val="001E398F"/>
    <w:rsid w:val="001E3F57"/>
    <w:rsid w:val="001E4168"/>
    <w:rsid w:val="001E4AF5"/>
    <w:rsid w:val="001E4B07"/>
    <w:rsid w:val="001E4C49"/>
    <w:rsid w:val="001E5132"/>
    <w:rsid w:val="001E52EC"/>
    <w:rsid w:val="001E5BC2"/>
    <w:rsid w:val="001E5C0E"/>
    <w:rsid w:val="001E650E"/>
    <w:rsid w:val="001E6825"/>
    <w:rsid w:val="001E70BA"/>
    <w:rsid w:val="001E723E"/>
    <w:rsid w:val="001E760A"/>
    <w:rsid w:val="001E787F"/>
    <w:rsid w:val="001F0349"/>
    <w:rsid w:val="001F0AFB"/>
    <w:rsid w:val="001F0FAF"/>
    <w:rsid w:val="001F12BE"/>
    <w:rsid w:val="001F144C"/>
    <w:rsid w:val="001F1DFA"/>
    <w:rsid w:val="001F2338"/>
    <w:rsid w:val="001F2829"/>
    <w:rsid w:val="001F28B6"/>
    <w:rsid w:val="001F2A0E"/>
    <w:rsid w:val="001F2DE5"/>
    <w:rsid w:val="001F315B"/>
    <w:rsid w:val="001F3359"/>
    <w:rsid w:val="001F372A"/>
    <w:rsid w:val="001F3734"/>
    <w:rsid w:val="001F3878"/>
    <w:rsid w:val="001F3EE8"/>
    <w:rsid w:val="001F45CC"/>
    <w:rsid w:val="001F4746"/>
    <w:rsid w:val="001F5358"/>
    <w:rsid w:val="001F541B"/>
    <w:rsid w:val="001F5529"/>
    <w:rsid w:val="001F5852"/>
    <w:rsid w:val="001F59D5"/>
    <w:rsid w:val="001F5EBF"/>
    <w:rsid w:val="001F63C3"/>
    <w:rsid w:val="001F6639"/>
    <w:rsid w:val="001F6A87"/>
    <w:rsid w:val="001F6D49"/>
    <w:rsid w:val="001F6E04"/>
    <w:rsid w:val="001F730D"/>
    <w:rsid w:val="001F73B6"/>
    <w:rsid w:val="001F79C7"/>
    <w:rsid w:val="001F7CEA"/>
    <w:rsid w:val="00200618"/>
    <w:rsid w:val="002006F9"/>
    <w:rsid w:val="00200AB0"/>
    <w:rsid w:val="00200EB6"/>
    <w:rsid w:val="00201593"/>
    <w:rsid w:val="0020176A"/>
    <w:rsid w:val="002017D1"/>
    <w:rsid w:val="0020189F"/>
    <w:rsid w:val="00202816"/>
    <w:rsid w:val="00202D4F"/>
    <w:rsid w:val="0020331C"/>
    <w:rsid w:val="00203367"/>
    <w:rsid w:val="00203C7F"/>
    <w:rsid w:val="0020425D"/>
    <w:rsid w:val="00204544"/>
    <w:rsid w:val="0020476E"/>
    <w:rsid w:val="002047F6"/>
    <w:rsid w:val="002049B1"/>
    <w:rsid w:val="00204C52"/>
    <w:rsid w:val="00205168"/>
    <w:rsid w:val="00205239"/>
    <w:rsid w:val="00205853"/>
    <w:rsid w:val="00205B77"/>
    <w:rsid w:val="00205C76"/>
    <w:rsid w:val="0020670F"/>
    <w:rsid w:val="0020695A"/>
    <w:rsid w:val="00206F57"/>
    <w:rsid w:val="00207230"/>
    <w:rsid w:val="002077FA"/>
    <w:rsid w:val="00207824"/>
    <w:rsid w:val="0021057D"/>
    <w:rsid w:val="00210726"/>
    <w:rsid w:val="00210784"/>
    <w:rsid w:val="00210BB0"/>
    <w:rsid w:val="0021103C"/>
    <w:rsid w:val="0021147E"/>
    <w:rsid w:val="002117EB"/>
    <w:rsid w:val="00211AA5"/>
    <w:rsid w:val="00211AAB"/>
    <w:rsid w:val="00211CA8"/>
    <w:rsid w:val="002121DA"/>
    <w:rsid w:val="00212348"/>
    <w:rsid w:val="0021263F"/>
    <w:rsid w:val="00212670"/>
    <w:rsid w:val="002129BA"/>
    <w:rsid w:val="002130E8"/>
    <w:rsid w:val="00213204"/>
    <w:rsid w:val="002132A8"/>
    <w:rsid w:val="00213678"/>
    <w:rsid w:val="00213BE0"/>
    <w:rsid w:val="00214829"/>
    <w:rsid w:val="00214A3D"/>
    <w:rsid w:val="00214F6B"/>
    <w:rsid w:val="00215340"/>
    <w:rsid w:val="002153BA"/>
    <w:rsid w:val="002153C8"/>
    <w:rsid w:val="002153F7"/>
    <w:rsid w:val="002154C9"/>
    <w:rsid w:val="002156EB"/>
    <w:rsid w:val="00215A4C"/>
    <w:rsid w:val="00215A97"/>
    <w:rsid w:val="00216327"/>
    <w:rsid w:val="002165CB"/>
    <w:rsid w:val="002170C8"/>
    <w:rsid w:val="002174D5"/>
    <w:rsid w:val="00217CD1"/>
    <w:rsid w:val="00217D10"/>
    <w:rsid w:val="002207FF"/>
    <w:rsid w:val="0022090B"/>
    <w:rsid w:val="00220CBB"/>
    <w:rsid w:val="0022193C"/>
    <w:rsid w:val="00221F95"/>
    <w:rsid w:val="00221FEE"/>
    <w:rsid w:val="002224CC"/>
    <w:rsid w:val="0022314A"/>
    <w:rsid w:val="00223AC9"/>
    <w:rsid w:val="00223DBB"/>
    <w:rsid w:val="00224159"/>
    <w:rsid w:val="002241DE"/>
    <w:rsid w:val="0022435E"/>
    <w:rsid w:val="00224463"/>
    <w:rsid w:val="002246ED"/>
    <w:rsid w:val="00224875"/>
    <w:rsid w:val="00225292"/>
    <w:rsid w:val="0022554F"/>
    <w:rsid w:val="00225904"/>
    <w:rsid w:val="00225DE7"/>
    <w:rsid w:val="00226036"/>
    <w:rsid w:val="0022616E"/>
    <w:rsid w:val="00226D18"/>
    <w:rsid w:val="00227080"/>
    <w:rsid w:val="00227101"/>
    <w:rsid w:val="00227362"/>
    <w:rsid w:val="0022761E"/>
    <w:rsid w:val="00227652"/>
    <w:rsid w:val="0022785B"/>
    <w:rsid w:val="00227C94"/>
    <w:rsid w:val="00227C98"/>
    <w:rsid w:val="00227CA0"/>
    <w:rsid w:val="00227CE6"/>
    <w:rsid w:val="00227EFB"/>
    <w:rsid w:val="00230177"/>
    <w:rsid w:val="0023068D"/>
    <w:rsid w:val="00230A34"/>
    <w:rsid w:val="002319A2"/>
    <w:rsid w:val="00231F11"/>
    <w:rsid w:val="0023200D"/>
    <w:rsid w:val="0023395E"/>
    <w:rsid w:val="00233A94"/>
    <w:rsid w:val="00233E24"/>
    <w:rsid w:val="00234541"/>
    <w:rsid w:val="00234C65"/>
    <w:rsid w:val="00235009"/>
    <w:rsid w:val="00235657"/>
    <w:rsid w:val="00235B47"/>
    <w:rsid w:val="00235C69"/>
    <w:rsid w:val="00235FD6"/>
    <w:rsid w:val="0023632B"/>
    <w:rsid w:val="002368D5"/>
    <w:rsid w:val="00236BBB"/>
    <w:rsid w:val="00236FFA"/>
    <w:rsid w:val="00237265"/>
    <w:rsid w:val="0023742A"/>
    <w:rsid w:val="002374B6"/>
    <w:rsid w:val="00237EA0"/>
    <w:rsid w:val="00240346"/>
    <w:rsid w:val="002407BE"/>
    <w:rsid w:val="00240DC3"/>
    <w:rsid w:val="00241A43"/>
    <w:rsid w:val="00241D42"/>
    <w:rsid w:val="0024216E"/>
    <w:rsid w:val="002425AD"/>
    <w:rsid w:val="00242948"/>
    <w:rsid w:val="00243080"/>
    <w:rsid w:val="00243084"/>
    <w:rsid w:val="0024310C"/>
    <w:rsid w:val="002433A1"/>
    <w:rsid w:val="00243B7B"/>
    <w:rsid w:val="00244115"/>
    <w:rsid w:val="0024436B"/>
    <w:rsid w:val="00244FD3"/>
    <w:rsid w:val="00245107"/>
    <w:rsid w:val="00246AFB"/>
    <w:rsid w:val="00247245"/>
    <w:rsid w:val="00247393"/>
    <w:rsid w:val="0024783F"/>
    <w:rsid w:val="00247A5B"/>
    <w:rsid w:val="00250013"/>
    <w:rsid w:val="00250499"/>
    <w:rsid w:val="00250523"/>
    <w:rsid w:val="002507EF"/>
    <w:rsid w:val="00250868"/>
    <w:rsid w:val="00250DB1"/>
    <w:rsid w:val="0025165C"/>
    <w:rsid w:val="00251BCC"/>
    <w:rsid w:val="00252C9B"/>
    <w:rsid w:val="0025306C"/>
    <w:rsid w:val="00253AE8"/>
    <w:rsid w:val="00253D1B"/>
    <w:rsid w:val="002541D6"/>
    <w:rsid w:val="002541E1"/>
    <w:rsid w:val="00254A3D"/>
    <w:rsid w:val="00254AA4"/>
    <w:rsid w:val="00255396"/>
    <w:rsid w:val="00255420"/>
    <w:rsid w:val="002554F5"/>
    <w:rsid w:val="00255B89"/>
    <w:rsid w:val="00256172"/>
    <w:rsid w:val="002562A3"/>
    <w:rsid w:val="00256632"/>
    <w:rsid w:val="00256B2C"/>
    <w:rsid w:val="00256C28"/>
    <w:rsid w:val="00256C5E"/>
    <w:rsid w:val="00256DAA"/>
    <w:rsid w:val="00256DCD"/>
    <w:rsid w:val="00256ECF"/>
    <w:rsid w:val="00257622"/>
    <w:rsid w:val="00257870"/>
    <w:rsid w:val="00257AD9"/>
    <w:rsid w:val="00257D25"/>
    <w:rsid w:val="00260281"/>
    <w:rsid w:val="00260D50"/>
    <w:rsid w:val="0026104B"/>
    <w:rsid w:val="002611CC"/>
    <w:rsid w:val="002615A4"/>
    <w:rsid w:val="0026184E"/>
    <w:rsid w:val="00261A89"/>
    <w:rsid w:val="00262169"/>
    <w:rsid w:val="002621DD"/>
    <w:rsid w:val="002629DD"/>
    <w:rsid w:val="00262A63"/>
    <w:rsid w:val="00262CB7"/>
    <w:rsid w:val="00263137"/>
    <w:rsid w:val="0026325B"/>
    <w:rsid w:val="002636C4"/>
    <w:rsid w:val="002639E9"/>
    <w:rsid w:val="002645F9"/>
    <w:rsid w:val="002648D5"/>
    <w:rsid w:val="002649F4"/>
    <w:rsid w:val="00264BE1"/>
    <w:rsid w:val="00264D67"/>
    <w:rsid w:val="0026557B"/>
    <w:rsid w:val="002657E2"/>
    <w:rsid w:val="0026597C"/>
    <w:rsid w:val="00265D90"/>
    <w:rsid w:val="00266412"/>
    <w:rsid w:val="002669E2"/>
    <w:rsid w:val="00266EE2"/>
    <w:rsid w:val="0026711B"/>
    <w:rsid w:val="002671C2"/>
    <w:rsid w:val="002677CD"/>
    <w:rsid w:val="00267AFF"/>
    <w:rsid w:val="00267D6B"/>
    <w:rsid w:val="00270C9A"/>
    <w:rsid w:val="0027115B"/>
    <w:rsid w:val="0027121A"/>
    <w:rsid w:val="002715C1"/>
    <w:rsid w:val="00271793"/>
    <w:rsid w:val="00271910"/>
    <w:rsid w:val="00272137"/>
    <w:rsid w:val="002722EE"/>
    <w:rsid w:val="00272877"/>
    <w:rsid w:val="00272AA7"/>
    <w:rsid w:val="00272D9F"/>
    <w:rsid w:val="0027318E"/>
    <w:rsid w:val="0027331B"/>
    <w:rsid w:val="00273689"/>
    <w:rsid w:val="00273B73"/>
    <w:rsid w:val="00273C48"/>
    <w:rsid w:val="00273C5C"/>
    <w:rsid w:val="00273E68"/>
    <w:rsid w:val="0027418F"/>
    <w:rsid w:val="00274463"/>
    <w:rsid w:val="002748D1"/>
    <w:rsid w:val="002749ED"/>
    <w:rsid w:val="00274DFF"/>
    <w:rsid w:val="0027531E"/>
    <w:rsid w:val="00275FC9"/>
    <w:rsid w:val="00276168"/>
    <w:rsid w:val="00276771"/>
    <w:rsid w:val="002769B3"/>
    <w:rsid w:val="00276A0F"/>
    <w:rsid w:val="00276DC8"/>
    <w:rsid w:val="00276EFB"/>
    <w:rsid w:val="0027728A"/>
    <w:rsid w:val="0027760A"/>
    <w:rsid w:val="00277C28"/>
    <w:rsid w:val="00277E9D"/>
    <w:rsid w:val="002801E7"/>
    <w:rsid w:val="002802BF"/>
    <w:rsid w:val="002808B7"/>
    <w:rsid w:val="00280B9F"/>
    <w:rsid w:val="00280C38"/>
    <w:rsid w:val="00280D93"/>
    <w:rsid w:val="00281154"/>
    <w:rsid w:val="0028130F"/>
    <w:rsid w:val="002817B4"/>
    <w:rsid w:val="002817E8"/>
    <w:rsid w:val="00281834"/>
    <w:rsid w:val="00281E32"/>
    <w:rsid w:val="00281F03"/>
    <w:rsid w:val="0028354B"/>
    <w:rsid w:val="00283850"/>
    <w:rsid w:val="00283A75"/>
    <w:rsid w:val="00283B82"/>
    <w:rsid w:val="00283C68"/>
    <w:rsid w:val="00283FF0"/>
    <w:rsid w:val="00284022"/>
    <w:rsid w:val="00284B03"/>
    <w:rsid w:val="00284D60"/>
    <w:rsid w:val="00284DD0"/>
    <w:rsid w:val="00284DF2"/>
    <w:rsid w:val="00284F07"/>
    <w:rsid w:val="0028513E"/>
    <w:rsid w:val="0028539D"/>
    <w:rsid w:val="002853D1"/>
    <w:rsid w:val="00285FAC"/>
    <w:rsid w:val="00286CC8"/>
    <w:rsid w:val="00287487"/>
    <w:rsid w:val="00287662"/>
    <w:rsid w:val="00287C0F"/>
    <w:rsid w:val="00287C8D"/>
    <w:rsid w:val="00287D43"/>
    <w:rsid w:val="00287DC0"/>
    <w:rsid w:val="0029033B"/>
    <w:rsid w:val="002908B7"/>
    <w:rsid w:val="00290912"/>
    <w:rsid w:val="00290AD8"/>
    <w:rsid w:val="00290F42"/>
    <w:rsid w:val="002922B6"/>
    <w:rsid w:val="00292352"/>
    <w:rsid w:val="002928DB"/>
    <w:rsid w:val="00292A33"/>
    <w:rsid w:val="00293029"/>
    <w:rsid w:val="0029341C"/>
    <w:rsid w:val="002934FE"/>
    <w:rsid w:val="00293EA8"/>
    <w:rsid w:val="00293F5D"/>
    <w:rsid w:val="0029401E"/>
    <w:rsid w:val="00294177"/>
    <w:rsid w:val="002944DD"/>
    <w:rsid w:val="002949D3"/>
    <w:rsid w:val="002949FD"/>
    <w:rsid w:val="00294A39"/>
    <w:rsid w:val="00294A4A"/>
    <w:rsid w:val="002956DF"/>
    <w:rsid w:val="002963F2"/>
    <w:rsid w:val="00296D54"/>
    <w:rsid w:val="002973A2"/>
    <w:rsid w:val="00297535"/>
    <w:rsid w:val="002975E8"/>
    <w:rsid w:val="00297860"/>
    <w:rsid w:val="00297FD5"/>
    <w:rsid w:val="002A0336"/>
    <w:rsid w:val="002A044E"/>
    <w:rsid w:val="002A07DB"/>
    <w:rsid w:val="002A1430"/>
    <w:rsid w:val="002A1A42"/>
    <w:rsid w:val="002A1A81"/>
    <w:rsid w:val="002A1C15"/>
    <w:rsid w:val="002A2202"/>
    <w:rsid w:val="002A2867"/>
    <w:rsid w:val="002A2F29"/>
    <w:rsid w:val="002A344F"/>
    <w:rsid w:val="002A3483"/>
    <w:rsid w:val="002A39BF"/>
    <w:rsid w:val="002A3A12"/>
    <w:rsid w:val="002A3BF6"/>
    <w:rsid w:val="002A3E5F"/>
    <w:rsid w:val="002A4482"/>
    <w:rsid w:val="002A4E8C"/>
    <w:rsid w:val="002A4F56"/>
    <w:rsid w:val="002A5037"/>
    <w:rsid w:val="002A50AE"/>
    <w:rsid w:val="002A5213"/>
    <w:rsid w:val="002A578E"/>
    <w:rsid w:val="002A57E2"/>
    <w:rsid w:val="002A59D1"/>
    <w:rsid w:val="002A5ACA"/>
    <w:rsid w:val="002A5D25"/>
    <w:rsid w:val="002A61A4"/>
    <w:rsid w:val="002A649D"/>
    <w:rsid w:val="002A65DF"/>
    <w:rsid w:val="002A747C"/>
    <w:rsid w:val="002A74E9"/>
    <w:rsid w:val="002A7C04"/>
    <w:rsid w:val="002A7CBB"/>
    <w:rsid w:val="002B03F7"/>
    <w:rsid w:val="002B049C"/>
    <w:rsid w:val="002B1146"/>
    <w:rsid w:val="002B11EA"/>
    <w:rsid w:val="002B12EB"/>
    <w:rsid w:val="002B139D"/>
    <w:rsid w:val="002B269F"/>
    <w:rsid w:val="002B2C2E"/>
    <w:rsid w:val="002B2DA9"/>
    <w:rsid w:val="002B33AD"/>
    <w:rsid w:val="002B474E"/>
    <w:rsid w:val="002B4906"/>
    <w:rsid w:val="002B4F68"/>
    <w:rsid w:val="002B56CE"/>
    <w:rsid w:val="002B571F"/>
    <w:rsid w:val="002B5A6C"/>
    <w:rsid w:val="002B5DE8"/>
    <w:rsid w:val="002B63C7"/>
    <w:rsid w:val="002B64DE"/>
    <w:rsid w:val="002B64E5"/>
    <w:rsid w:val="002B673E"/>
    <w:rsid w:val="002B6AA8"/>
    <w:rsid w:val="002B78A2"/>
    <w:rsid w:val="002B7FED"/>
    <w:rsid w:val="002C0313"/>
    <w:rsid w:val="002C11C9"/>
    <w:rsid w:val="002C1A83"/>
    <w:rsid w:val="002C1F73"/>
    <w:rsid w:val="002C29C0"/>
    <w:rsid w:val="002C29DF"/>
    <w:rsid w:val="002C2C30"/>
    <w:rsid w:val="002C343F"/>
    <w:rsid w:val="002C3517"/>
    <w:rsid w:val="002C39F5"/>
    <w:rsid w:val="002C45F5"/>
    <w:rsid w:val="002C46AE"/>
    <w:rsid w:val="002C585C"/>
    <w:rsid w:val="002C5A0E"/>
    <w:rsid w:val="002C5B92"/>
    <w:rsid w:val="002C5E29"/>
    <w:rsid w:val="002C5F72"/>
    <w:rsid w:val="002C644F"/>
    <w:rsid w:val="002C68CA"/>
    <w:rsid w:val="002C73DD"/>
    <w:rsid w:val="002C7907"/>
    <w:rsid w:val="002C7A90"/>
    <w:rsid w:val="002C7CF5"/>
    <w:rsid w:val="002D056E"/>
    <w:rsid w:val="002D0D4E"/>
    <w:rsid w:val="002D112D"/>
    <w:rsid w:val="002D159C"/>
    <w:rsid w:val="002D1725"/>
    <w:rsid w:val="002D18DB"/>
    <w:rsid w:val="002D1A71"/>
    <w:rsid w:val="002D1AB0"/>
    <w:rsid w:val="002D1BD3"/>
    <w:rsid w:val="002D1C2D"/>
    <w:rsid w:val="002D1F30"/>
    <w:rsid w:val="002D1FA5"/>
    <w:rsid w:val="002D22E1"/>
    <w:rsid w:val="002D29A1"/>
    <w:rsid w:val="002D2A61"/>
    <w:rsid w:val="002D2AD8"/>
    <w:rsid w:val="002D2D59"/>
    <w:rsid w:val="002D33A2"/>
    <w:rsid w:val="002D34AC"/>
    <w:rsid w:val="002D352E"/>
    <w:rsid w:val="002D3997"/>
    <w:rsid w:val="002D3DED"/>
    <w:rsid w:val="002D3E79"/>
    <w:rsid w:val="002D4451"/>
    <w:rsid w:val="002D4BC8"/>
    <w:rsid w:val="002D4BCD"/>
    <w:rsid w:val="002D5ACB"/>
    <w:rsid w:val="002D615B"/>
    <w:rsid w:val="002D6770"/>
    <w:rsid w:val="002D6A4C"/>
    <w:rsid w:val="002D6D31"/>
    <w:rsid w:val="002D7264"/>
    <w:rsid w:val="002D7BD4"/>
    <w:rsid w:val="002D7C3A"/>
    <w:rsid w:val="002E00B7"/>
    <w:rsid w:val="002E012B"/>
    <w:rsid w:val="002E0C08"/>
    <w:rsid w:val="002E0ECF"/>
    <w:rsid w:val="002E13C0"/>
    <w:rsid w:val="002E1898"/>
    <w:rsid w:val="002E1BB9"/>
    <w:rsid w:val="002E2049"/>
    <w:rsid w:val="002E23A1"/>
    <w:rsid w:val="002E2A26"/>
    <w:rsid w:val="002E4A7A"/>
    <w:rsid w:val="002E4B11"/>
    <w:rsid w:val="002E4FDA"/>
    <w:rsid w:val="002E579D"/>
    <w:rsid w:val="002E5C2E"/>
    <w:rsid w:val="002E5F2B"/>
    <w:rsid w:val="002E6C17"/>
    <w:rsid w:val="002E6C65"/>
    <w:rsid w:val="002E6C96"/>
    <w:rsid w:val="002E6CEE"/>
    <w:rsid w:val="002E7E41"/>
    <w:rsid w:val="002E7F02"/>
    <w:rsid w:val="002F017C"/>
    <w:rsid w:val="002F03FE"/>
    <w:rsid w:val="002F0477"/>
    <w:rsid w:val="002F05CC"/>
    <w:rsid w:val="002F0645"/>
    <w:rsid w:val="002F0871"/>
    <w:rsid w:val="002F0ABB"/>
    <w:rsid w:val="002F0ACC"/>
    <w:rsid w:val="002F0C99"/>
    <w:rsid w:val="002F0CCE"/>
    <w:rsid w:val="002F17E8"/>
    <w:rsid w:val="002F19C0"/>
    <w:rsid w:val="002F1BB1"/>
    <w:rsid w:val="002F1D23"/>
    <w:rsid w:val="002F1E0F"/>
    <w:rsid w:val="002F1FCD"/>
    <w:rsid w:val="002F2C16"/>
    <w:rsid w:val="002F2D84"/>
    <w:rsid w:val="002F309A"/>
    <w:rsid w:val="002F366D"/>
    <w:rsid w:val="002F3FE4"/>
    <w:rsid w:val="002F4841"/>
    <w:rsid w:val="002F54E8"/>
    <w:rsid w:val="002F5BE2"/>
    <w:rsid w:val="002F5FFE"/>
    <w:rsid w:val="002F6434"/>
    <w:rsid w:val="002F6803"/>
    <w:rsid w:val="002F6C9D"/>
    <w:rsid w:val="002F70ED"/>
    <w:rsid w:val="002F798B"/>
    <w:rsid w:val="002F7B58"/>
    <w:rsid w:val="002F7D75"/>
    <w:rsid w:val="002F7EC9"/>
    <w:rsid w:val="00300893"/>
    <w:rsid w:val="00300F06"/>
    <w:rsid w:val="00300FE3"/>
    <w:rsid w:val="0030114D"/>
    <w:rsid w:val="003015BB"/>
    <w:rsid w:val="00301E83"/>
    <w:rsid w:val="00302743"/>
    <w:rsid w:val="00302A19"/>
    <w:rsid w:val="00302F8D"/>
    <w:rsid w:val="00303065"/>
    <w:rsid w:val="003035A7"/>
    <w:rsid w:val="003038ED"/>
    <w:rsid w:val="00303FAB"/>
    <w:rsid w:val="003042BD"/>
    <w:rsid w:val="003043D5"/>
    <w:rsid w:val="0030450A"/>
    <w:rsid w:val="00304CD6"/>
    <w:rsid w:val="00304D57"/>
    <w:rsid w:val="00304EAB"/>
    <w:rsid w:val="00305146"/>
    <w:rsid w:val="00305154"/>
    <w:rsid w:val="003059FD"/>
    <w:rsid w:val="00306498"/>
    <w:rsid w:val="00306BB9"/>
    <w:rsid w:val="003071AF"/>
    <w:rsid w:val="00307E89"/>
    <w:rsid w:val="0031007D"/>
    <w:rsid w:val="00310306"/>
    <w:rsid w:val="003105F6"/>
    <w:rsid w:val="0031090B"/>
    <w:rsid w:val="003109CC"/>
    <w:rsid w:val="00311C2F"/>
    <w:rsid w:val="00311F6F"/>
    <w:rsid w:val="00312058"/>
    <w:rsid w:val="003123A9"/>
    <w:rsid w:val="003131F9"/>
    <w:rsid w:val="00313569"/>
    <w:rsid w:val="0031358F"/>
    <w:rsid w:val="00313995"/>
    <w:rsid w:val="003148C1"/>
    <w:rsid w:val="00314C90"/>
    <w:rsid w:val="003163FC"/>
    <w:rsid w:val="00316400"/>
    <w:rsid w:val="00316838"/>
    <w:rsid w:val="003169AE"/>
    <w:rsid w:val="00316D74"/>
    <w:rsid w:val="00316E95"/>
    <w:rsid w:val="00317199"/>
    <w:rsid w:val="00317628"/>
    <w:rsid w:val="0031763C"/>
    <w:rsid w:val="003200D3"/>
    <w:rsid w:val="0032026C"/>
    <w:rsid w:val="00320301"/>
    <w:rsid w:val="00320311"/>
    <w:rsid w:val="0032054C"/>
    <w:rsid w:val="00320EEA"/>
    <w:rsid w:val="003210CA"/>
    <w:rsid w:val="003211F7"/>
    <w:rsid w:val="0032152B"/>
    <w:rsid w:val="00321AEB"/>
    <w:rsid w:val="00321AF1"/>
    <w:rsid w:val="00321EDF"/>
    <w:rsid w:val="00322005"/>
    <w:rsid w:val="00322427"/>
    <w:rsid w:val="0032248F"/>
    <w:rsid w:val="00322553"/>
    <w:rsid w:val="00322B25"/>
    <w:rsid w:val="00322F17"/>
    <w:rsid w:val="00322F1D"/>
    <w:rsid w:val="003237A7"/>
    <w:rsid w:val="0032395B"/>
    <w:rsid w:val="00323F9A"/>
    <w:rsid w:val="003249BE"/>
    <w:rsid w:val="00324C6F"/>
    <w:rsid w:val="00325421"/>
    <w:rsid w:val="00325C09"/>
    <w:rsid w:val="0032625C"/>
    <w:rsid w:val="0032673C"/>
    <w:rsid w:val="00326C2D"/>
    <w:rsid w:val="00327006"/>
    <w:rsid w:val="00327854"/>
    <w:rsid w:val="00327D24"/>
    <w:rsid w:val="00327D93"/>
    <w:rsid w:val="00327FC9"/>
    <w:rsid w:val="0033026F"/>
    <w:rsid w:val="00330741"/>
    <w:rsid w:val="00330BB2"/>
    <w:rsid w:val="00330E78"/>
    <w:rsid w:val="00330F91"/>
    <w:rsid w:val="003311B1"/>
    <w:rsid w:val="00331617"/>
    <w:rsid w:val="00331A16"/>
    <w:rsid w:val="00331A80"/>
    <w:rsid w:val="00331AA3"/>
    <w:rsid w:val="00331ACD"/>
    <w:rsid w:val="00331C72"/>
    <w:rsid w:val="00331F1F"/>
    <w:rsid w:val="003321BF"/>
    <w:rsid w:val="003321D6"/>
    <w:rsid w:val="00332254"/>
    <w:rsid w:val="00332287"/>
    <w:rsid w:val="0033264D"/>
    <w:rsid w:val="00332BBE"/>
    <w:rsid w:val="00332C6B"/>
    <w:rsid w:val="00332E2B"/>
    <w:rsid w:val="003337D8"/>
    <w:rsid w:val="0033385A"/>
    <w:rsid w:val="00333902"/>
    <w:rsid w:val="003339C8"/>
    <w:rsid w:val="00333C12"/>
    <w:rsid w:val="00334C09"/>
    <w:rsid w:val="0033511C"/>
    <w:rsid w:val="00335293"/>
    <w:rsid w:val="0033577C"/>
    <w:rsid w:val="00335A10"/>
    <w:rsid w:val="0033624C"/>
    <w:rsid w:val="003362BC"/>
    <w:rsid w:val="00336768"/>
    <w:rsid w:val="003369BE"/>
    <w:rsid w:val="00336A2C"/>
    <w:rsid w:val="00336A38"/>
    <w:rsid w:val="00336A9C"/>
    <w:rsid w:val="00337071"/>
    <w:rsid w:val="00337D44"/>
    <w:rsid w:val="0034030D"/>
    <w:rsid w:val="003407F3"/>
    <w:rsid w:val="00340BDC"/>
    <w:rsid w:val="00340F50"/>
    <w:rsid w:val="003417B9"/>
    <w:rsid w:val="00341AEE"/>
    <w:rsid w:val="003423DC"/>
    <w:rsid w:val="00342E4F"/>
    <w:rsid w:val="00343631"/>
    <w:rsid w:val="0034444F"/>
    <w:rsid w:val="00344590"/>
    <w:rsid w:val="00344769"/>
    <w:rsid w:val="003449CB"/>
    <w:rsid w:val="00344AD1"/>
    <w:rsid w:val="00344B6F"/>
    <w:rsid w:val="00344D2A"/>
    <w:rsid w:val="0034561D"/>
    <w:rsid w:val="00345A3A"/>
    <w:rsid w:val="00345DC9"/>
    <w:rsid w:val="00345EA9"/>
    <w:rsid w:val="0034680D"/>
    <w:rsid w:val="00346D39"/>
    <w:rsid w:val="00346FDE"/>
    <w:rsid w:val="003472C8"/>
    <w:rsid w:val="00347AD9"/>
    <w:rsid w:val="00347C9A"/>
    <w:rsid w:val="00350554"/>
    <w:rsid w:val="003509D0"/>
    <w:rsid w:val="00350AA8"/>
    <w:rsid w:val="00351444"/>
    <w:rsid w:val="00351A8E"/>
    <w:rsid w:val="00351BE6"/>
    <w:rsid w:val="00351E4D"/>
    <w:rsid w:val="00351E91"/>
    <w:rsid w:val="00352232"/>
    <w:rsid w:val="00352363"/>
    <w:rsid w:val="003527B2"/>
    <w:rsid w:val="003527FB"/>
    <w:rsid w:val="00352CD3"/>
    <w:rsid w:val="0035300D"/>
    <w:rsid w:val="003534DC"/>
    <w:rsid w:val="0035383D"/>
    <w:rsid w:val="00353F5A"/>
    <w:rsid w:val="003542A4"/>
    <w:rsid w:val="00354D70"/>
    <w:rsid w:val="00354DDC"/>
    <w:rsid w:val="00354E40"/>
    <w:rsid w:val="0035518C"/>
    <w:rsid w:val="00355460"/>
    <w:rsid w:val="0035573C"/>
    <w:rsid w:val="00355746"/>
    <w:rsid w:val="003557B4"/>
    <w:rsid w:val="00355964"/>
    <w:rsid w:val="00355AF4"/>
    <w:rsid w:val="00355DC7"/>
    <w:rsid w:val="00355E79"/>
    <w:rsid w:val="00355F1B"/>
    <w:rsid w:val="003565E0"/>
    <w:rsid w:val="00356E20"/>
    <w:rsid w:val="00356F17"/>
    <w:rsid w:val="00356FDA"/>
    <w:rsid w:val="00357201"/>
    <w:rsid w:val="00357582"/>
    <w:rsid w:val="00357B33"/>
    <w:rsid w:val="00357D51"/>
    <w:rsid w:val="00357E2D"/>
    <w:rsid w:val="00360BF8"/>
    <w:rsid w:val="00360FAE"/>
    <w:rsid w:val="0036118A"/>
    <w:rsid w:val="00361C89"/>
    <w:rsid w:val="00361C91"/>
    <w:rsid w:val="00361CFE"/>
    <w:rsid w:val="00362257"/>
    <w:rsid w:val="0036232E"/>
    <w:rsid w:val="00362553"/>
    <w:rsid w:val="0036292D"/>
    <w:rsid w:val="00362DE7"/>
    <w:rsid w:val="00362F32"/>
    <w:rsid w:val="00362F7D"/>
    <w:rsid w:val="003630F2"/>
    <w:rsid w:val="0036315B"/>
    <w:rsid w:val="00363640"/>
    <w:rsid w:val="00363705"/>
    <w:rsid w:val="0036392C"/>
    <w:rsid w:val="00363AA4"/>
    <w:rsid w:val="003641D9"/>
    <w:rsid w:val="0036481F"/>
    <w:rsid w:val="00364986"/>
    <w:rsid w:val="00364AA4"/>
    <w:rsid w:val="00364AD6"/>
    <w:rsid w:val="0036531D"/>
    <w:rsid w:val="00365544"/>
    <w:rsid w:val="0036565C"/>
    <w:rsid w:val="00366272"/>
    <w:rsid w:val="003669BF"/>
    <w:rsid w:val="00366F4F"/>
    <w:rsid w:val="003670FD"/>
    <w:rsid w:val="00367113"/>
    <w:rsid w:val="003673F4"/>
    <w:rsid w:val="003674CB"/>
    <w:rsid w:val="00367AE6"/>
    <w:rsid w:val="00367B21"/>
    <w:rsid w:val="00367D0E"/>
    <w:rsid w:val="0037076D"/>
    <w:rsid w:val="0037077C"/>
    <w:rsid w:val="00370807"/>
    <w:rsid w:val="00370A4F"/>
    <w:rsid w:val="00370D56"/>
    <w:rsid w:val="00371331"/>
    <w:rsid w:val="0037133D"/>
    <w:rsid w:val="003714AB"/>
    <w:rsid w:val="00371A59"/>
    <w:rsid w:val="00371B4B"/>
    <w:rsid w:val="00371CF7"/>
    <w:rsid w:val="00372D01"/>
    <w:rsid w:val="00372F43"/>
    <w:rsid w:val="00372F78"/>
    <w:rsid w:val="0037309C"/>
    <w:rsid w:val="00373154"/>
    <w:rsid w:val="0037351E"/>
    <w:rsid w:val="00373A46"/>
    <w:rsid w:val="00373DFF"/>
    <w:rsid w:val="00373F8A"/>
    <w:rsid w:val="0037403E"/>
    <w:rsid w:val="00374788"/>
    <w:rsid w:val="003747B1"/>
    <w:rsid w:val="00374A6B"/>
    <w:rsid w:val="00374BA8"/>
    <w:rsid w:val="00374BC1"/>
    <w:rsid w:val="00374D68"/>
    <w:rsid w:val="00375DA4"/>
    <w:rsid w:val="00376190"/>
    <w:rsid w:val="00376594"/>
    <w:rsid w:val="00376835"/>
    <w:rsid w:val="00376A3E"/>
    <w:rsid w:val="00376AA3"/>
    <w:rsid w:val="00376C55"/>
    <w:rsid w:val="00376E08"/>
    <w:rsid w:val="00376F11"/>
    <w:rsid w:val="00376F12"/>
    <w:rsid w:val="003777E4"/>
    <w:rsid w:val="003806D9"/>
    <w:rsid w:val="0038177D"/>
    <w:rsid w:val="00381BA4"/>
    <w:rsid w:val="00381F9E"/>
    <w:rsid w:val="00382D97"/>
    <w:rsid w:val="00382EF3"/>
    <w:rsid w:val="0038304B"/>
    <w:rsid w:val="00383D5E"/>
    <w:rsid w:val="00384320"/>
    <w:rsid w:val="00384509"/>
    <w:rsid w:val="003845D1"/>
    <w:rsid w:val="00384665"/>
    <w:rsid w:val="00385255"/>
    <w:rsid w:val="0038543B"/>
    <w:rsid w:val="003857B0"/>
    <w:rsid w:val="00385DE7"/>
    <w:rsid w:val="0038646B"/>
    <w:rsid w:val="0038697D"/>
    <w:rsid w:val="00386E40"/>
    <w:rsid w:val="003874B8"/>
    <w:rsid w:val="0039030A"/>
    <w:rsid w:val="0039079B"/>
    <w:rsid w:val="00390835"/>
    <w:rsid w:val="00390843"/>
    <w:rsid w:val="00390DED"/>
    <w:rsid w:val="00391B4C"/>
    <w:rsid w:val="00391DB1"/>
    <w:rsid w:val="00392057"/>
    <w:rsid w:val="0039298A"/>
    <w:rsid w:val="00392ADA"/>
    <w:rsid w:val="00392EDE"/>
    <w:rsid w:val="003931FD"/>
    <w:rsid w:val="00393746"/>
    <w:rsid w:val="00393C1D"/>
    <w:rsid w:val="00394402"/>
    <w:rsid w:val="003947C0"/>
    <w:rsid w:val="00394E96"/>
    <w:rsid w:val="003952B1"/>
    <w:rsid w:val="003953C1"/>
    <w:rsid w:val="003956BE"/>
    <w:rsid w:val="00396365"/>
    <w:rsid w:val="003965A2"/>
    <w:rsid w:val="003966E7"/>
    <w:rsid w:val="0039677C"/>
    <w:rsid w:val="00396C38"/>
    <w:rsid w:val="00396CB0"/>
    <w:rsid w:val="00396D8D"/>
    <w:rsid w:val="00396DB2"/>
    <w:rsid w:val="003979C1"/>
    <w:rsid w:val="00397A02"/>
    <w:rsid w:val="00397B3B"/>
    <w:rsid w:val="00397C35"/>
    <w:rsid w:val="003A03F8"/>
    <w:rsid w:val="003A07A6"/>
    <w:rsid w:val="003A0846"/>
    <w:rsid w:val="003A0BFE"/>
    <w:rsid w:val="003A0D8B"/>
    <w:rsid w:val="003A1142"/>
    <w:rsid w:val="003A1189"/>
    <w:rsid w:val="003A132C"/>
    <w:rsid w:val="003A174B"/>
    <w:rsid w:val="003A1A3D"/>
    <w:rsid w:val="003A2117"/>
    <w:rsid w:val="003A26C1"/>
    <w:rsid w:val="003A2C91"/>
    <w:rsid w:val="003A2D05"/>
    <w:rsid w:val="003A2E3A"/>
    <w:rsid w:val="003A32A6"/>
    <w:rsid w:val="003A36D8"/>
    <w:rsid w:val="003A377D"/>
    <w:rsid w:val="003A39D3"/>
    <w:rsid w:val="003A4037"/>
    <w:rsid w:val="003A408B"/>
    <w:rsid w:val="003A40A5"/>
    <w:rsid w:val="003A426B"/>
    <w:rsid w:val="003A4425"/>
    <w:rsid w:val="003A4793"/>
    <w:rsid w:val="003A4C25"/>
    <w:rsid w:val="003A50E9"/>
    <w:rsid w:val="003A5901"/>
    <w:rsid w:val="003A59EF"/>
    <w:rsid w:val="003A5A51"/>
    <w:rsid w:val="003A644A"/>
    <w:rsid w:val="003A64B8"/>
    <w:rsid w:val="003A67C3"/>
    <w:rsid w:val="003A6B07"/>
    <w:rsid w:val="003A74A6"/>
    <w:rsid w:val="003A7705"/>
    <w:rsid w:val="003A7BA4"/>
    <w:rsid w:val="003B0464"/>
    <w:rsid w:val="003B0A8D"/>
    <w:rsid w:val="003B111C"/>
    <w:rsid w:val="003B13FC"/>
    <w:rsid w:val="003B140A"/>
    <w:rsid w:val="003B144C"/>
    <w:rsid w:val="003B15DE"/>
    <w:rsid w:val="003B18F3"/>
    <w:rsid w:val="003B1A94"/>
    <w:rsid w:val="003B1B1F"/>
    <w:rsid w:val="003B2E07"/>
    <w:rsid w:val="003B382C"/>
    <w:rsid w:val="003B3967"/>
    <w:rsid w:val="003B3EC1"/>
    <w:rsid w:val="003B4B7C"/>
    <w:rsid w:val="003B4FF3"/>
    <w:rsid w:val="003B535D"/>
    <w:rsid w:val="003B5397"/>
    <w:rsid w:val="003B569A"/>
    <w:rsid w:val="003B648A"/>
    <w:rsid w:val="003B652B"/>
    <w:rsid w:val="003B6662"/>
    <w:rsid w:val="003B67C8"/>
    <w:rsid w:val="003B68DB"/>
    <w:rsid w:val="003B6F55"/>
    <w:rsid w:val="003B7320"/>
    <w:rsid w:val="003B76BF"/>
    <w:rsid w:val="003B7C72"/>
    <w:rsid w:val="003C068E"/>
    <w:rsid w:val="003C07FB"/>
    <w:rsid w:val="003C0BEF"/>
    <w:rsid w:val="003C0C5B"/>
    <w:rsid w:val="003C0DA0"/>
    <w:rsid w:val="003C14FB"/>
    <w:rsid w:val="003C1785"/>
    <w:rsid w:val="003C1A7C"/>
    <w:rsid w:val="003C1C38"/>
    <w:rsid w:val="003C2892"/>
    <w:rsid w:val="003C2918"/>
    <w:rsid w:val="003C2C1D"/>
    <w:rsid w:val="003C2D8C"/>
    <w:rsid w:val="003C2F40"/>
    <w:rsid w:val="003C3452"/>
    <w:rsid w:val="003C3676"/>
    <w:rsid w:val="003C37F5"/>
    <w:rsid w:val="003C3A44"/>
    <w:rsid w:val="003C42F0"/>
    <w:rsid w:val="003C4303"/>
    <w:rsid w:val="003C4551"/>
    <w:rsid w:val="003C45B2"/>
    <w:rsid w:val="003C4ACE"/>
    <w:rsid w:val="003C4E4F"/>
    <w:rsid w:val="003C50B0"/>
    <w:rsid w:val="003C512F"/>
    <w:rsid w:val="003C58C3"/>
    <w:rsid w:val="003C6638"/>
    <w:rsid w:val="003C71B2"/>
    <w:rsid w:val="003C758D"/>
    <w:rsid w:val="003C76B3"/>
    <w:rsid w:val="003C783A"/>
    <w:rsid w:val="003C7BCE"/>
    <w:rsid w:val="003C7D71"/>
    <w:rsid w:val="003C7DA8"/>
    <w:rsid w:val="003C7F88"/>
    <w:rsid w:val="003D058C"/>
    <w:rsid w:val="003D0E35"/>
    <w:rsid w:val="003D1328"/>
    <w:rsid w:val="003D14B5"/>
    <w:rsid w:val="003D162E"/>
    <w:rsid w:val="003D1E16"/>
    <w:rsid w:val="003D226A"/>
    <w:rsid w:val="003D228E"/>
    <w:rsid w:val="003D22CC"/>
    <w:rsid w:val="003D2465"/>
    <w:rsid w:val="003D2759"/>
    <w:rsid w:val="003D292D"/>
    <w:rsid w:val="003D2EF1"/>
    <w:rsid w:val="003D33E4"/>
    <w:rsid w:val="003D357C"/>
    <w:rsid w:val="003D3C40"/>
    <w:rsid w:val="003D3C9E"/>
    <w:rsid w:val="003D3DCD"/>
    <w:rsid w:val="003D3F18"/>
    <w:rsid w:val="003D42C4"/>
    <w:rsid w:val="003D472A"/>
    <w:rsid w:val="003D5584"/>
    <w:rsid w:val="003D55D5"/>
    <w:rsid w:val="003D594A"/>
    <w:rsid w:val="003D59A1"/>
    <w:rsid w:val="003D59B2"/>
    <w:rsid w:val="003D5C93"/>
    <w:rsid w:val="003D64CA"/>
    <w:rsid w:val="003D6A86"/>
    <w:rsid w:val="003D6D66"/>
    <w:rsid w:val="003D6DFE"/>
    <w:rsid w:val="003D6FE1"/>
    <w:rsid w:val="003D7006"/>
    <w:rsid w:val="003D732F"/>
    <w:rsid w:val="003E0007"/>
    <w:rsid w:val="003E03A9"/>
    <w:rsid w:val="003E06AC"/>
    <w:rsid w:val="003E2501"/>
    <w:rsid w:val="003E2EFE"/>
    <w:rsid w:val="003E32E6"/>
    <w:rsid w:val="003E407C"/>
    <w:rsid w:val="003E4137"/>
    <w:rsid w:val="003E42AE"/>
    <w:rsid w:val="003E43B7"/>
    <w:rsid w:val="003E46DC"/>
    <w:rsid w:val="003E46E9"/>
    <w:rsid w:val="003E4D96"/>
    <w:rsid w:val="003E5678"/>
    <w:rsid w:val="003E593E"/>
    <w:rsid w:val="003E5CB2"/>
    <w:rsid w:val="003E6AD1"/>
    <w:rsid w:val="003E6AE8"/>
    <w:rsid w:val="003E6D8E"/>
    <w:rsid w:val="003E7251"/>
    <w:rsid w:val="003E7298"/>
    <w:rsid w:val="003E73DE"/>
    <w:rsid w:val="003E7514"/>
    <w:rsid w:val="003E7610"/>
    <w:rsid w:val="003E76E4"/>
    <w:rsid w:val="003E7A87"/>
    <w:rsid w:val="003E7C1F"/>
    <w:rsid w:val="003F00FB"/>
    <w:rsid w:val="003F032E"/>
    <w:rsid w:val="003F03B3"/>
    <w:rsid w:val="003F0C1F"/>
    <w:rsid w:val="003F190A"/>
    <w:rsid w:val="003F200F"/>
    <w:rsid w:val="003F2189"/>
    <w:rsid w:val="003F21A3"/>
    <w:rsid w:val="003F2246"/>
    <w:rsid w:val="003F2767"/>
    <w:rsid w:val="003F312F"/>
    <w:rsid w:val="003F31A8"/>
    <w:rsid w:val="003F32D5"/>
    <w:rsid w:val="003F32DE"/>
    <w:rsid w:val="003F3513"/>
    <w:rsid w:val="003F3F8D"/>
    <w:rsid w:val="003F40AD"/>
    <w:rsid w:val="003F4676"/>
    <w:rsid w:val="003F46DC"/>
    <w:rsid w:val="003F5CF3"/>
    <w:rsid w:val="003F5CFC"/>
    <w:rsid w:val="003F67B4"/>
    <w:rsid w:val="003F6DB6"/>
    <w:rsid w:val="003F6DEC"/>
    <w:rsid w:val="003F7094"/>
    <w:rsid w:val="003F7F17"/>
    <w:rsid w:val="004002FB"/>
    <w:rsid w:val="00400546"/>
    <w:rsid w:val="00400875"/>
    <w:rsid w:val="00400B07"/>
    <w:rsid w:val="004012D9"/>
    <w:rsid w:val="0040175D"/>
    <w:rsid w:val="00401ABE"/>
    <w:rsid w:val="004020A7"/>
    <w:rsid w:val="004021E3"/>
    <w:rsid w:val="004028C9"/>
    <w:rsid w:val="004029E8"/>
    <w:rsid w:val="00402A6A"/>
    <w:rsid w:val="00402CF1"/>
    <w:rsid w:val="00402CF6"/>
    <w:rsid w:val="00402E89"/>
    <w:rsid w:val="00403701"/>
    <w:rsid w:val="00403A98"/>
    <w:rsid w:val="00403CBF"/>
    <w:rsid w:val="00403E63"/>
    <w:rsid w:val="0040445F"/>
    <w:rsid w:val="00404B58"/>
    <w:rsid w:val="004051C6"/>
    <w:rsid w:val="004059F6"/>
    <w:rsid w:val="0040611D"/>
    <w:rsid w:val="0040621D"/>
    <w:rsid w:val="00406A43"/>
    <w:rsid w:val="00406BAE"/>
    <w:rsid w:val="0040716A"/>
    <w:rsid w:val="004072C9"/>
    <w:rsid w:val="0040794A"/>
    <w:rsid w:val="00407B85"/>
    <w:rsid w:val="00407E80"/>
    <w:rsid w:val="00410C33"/>
    <w:rsid w:val="00410EDC"/>
    <w:rsid w:val="004128AF"/>
    <w:rsid w:val="00412B1E"/>
    <w:rsid w:val="00412DAC"/>
    <w:rsid w:val="00412E49"/>
    <w:rsid w:val="00413242"/>
    <w:rsid w:val="00413603"/>
    <w:rsid w:val="00413723"/>
    <w:rsid w:val="00413FD2"/>
    <w:rsid w:val="00413FEA"/>
    <w:rsid w:val="004146AC"/>
    <w:rsid w:val="004152E7"/>
    <w:rsid w:val="004156AA"/>
    <w:rsid w:val="00415D7E"/>
    <w:rsid w:val="00415E19"/>
    <w:rsid w:val="0041613F"/>
    <w:rsid w:val="004161FE"/>
    <w:rsid w:val="00416A68"/>
    <w:rsid w:val="00416DBB"/>
    <w:rsid w:val="00416EFF"/>
    <w:rsid w:val="0041709A"/>
    <w:rsid w:val="0041758B"/>
    <w:rsid w:val="0042047B"/>
    <w:rsid w:val="0042058F"/>
    <w:rsid w:val="0042061A"/>
    <w:rsid w:val="004208C1"/>
    <w:rsid w:val="00420AFE"/>
    <w:rsid w:val="00421184"/>
    <w:rsid w:val="0042190C"/>
    <w:rsid w:val="00421A46"/>
    <w:rsid w:val="00421D2B"/>
    <w:rsid w:val="00421D4B"/>
    <w:rsid w:val="00422047"/>
    <w:rsid w:val="00422142"/>
    <w:rsid w:val="00422157"/>
    <w:rsid w:val="00423286"/>
    <w:rsid w:val="0042340B"/>
    <w:rsid w:val="00423E28"/>
    <w:rsid w:val="00423E81"/>
    <w:rsid w:val="00424143"/>
    <w:rsid w:val="004246CE"/>
    <w:rsid w:val="0042475D"/>
    <w:rsid w:val="00424B9E"/>
    <w:rsid w:val="00424CF1"/>
    <w:rsid w:val="00424D2A"/>
    <w:rsid w:val="00425251"/>
    <w:rsid w:val="00425356"/>
    <w:rsid w:val="0042564B"/>
    <w:rsid w:val="004256EE"/>
    <w:rsid w:val="00425814"/>
    <w:rsid w:val="004258E4"/>
    <w:rsid w:val="00425A0F"/>
    <w:rsid w:val="00425A5B"/>
    <w:rsid w:val="00426270"/>
    <w:rsid w:val="00426AA4"/>
    <w:rsid w:val="00426C56"/>
    <w:rsid w:val="004276CE"/>
    <w:rsid w:val="00427A20"/>
    <w:rsid w:val="00427BA4"/>
    <w:rsid w:val="00430010"/>
    <w:rsid w:val="004305F5"/>
    <w:rsid w:val="00430744"/>
    <w:rsid w:val="00430C89"/>
    <w:rsid w:val="004312F0"/>
    <w:rsid w:val="004318A5"/>
    <w:rsid w:val="00431946"/>
    <w:rsid w:val="00431B01"/>
    <w:rsid w:val="00431B65"/>
    <w:rsid w:val="00431DD0"/>
    <w:rsid w:val="00432109"/>
    <w:rsid w:val="004321B9"/>
    <w:rsid w:val="004321F5"/>
    <w:rsid w:val="0043229A"/>
    <w:rsid w:val="0043232A"/>
    <w:rsid w:val="00432ADB"/>
    <w:rsid w:val="00433713"/>
    <w:rsid w:val="00433961"/>
    <w:rsid w:val="00433D49"/>
    <w:rsid w:val="00433EDD"/>
    <w:rsid w:val="00433F3D"/>
    <w:rsid w:val="0043414A"/>
    <w:rsid w:val="0043446E"/>
    <w:rsid w:val="0043474A"/>
    <w:rsid w:val="004347C5"/>
    <w:rsid w:val="004348AE"/>
    <w:rsid w:val="00435989"/>
    <w:rsid w:val="00435E13"/>
    <w:rsid w:val="00435E62"/>
    <w:rsid w:val="00436549"/>
    <w:rsid w:val="00436954"/>
    <w:rsid w:val="00436A81"/>
    <w:rsid w:val="00436B84"/>
    <w:rsid w:val="00436E11"/>
    <w:rsid w:val="00436F83"/>
    <w:rsid w:val="00437706"/>
    <w:rsid w:val="004377F8"/>
    <w:rsid w:val="00437801"/>
    <w:rsid w:val="00437F16"/>
    <w:rsid w:val="00440164"/>
    <w:rsid w:val="004402AE"/>
    <w:rsid w:val="00440E92"/>
    <w:rsid w:val="00441CB5"/>
    <w:rsid w:val="00442998"/>
    <w:rsid w:val="00442B40"/>
    <w:rsid w:val="00443137"/>
    <w:rsid w:val="0044388E"/>
    <w:rsid w:val="00443F2F"/>
    <w:rsid w:val="004442DC"/>
    <w:rsid w:val="00444595"/>
    <w:rsid w:val="004445FE"/>
    <w:rsid w:val="004446AD"/>
    <w:rsid w:val="00444D0A"/>
    <w:rsid w:val="0044559C"/>
    <w:rsid w:val="00446236"/>
    <w:rsid w:val="004465B2"/>
    <w:rsid w:val="00446A56"/>
    <w:rsid w:val="00446D39"/>
    <w:rsid w:val="00446F5A"/>
    <w:rsid w:val="0044705E"/>
    <w:rsid w:val="004472FD"/>
    <w:rsid w:val="00447618"/>
    <w:rsid w:val="004479A4"/>
    <w:rsid w:val="00447F3C"/>
    <w:rsid w:val="00450125"/>
    <w:rsid w:val="004509E0"/>
    <w:rsid w:val="00451145"/>
    <w:rsid w:val="004511B9"/>
    <w:rsid w:val="004518E7"/>
    <w:rsid w:val="00451B9F"/>
    <w:rsid w:val="00451F2B"/>
    <w:rsid w:val="00452027"/>
    <w:rsid w:val="00452386"/>
    <w:rsid w:val="00452E46"/>
    <w:rsid w:val="00453CC0"/>
    <w:rsid w:val="00453F63"/>
    <w:rsid w:val="0045415A"/>
    <w:rsid w:val="0045456D"/>
    <w:rsid w:val="004548F0"/>
    <w:rsid w:val="00454A16"/>
    <w:rsid w:val="00454DCB"/>
    <w:rsid w:val="00454E18"/>
    <w:rsid w:val="0045546C"/>
    <w:rsid w:val="0045548B"/>
    <w:rsid w:val="00455782"/>
    <w:rsid w:val="0045585B"/>
    <w:rsid w:val="00455F7E"/>
    <w:rsid w:val="0045634C"/>
    <w:rsid w:val="00456996"/>
    <w:rsid w:val="00456DA8"/>
    <w:rsid w:val="004570D7"/>
    <w:rsid w:val="00457673"/>
    <w:rsid w:val="004578E7"/>
    <w:rsid w:val="0045794F"/>
    <w:rsid w:val="0045797B"/>
    <w:rsid w:val="00457C37"/>
    <w:rsid w:val="00457D79"/>
    <w:rsid w:val="00457F3E"/>
    <w:rsid w:val="00457F5B"/>
    <w:rsid w:val="00460017"/>
    <w:rsid w:val="004606D4"/>
    <w:rsid w:val="00460733"/>
    <w:rsid w:val="00460B73"/>
    <w:rsid w:val="004619DD"/>
    <w:rsid w:val="00461D8D"/>
    <w:rsid w:val="00461F2C"/>
    <w:rsid w:val="00461FDA"/>
    <w:rsid w:val="004623FE"/>
    <w:rsid w:val="00462639"/>
    <w:rsid w:val="00462870"/>
    <w:rsid w:val="004633C4"/>
    <w:rsid w:val="004637C4"/>
    <w:rsid w:val="004639FF"/>
    <w:rsid w:val="00463D68"/>
    <w:rsid w:val="00463E9A"/>
    <w:rsid w:val="00463EDA"/>
    <w:rsid w:val="0046432C"/>
    <w:rsid w:val="0046455A"/>
    <w:rsid w:val="004645D5"/>
    <w:rsid w:val="00465335"/>
    <w:rsid w:val="004659BF"/>
    <w:rsid w:val="004659E9"/>
    <w:rsid w:val="00465B58"/>
    <w:rsid w:val="00465F69"/>
    <w:rsid w:val="004668F5"/>
    <w:rsid w:val="0046749A"/>
    <w:rsid w:val="0046753D"/>
    <w:rsid w:val="0046778E"/>
    <w:rsid w:val="00467A01"/>
    <w:rsid w:val="00467BCA"/>
    <w:rsid w:val="00467BD8"/>
    <w:rsid w:val="00467EA1"/>
    <w:rsid w:val="00467EB4"/>
    <w:rsid w:val="0047001E"/>
    <w:rsid w:val="0047044F"/>
    <w:rsid w:val="0047088A"/>
    <w:rsid w:val="00470A08"/>
    <w:rsid w:val="00470DCD"/>
    <w:rsid w:val="004710E3"/>
    <w:rsid w:val="00471DB8"/>
    <w:rsid w:val="00471EA4"/>
    <w:rsid w:val="0047230A"/>
    <w:rsid w:val="00472B51"/>
    <w:rsid w:val="00472BA4"/>
    <w:rsid w:val="00473316"/>
    <w:rsid w:val="0047336B"/>
    <w:rsid w:val="00473A8F"/>
    <w:rsid w:val="00473EEB"/>
    <w:rsid w:val="00473FE1"/>
    <w:rsid w:val="00474100"/>
    <w:rsid w:val="004742AE"/>
    <w:rsid w:val="004743E4"/>
    <w:rsid w:val="00474533"/>
    <w:rsid w:val="00474706"/>
    <w:rsid w:val="004747DF"/>
    <w:rsid w:val="00474B34"/>
    <w:rsid w:val="00474BEE"/>
    <w:rsid w:val="00474EF5"/>
    <w:rsid w:val="00475186"/>
    <w:rsid w:val="0047570E"/>
    <w:rsid w:val="00475A5D"/>
    <w:rsid w:val="00475AD8"/>
    <w:rsid w:val="00475F3C"/>
    <w:rsid w:val="0047601C"/>
    <w:rsid w:val="004761A4"/>
    <w:rsid w:val="004766DD"/>
    <w:rsid w:val="0047738D"/>
    <w:rsid w:val="00477E2E"/>
    <w:rsid w:val="00477EF9"/>
    <w:rsid w:val="004804FA"/>
    <w:rsid w:val="004806C9"/>
    <w:rsid w:val="004809BC"/>
    <w:rsid w:val="00480C23"/>
    <w:rsid w:val="0048129A"/>
    <w:rsid w:val="00481302"/>
    <w:rsid w:val="0048149A"/>
    <w:rsid w:val="004820F3"/>
    <w:rsid w:val="00482261"/>
    <w:rsid w:val="00482293"/>
    <w:rsid w:val="004828BA"/>
    <w:rsid w:val="00482A0F"/>
    <w:rsid w:val="00483409"/>
    <w:rsid w:val="004839C8"/>
    <w:rsid w:val="00483B00"/>
    <w:rsid w:val="00483D00"/>
    <w:rsid w:val="00484FC2"/>
    <w:rsid w:val="00485111"/>
    <w:rsid w:val="004852B2"/>
    <w:rsid w:val="004856AE"/>
    <w:rsid w:val="00485957"/>
    <w:rsid w:val="00485E89"/>
    <w:rsid w:val="004866E4"/>
    <w:rsid w:val="004867CC"/>
    <w:rsid w:val="00486A57"/>
    <w:rsid w:val="00486F92"/>
    <w:rsid w:val="00487239"/>
    <w:rsid w:val="004876B9"/>
    <w:rsid w:val="004878BE"/>
    <w:rsid w:val="00487C9C"/>
    <w:rsid w:val="00487DB1"/>
    <w:rsid w:val="0049048F"/>
    <w:rsid w:val="0049053F"/>
    <w:rsid w:val="00491280"/>
    <w:rsid w:val="00491781"/>
    <w:rsid w:val="00491C7B"/>
    <w:rsid w:val="00491D20"/>
    <w:rsid w:val="00492015"/>
    <w:rsid w:val="004921AC"/>
    <w:rsid w:val="004926D5"/>
    <w:rsid w:val="00492A20"/>
    <w:rsid w:val="00492A50"/>
    <w:rsid w:val="00493027"/>
    <w:rsid w:val="0049308F"/>
    <w:rsid w:val="0049353E"/>
    <w:rsid w:val="004938BA"/>
    <w:rsid w:val="004938CC"/>
    <w:rsid w:val="0049491C"/>
    <w:rsid w:val="00494BCB"/>
    <w:rsid w:val="00494D22"/>
    <w:rsid w:val="00494DC3"/>
    <w:rsid w:val="00494F34"/>
    <w:rsid w:val="00494FA6"/>
    <w:rsid w:val="004950DF"/>
    <w:rsid w:val="00495489"/>
    <w:rsid w:val="00495634"/>
    <w:rsid w:val="00495C26"/>
    <w:rsid w:val="00495DE4"/>
    <w:rsid w:val="00495F4C"/>
    <w:rsid w:val="00496086"/>
    <w:rsid w:val="0049610A"/>
    <w:rsid w:val="004964AC"/>
    <w:rsid w:val="00496AD0"/>
    <w:rsid w:val="00496DB0"/>
    <w:rsid w:val="00496FE2"/>
    <w:rsid w:val="00497754"/>
    <w:rsid w:val="00497A2A"/>
    <w:rsid w:val="00497B3E"/>
    <w:rsid w:val="004A0169"/>
    <w:rsid w:val="004A04EC"/>
    <w:rsid w:val="004A0B06"/>
    <w:rsid w:val="004A11D0"/>
    <w:rsid w:val="004A12D9"/>
    <w:rsid w:val="004A1904"/>
    <w:rsid w:val="004A1940"/>
    <w:rsid w:val="004A214D"/>
    <w:rsid w:val="004A221D"/>
    <w:rsid w:val="004A2BBF"/>
    <w:rsid w:val="004A3214"/>
    <w:rsid w:val="004A32CB"/>
    <w:rsid w:val="004A35CE"/>
    <w:rsid w:val="004A375A"/>
    <w:rsid w:val="004A3FE9"/>
    <w:rsid w:val="004A4167"/>
    <w:rsid w:val="004A4464"/>
    <w:rsid w:val="004A4911"/>
    <w:rsid w:val="004A4943"/>
    <w:rsid w:val="004A4A56"/>
    <w:rsid w:val="004A5038"/>
    <w:rsid w:val="004A5170"/>
    <w:rsid w:val="004A55C0"/>
    <w:rsid w:val="004A5FCF"/>
    <w:rsid w:val="004A670C"/>
    <w:rsid w:val="004A6D98"/>
    <w:rsid w:val="004A70F9"/>
    <w:rsid w:val="004A71CF"/>
    <w:rsid w:val="004A7372"/>
    <w:rsid w:val="004A739B"/>
    <w:rsid w:val="004A74D8"/>
    <w:rsid w:val="004A7ADB"/>
    <w:rsid w:val="004B04D1"/>
    <w:rsid w:val="004B05B0"/>
    <w:rsid w:val="004B0B87"/>
    <w:rsid w:val="004B0D44"/>
    <w:rsid w:val="004B0DE2"/>
    <w:rsid w:val="004B131C"/>
    <w:rsid w:val="004B18F4"/>
    <w:rsid w:val="004B1939"/>
    <w:rsid w:val="004B1F6E"/>
    <w:rsid w:val="004B2767"/>
    <w:rsid w:val="004B2792"/>
    <w:rsid w:val="004B28D3"/>
    <w:rsid w:val="004B2900"/>
    <w:rsid w:val="004B2A3C"/>
    <w:rsid w:val="004B2D8D"/>
    <w:rsid w:val="004B2EBC"/>
    <w:rsid w:val="004B2EBF"/>
    <w:rsid w:val="004B32FB"/>
    <w:rsid w:val="004B35C5"/>
    <w:rsid w:val="004B3718"/>
    <w:rsid w:val="004B3AC6"/>
    <w:rsid w:val="004B3B55"/>
    <w:rsid w:val="004B3E45"/>
    <w:rsid w:val="004B3EC3"/>
    <w:rsid w:val="004B4183"/>
    <w:rsid w:val="004B48DE"/>
    <w:rsid w:val="004B4F90"/>
    <w:rsid w:val="004B50F7"/>
    <w:rsid w:val="004B58EA"/>
    <w:rsid w:val="004B5EB1"/>
    <w:rsid w:val="004B66BF"/>
    <w:rsid w:val="004B6FDA"/>
    <w:rsid w:val="004B7143"/>
    <w:rsid w:val="004B7445"/>
    <w:rsid w:val="004B7979"/>
    <w:rsid w:val="004B7C2C"/>
    <w:rsid w:val="004B7CAB"/>
    <w:rsid w:val="004C008D"/>
    <w:rsid w:val="004C07D7"/>
    <w:rsid w:val="004C08B0"/>
    <w:rsid w:val="004C08F0"/>
    <w:rsid w:val="004C0A6A"/>
    <w:rsid w:val="004C0D22"/>
    <w:rsid w:val="004C1006"/>
    <w:rsid w:val="004C1E15"/>
    <w:rsid w:val="004C271D"/>
    <w:rsid w:val="004C2DD5"/>
    <w:rsid w:val="004C33CC"/>
    <w:rsid w:val="004C351C"/>
    <w:rsid w:val="004C38BB"/>
    <w:rsid w:val="004C397F"/>
    <w:rsid w:val="004C3B8D"/>
    <w:rsid w:val="004C3C6B"/>
    <w:rsid w:val="004C3DEC"/>
    <w:rsid w:val="004C4AA5"/>
    <w:rsid w:val="004C4AE1"/>
    <w:rsid w:val="004C51D7"/>
    <w:rsid w:val="004C573F"/>
    <w:rsid w:val="004C5A9E"/>
    <w:rsid w:val="004C5F5F"/>
    <w:rsid w:val="004C642B"/>
    <w:rsid w:val="004C666F"/>
    <w:rsid w:val="004C66EF"/>
    <w:rsid w:val="004C6B7F"/>
    <w:rsid w:val="004C6CFD"/>
    <w:rsid w:val="004C6E5C"/>
    <w:rsid w:val="004C723A"/>
    <w:rsid w:val="004C7251"/>
    <w:rsid w:val="004C7470"/>
    <w:rsid w:val="004C74E2"/>
    <w:rsid w:val="004C7E5F"/>
    <w:rsid w:val="004D057F"/>
    <w:rsid w:val="004D080B"/>
    <w:rsid w:val="004D0956"/>
    <w:rsid w:val="004D09A9"/>
    <w:rsid w:val="004D1508"/>
    <w:rsid w:val="004D15D6"/>
    <w:rsid w:val="004D1638"/>
    <w:rsid w:val="004D16E1"/>
    <w:rsid w:val="004D18D0"/>
    <w:rsid w:val="004D1DF7"/>
    <w:rsid w:val="004D23CB"/>
    <w:rsid w:val="004D256B"/>
    <w:rsid w:val="004D3249"/>
    <w:rsid w:val="004D32A3"/>
    <w:rsid w:val="004D378A"/>
    <w:rsid w:val="004D3871"/>
    <w:rsid w:val="004D388E"/>
    <w:rsid w:val="004D3A31"/>
    <w:rsid w:val="004D3C12"/>
    <w:rsid w:val="004D40DD"/>
    <w:rsid w:val="004D43A9"/>
    <w:rsid w:val="004D4AB4"/>
    <w:rsid w:val="004D502B"/>
    <w:rsid w:val="004D5A21"/>
    <w:rsid w:val="004D5AAA"/>
    <w:rsid w:val="004D5C32"/>
    <w:rsid w:val="004D5C84"/>
    <w:rsid w:val="004D6204"/>
    <w:rsid w:val="004D634E"/>
    <w:rsid w:val="004D6658"/>
    <w:rsid w:val="004D67C3"/>
    <w:rsid w:val="004D688D"/>
    <w:rsid w:val="004D68F2"/>
    <w:rsid w:val="004D7894"/>
    <w:rsid w:val="004D79C7"/>
    <w:rsid w:val="004D7CA4"/>
    <w:rsid w:val="004E012A"/>
    <w:rsid w:val="004E0161"/>
    <w:rsid w:val="004E027B"/>
    <w:rsid w:val="004E0352"/>
    <w:rsid w:val="004E03A4"/>
    <w:rsid w:val="004E067C"/>
    <w:rsid w:val="004E06C8"/>
    <w:rsid w:val="004E0BFA"/>
    <w:rsid w:val="004E1EFF"/>
    <w:rsid w:val="004E2279"/>
    <w:rsid w:val="004E22E3"/>
    <w:rsid w:val="004E2693"/>
    <w:rsid w:val="004E286D"/>
    <w:rsid w:val="004E2A5A"/>
    <w:rsid w:val="004E2B2F"/>
    <w:rsid w:val="004E35D3"/>
    <w:rsid w:val="004E4063"/>
    <w:rsid w:val="004E48C4"/>
    <w:rsid w:val="004E5869"/>
    <w:rsid w:val="004E5889"/>
    <w:rsid w:val="004E5AE5"/>
    <w:rsid w:val="004E6510"/>
    <w:rsid w:val="004E65F3"/>
    <w:rsid w:val="004E68B9"/>
    <w:rsid w:val="004E7655"/>
    <w:rsid w:val="004E7930"/>
    <w:rsid w:val="004E7B3C"/>
    <w:rsid w:val="004F029A"/>
    <w:rsid w:val="004F031C"/>
    <w:rsid w:val="004F0591"/>
    <w:rsid w:val="004F061A"/>
    <w:rsid w:val="004F07A0"/>
    <w:rsid w:val="004F0A26"/>
    <w:rsid w:val="004F113D"/>
    <w:rsid w:val="004F197D"/>
    <w:rsid w:val="004F1D6A"/>
    <w:rsid w:val="004F1EF2"/>
    <w:rsid w:val="004F201C"/>
    <w:rsid w:val="004F23BE"/>
    <w:rsid w:val="004F2AA6"/>
    <w:rsid w:val="004F2F3C"/>
    <w:rsid w:val="004F3106"/>
    <w:rsid w:val="004F3257"/>
    <w:rsid w:val="004F3665"/>
    <w:rsid w:val="004F3929"/>
    <w:rsid w:val="004F3CC3"/>
    <w:rsid w:val="004F3F88"/>
    <w:rsid w:val="004F41E3"/>
    <w:rsid w:val="004F47D4"/>
    <w:rsid w:val="004F4AA1"/>
    <w:rsid w:val="004F4B2F"/>
    <w:rsid w:val="004F4BBA"/>
    <w:rsid w:val="004F513E"/>
    <w:rsid w:val="004F5F82"/>
    <w:rsid w:val="004F6328"/>
    <w:rsid w:val="004F633C"/>
    <w:rsid w:val="004F64D0"/>
    <w:rsid w:val="004F6549"/>
    <w:rsid w:val="004F6D94"/>
    <w:rsid w:val="004F6F5C"/>
    <w:rsid w:val="004F6FD5"/>
    <w:rsid w:val="004F7CFF"/>
    <w:rsid w:val="004F7DFC"/>
    <w:rsid w:val="004F7E9F"/>
    <w:rsid w:val="005000A3"/>
    <w:rsid w:val="00500132"/>
    <w:rsid w:val="0050022B"/>
    <w:rsid w:val="00500F5A"/>
    <w:rsid w:val="00500FAC"/>
    <w:rsid w:val="0050110D"/>
    <w:rsid w:val="005012E4"/>
    <w:rsid w:val="0050136E"/>
    <w:rsid w:val="005015FF"/>
    <w:rsid w:val="00501937"/>
    <w:rsid w:val="00502299"/>
    <w:rsid w:val="005023AE"/>
    <w:rsid w:val="0050252F"/>
    <w:rsid w:val="00502936"/>
    <w:rsid w:val="00502B75"/>
    <w:rsid w:val="00502CBB"/>
    <w:rsid w:val="00503074"/>
    <w:rsid w:val="0050331D"/>
    <w:rsid w:val="00503365"/>
    <w:rsid w:val="005038D1"/>
    <w:rsid w:val="00503E52"/>
    <w:rsid w:val="0050409B"/>
    <w:rsid w:val="00504CC9"/>
    <w:rsid w:val="00504EAF"/>
    <w:rsid w:val="00504F14"/>
    <w:rsid w:val="00504F9B"/>
    <w:rsid w:val="00505057"/>
    <w:rsid w:val="005057C9"/>
    <w:rsid w:val="00505C88"/>
    <w:rsid w:val="00505D2D"/>
    <w:rsid w:val="005063F2"/>
    <w:rsid w:val="00506419"/>
    <w:rsid w:val="00506906"/>
    <w:rsid w:val="00506D0D"/>
    <w:rsid w:val="0050706B"/>
    <w:rsid w:val="00507488"/>
    <w:rsid w:val="0050752F"/>
    <w:rsid w:val="00507764"/>
    <w:rsid w:val="00507999"/>
    <w:rsid w:val="00507D07"/>
    <w:rsid w:val="00510032"/>
    <w:rsid w:val="005102C1"/>
    <w:rsid w:val="005105C2"/>
    <w:rsid w:val="0051088F"/>
    <w:rsid w:val="0051234D"/>
    <w:rsid w:val="00512959"/>
    <w:rsid w:val="005129E4"/>
    <w:rsid w:val="0051321E"/>
    <w:rsid w:val="00513410"/>
    <w:rsid w:val="00513829"/>
    <w:rsid w:val="00513BFF"/>
    <w:rsid w:val="00514957"/>
    <w:rsid w:val="00514CC1"/>
    <w:rsid w:val="00514D5C"/>
    <w:rsid w:val="0051569D"/>
    <w:rsid w:val="00515A0F"/>
    <w:rsid w:val="00515A34"/>
    <w:rsid w:val="00516156"/>
    <w:rsid w:val="00516642"/>
    <w:rsid w:val="00516745"/>
    <w:rsid w:val="00517308"/>
    <w:rsid w:val="00517503"/>
    <w:rsid w:val="00517B8C"/>
    <w:rsid w:val="00517CE5"/>
    <w:rsid w:val="00517DE5"/>
    <w:rsid w:val="00520489"/>
    <w:rsid w:val="005206B8"/>
    <w:rsid w:val="00520947"/>
    <w:rsid w:val="00520981"/>
    <w:rsid w:val="00520B28"/>
    <w:rsid w:val="00521031"/>
    <w:rsid w:val="00521565"/>
    <w:rsid w:val="00521887"/>
    <w:rsid w:val="005219AB"/>
    <w:rsid w:val="00521D71"/>
    <w:rsid w:val="00522138"/>
    <w:rsid w:val="005222BF"/>
    <w:rsid w:val="00522DFA"/>
    <w:rsid w:val="005232BA"/>
    <w:rsid w:val="00523650"/>
    <w:rsid w:val="00523797"/>
    <w:rsid w:val="005239C6"/>
    <w:rsid w:val="005239CA"/>
    <w:rsid w:val="00523C0C"/>
    <w:rsid w:val="00523CB7"/>
    <w:rsid w:val="00523FAF"/>
    <w:rsid w:val="0052413E"/>
    <w:rsid w:val="005247E7"/>
    <w:rsid w:val="0052486A"/>
    <w:rsid w:val="00524EA6"/>
    <w:rsid w:val="005261E8"/>
    <w:rsid w:val="0052656E"/>
    <w:rsid w:val="00526716"/>
    <w:rsid w:val="00526CB2"/>
    <w:rsid w:val="00526CBB"/>
    <w:rsid w:val="0052752F"/>
    <w:rsid w:val="00527573"/>
    <w:rsid w:val="00527B2F"/>
    <w:rsid w:val="00527FCA"/>
    <w:rsid w:val="0053004D"/>
    <w:rsid w:val="00530633"/>
    <w:rsid w:val="005308FF"/>
    <w:rsid w:val="00530A1D"/>
    <w:rsid w:val="00530E6B"/>
    <w:rsid w:val="005312B9"/>
    <w:rsid w:val="00531705"/>
    <w:rsid w:val="00532213"/>
    <w:rsid w:val="0053227C"/>
    <w:rsid w:val="005324DC"/>
    <w:rsid w:val="005327E5"/>
    <w:rsid w:val="005328D9"/>
    <w:rsid w:val="0053298C"/>
    <w:rsid w:val="00532E05"/>
    <w:rsid w:val="00532F7C"/>
    <w:rsid w:val="00533237"/>
    <w:rsid w:val="005333A7"/>
    <w:rsid w:val="00533656"/>
    <w:rsid w:val="0053365E"/>
    <w:rsid w:val="005336A4"/>
    <w:rsid w:val="00533EB2"/>
    <w:rsid w:val="00533EB9"/>
    <w:rsid w:val="00534040"/>
    <w:rsid w:val="00534239"/>
    <w:rsid w:val="005342D4"/>
    <w:rsid w:val="005342FF"/>
    <w:rsid w:val="0053433A"/>
    <w:rsid w:val="0053441D"/>
    <w:rsid w:val="00534557"/>
    <w:rsid w:val="00534743"/>
    <w:rsid w:val="00534C8E"/>
    <w:rsid w:val="00535372"/>
    <w:rsid w:val="0053545E"/>
    <w:rsid w:val="00535A42"/>
    <w:rsid w:val="00535CC0"/>
    <w:rsid w:val="00535E53"/>
    <w:rsid w:val="00535F4E"/>
    <w:rsid w:val="00536629"/>
    <w:rsid w:val="00536AA5"/>
    <w:rsid w:val="00536B6C"/>
    <w:rsid w:val="005373F8"/>
    <w:rsid w:val="00537978"/>
    <w:rsid w:val="00537A13"/>
    <w:rsid w:val="00537E5A"/>
    <w:rsid w:val="00537E91"/>
    <w:rsid w:val="00537F10"/>
    <w:rsid w:val="00537F75"/>
    <w:rsid w:val="00540123"/>
    <w:rsid w:val="00540171"/>
    <w:rsid w:val="00540405"/>
    <w:rsid w:val="00540BD5"/>
    <w:rsid w:val="00540F92"/>
    <w:rsid w:val="0054124E"/>
    <w:rsid w:val="00541537"/>
    <w:rsid w:val="00541726"/>
    <w:rsid w:val="00541AA1"/>
    <w:rsid w:val="00541AD2"/>
    <w:rsid w:val="00541B52"/>
    <w:rsid w:val="00541B7D"/>
    <w:rsid w:val="00541DB3"/>
    <w:rsid w:val="00541E99"/>
    <w:rsid w:val="00542357"/>
    <w:rsid w:val="00542890"/>
    <w:rsid w:val="00542AC3"/>
    <w:rsid w:val="00542DCE"/>
    <w:rsid w:val="00543131"/>
    <w:rsid w:val="00543925"/>
    <w:rsid w:val="00543D86"/>
    <w:rsid w:val="00544103"/>
    <w:rsid w:val="00544321"/>
    <w:rsid w:val="005443E9"/>
    <w:rsid w:val="00544A71"/>
    <w:rsid w:val="00544ACC"/>
    <w:rsid w:val="00545345"/>
    <w:rsid w:val="0054595D"/>
    <w:rsid w:val="00545977"/>
    <w:rsid w:val="005459B3"/>
    <w:rsid w:val="00545C22"/>
    <w:rsid w:val="00545C8F"/>
    <w:rsid w:val="005462E7"/>
    <w:rsid w:val="00546589"/>
    <w:rsid w:val="0054688E"/>
    <w:rsid w:val="00546A4C"/>
    <w:rsid w:val="00547138"/>
    <w:rsid w:val="00547500"/>
    <w:rsid w:val="00547645"/>
    <w:rsid w:val="005478BF"/>
    <w:rsid w:val="00547929"/>
    <w:rsid w:val="00547F4D"/>
    <w:rsid w:val="0055024B"/>
    <w:rsid w:val="005504DF"/>
    <w:rsid w:val="005505E4"/>
    <w:rsid w:val="0055095E"/>
    <w:rsid w:val="00550DFD"/>
    <w:rsid w:val="00550E47"/>
    <w:rsid w:val="00551150"/>
    <w:rsid w:val="00551444"/>
    <w:rsid w:val="005518BA"/>
    <w:rsid w:val="00551C2E"/>
    <w:rsid w:val="005520D4"/>
    <w:rsid w:val="00552892"/>
    <w:rsid w:val="005529A0"/>
    <w:rsid w:val="00552DE9"/>
    <w:rsid w:val="00553062"/>
    <w:rsid w:val="005532DA"/>
    <w:rsid w:val="005534A7"/>
    <w:rsid w:val="005534FA"/>
    <w:rsid w:val="00554125"/>
    <w:rsid w:val="00554379"/>
    <w:rsid w:val="005544C1"/>
    <w:rsid w:val="00554929"/>
    <w:rsid w:val="00554CC6"/>
    <w:rsid w:val="00555135"/>
    <w:rsid w:val="005555F4"/>
    <w:rsid w:val="00555918"/>
    <w:rsid w:val="00555E0D"/>
    <w:rsid w:val="00557762"/>
    <w:rsid w:val="005605FD"/>
    <w:rsid w:val="00560631"/>
    <w:rsid w:val="005606B0"/>
    <w:rsid w:val="00560853"/>
    <w:rsid w:val="00560A2C"/>
    <w:rsid w:val="00560A46"/>
    <w:rsid w:val="00560AE0"/>
    <w:rsid w:val="0056175B"/>
    <w:rsid w:val="005617E3"/>
    <w:rsid w:val="00561915"/>
    <w:rsid w:val="00562330"/>
    <w:rsid w:val="00563333"/>
    <w:rsid w:val="005638E0"/>
    <w:rsid w:val="005639C1"/>
    <w:rsid w:val="00563FC5"/>
    <w:rsid w:val="00564012"/>
    <w:rsid w:val="00564B6B"/>
    <w:rsid w:val="00564E21"/>
    <w:rsid w:val="00565CC7"/>
    <w:rsid w:val="00565DD9"/>
    <w:rsid w:val="005661A2"/>
    <w:rsid w:val="005662A3"/>
    <w:rsid w:val="00566524"/>
    <w:rsid w:val="005665C9"/>
    <w:rsid w:val="00566634"/>
    <w:rsid w:val="0056685B"/>
    <w:rsid w:val="00566D7E"/>
    <w:rsid w:val="005672AF"/>
    <w:rsid w:val="005676AC"/>
    <w:rsid w:val="00567C85"/>
    <w:rsid w:val="00570647"/>
    <w:rsid w:val="00571009"/>
    <w:rsid w:val="00571040"/>
    <w:rsid w:val="00571C46"/>
    <w:rsid w:val="00571ED8"/>
    <w:rsid w:val="005724BF"/>
    <w:rsid w:val="00572651"/>
    <w:rsid w:val="00572C99"/>
    <w:rsid w:val="00573160"/>
    <w:rsid w:val="00573198"/>
    <w:rsid w:val="0057331B"/>
    <w:rsid w:val="0057338E"/>
    <w:rsid w:val="00573395"/>
    <w:rsid w:val="00573CAC"/>
    <w:rsid w:val="00573DE4"/>
    <w:rsid w:val="0057409C"/>
    <w:rsid w:val="005740E7"/>
    <w:rsid w:val="0057448F"/>
    <w:rsid w:val="0057472C"/>
    <w:rsid w:val="005748D4"/>
    <w:rsid w:val="00574999"/>
    <w:rsid w:val="00574AD9"/>
    <w:rsid w:val="00575078"/>
    <w:rsid w:val="00575583"/>
    <w:rsid w:val="00575B6A"/>
    <w:rsid w:val="00575CA1"/>
    <w:rsid w:val="00576A15"/>
    <w:rsid w:val="00576AED"/>
    <w:rsid w:val="00576B74"/>
    <w:rsid w:val="00576C4B"/>
    <w:rsid w:val="00576CE9"/>
    <w:rsid w:val="00576F63"/>
    <w:rsid w:val="005771F6"/>
    <w:rsid w:val="0057722B"/>
    <w:rsid w:val="0057751D"/>
    <w:rsid w:val="00577742"/>
    <w:rsid w:val="00577D3C"/>
    <w:rsid w:val="00577E27"/>
    <w:rsid w:val="0058005D"/>
    <w:rsid w:val="005800B8"/>
    <w:rsid w:val="00580279"/>
    <w:rsid w:val="00580ADD"/>
    <w:rsid w:val="00580D0F"/>
    <w:rsid w:val="00580E59"/>
    <w:rsid w:val="00580F0A"/>
    <w:rsid w:val="00580FA8"/>
    <w:rsid w:val="005811A9"/>
    <w:rsid w:val="00581281"/>
    <w:rsid w:val="00582649"/>
    <w:rsid w:val="00582960"/>
    <w:rsid w:val="00583138"/>
    <w:rsid w:val="00583E19"/>
    <w:rsid w:val="0058405A"/>
    <w:rsid w:val="005840D6"/>
    <w:rsid w:val="00584133"/>
    <w:rsid w:val="0058441D"/>
    <w:rsid w:val="005847D2"/>
    <w:rsid w:val="005847D9"/>
    <w:rsid w:val="00584A8D"/>
    <w:rsid w:val="005851A2"/>
    <w:rsid w:val="005851E2"/>
    <w:rsid w:val="0058592C"/>
    <w:rsid w:val="00585F27"/>
    <w:rsid w:val="00586060"/>
    <w:rsid w:val="00586498"/>
    <w:rsid w:val="00586733"/>
    <w:rsid w:val="00586DB8"/>
    <w:rsid w:val="00587A56"/>
    <w:rsid w:val="00587D04"/>
    <w:rsid w:val="0059056F"/>
    <w:rsid w:val="0059062D"/>
    <w:rsid w:val="0059099F"/>
    <w:rsid w:val="00590A15"/>
    <w:rsid w:val="00590E03"/>
    <w:rsid w:val="005914A0"/>
    <w:rsid w:val="005917AE"/>
    <w:rsid w:val="00591836"/>
    <w:rsid w:val="00591DDA"/>
    <w:rsid w:val="00591E6F"/>
    <w:rsid w:val="00592167"/>
    <w:rsid w:val="005921AB"/>
    <w:rsid w:val="0059221D"/>
    <w:rsid w:val="00592A52"/>
    <w:rsid w:val="00592CA2"/>
    <w:rsid w:val="00593025"/>
    <w:rsid w:val="00593642"/>
    <w:rsid w:val="00593A4A"/>
    <w:rsid w:val="00593B99"/>
    <w:rsid w:val="00593E1D"/>
    <w:rsid w:val="00594485"/>
    <w:rsid w:val="005944D3"/>
    <w:rsid w:val="005945FB"/>
    <w:rsid w:val="005949F6"/>
    <w:rsid w:val="00594C42"/>
    <w:rsid w:val="00595791"/>
    <w:rsid w:val="0059580F"/>
    <w:rsid w:val="00595CA0"/>
    <w:rsid w:val="005970D3"/>
    <w:rsid w:val="005972B3"/>
    <w:rsid w:val="0059760A"/>
    <w:rsid w:val="005977AB"/>
    <w:rsid w:val="00597AAE"/>
    <w:rsid w:val="00597FAD"/>
    <w:rsid w:val="00597FFC"/>
    <w:rsid w:val="005A040E"/>
    <w:rsid w:val="005A0715"/>
    <w:rsid w:val="005A0AB9"/>
    <w:rsid w:val="005A0B7A"/>
    <w:rsid w:val="005A0C04"/>
    <w:rsid w:val="005A0C90"/>
    <w:rsid w:val="005A0CBF"/>
    <w:rsid w:val="005A12ED"/>
    <w:rsid w:val="005A131B"/>
    <w:rsid w:val="005A134F"/>
    <w:rsid w:val="005A142C"/>
    <w:rsid w:val="005A18FD"/>
    <w:rsid w:val="005A198C"/>
    <w:rsid w:val="005A1C48"/>
    <w:rsid w:val="005A1DAD"/>
    <w:rsid w:val="005A1DDD"/>
    <w:rsid w:val="005A22D1"/>
    <w:rsid w:val="005A248F"/>
    <w:rsid w:val="005A2862"/>
    <w:rsid w:val="005A3170"/>
    <w:rsid w:val="005A40E2"/>
    <w:rsid w:val="005A41D5"/>
    <w:rsid w:val="005A43C5"/>
    <w:rsid w:val="005A4468"/>
    <w:rsid w:val="005A446B"/>
    <w:rsid w:val="005A4D85"/>
    <w:rsid w:val="005A4E31"/>
    <w:rsid w:val="005A52BB"/>
    <w:rsid w:val="005A5321"/>
    <w:rsid w:val="005A5816"/>
    <w:rsid w:val="005A58AA"/>
    <w:rsid w:val="005A5F07"/>
    <w:rsid w:val="005A6002"/>
    <w:rsid w:val="005A64F0"/>
    <w:rsid w:val="005A671A"/>
    <w:rsid w:val="005A6B9E"/>
    <w:rsid w:val="005A6DAC"/>
    <w:rsid w:val="005A782C"/>
    <w:rsid w:val="005A784A"/>
    <w:rsid w:val="005A79EF"/>
    <w:rsid w:val="005A7FAA"/>
    <w:rsid w:val="005B0D6D"/>
    <w:rsid w:val="005B0EB7"/>
    <w:rsid w:val="005B1113"/>
    <w:rsid w:val="005B1342"/>
    <w:rsid w:val="005B1492"/>
    <w:rsid w:val="005B196F"/>
    <w:rsid w:val="005B1C3F"/>
    <w:rsid w:val="005B1D62"/>
    <w:rsid w:val="005B248F"/>
    <w:rsid w:val="005B24B4"/>
    <w:rsid w:val="005B2726"/>
    <w:rsid w:val="005B2BF0"/>
    <w:rsid w:val="005B2CD1"/>
    <w:rsid w:val="005B2D02"/>
    <w:rsid w:val="005B2FAA"/>
    <w:rsid w:val="005B2FB7"/>
    <w:rsid w:val="005B3722"/>
    <w:rsid w:val="005B399D"/>
    <w:rsid w:val="005B39B1"/>
    <w:rsid w:val="005B3C2B"/>
    <w:rsid w:val="005B3CE1"/>
    <w:rsid w:val="005B3F20"/>
    <w:rsid w:val="005B44CD"/>
    <w:rsid w:val="005B4550"/>
    <w:rsid w:val="005B48F8"/>
    <w:rsid w:val="005B49B4"/>
    <w:rsid w:val="005B4DD5"/>
    <w:rsid w:val="005B5242"/>
    <w:rsid w:val="005B5633"/>
    <w:rsid w:val="005B5AF3"/>
    <w:rsid w:val="005B5F6A"/>
    <w:rsid w:val="005B6262"/>
    <w:rsid w:val="005B6CA8"/>
    <w:rsid w:val="005B6EA9"/>
    <w:rsid w:val="005B79A8"/>
    <w:rsid w:val="005B7EEF"/>
    <w:rsid w:val="005C006A"/>
    <w:rsid w:val="005C00BD"/>
    <w:rsid w:val="005C01D2"/>
    <w:rsid w:val="005C0261"/>
    <w:rsid w:val="005C0352"/>
    <w:rsid w:val="005C0747"/>
    <w:rsid w:val="005C07C9"/>
    <w:rsid w:val="005C0B42"/>
    <w:rsid w:val="005C0B50"/>
    <w:rsid w:val="005C0C21"/>
    <w:rsid w:val="005C0FC4"/>
    <w:rsid w:val="005C1967"/>
    <w:rsid w:val="005C1A97"/>
    <w:rsid w:val="005C1C42"/>
    <w:rsid w:val="005C1E74"/>
    <w:rsid w:val="005C29F8"/>
    <w:rsid w:val="005C2CD0"/>
    <w:rsid w:val="005C2FAC"/>
    <w:rsid w:val="005C3E7F"/>
    <w:rsid w:val="005C4323"/>
    <w:rsid w:val="005C51C0"/>
    <w:rsid w:val="005C52BD"/>
    <w:rsid w:val="005C5478"/>
    <w:rsid w:val="005C56C5"/>
    <w:rsid w:val="005C606D"/>
    <w:rsid w:val="005C633D"/>
    <w:rsid w:val="005C64D9"/>
    <w:rsid w:val="005C66E9"/>
    <w:rsid w:val="005C67DE"/>
    <w:rsid w:val="005C682E"/>
    <w:rsid w:val="005C69E4"/>
    <w:rsid w:val="005C6C0C"/>
    <w:rsid w:val="005C7236"/>
    <w:rsid w:val="005C738F"/>
    <w:rsid w:val="005C74A1"/>
    <w:rsid w:val="005C74D4"/>
    <w:rsid w:val="005C7E53"/>
    <w:rsid w:val="005C7EBB"/>
    <w:rsid w:val="005D062D"/>
    <w:rsid w:val="005D0C68"/>
    <w:rsid w:val="005D0FF6"/>
    <w:rsid w:val="005D12A9"/>
    <w:rsid w:val="005D136C"/>
    <w:rsid w:val="005D157C"/>
    <w:rsid w:val="005D17CD"/>
    <w:rsid w:val="005D17CF"/>
    <w:rsid w:val="005D1C4A"/>
    <w:rsid w:val="005D1C90"/>
    <w:rsid w:val="005D230E"/>
    <w:rsid w:val="005D23BF"/>
    <w:rsid w:val="005D247D"/>
    <w:rsid w:val="005D2B04"/>
    <w:rsid w:val="005D405E"/>
    <w:rsid w:val="005D40D7"/>
    <w:rsid w:val="005D42E1"/>
    <w:rsid w:val="005D44D7"/>
    <w:rsid w:val="005D4724"/>
    <w:rsid w:val="005D4F54"/>
    <w:rsid w:val="005D503C"/>
    <w:rsid w:val="005D53CF"/>
    <w:rsid w:val="005D5D98"/>
    <w:rsid w:val="005D5EB5"/>
    <w:rsid w:val="005D6596"/>
    <w:rsid w:val="005D6C15"/>
    <w:rsid w:val="005D6E76"/>
    <w:rsid w:val="005D6EB4"/>
    <w:rsid w:val="005D6FE9"/>
    <w:rsid w:val="005D77D3"/>
    <w:rsid w:val="005D796A"/>
    <w:rsid w:val="005D7AAB"/>
    <w:rsid w:val="005D7BDE"/>
    <w:rsid w:val="005E0114"/>
    <w:rsid w:val="005E07B3"/>
    <w:rsid w:val="005E0C23"/>
    <w:rsid w:val="005E0CDF"/>
    <w:rsid w:val="005E0D73"/>
    <w:rsid w:val="005E11CC"/>
    <w:rsid w:val="005E131E"/>
    <w:rsid w:val="005E1D63"/>
    <w:rsid w:val="005E20F1"/>
    <w:rsid w:val="005E2304"/>
    <w:rsid w:val="005E2422"/>
    <w:rsid w:val="005E2E79"/>
    <w:rsid w:val="005E2E9B"/>
    <w:rsid w:val="005E303A"/>
    <w:rsid w:val="005E34D1"/>
    <w:rsid w:val="005E3880"/>
    <w:rsid w:val="005E38AF"/>
    <w:rsid w:val="005E3B56"/>
    <w:rsid w:val="005E4097"/>
    <w:rsid w:val="005E421B"/>
    <w:rsid w:val="005E442D"/>
    <w:rsid w:val="005E49D3"/>
    <w:rsid w:val="005E535C"/>
    <w:rsid w:val="005E545B"/>
    <w:rsid w:val="005E569E"/>
    <w:rsid w:val="005E593F"/>
    <w:rsid w:val="005E5DE5"/>
    <w:rsid w:val="005E6B6F"/>
    <w:rsid w:val="005E6BB4"/>
    <w:rsid w:val="005E6F3F"/>
    <w:rsid w:val="005E749D"/>
    <w:rsid w:val="005E7EA8"/>
    <w:rsid w:val="005F04DE"/>
    <w:rsid w:val="005F056D"/>
    <w:rsid w:val="005F091F"/>
    <w:rsid w:val="005F095C"/>
    <w:rsid w:val="005F0DF4"/>
    <w:rsid w:val="005F1679"/>
    <w:rsid w:val="005F1B75"/>
    <w:rsid w:val="005F1EDC"/>
    <w:rsid w:val="005F2076"/>
    <w:rsid w:val="005F23F8"/>
    <w:rsid w:val="005F2AA5"/>
    <w:rsid w:val="005F2CFD"/>
    <w:rsid w:val="005F3552"/>
    <w:rsid w:val="005F35CB"/>
    <w:rsid w:val="005F38CD"/>
    <w:rsid w:val="005F39C8"/>
    <w:rsid w:val="005F3FB3"/>
    <w:rsid w:val="005F482E"/>
    <w:rsid w:val="005F4C22"/>
    <w:rsid w:val="005F4C46"/>
    <w:rsid w:val="005F4F86"/>
    <w:rsid w:val="005F5102"/>
    <w:rsid w:val="005F5225"/>
    <w:rsid w:val="005F5BF0"/>
    <w:rsid w:val="005F5E0C"/>
    <w:rsid w:val="005F6243"/>
    <w:rsid w:val="005F63DB"/>
    <w:rsid w:val="005F666D"/>
    <w:rsid w:val="005F683D"/>
    <w:rsid w:val="005F6FEF"/>
    <w:rsid w:val="005F730A"/>
    <w:rsid w:val="005F7C44"/>
    <w:rsid w:val="005F7C75"/>
    <w:rsid w:val="005F7E42"/>
    <w:rsid w:val="00600451"/>
    <w:rsid w:val="00600541"/>
    <w:rsid w:val="006005E7"/>
    <w:rsid w:val="006009F3"/>
    <w:rsid w:val="00601239"/>
    <w:rsid w:val="00601660"/>
    <w:rsid w:val="00601F7C"/>
    <w:rsid w:val="006021A5"/>
    <w:rsid w:val="00602968"/>
    <w:rsid w:val="00602AF4"/>
    <w:rsid w:val="00602CD3"/>
    <w:rsid w:val="00603073"/>
    <w:rsid w:val="006039BC"/>
    <w:rsid w:val="0060404E"/>
    <w:rsid w:val="006041B4"/>
    <w:rsid w:val="006043F5"/>
    <w:rsid w:val="00604ABB"/>
    <w:rsid w:val="00604B3E"/>
    <w:rsid w:val="00604C09"/>
    <w:rsid w:val="00604E7D"/>
    <w:rsid w:val="006051D0"/>
    <w:rsid w:val="006055FF"/>
    <w:rsid w:val="00605964"/>
    <w:rsid w:val="006059A1"/>
    <w:rsid w:val="00605CAA"/>
    <w:rsid w:val="00605E05"/>
    <w:rsid w:val="00605FFF"/>
    <w:rsid w:val="006065FB"/>
    <w:rsid w:val="00606D13"/>
    <w:rsid w:val="00607445"/>
    <w:rsid w:val="00607A56"/>
    <w:rsid w:val="00607D47"/>
    <w:rsid w:val="00610764"/>
    <w:rsid w:val="006109D3"/>
    <w:rsid w:val="00610F76"/>
    <w:rsid w:val="00611032"/>
    <w:rsid w:val="0061119E"/>
    <w:rsid w:val="006117D7"/>
    <w:rsid w:val="006118E7"/>
    <w:rsid w:val="00611921"/>
    <w:rsid w:val="00611ED6"/>
    <w:rsid w:val="00611F4C"/>
    <w:rsid w:val="0061212D"/>
    <w:rsid w:val="00612294"/>
    <w:rsid w:val="0061253F"/>
    <w:rsid w:val="00612A73"/>
    <w:rsid w:val="00612D3F"/>
    <w:rsid w:val="00612E2E"/>
    <w:rsid w:val="006134B6"/>
    <w:rsid w:val="00613517"/>
    <w:rsid w:val="00613745"/>
    <w:rsid w:val="0061386F"/>
    <w:rsid w:val="006139C7"/>
    <w:rsid w:val="00613AD6"/>
    <w:rsid w:val="006141E5"/>
    <w:rsid w:val="006144E5"/>
    <w:rsid w:val="00614588"/>
    <w:rsid w:val="0061470B"/>
    <w:rsid w:val="00614826"/>
    <w:rsid w:val="00615125"/>
    <w:rsid w:val="006157F4"/>
    <w:rsid w:val="00615898"/>
    <w:rsid w:val="00616047"/>
    <w:rsid w:val="006165B8"/>
    <w:rsid w:val="00616B65"/>
    <w:rsid w:val="00616B71"/>
    <w:rsid w:val="00616BB2"/>
    <w:rsid w:val="00616ED4"/>
    <w:rsid w:val="00617CAC"/>
    <w:rsid w:val="00620523"/>
    <w:rsid w:val="006205DE"/>
    <w:rsid w:val="0062087B"/>
    <w:rsid w:val="00621558"/>
    <w:rsid w:val="00621DFD"/>
    <w:rsid w:val="006227E1"/>
    <w:rsid w:val="00622D72"/>
    <w:rsid w:val="00623000"/>
    <w:rsid w:val="0062384B"/>
    <w:rsid w:val="006238A1"/>
    <w:rsid w:val="006240B1"/>
    <w:rsid w:val="006241D1"/>
    <w:rsid w:val="006243F2"/>
    <w:rsid w:val="00624A4D"/>
    <w:rsid w:val="00624C46"/>
    <w:rsid w:val="0062542F"/>
    <w:rsid w:val="006258F9"/>
    <w:rsid w:val="006259B2"/>
    <w:rsid w:val="006266AB"/>
    <w:rsid w:val="0062670B"/>
    <w:rsid w:val="006267F9"/>
    <w:rsid w:val="00626D9C"/>
    <w:rsid w:val="0062707E"/>
    <w:rsid w:val="0062735F"/>
    <w:rsid w:val="006275B4"/>
    <w:rsid w:val="00627E8E"/>
    <w:rsid w:val="00627F98"/>
    <w:rsid w:val="00627FA1"/>
    <w:rsid w:val="006300AF"/>
    <w:rsid w:val="00630407"/>
    <w:rsid w:val="006306C4"/>
    <w:rsid w:val="0063077F"/>
    <w:rsid w:val="00630969"/>
    <w:rsid w:val="00630C50"/>
    <w:rsid w:val="00630EA2"/>
    <w:rsid w:val="00631373"/>
    <w:rsid w:val="00632D7F"/>
    <w:rsid w:val="00632EFC"/>
    <w:rsid w:val="0063310D"/>
    <w:rsid w:val="00633309"/>
    <w:rsid w:val="006334E9"/>
    <w:rsid w:val="00633621"/>
    <w:rsid w:val="006336EC"/>
    <w:rsid w:val="006338E1"/>
    <w:rsid w:val="00634235"/>
    <w:rsid w:val="006342AC"/>
    <w:rsid w:val="00634647"/>
    <w:rsid w:val="00634729"/>
    <w:rsid w:val="006348B7"/>
    <w:rsid w:val="00634D38"/>
    <w:rsid w:val="00635138"/>
    <w:rsid w:val="0063594B"/>
    <w:rsid w:val="00635A9F"/>
    <w:rsid w:val="00635DAF"/>
    <w:rsid w:val="0063627E"/>
    <w:rsid w:val="0063632A"/>
    <w:rsid w:val="006367DF"/>
    <w:rsid w:val="00636AE2"/>
    <w:rsid w:val="00637160"/>
    <w:rsid w:val="00637526"/>
    <w:rsid w:val="0063787E"/>
    <w:rsid w:val="006378E2"/>
    <w:rsid w:val="00637A85"/>
    <w:rsid w:val="00637DC3"/>
    <w:rsid w:val="006406E6"/>
    <w:rsid w:val="00640E5E"/>
    <w:rsid w:val="00641279"/>
    <w:rsid w:val="00641586"/>
    <w:rsid w:val="0064209D"/>
    <w:rsid w:val="0064221C"/>
    <w:rsid w:val="006425B6"/>
    <w:rsid w:val="00642859"/>
    <w:rsid w:val="006428E8"/>
    <w:rsid w:val="00642CB7"/>
    <w:rsid w:val="00643276"/>
    <w:rsid w:val="006432B4"/>
    <w:rsid w:val="006433ED"/>
    <w:rsid w:val="006434F7"/>
    <w:rsid w:val="00643978"/>
    <w:rsid w:val="00643F6D"/>
    <w:rsid w:val="006444F6"/>
    <w:rsid w:val="006447A8"/>
    <w:rsid w:val="00644A11"/>
    <w:rsid w:val="00644FDE"/>
    <w:rsid w:val="00645CD5"/>
    <w:rsid w:val="00645F3E"/>
    <w:rsid w:val="0064619F"/>
    <w:rsid w:val="006462C7"/>
    <w:rsid w:val="00646A27"/>
    <w:rsid w:val="00646D3C"/>
    <w:rsid w:val="00647497"/>
    <w:rsid w:val="00647C60"/>
    <w:rsid w:val="00647FA4"/>
    <w:rsid w:val="00650220"/>
    <w:rsid w:val="006505C1"/>
    <w:rsid w:val="006505EA"/>
    <w:rsid w:val="00650934"/>
    <w:rsid w:val="00650B39"/>
    <w:rsid w:val="00650EDF"/>
    <w:rsid w:val="006512AC"/>
    <w:rsid w:val="0065144D"/>
    <w:rsid w:val="0065230E"/>
    <w:rsid w:val="00652412"/>
    <w:rsid w:val="00652952"/>
    <w:rsid w:val="00652CE3"/>
    <w:rsid w:val="0065307D"/>
    <w:rsid w:val="0065353C"/>
    <w:rsid w:val="0065392E"/>
    <w:rsid w:val="00653953"/>
    <w:rsid w:val="00653C71"/>
    <w:rsid w:val="00653DAD"/>
    <w:rsid w:val="00653DF1"/>
    <w:rsid w:val="00654E0E"/>
    <w:rsid w:val="0065501C"/>
    <w:rsid w:val="0065507D"/>
    <w:rsid w:val="006552BA"/>
    <w:rsid w:val="00655618"/>
    <w:rsid w:val="006559AC"/>
    <w:rsid w:val="006569CB"/>
    <w:rsid w:val="00656AC1"/>
    <w:rsid w:val="00656CA9"/>
    <w:rsid w:val="00656F82"/>
    <w:rsid w:val="00657B26"/>
    <w:rsid w:val="00657D90"/>
    <w:rsid w:val="00660C31"/>
    <w:rsid w:val="00660E4B"/>
    <w:rsid w:val="00661732"/>
    <w:rsid w:val="0066194C"/>
    <w:rsid w:val="00661950"/>
    <w:rsid w:val="0066197C"/>
    <w:rsid w:val="00661A1C"/>
    <w:rsid w:val="00661C65"/>
    <w:rsid w:val="00661E48"/>
    <w:rsid w:val="00661E7D"/>
    <w:rsid w:val="00662C8C"/>
    <w:rsid w:val="00663643"/>
    <w:rsid w:val="00663857"/>
    <w:rsid w:val="006639DC"/>
    <w:rsid w:val="00664010"/>
    <w:rsid w:val="006641FD"/>
    <w:rsid w:val="00664395"/>
    <w:rsid w:val="006644FD"/>
    <w:rsid w:val="00664522"/>
    <w:rsid w:val="006646F8"/>
    <w:rsid w:val="00664825"/>
    <w:rsid w:val="00664891"/>
    <w:rsid w:val="006651A1"/>
    <w:rsid w:val="00665402"/>
    <w:rsid w:val="0066540D"/>
    <w:rsid w:val="00665709"/>
    <w:rsid w:val="00665AC6"/>
    <w:rsid w:val="00665B24"/>
    <w:rsid w:val="00665DE8"/>
    <w:rsid w:val="006660E2"/>
    <w:rsid w:val="006662D0"/>
    <w:rsid w:val="006664FB"/>
    <w:rsid w:val="006666F5"/>
    <w:rsid w:val="00666C18"/>
    <w:rsid w:val="006673B2"/>
    <w:rsid w:val="006675FE"/>
    <w:rsid w:val="0066794D"/>
    <w:rsid w:val="00670257"/>
    <w:rsid w:val="00670606"/>
    <w:rsid w:val="00670B67"/>
    <w:rsid w:val="00670CD4"/>
    <w:rsid w:val="00671FF9"/>
    <w:rsid w:val="006720D0"/>
    <w:rsid w:val="00672286"/>
    <w:rsid w:val="00672BA3"/>
    <w:rsid w:val="006732BB"/>
    <w:rsid w:val="006734FD"/>
    <w:rsid w:val="00673561"/>
    <w:rsid w:val="00673D82"/>
    <w:rsid w:val="0067445D"/>
    <w:rsid w:val="00674CBA"/>
    <w:rsid w:val="00674D8D"/>
    <w:rsid w:val="00674F2D"/>
    <w:rsid w:val="00674F71"/>
    <w:rsid w:val="00675464"/>
    <w:rsid w:val="006756EF"/>
    <w:rsid w:val="00675841"/>
    <w:rsid w:val="00675A33"/>
    <w:rsid w:val="00675D14"/>
    <w:rsid w:val="0067623B"/>
    <w:rsid w:val="006762CF"/>
    <w:rsid w:val="00676524"/>
    <w:rsid w:val="00676570"/>
    <w:rsid w:val="00676885"/>
    <w:rsid w:val="00676A55"/>
    <w:rsid w:val="006772B0"/>
    <w:rsid w:val="006773A7"/>
    <w:rsid w:val="006775BB"/>
    <w:rsid w:val="00677941"/>
    <w:rsid w:val="00677953"/>
    <w:rsid w:val="00677963"/>
    <w:rsid w:val="00677CFA"/>
    <w:rsid w:val="00680A74"/>
    <w:rsid w:val="0068147E"/>
    <w:rsid w:val="0068153D"/>
    <w:rsid w:val="00681628"/>
    <w:rsid w:val="00681770"/>
    <w:rsid w:val="006818FF"/>
    <w:rsid w:val="00681EED"/>
    <w:rsid w:val="00681EF7"/>
    <w:rsid w:val="006821B3"/>
    <w:rsid w:val="0068222E"/>
    <w:rsid w:val="0068289C"/>
    <w:rsid w:val="006829AF"/>
    <w:rsid w:val="006829F5"/>
    <w:rsid w:val="00683252"/>
    <w:rsid w:val="00683441"/>
    <w:rsid w:val="00683C22"/>
    <w:rsid w:val="00684347"/>
    <w:rsid w:val="00684447"/>
    <w:rsid w:val="006849D6"/>
    <w:rsid w:val="00684B91"/>
    <w:rsid w:val="00684F12"/>
    <w:rsid w:val="00685416"/>
    <w:rsid w:val="00685997"/>
    <w:rsid w:val="006863E7"/>
    <w:rsid w:val="00686421"/>
    <w:rsid w:val="0068654C"/>
    <w:rsid w:val="006866B6"/>
    <w:rsid w:val="00686977"/>
    <w:rsid w:val="00686ADE"/>
    <w:rsid w:val="00686F4F"/>
    <w:rsid w:val="00687F39"/>
    <w:rsid w:val="00690221"/>
    <w:rsid w:val="0069046C"/>
    <w:rsid w:val="006906C5"/>
    <w:rsid w:val="00690877"/>
    <w:rsid w:val="006908F8"/>
    <w:rsid w:val="00690B18"/>
    <w:rsid w:val="00690BCC"/>
    <w:rsid w:val="00690D25"/>
    <w:rsid w:val="00691014"/>
    <w:rsid w:val="0069135F"/>
    <w:rsid w:val="00691BE1"/>
    <w:rsid w:val="00691CBE"/>
    <w:rsid w:val="0069344B"/>
    <w:rsid w:val="00693A79"/>
    <w:rsid w:val="00693D56"/>
    <w:rsid w:val="00693E6F"/>
    <w:rsid w:val="00693FBE"/>
    <w:rsid w:val="00694206"/>
    <w:rsid w:val="00694B89"/>
    <w:rsid w:val="00694C73"/>
    <w:rsid w:val="006950FF"/>
    <w:rsid w:val="006955D6"/>
    <w:rsid w:val="00695604"/>
    <w:rsid w:val="00695741"/>
    <w:rsid w:val="00695A62"/>
    <w:rsid w:val="00695B82"/>
    <w:rsid w:val="00695F77"/>
    <w:rsid w:val="00696195"/>
    <w:rsid w:val="0069620C"/>
    <w:rsid w:val="00696D26"/>
    <w:rsid w:val="00696D70"/>
    <w:rsid w:val="0069708E"/>
    <w:rsid w:val="006978B9"/>
    <w:rsid w:val="0069794A"/>
    <w:rsid w:val="00697A81"/>
    <w:rsid w:val="00697AA8"/>
    <w:rsid w:val="006A0BDB"/>
    <w:rsid w:val="006A0C69"/>
    <w:rsid w:val="006A0E91"/>
    <w:rsid w:val="006A112C"/>
    <w:rsid w:val="006A1529"/>
    <w:rsid w:val="006A17AD"/>
    <w:rsid w:val="006A18B8"/>
    <w:rsid w:val="006A249C"/>
    <w:rsid w:val="006A2719"/>
    <w:rsid w:val="006A2963"/>
    <w:rsid w:val="006A2FD3"/>
    <w:rsid w:val="006A318A"/>
    <w:rsid w:val="006A3385"/>
    <w:rsid w:val="006A3F96"/>
    <w:rsid w:val="006A3FBC"/>
    <w:rsid w:val="006A402C"/>
    <w:rsid w:val="006A4781"/>
    <w:rsid w:val="006A4856"/>
    <w:rsid w:val="006A48F2"/>
    <w:rsid w:val="006A4A9E"/>
    <w:rsid w:val="006A4B96"/>
    <w:rsid w:val="006A4F0A"/>
    <w:rsid w:val="006A5307"/>
    <w:rsid w:val="006A53BF"/>
    <w:rsid w:val="006A5409"/>
    <w:rsid w:val="006A55D9"/>
    <w:rsid w:val="006A5677"/>
    <w:rsid w:val="006A5912"/>
    <w:rsid w:val="006A5932"/>
    <w:rsid w:val="006A61F1"/>
    <w:rsid w:val="006A62BF"/>
    <w:rsid w:val="006A63C0"/>
    <w:rsid w:val="006A6738"/>
    <w:rsid w:val="006A6E59"/>
    <w:rsid w:val="006A71DA"/>
    <w:rsid w:val="006A7648"/>
    <w:rsid w:val="006A7BBE"/>
    <w:rsid w:val="006A7EB8"/>
    <w:rsid w:val="006A7FDE"/>
    <w:rsid w:val="006B0874"/>
    <w:rsid w:val="006B0CB0"/>
    <w:rsid w:val="006B1216"/>
    <w:rsid w:val="006B1248"/>
    <w:rsid w:val="006B15A5"/>
    <w:rsid w:val="006B1A15"/>
    <w:rsid w:val="006B1DC4"/>
    <w:rsid w:val="006B1FE1"/>
    <w:rsid w:val="006B2003"/>
    <w:rsid w:val="006B26B9"/>
    <w:rsid w:val="006B28FE"/>
    <w:rsid w:val="006B311B"/>
    <w:rsid w:val="006B36D0"/>
    <w:rsid w:val="006B4314"/>
    <w:rsid w:val="006B43CE"/>
    <w:rsid w:val="006B4AA6"/>
    <w:rsid w:val="006B4C7C"/>
    <w:rsid w:val="006B4D55"/>
    <w:rsid w:val="006B4D7C"/>
    <w:rsid w:val="006B5151"/>
    <w:rsid w:val="006B5584"/>
    <w:rsid w:val="006B5853"/>
    <w:rsid w:val="006B5EBA"/>
    <w:rsid w:val="006B6109"/>
    <w:rsid w:val="006B6260"/>
    <w:rsid w:val="006B627C"/>
    <w:rsid w:val="006B6496"/>
    <w:rsid w:val="006B655F"/>
    <w:rsid w:val="006B6718"/>
    <w:rsid w:val="006B6775"/>
    <w:rsid w:val="006B6D30"/>
    <w:rsid w:val="006B6E6E"/>
    <w:rsid w:val="006B70DD"/>
    <w:rsid w:val="006B7600"/>
    <w:rsid w:val="006B7872"/>
    <w:rsid w:val="006B7A83"/>
    <w:rsid w:val="006B7CA2"/>
    <w:rsid w:val="006B7E22"/>
    <w:rsid w:val="006C02DD"/>
    <w:rsid w:val="006C0528"/>
    <w:rsid w:val="006C05DF"/>
    <w:rsid w:val="006C0626"/>
    <w:rsid w:val="006C1280"/>
    <w:rsid w:val="006C14A8"/>
    <w:rsid w:val="006C2E55"/>
    <w:rsid w:val="006C319F"/>
    <w:rsid w:val="006C330D"/>
    <w:rsid w:val="006C3883"/>
    <w:rsid w:val="006C3ECF"/>
    <w:rsid w:val="006C3F1B"/>
    <w:rsid w:val="006C4DE2"/>
    <w:rsid w:val="006C50E8"/>
    <w:rsid w:val="006C5494"/>
    <w:rsid w:val="006C5F07"/>
    <w:rsid w:val="006C5F24"/>
    <w:rsid w:val="006C6295"/>
    <w:rsid w:val="006C6812"/>
    <w:rsid w:val="006C68DC"/>
    <w:rsid w:val="006C6EEF"/>
    <w:rsid w:val="006C7A4F"/>
    <w:rsid w:val="006D0297"/>
    <w:rsid w:val="006D0DBF"/>
    <w:rsid w:val="006D0EB2"/>
    <w:rsid w:val="006D124D"/>
    <w:rsid w:val="006D16AB"/>
    <w:rsid w:val="006D184C"/>
    <w:rsid w:val="006D1C05"/>
    <w:rsid w:val="006D1F84"/>
    <w:rsid w:val="006D2518"/>
    <w:rsid w:val="006D2697"/>
    <w:rsid w:val="006D28C9"/>
    <w:rsid w:val="006D29D8"/>
    <w:rsid w:val="006D2B34"/>
    <w:rsid w:val="006D3099"/>
    <w:rsid w:val="006D322C"/>
    <w:rsid w:val="006D3256"/>
    <w:rsid w:val="006D389E"/>
    <w:rsid w:val="006D3F91"/>
    <w:rsid w:val="006D4388"/>
    <w:rsid w:val="006D4651"/>
    <w:rsid w:val="006D497F"/>
    <w:rsid w:val="006D49E8"/>
    <w:rsid w:val="006D50AC"/>
    <w:rsid w:val="006D5674"/>
    <w:rsid w:val="006D5855"/>
    <w:rsid w:val="006D5DFB"/>
    <w:rsid w:val="006D6467"/>
    <w:rsid w:val="006D648B"/>
    <w:rsid w:val="006D7381"/>
    <w:rsid w:val="006D7C79"/>
    <w:rsid w:val="006E0761"/>
    <w:rsid w:val="006E13DC"/>
    <w:rsid w:val="006E14D4"/>
    <w:rsid w:val="006E15CD"/>
    <w:rsid w:val="006E1774"/>
    <w:rsid w:val="006E1A38"/>
    <w:rsid w:val="006E1E10"/>
    <w:rsid w:val="006E2346"/>
    <w:rsid w:val="006E263B"/>
    <w:rsid w:val="006E26E8"/>
    <w:rsid w:val="006E31A8"/>
    <w:rsid w:val="006E3544"/>
    <w:rsid w:val="006E37CC"/>
    <w:rsid w:val="006E453A"/>
    <w:rsid w:val="006E46A5"/>
    <w:rsid w:val="006E4786"/>
    <w:rsid w:val="006E510B"/>
    <w:rsid w:val="006E5727"/>
    <w:rsid w:val="006E5A3B"/>
    <w:rsid w:val="006E5B5E"/>
    <w:rsid w:val="006E5C0D"/>
    <w:rsid w:val="006E5D55"/>
    <w:rsid w:val="006E5E9C"/>
    <w:rsid w:val="006E650C"/>
    <w:rsid w:val="006E6BA9"/>
    <w:rsid w:val="006E7356"/>
    <w:rsid w:val="006E75B3"/>
    <w:rsid w:val="006E7803"/>
    <w:rsid w:val="006E7CC3"/>
    <w:rsid w:val="006F00DB"/>
    <w:rsid w:val="006F0212"/>
    <w:rsid w:val="006F054C"/>
    <w:rsid w:val="006F0574"/>
    <w:rsid w:val="006F0606"/>
    <w:rsid w:val="006F08F4"/>
    <w:rsid w:val="006F0C57"/>
    <w:rsid w:val="006F0CCF"/>
    <w:rsid w:val="006F0D6F"/>
    <w:rsid w:val="006F1454"/>
    <w:rsid w:val="006F14D9"/>
    <w:rsid w:val="006F15F6"/>
    <w:rsid w:val="006F1A5A"/>
    <w:rsid w:val="006F1B42"/>
    <w:rsid w:val="006F1CB6"/>
    <w:rsid w:val="006F1F72"/>
    <w:rsid w:val="006F217C"/>
    <w:rsid w:val="006F289B"/>
    <w:rsid w:val="006F3109"/>
    <w:rsid w:val="006F32FD"/>
    <w:rsid w:val="006F3384"/>
    <w:rsid w:val="006F35EC"/>
    <w:rsid w:val="006F3694"/>
    <w:rsid w:val="006F38C3"/>
    <w:rsid w:val="006F42FC"/>
    <w:rsid w:val="006F45A4"/>
    <w:rsid w:val="006F4B6A"/>
    <w:rsid w:val="006F4E14"/>
    <w:rsid w:val="006F4E3A"/>
    <w:rsid w:val="006F5267"/>
    <w:rsid w:val="006F55DA"/>
    <w:rsid w:val="006F58CA"/>
    <w:rsid w:val="006F59D3"/>
    <w:rsid w:val="006F5A33"/>
    <w:rsid w:val="006F5A87"/>
    <w:rsid w:val="006F5AE3"/>
    <w:rsid w:val="006F5BBC"/>
    <w:rsid w:val="006F5D50"/>
    <w:rsid w:val="006F610E"/>
    <w:rsid w:val="006F625A"/>
    <w:rsid w:val="006F6310"/>
    <w:rsid w:val="006F6CDC"/>
    <w:rsid w:val="006F7C64"/>
    <w:rsid w:val="007005B6"/>
    <w:rsid w:val="00700705"/>
    <w:rsid w:val="007008A0"/>
    <w:rsid w:val="00700A66"/>
    <w:rsid w:val="00700F9D"/>
    <w:rsid w:val="00700FD1"/>
    <w:rsid w:val="00701F55"/>
    <w:rsid w:val="0070288A"/>
    <w:rsid w:val="00702B44"/>
    <w:rsid w:val="00702E08"/>
    <w:rsid w:val="00702E76"/>
    <w:rsid w:val="00703095"/>
    <w:rsid w:val="00703F80"/>
    <w:rsid w:val="00704B2A"/>
    <w:rsid w:val="00705B65"/>
    <w:rsid w:val="00705CDB"/>
    <w:rsid w:val="00706193"/>
    <w:rsid w:val="0070633B"/>
    <w:rsid w:val="00706389"/>
    <w:rsid w:val="0070639B"/>
    <w:rsid w:val="00706EAA"/>
    <w:rsid w:val="0070705E"/>
    <w:rsid w:val="00707E32"/>
    <w:rsid w:val="00710257"/>
    <w:rsid w:val="00710B9E"/>
    <w:rsid w:val="0071104B"/>
    <w:rsid w:val="007111EB"/>
    <w:rsid w:val="00711474"/>
    <w:rsid w:val="007126B8"/>
    <w:rsid w:val="007128B5"/>
    <w:rsid w:val="007129E7"/>
    <w:rsid w:val="00713D5B"/>
    <w:rsid w:val="007141FA"/>
    <w:rsid w:val="0071426D"/>
    <w:rsid w:val="0071427B"/>
    <w:rsid w:val="0071427C"/>
    <w:rsid w:val="007143E4"/>
    <w:rsid w:val="0071460D"/>
    <w:rsid w:val="00714767"/>
    <w:rsid w:val="007149AA"/>
    <w:rsid w:val="00714D74"/>
    <w:rsid w:val="00715D1C"/>
    <w:rsid w:val="00715D1F"/>
    <w:rsid w:val="00716826"/>
    <w:rsid w:val="007168D7"/>
    <w:rsid w:val="00716EA9"/>
    <w:rsid w:val="00716FE9"/>
    <w:rsid w:val="00717068"/>
    <w:rsid w:val="007177A7"/>
    <w:rsid w:val="00717900"/>
    <w:rsid w:val="00717BAE"/>
    <w:rsid w:val="00717D2B"/>
    <w:rsid w:val="00717DBD"/>
    <w:rsid w:val="00717FF3"/>
    <w:rsid w:val="00720889"/>
    <w:rsid w:val="00720919"/>
    <w:rsid w:val="00720F6D"/>
    <w:rsid w:val="0072104A"/>
    <w:rsid w:val="0072120C"/>
    <w:rsid w:val="007212C5"/>
    <w:rsid w:val="007217AE"/>
    <w:rsid w:val="00721C2D"/>
    <w:rsid w:val="00721D48"/>
    <w:rsid w:val="007223F1"/>
    <w:rsid w:val="00722702"/>
    <w:rsid w:val="00722889"/>
    <w:rsid w:val="00722A92"/>
    <w:rsid w:val="00722B9C"/>
    <w:rsid w:val="007231AF"/>
    <w:rsid w:val="00723810"/>
    <w:rsid w:val="00723E52"/>
    <w:rsid w:val="007240EA"/>
    <w:rsid w:val="007242FC"/>
    <w:rsid w:val="007245CD"/>
    <w:rsid w:val="0072488E"/>
    <w:rsid w:val="007248F1"/>
    <w:rsid w:val="00724CBD"/>
    <w:rsid w:val="007254DC"/>
    <w:rsid w:val="007257A6"/>
    <w:rsid w:val="00725902"/>
    <w:rsid w:val="00725A46"/>
    <w:rsid w:val="00725BE7"/>
    <w:rsid w:val="00725DAF"/>
    <w:rsid w:val="00725FD7"/>
    <w:rsid w:val="007260C9"/>
    <w:rsid w:val="00726B9D"/>
    <w:rsid w:val="0072715B"/>
    <w:rsid w:val="00727526"/>
    <w:rsid w:val="007300AB"/>
    <w:rsid w:val="007306DE"/>
    <w:rsid w:val="00730792"/>
    <w:rsid w:val="0073085F"/>
    <w:rsid w:val="00730A52"/>
    <w:rsid w:val="00730B06"/>
    <w:rsid w:val="00730FEB"/>
    <w:rsid w:val="007319DD"/>
    <w:rsid w:val="00731B00"/>
    <w:rsid w:val="00731BCC"/>
    <w:rsid w:val="00731DDA"/>
    <w:rsid w:val="00731E05"/>
    <w:rsid w:val="00731E90"/>
    <w:rsid w:val="00731EC8"/>
    <w:rsid w:val="007322C8"/>
    <w:rsid w:val="007323D9"/>
    <w:rsid w:val="007324F9"/>
    <w:rsid w:val="0073262E"/>
    <w:rsid w:val="007329DF"/>
    <w:rsid w:val="007336A9"/>
    <w:rsid w:val="007337E2"/>
    <w:rsid w:val="00733819"/>
    <w:rsid w:val="00733A60"/>
    <w:rsid w:val="00733F23"/>
    <w:rsid w:val="007341E2"/>
    <w:rsid w:val="00734262"/>
    <w:rsid w:val="00734276"/>
    <w:rsid w:val="00734287"/>
    <w:rsid w:val="00734363"/>
    <w:rsid w:val="007348BF"/>
    <w:rsid w:val="00734CD8"/>
    <w:rsid w:val="007351BF"/>
    <w:rsid w:val="00735447"/>
    <w:rsid w:val="00735DDA"/>
    <w:rsid w:val="00735F69"/>
    <w:rsid w:val="007360B1"/>
    <w:rsid w:val="00736166"/>
    <w:rsid w:val="00736402"/>
    <w:rsid w:val="00736A8B"/>
    <w:rsid w:val="00736D42"/>
    <w:rsid w:val="00736F28"/>
    <w:rsid w:val="00736F2B"/>
    <w:rsid w:val="00736F78"/>
    <w:rsid w:val="007372DF"/>
    <w:rsid w:val="0073730C"/>
    <w:rsid w:val="007373B8"/>
    <w:rsid w:val="00737A72"/>
    <w:rsid w:val="00737FB8"/>
    <w:rsid w:val="007400D7"/>
    <w:rsid w:val="00740319"/>
    <w:rsid w:val="00740454"/>
    <w:rsid w:val="00740A96"/>
    <w:rsid w:val="00740C56"/>
    <w:rsid w:val="00741298"/>
    <w:rsid w:val="00741A48"/>
    <w:rsid w:val="00741DEF"/>
    <w:rsid w:val="00741E59"/>
    <w:rsid w:val="00741EA1"/>
    <w:rsid w:val="0074288B"/>
    <w:rsid w:val="00743869"/>
    <w:rsid w:val="00743AEC"/>
    <w:rsid w:val="007446FC"/>
    <w:rsid w:val="007453B8"/>
    <w:rsid w:val="00745C08"/>
    <w:rsid w:val="00746009"/>
    <w:rsid w:val="0074633C"/>
    <w:rsid w:val="00746547"/>
    <w:rsid w:val="00746584"/>
    <w:rsid w:val="00746A2C"/>
    <w:rsid w:val="00746C5E"/>
    <w:rsid w:val="00746FAE"/>
    <w:rsid w:val="0074714E"/>
    <w:rsid w:val="00747276"/>
    <w:rsid w:val="007472DB"/>
    <w:rsid w:val="00747B25"/>
    <w:rsid w:val="00747BE5"/>
    <w:rsid w:val="0075033A"/>
    <w:rsid w:val="0075037F"/>
    <w:rsid w:val="00750A37"/>
    <w:rsid w:val="00750BCA"/>
    <w:rsid w:val="00751097"/>
    <w:rsid w:val="00751281"/>
    <w:rsid w:val="0075177D"/>
    <w:rsid w:val="00751B33"/>
    <w:rsid w:val="00752192"/>
    <w:rsid w:val="007527DE"/>
    <w:rsid w:val="00752F56"/>
    <w:rsid w:val="007531D5"/>
    <w:rsid w:val="00753250"/>
    <w:rsid w:val="007535C7"/>
    <w:rsid w:val="0075423E"/>
    <w:rsid w:val="00754435"/>
    <w:rsid w:val="007544DA"/>
    <w:rsid w:val="007549B7"/>
    <w:rsid w:val="00754A24"/>
    <w:rsid w:val="00754CAA"/>
    <w:rsid w:val="007550B8"/>
    <w:rsid w:val="007554B8"/>
    <w:rsid w:val="0075558F"/>
    <w:rsid w:val="00755636"/>
    <w:rsid w:val="00756112"/>
    <w:rsid w:val="00756453"/>
    <w:rsid w:val="00756855"/>
    <w:rsid w:val="007568D4"/>
    <w:rsid w:val="00756D9A"/>
    <w:rsid w:val="00756DDA"/>
    <w:rsid w:val="00756ECA"/>
    <w:rsid w:val="00757022"/>
    <w:rsid w:val="007574FF"/>
    <w:rsid w:val="00757E1B"/>
    <w:rsid w:val="00760EB1"/>
    <w:rsid w:val="00760F23"/>
    <w:rsid w:val="00761045"/>
    <w:rsid w:val="007614E2"/>
    <w:rsid w:val="0076179B"/>
    <w:rsid w:val="00761B4D"/>
    <w:rsid w:val="00761D3A"/>
    <w:rsid w:val="00761DCF"/>
    <w:rsid w:val="00762184"/>
    <w:rsid w:val="0076273D"/>
    <w:rsid w:val="00762803"/>
    <w:rsid w:val="00763063"/>
    <w:rsid w:val="00763BE9"/>
    <w:rsid w:val="007640BA"/>
    <w:rsid w:val="0076416C"/>
    <w:rsid w:val="007645E3"/>
    <w:rsid w:val="00764858"/>
    <w:rsid w:val="00764A30"/>
    <w:rsid w:val="0076566D"/>
    <w:rsid w:val="00765E39"/>
    <w:rsid w:val="00766338"/>
    <w:rsid w:val="007665FE"/>
    <w:rsid w:val="007668C5"/>
    <w:rsid w:val="00766CC6"/>
    <w:rsid w:val="00767459"/>
    <w:rsid w:val="00767839"/>
    <w:rsid w:val="007700A2"/>
    <w:rsid w:val="007701C4"/>
    <w:rsid w:val="0077085A"/>
    <w:rsid w:val="00770A6E"/>
    <w:rsid w:val="00770BE8"/>
    <w:rsid w:val="00770EB5"/>
    <w:rsid w:val="007710CA"/>
    <w:rsid w:val="007713E9"/>
    <w:rsid w:val="007718E0"/>
    <w:rsid w:val="00771D9A"/>
    <w:rsid w:val="00771EB6"/>
    <w:rsid w:val="007720D2"/>
    <w:rsid w:val="007722DA"/>
    <w:rsid w:val="00772314"/>
    <w:rsid w:val="00772566"/>
    <w:rsid w:val="007726A4"/>
    <w:rsid w:val="007730F8"/>
    <w:rsid w:val="00773143"/>
    <w:rsid w:val="0077337E"/>
    <w:rsid w:val="0077347B"/>
    <w:rsid w:val="00773501"/>
    <w:rsid w:val="00773B9F"/>
    <w:rsid w:val="00773C27"/>
    <w:rsid w:val="00773C92"/>
    <w:rsid w:val="007740BA"/>
    <w:rsid w:val="007746C5"/>
    <w:rsid w:val="00774BE0"/>
    <w:rsid w:val="00774C3B"/>
    <w:rsid w:val="0077539E"/>
    <w:rsid w:val="00775681"/>
    <w:rsid w:val="0077586D"/>
    <w:rsid w:val="00775A48"/>
    <w:rsid w:val="00775B62"/>
    <w:rsid w:val="00775D5B"/>
    <w:rsid w:val="007769E7"/>
    <w:rsid w:val="00776C3A"/>
    <w:rsid w:val="00776D16"/>
    <w:rsid w:val="007770B4"/>
    <w:rsid w:val="00777186"/>
    <w:rsid w:val="00777921"/>
    <w:rsid w:val="00777CC0"/>
    <w:rsid w:val="00777CE2"/>
    <w:rsid w:val="0078047A"/>
    <w:rsid w:val="0078063F"/>
    <w:rsid w:val="00780E82"/>
    <w:rsid w:val="0078115D"/>
    <w:rsid w:val="007813F7"/>
    <w:rsid w:val="00781527"/>
    <w:rsid w:val="007819AD"/>
    <w:rsid w:val="007819AE"/>
    <w:rsid w:val="00781A57"/>
    <w:rsid w:val="00781BA1"/>
    <w:rsid w:val="0078222A"/>
    <w:rsid w:val="00782298"/>
    <w:rsid w:val="007822B3"/>
    <w:rsid w:val="007831EE"/>
    <w:rsid w:val="007832AC"/>
    <w:rsid w:val="0078355F"/>
    <w:rsid w:val="007837C9"/>
    <w:rsid w:val="00783A3A"/>
    <w:rsid w:val="00783A70"/>
    <w:rsid w:val="0078419A"/>
    <w:rsid w:val="007844FE"/>
    <w:rsid w:val="00784865"/>
    <w:rsid w:val="00784D8E"/>
    <w:rsid w:val="00786203"/>
    <w:rsid w:val="00786BD6"/>
    <w:rsid w:val="00787293"/>
    <w:rsid w:val="0078762E"/>
    <w:rsid w:val="007876B9"/>
    <w:rsid w:val="00787A2D"/>
    <w:rsid w:val="00787E1B"/>
    <w:rsid w:val="00790142"/>
    <w:rsid w:val="00790605"/>
    <w:rsid w:val="007908F4"/>
    <w:rsid w:val="00790F72"/>
    <w:rsid w:val="007917B8"/>
    <w:rsid w:val="00791805"/>
    <w:rsid w:val="00791E29"/>
    <w:rsid w:val="00791ED8"/>
    <w:rsid w:val="00792298"/>
    <w:rsid w:val="0079229A"/>
    <w:rsid w:val="00792419"/>
    <w:rsid w:val="0079272F"/>
    <w:rsid w:val="00792A7A"/>
    <w:rsid w:val="00792AB2"/>
    <w:rsid w:val="00792E76"/>
    <w:rsid w:val="007932B7"/>
    <w:rsid w:val="0079340D"/>
    <w:rsid w:val="007938A7"/>
    <w:rsid w:val="00793A8D"/>
    <w:rsid w:val="00793D2A"/>
    <w:rsid w:val="00793F2F"/>
    <w:rsid w:val="0079447B"/>
    <w:rsid w:val="0079447E"/>
    <w:rsid w:val="00794598"/>
    <w:rsid w:val="00794CC0"/>
    <w:rsid w:val="00794D6F"/>
    <w:rsid w:val="007952F0"/>
    <w:rsid w:val="00795403"/>
    <w:rsid w:val="00795CAC"/>
    <w:rsid w:val="00795FFB"/>
    <w:rsid w:val="0079634D"/>
    <w:rsid w:val="00796A85"/>
    <w:rsid w:val="00796C3A"/>
    <w:rsid w:val="00796C63"/>
    <w:rsid w:val="0079703B"/>
    <w:rsid w:val="00797080"/>
    <w:rsid w:val="00797577"/>
    <w:rsid w:val="0079796D"/>
    <w:rsid w:val="00797AF3"/>
    <w:rsid w:val="00797F2C"/>
    <w:rsid w:val="007A0693"/>
    <w:rsid w:val="007A06DB"/>
    <w:rsid w:val="007A0790"/>
    <w:rsid w:val="007A0F7D"/>
    <w:rsid w:val="007A157A"/>
    <w:rsid w:val="007A19D0"/>
    <w:rsid w:val="007A1C0B"/>
    <w:rsid w:val="007A1CA8"/>
    <w:rsid w:val="007A2280"/>
    <w:rsid w:val="007A2C97"/>
    <w:rsid w:val="007A2DF1"/>
    <w:rsid w:val="007A2F29"/>
    <w:rsid w:val="007A2FDA"/>
    <w:rsid w:val="007A2FDC"/>
    <w:rsid w:val="007A3279"/>
    <w:rsid w:val="007A3E71"/>
    <w:rsid w:val="007A4A2A"/>
    <w:rsid w:val="007A4B9D"/>
    <w:rsid w:val="007A533A"/>
    <w:rsid w:val="007A5E1E"/>
    <w:rsid w:val="007A6FA8"/>
    <w:rsid w:val="007A7463"/>
    <w:rsid w:val="007A74F4"/>
    <w:rsid w:val="007A76B3"/>
    <w:rsid w:val="007A7873"/>
    <w:rsid w:val="007A7FB2"/>
    <w:rsid w:val="007B0938"/>
    <w:rsid w:val="007B0E1B"/>
    <w:rsid w:val="007B1192"/>
    <w:rsid w:val="007B1392"/>
    <w:rsid w:val="007B1E2C"/>
    <w:rsid w:val="007B3191"/>
    <w:rsid w:val="007B3226"/>
    <w:rsid w:val="007B33C1"/>
    <w:rsid w:val="007B34A7"/>
    <w:rsid w:val="007B3A6F"/>
    <w:rsid w:val="007B3C1B"/>
    <w:rsid w:val="007B401E"/>
    <w:rsid w:val="007B5264"/>
    <w:rsid w:val="007B578F"/>
    <w:rsid w:val="007B586D"/>
    <w:rsid w:val="007B58CB"/>
    <w:rsid w:val="007B58FC"/>
    <w:rsid w:val="007B59C3"/>
    <w:rsid w:val="007B5D52"/>
    <w:rsid w:val="007B5D70"/>
    <w:rsid w:val="007B5E51"/>
    <w:rsid w:val="007B60A1"/>
    <w:rsid w:val="007B60DE"/>
    <w:rsid w:val="007B60F9"/>
    <w:rsid w:val="007B63D6"/>
    <w:rsid w:val="007B6AF0"/>
    <w:rsid w:val="007B6E2E"/>
    <w:rsid w:val="007B6EA8"/>
    <w:rsid w:val="007B7106"/>
    <w:rsid w:val="007B7108"/>
    <w:rsid w:val="007B7460"/>
    <w:rsid w:val="007B77A1"/>
    <w:rsid w:val="007B77FF"/>
    <w:rsid w:val="007B7B4D"/>
    <w:rsid w:val="007B7E42"/>
    <w:rsid w:val="007C0C5A"/>
    <w:rsid w:val="007C11E4"/>
    <w:rsid w:val="007C1517"/>
    <w:rsid w:val="007C21D7"/>
    <w:rsid w:val="007C250B"/>
    <w:rsid w:val="007C25BD"/>
    <w:rsid w:val="007C2762"/>
    <w:rsid w:val="007C282E"/>
    <w:rsid w:val="007C2936"/>
    <w:rsid w:val="007C3051"/>
    <w:rsid w:val="007C31D6"/>
    <w:rsid w:val="007C345C"/>
    <w:rsid w:val="007C355B"/>
    <w:rsid w:val="007C3755"/>
    <w:rsid w:val="007C397C"/>
    <w:rsid w:val="007C3A0B"/>
    <w:rsid w:val="007C3B03"/>
    <w:rsid w:val="007C3E01"/>
    <w:rsid w:val="007C3F48"/>
    <w:rsid w:val="007C4001"/>
    <w:rsid w:val="007C4385"/>
    <w:rsid w:val="007C4834"/>
    <w:rsid w:val="007C4956"/>
    <w:rsid w:val="007C49BD"/>
    <w:rsid w:val="007C4CDB"/>
    <w:rsid w:val="007C5320"/>
    <w:rsid w:val="007C5428"/>
    <w:rsid w:val="007C591D"/>
    <w:rsid w:val="007C6047"/>
    <w:rsid w:val="007C609E"/>
    <w:rsid w:val="007C68B4"/>
    <w:rsid w:val="007C6CE6"/>
    <w:rsid w:val="007C7384"/>
    <w:rsid w:val="007C74B5"/>
    <w:rsid w:val="007C76D5"/>
    <w:rsid w:val="007C7B9D"/>
    <w:rsid w:val="007C7F66"/>
    <w:rsid w:val="007D04E2"/>
    <w:rsid w:val="007D0587"/>
    <w:rsid w:val="007D0936"/>
    <w:rsid w:val="007D09BD"/>
    <w:rsid w:val="007D0ED4"/>
    <w:rsid w:val="007D11E9"/>
    <w:rsid w:val="007D18AD"/>
    <w:rsid w:val="007D19CB"/>
    <w:rsid w:val="007D222B"/>
    <w:rsid w:val="007D2469"/>
    <w:rsid w:val="007D2873"/>
    <w:rsid w:val="007D28C9"/>
    <w:rsid w:val="007D2994"/>
    <w:rsid w:val="007D3507"/>
    <w:rsid w:val="007D3EA1"/>
    <w:rsid w:val="007D4222"/>
    <w:rsid w:val="007D4ABB"/>
    <w:rsid w:val="007D54E5"/>
    <w:rsid w:val="007D588B"/>
    <w:rsid w:val="007D5970"/>
    <w:rsid w:val="007D5F1B"/>
    <w:rsid w:val="007D5F2A"/>
    <w:rsid w:val="007D6286"/>
    <w:rsid w:val="007D69A7"/>
    <w:rsid w:val="007D718B"/>
    <w:rsid w:val="007D7197"/>
    <w:rsid w:val="007D7DA2"/>
    <w:rsid w:val="007E0188"/>
    <w:rsid w:val="007E050D"/>
    <w:rsid w:val="007E0675"/>
    <w:rsid w:val="007E085B"/>
    <w:rsid w:val="007E1760"/>
    <w:rsid w:val="007E1FFB"/>
    <w:rsid w:val="007E24C9"/>
    <w:rsid w:val="007E284C"/>
    <w:rsid w:val="007E2C47"/>
    <w:rsid w:val="007E2D0C"/>
    <w:rsid w:val="007E3146"/>
    <w:rsid w:val="007E3AFC"/>
    <w:rsid w:val="007E3BA2"/>
    <w:rsid w:val="007E3D15"/>
    <w:rsid w:val="007E497C"/>
    <w:rsid w:val="007E5273"/>
    <w:rsid w:val="007E54DA"/>
    <w:rsid w:val="007E55BB"/>
    <w:rsid w:val="007E55C1"/>
    <w:rsid w:val="007E6476"/>
    <w:rsid w:val="007E6584"/>
    <w:rsid w:val="007E6F59"/>
    <w:rsid w:val="007E7A32"/>
    <w:rsid w:val="007E7F14"/>
    <w:rsid w:val="007F0444"/>
    <w:rsid w:val="007F0505"/>
    <w:rsid w:val="007F0545"/>
    <w:rsid w:val="007F07DE"/>
    <w:rsid w:val="007F07F5"/>
    <w:rsid w:val="007F1188"/>
    <w:rsid w:val="007F1234"/>
    <w:rsid w:val="007F13DB"/>
    <w:rsid w:val="007F158F"/>
    <w:rsid w:val="007F17EC"/>
    <w:rsid w:val="007F19F5"/>
    <w:rsid w:val="007F23BF"/>
    <w:rsid w:val="007F2586"/>
    <w:rsid w:val="007F2C7D"/>
    <w:rsid w:val="007F2EDD"/>
    <w:rsid w:val="007F2F34"/>
    <w:rsid w:val="007F30D5"/>
    <w:rsid w:val="007F35A3"/>
    <w:rsid w:val="007F36F5"/>
    <w:rsid w:val="007F3BFB"/>
    <w:rsid w:val="007F3E62"/>
    <w:rsid w:val="007F3F08"/>
    <w:rsid w:val="007F463D"/>
    <w:rsid w:val="007F46F1"/>
    <w:rsid w:val="007F47F1"/>
    <w:rsid w:val="007F4973"/>
    <w:rsid w:val="007F4EBD"/>
    <w:rsid w:val="007F4FCC"/>
    <w:rsid w:val="007F50F3"/>
    <w:rsid w:val="007F5584"/>
    <w:rsid w:val="007F55B8"/>
    <w:rsid w:val="007F55E2"/>
    <w:rsid w:val="007F5853"/>
    <w:rsid w:val="007F5A3B"/>
    <w:rsid w:val="007F5ACF"/>
    <w:rsid w:val="007F5BF4"/>
    <w:rsid w:val="007F5F99"/>
    <w:rsid w:val="007F612F"/>
    <w:rsid w:val="007F6A82"/>
    <w:rsid w:val="007F6B60"/>
    <w:rsid w:val="007F6E97"/>
    <w:rsid w:val="007F75C6"/>
    <w:rsid w:val="0080013C"/>
    <w:rsid w:val="0080034F"/>
    <w:rsid w:val="00801405"/>
    <w:rsid w:val="008019E5"/>
    <w:rsid w:val="00801B34"/>
    <w:rsid w:val="00801DE2"/>
    <w:rsid w:val="00801E7D"/>
    <w:rsid w:val="00801F33"/>
    <w:rsid w:val="00801FB3"/>
    <w:rsid w:val="00803055"/>
    <w:rsid w:val="0080328B"/>
    <w:rsid w:val="008033FF"/>
    <w:rsid w:val="0080340E"/>
    <w:rsid w:val="00803709"/>
    <w:rsid w:val="00803A4E"/>
    <w:rsid w:val="00804100"/>
    <w:rsid w:val="00804CFA"/>
    <w:rsid w:val="00805351"/>
    <w:rsid w:val="008056A2"/>
    <w:rsid w:val="008056B2"/>
    <w:rsid w:val="00805B68"/>
    <w:rsid w:val="0080694E"/>
    <w:rsid w:val="0080757E"/>
    <w:rsid w:val="00807D3F"/>
    <w:rsid w:val="00807FCC"/>
    <w:rsid w:val="0081081A"/>
    <w:rsid w:val="00810C2D"/>
    <w:rsid w:val="008113F7"/>
    <w:rsid w:val="00811D4D"/>
    <w:rsid w:val="0081215D"/>
    <w:rsid w:val="008127E1"/>
    <w:rsid w:val="00812C73"/>
    <w:rsid w:val="00812D0F"/>
    <w:rsid w:val="00812E80"/>
    <w:rsid w:val="00813463"/>
    <w:rsid w:val="00813A92"/>
    <w:rsid w:val="00813CDC"/>
    <w:rsid w:val="00814060"/>
    <w:rsid w:val="008143B1"/>
    <w:rsid w:val="0081471E"/>
    <w:rsid w:val="00814CB0"/>
    <w:rsid w:val="00815276"/>
    <w:rsid w:val="008153AC"/>
    <w:rsid w:val="008153DC"/>
    <w:rsid w:val="0081560F"/>
    <w:rsid w:val="00815679"/>
    <w:rsid w:val="00815ABB"/>
    <w:rsid w:val="00815B37"/>
    <w:rsid w:val="0081653B"/>
    <w:rsid w:val="0081678A"/>
    <w:rsid w:val="00816AE6"/>
    <w:rsid w:val="00816EB6"/>
    <w:rsid w:val="00817C08"/>
    <w:rsid w:val="008200DA"/>
    <w:rsid w:val="008204A1"/>
    <w:rsid w:val="00820BC1"/>
    <w:rsid w:val="00820DFF"/>
    <w:rsid w:val="008210C4"/>
    <w:rsid w:val="008213F3"/>
    <w:rsid w:val="00821524"/>
    <w:rsid w:val="0082195B"/>
    <w:rsid w:val="00821EDE"/>
    <w:rsid w:val="00822354"/>
    <w:rsid w:val="00822CB1"/>
    <w:rsid w:val="00823731"/>
    <w:rsid w:val="00823939"/>
    <w:rsid w:val="008239C9"/>
    <w:rsid w:val="0082420F"/>
    <w:rsid w:val="0082460C"/>
    <w:rsid w:val="00824E5D"/>
    <w:rsid w:val="00825020"/>
    <w:rsid w:val="00825325"/>
    <w:rsid w:val="008253A3"/>
    <w:rsid w:val="008259D0"/>
    <w:rsid w:val="00825A54"/>
    <w:rsid w:val="00825EB4"/>
    <w:rsid w:val="00825EE6"/>
    <w:rsid w:val="00825F27"/>
    <w:rsid w:val="00825FAB"/>
    <w:rsid w:val="00826175"/>
    <w:rsid w:val="00826352"/>
    <w:rsid w:val="008266CC"/>
    <w:rsid w:val="00826A22"/>
    <w:rsid w:val="008273D2"/>
    <w:rsid w:val="008277F2"/>
    <w:rsid w:val="00827FCE"/>
    <w:rsid w:val="00830158"/>
    <w:rsid w:val="0083031E"/>
    <w:rsid w:val="00830735"/>
    <w:rsid w:val="00830D6E"/>
    <w:rsid w:val="00830ED9"/>
    <w:rsid w:val="00831349"/>
    <w:rsid w:val="008316EB"/>
    <w:rsid w:val="008317CD"/>
    <w:rsid w:val="00831EB7"/>
    <w:rsid w:val="00831F98"/>
    <w:rsid w:val="00831FE4"/>
    <w:rsid w:val="0083280C"/>
    <w:rsid w:val="00832B28"/>
    <w:rsid w:val="00832CA3"/>
    <w:rsid w:val="00832EFE"/>
    <w:rsid w:val="0083309B"/>
    <w:rsid w:val="008331B9"/>
    <w:rsid w:val="008333AE"/>
    <w:rsid w:val="00833627"/>
    <w:rsid w:val="00833B34"/>
    <w:rsid w:val="00833FDE"/>
    <w:rsid w:val="0083488B"/>
    <w:rsid w:val="00834B3B"/>
    <w:rsid w:val="00834BDF"/>
    <w:rsid w:val="00834C6E"/>
    <w:rsid w:val="00834E5F"/>
    <w:rsid w:val="00835122"/>
    <w:rsid w:val="008357B8"/>
    <w:rsid w:val="008357C3"/>
    <w:rsid w:val="00835942"/>
    <w:rsid w:val="00835C96"/>
    <w:rsid w:val="00835DDF"/>
    <w:rsid w:val="00835FB5"/>
    <w:rsid w:val="008363BD"/>
    <w:rsid w:val="0083683C"/>
    <w:rsid w:val="00836E76"/>
    <w:rsid w:val="0083720D"/>
    <w:rsid w:val="008372B2"/>
    <w:rsid w:val="00837937"/>
    <w:rsid w:val="00837C90"/>
    <w:rsid w:val="00837F64"/>
    <w:rsid w:val="008403FB"/>
    <w:rsid w:val="00840958"/>
    <w:rsid w:val="008413EE"/>
    <w:rsid w:val="008414B4"/>
    <w:rsid w:val="00841523"/>
    <w:rsid w:val="00841540"/>
    <w:rsid w:val="00841EF7"/>
    <w:rsid w:val="008422C7"/>
    <w:rsid w:val="0084253D"/>
    <w:rsid w:val="008431C2"/>
    <w:rsid w:val="00843956"/>
    <w:rsid w:val="00843B24"/>
    <w:rsid w:val="00843FE2"/>
    <w:rsid w:val="00844467"/>
    <w:rsid w:val="008445ED"/>
    <w:rsid w:val="0084490F"/>
    <w:rsid w:val="00844A05"/>
    <w:rsid w:val="00844B66"/>
    <w:rsid w:val="00844D35"/>
    <w:rsid w:val="00844FB4"/>
    <w:rsid w:val="00845CD6"/>
    <w:rsid w:val="00846004"/>
    <w:rsid w:val="0084647A"/>
    <w:rsid w:val="008469DC"/>
    <w:rsid w:val="00846B65"/>
    <w:rsid w:val="008470D1"/>
    <w:rsid w:val="0084723A"/>
    <w:rsid w:val="0084770A"/>
    <w:rsid w:val="0084786B"/>
    <w:rsid w:val="00847F42"/>
    <w:rsid w:val="008500BD"/>
    <w:rsid w:val="0085013B"/>
    <w:rsid w:val="0085078A"/>
    <w:rsid w:val="00850EE2"/>
    <w:rsid w:val="00851177"/>
    <w:rsid w:val="0085206E"/>
    <w:rsid w:val="008520D0"/>
    <w:rsid w:val="00852396"/>
    <w:rsid w:val="008523C9"/>
    <w:rsid w:val="00852E92"/>
    <w:rsid w:val="008536C8"/>
    <w:rsid w:val="00853D20"/>
    <w:rsid w:val="00853F77"/>
    <w:rsid w:val="008540EB"/>
    <w:rsid w:val="00854455"/>
    <w:rsid w:val="008546D5"/>
    <w:rsid w:val="0085483E"/>
    <w:rsid w:val="008551BE"/>
    <w:rsid w:val="00855E0A"/>
    <w:rsid w:val="008563FA"/>
    <w:rsid w:val="00856725"/>
    <w:rsid w:val="00856DA5"/>
    <w:rsid w:val="00857289"/>
    <w:rsid w:val="00857461"/>
    <w:rsid w:val="008574D5"/>
    <w:rsid w:val="0085757E"/>
    <w:rsid w:val="0085758D"/>
    <w:rsid w:val="00857987"/>
    <w:rsid w:val="00857C22"/>
    <w:rsid w:val="00860094"/>
    <w:rsid w:val="0086051B"/>
    <w:rsid w:val="0086075E"/>
    <w:rsid w:val="008608E8"/>
    <w:rsid w:val="008609D7"/>
    <w:rsid w:val="00860AE6"/>
    <w:rsid w:val="008611D7"/>
    <w:rsid w:val="00861481"/>
    <w:rsid w:val="008622E1"/>
    <w:rsid w:val="00862474"/>
    <w:rsid w:val="008626D7"/>
    <w:rsid w:val="008628CB"/>
    <w:rsid w:val="00862BA2"/>
    <w:rsid w:val="00862E2A"/>
    <w:rsid w:val="00863024"/>
    <w:rsid w:val="008630FF"/>
    <w:rsid w:val="0086322D"/>
    <w:rsid w:val="00863B92"/>
    <w:rsid w:val="00863F23"/>
    <w:rsid w:val="00864088"/>
    <w:rsid w:val="0086452F"/>
    <w:rsid w:val="00864AC4"/>
    <w:rsid w:val="008650BF"/>
    <w:rsid w:val="008661A3"/>
    <w:rsid w:val="008662A8"/>
    <w:rsid w:val="008664FE"/>
    <w:rsid w:val="008665EF"/>
    <w:rsid w:val="00866C78"/>
    <w:rsid w:val="0086721F"/>
    <w:rsid w:val="0086730D"/>
    <w:rsid w:val="0086760B"/>
    <w:rsid w:val="00867742"/>
    <w:rsid w:val="008678D1"/>
    <w:rsid w:val="008679BE"/>
    <w:rsid w:val="00867CBE"/>
    <w:rsid w:val="00870335"/>
    <w:rsid w:val="008705CC"/>
    <w:rsid w:val="008712BC"/>
    <w:rsid w:val="00871413"/>
    <w:rsid w:val="008714DB"/>
    <w:rsid w:val="00871A69"/>
    <w:rsid w:val="008729BA"/>
    <w:rsid w:val="00872B2D"/>
    <w:rsid w:val="0087349B"/>
    <w:rsid w:val="008739B0"/>
    <w:rsid w:val="0087417D"/>
    <w:rsid w:val="008743BA"/>
    <w:rsid w:val="008743CC"/>
    <w:rsid w:val="008747E0"/>
    <w:rsid w:val="0087495E"/>
    <w:rsid w:val="00874C8D"/>
    <w:rsid w:val="0087556B"/>
    <w:rsid w:val="00875752"/>
    <w:rsid w:val="00875D45"/>
    <w:rsid w:val="00876424"/>
    <w:rsid w:val="00876475"/>
    <w:rsid w:val="008768FE"/>
    <w:rsid w:val="008771DD"/>
    <w:rsid w:val="00877E06"/>
    <w:rsid w:val="00877F63"/>
    <w:rsid w:val="00880130"/>
    <w:rsid w:val="00880BE3"/>
    <w:rsid w:val="00880F14"/>
    <w:rsid w:val="00881ACD"/>
    <w:rsid w:val="00881FB1"/>
    <w:rsid w:val="008826AA"/>
    <w:rsid w:val="008828D8"/>
    <w:rsid w:val="00882BC5"/>
    <w:rsid w:val="00882EC7"/>
    <w:rsid w:val="00883258"/>
    <w:rsid w:val="00883262"/>
    <w:rsid w:val="008840A7"/>
    <w:rsid w:val="00884872"/>
    <w:rsid w:val="008848FC"/>
    <w:rsid w:val="00884A09"/>
    <w:rsid w:val="00884AB9"/>
    <w:rsid w:val="00884B1B"/>
    <w:rsid w:val="00884D1E"/>
    <w:rsid w:val="00885501"/>
    <w:rsid w:val="00885898"/>
    <w:rsid w:val="008869C0"/>
    <w:rsid w:val="00886A95"/>
    <w:rsid w:val="00886BEF"/>
    <w:rsid w:val="008873B2"/>
    <w:rsid w:val="008873EE"/>
    <w:rsid w:val="00887AB8"/>
    <w:rsid w:val="00887D27"/>
    <w:rsid w:val="00890312"/>
    <w:rsid w:val="00890987"/>
    <w:rsid w:val="00890D53"/>
    <w:rsid w:val="00890FB0"/>
    <w:rsid w:val="00891185"/>
    <w:rsid w:val="008913F0"/>
    <w:rsid w:val="0089158B"/>
    <w:rsid w:val="008918A2"/>
    <w:rsid w:val="00891B0A"/>
    <w:rsid w:val="00892015"/>
    <w:rsid w:val="0089232D"/>
    <w:rsid w:val="008923B5"/>
    <w:rsid w:val="0089258A"/>
    <w:rsid w:val="00892866"/>
    <w:rsid w:val="00892BA3"/>
    <w:rsid w:val="00892DEB"/>
    <w:rsid w:val="00893BE2"/>
    <w:rsid w:val="00893C82"/>
    <w:rsid w:val="00893DAB"/>
    <w:rsid w:val="00893F47"/>
    <w:rsid w:val="008940CB"/>
    <w:rsid w:val="008942DC"/>
    <w:rsid w:val="0089437E"/>
    <w:rsid w:val="00894534"/>
    <w:rsid w:val="00894E4F"/>
    <w:rsid w:val="0089562A"/>
    <w:rsid w:val="00895730"/>
    <w:rsid w:val="008959FC"/>
    <w:rsid w:val="00895F2E"/>
    <w:rsid w:val="00896517"/>
    <w:rsid w:val="00896E91"/>
    <w:rsid w:val="0089731B"/>
    <w:rsid w:val="008973BB"/>
    <w:rsid w:val="00897912"/>
    <w:rsid w:val="00897CB6"/>
    <w:rsid w:val="00897DEE"/>
    <w:rsid w:val="00897E37"/>
    <w:rsid w:val="008A05CD"/>
    <w:rsid w:val="008A09DA"/>
    <w:rsid w:val="008A0A4A"/>
    <w:rsid w:val="008A0A91"/>
    <w:rsid w:val="008A14A1"/>
    <w:rsid w:val="008A188E"/>
    <w:rsid w:val="008A1B2B"/>
    <w:rsid w:val="008A1FDB"/>
    <w:rsid w:val="008A2363"/>
    <w:rsid w:val="008A2372"/>
    <w:rsid w:val="008A2464"/>
    <w:rsid w:val="008A30AB"/>
    <w:rsid w:val="008A3317"/>
    <w:rsid w:val="008A34E0"/>
    <w:rsid w:val="008A368F"/>
    <w:rsid w:val="008A37E8"/>
    <w:rsid w:val="008A3D6C"/>
    <w:rsid w:val="008A400C"/>
    <w:rsid w:val="008A485E"/>
    <w:rsid w:val="008A5458"/>
    <w:rsid w:val="008A545F"/>
    <w:rsid w:val="008A56F6"/>
    <w:rsid w:val="008A6085"/>
    <w:rsid w:val="008A622F"/>
    <w:rsid w:val="008A6509"/>
    <w:rsid w:val="008A6821"/>
    <w:rsid w:val="008A6B8A"/>
    <w:rsid w:val="008A6BC4"/>
    <w:rsid w:val="008A6E03"/>
    <w:rsid w:val="008A6E0F"/>
    <w:rsid w:val="008A7397"/>
    <w:rsid w:val="008A7BA3"/>
    <w:rsid w:val="008A7E78"/>
    <w:rsid w:val="008B031B"/>
    <w:rsid w:val="008B0533"/>
    <w:rsid w:val="008B0586"/>
    <w:rsid w:val="008B05D5"/>
    <w:rsid w:val="008B061A"/>
    <w:rsid w:val="008B0898"/>
    <w:rsid w:val="008B0CAA"/>
    <w:rsid w:val="008B0EC2"/>
    <w:rsid w:val="008B16B8"/>
    <w:rsid w:val="008B17B0"/>
    <w:rsid w:val="008B1FC4"/>
    <w:rsid w:val="008B2EDC"/>
    <w:rsid w:val="008B323E"/>
    <w:rsid w:val="008B3D31"/>
    <w:rsid w:val="008B4094"/>
    <w:rsid w:val="008B4555"/>
    <w:rsid w:val="008B4DFB"/>
    <w:rsid w:val="008B53D8"/>
    <w:rsid w:val="008B55B4"/>
    <w:rsid w:val="008B5794"/>
    <w:rsid w:val="008B5ABC"/>
    <w:rsid w:val="008B5B06"/>
    <w:rsid w:val="008B727F"/>
    <w:rsid w:val="008B747E"/>
    <w:rsid w:val="008B78F0"/>
    <w:rsid w:val="008B7C6A"/>
    <w:rsid w:val="008B7ECB"/>
    <w:rsid w:val="008B7FAB"/>
    <w:rsid w:val="008C01E3"/>
    <w:rsid w:val="008C078B"/>
    <w:rsid w:val="008C1755"/>
    <w:rsid w:val="008C18B4"/>
    <w:rsid w:val="008C24BF"/>
    <w:rsid w:val="008C24C0"/>
    <w:rsid w:val="008C29A0"/>
    <w:rsid w:val="008C2A2B"/>
    <w:rsid w:val="008C2BEE"/>
    <w:rsid w:val="008C3A79"/>
    <w:rsid w:val="008C3C16"/>
    <w:rsid w:val="008C3F84"/>
    <w:rsid w:val="008C4417"/>
    <w:rsid w:val="008C499F"/>
    <w:rsid w:val="008C4AC3"/>
    <w:rsid w:val="008C4CA1"/>
    <w:rsid w:val="008C5050"/>
    <w:rsid w:val="008C50BD"/>
    <w:rsid w:val="008C5626"/>
    <w:rsid w:val="008C5E10"/>
    <w:rsid w:val="008C6557"/>
    <w:rsid w:val="008C65AA"/>
    <w:rsid w:val="008C67FC"/>
    <w:rsid w:val="008C6B33"/>
    <w:rsid w:val="008C6B3A"/>
    <w:rsid w:val="008C6D49"/>
    <w:rsid w:val="008C6D59"/>
    <w:rsid w:val="008C6DFF"/>
    <w:rsid w:val="008C6E36"/>
    <w:rsid w:val="008C7D02"/>
    <w:rsid w:val="008D01E8"/>
    <w:rsid w:val="008D0742"/>
    <w:rsid w:val="008D088B"/>
    <w:rsid w:val="008D0EC1"/>
    <w:rsid w:val="008D119A"/>
    <w:rsid w:val="008D11AF"/>
    <w:rsid w:val="008D1281"/>
    <w:rsid w:val="008D1BC8"/>
    <w:rsid w:val="008D1E72"/>
    <w:rsid w:val="008D200E"/>
    <w:rsid w:val="008D2460"/>
    <w:rsid w:val="008D2703"/>
    <w:rsid w:val="008D2EAB"/>
    <w:rsid w:val="008D3213"/>
    <w:rsid w:val="008D36C3"/>
    <w:rsid w:val="008D36F2"/>
    <w:rsid w:val="008D3B9D"/>
    <w:rsid w:val="008D41A2"/>
    <w:rsid w:val="008D41EE"/>
    <w:rsid w:val="008D42A5"/>
    <w:rsid w:val="008D433E"/>
    <w:rsid w:val="008D4724"/>
    <w:rsid w:val="008D480C"/>
    <w:rsid w:val="008D4B40"/>
    <w:rsid w:val="008D4C12"/>
    <w:rsid w:val="008D537F"/>
    <w:rsid w:val="008D56DD"/>
    <w:rsid w:val="008D5AC8"/>
    <w:rsid w:val="008D5B4F"/>
    <w:rsid w:val="008D5B89"/>
    <w:rsid w:val="008D5D5F"/>
    <w:rsid w:val="008D60D7"/>
    <w:rsid w:val="008D646A"/>
    <w:rsid w:val="008D6F03"/>
    <w:rsid w:val="008D6F74"/>
    <w:rsid w:val="008D7519"/>
    <w:rsid w:val="008D776F"/>
    <w:rsid w:val="008D7D42"/>
    <w:rsid w:val="008E04F2"/>
    <w:rsid w:val="008E089F"/>
    <w:rsid w:val="008E0C32"/>
    <w:rsid w:val="008E1685"/>
    <w:rsid w:val="008E2970"/>
    <w:rsid w:val="008E2A0E"/>
    <w:rsid w:val="008E2CAF"/>
    <w:rsid w:val="008E352C"/>
    <w:rsid w:val="008E456C"/>
    <w:rsid w:val="008E4873"/>
    <w:rsid w:val="008E4AA9"/>
    <w:rsid w:val="008E4E61"/>
    <w:rsid w:val="008E5052"/>
    <w:rsid w:val="008E532C"/>
    <w:rsid w:val="008E55FA"/>
    <w:rsid w:val="008E58FE"/>
    <w:rsid w:val="008E5A55"/>
    <w:rsid w:val="008E5E41"/>
    <w:rsid w:val="008E603E"/>
    <w:rsid w:val="008E65BE"/>
    <w:rsid w:val="008E7165"/>
    <w:rsid w:val="008E756A"/>
    <w:rsid w:val="008E7AD6"/>
    <w:rsid w:val="008E7D7D"/>
    <w:rsid w:val="008F0188"/>
    <w:rsid w:val="008F0B6A"/>
    <w:rsid w:val="008F0FFE"/>
    <w:rsid w:val="008F136B"/>
    <w:rsid w:val="008F1693"/>
    <w:rsid w:val="008F1814"/>
    <w:rsid w:val="008F1AB7"/>
    <w:rsid w:val="008F2369"/>
    <w:rsid w:val="008F27D3"/>
    <w:rsid w:val="008F2C7D"/>
    <w:rsid w:val="008F2FFA"/>
    <w:rsid w:val="008F3050"/>
    <w:rsid w:val="008F35B8"/>
    <w:rsid w:val="008F377F"/>
    <w:rsid w:val="008F37B7"/>
    <w:rsid w:val="008F3E25"/>
    <w:rsid w:val="008F443B"/>
    <w:rsid w:val="008F47D7"/>
    <w:rsid w:val="008F4A4E"/>
    <w:rsid w:val="008F4A9F"/>
    <w:rsid w:val="008F4C62"/>
    <w:rsid w:val="008F51E4"/>
    <w:rsid w:val="008F5369"/>
    <w:rsid w:val="008F5ED1"/>
    <w:rsid w:val="008F602D"/>
    <w:rsid w:val="008F6457"/>
    <w:rsid w:val="008F6CAD"/>
    <w:rsid w:val="008F6CD0"/>
    <w:rsid w:val="008F7126"/>
    <w:rsid w:val="008F732A"/>
    <w:rsid w:val="008F7672"/>
    <w:rsid w:val="008F7BFC"/>
    <w:rsid w:val="008F7F32"/>
    <w:rsid w:val="009002EA"/>
    <w:rsid w:val="00900D05"/>
    <w:rsid w:val="00901019"/>
    <w:rsid w:val="0090111E"/>
    <w:rsid w:val="009012B9"/>
    <w:rsid w:val="00901658"/>
    <w:rsid w:val="00901664"/>
    <w:rsid w:val="009016C5"/>
    <w:rsid w:val="00901765"/>
    <w:rsid w:val="00901D47"/>
    <w:rsid w:val="00902304"/>
    <w:rsid w:val="009031B2"/>
    <w:rsid w:val="0090353B"/>
    <w:rsid w:val="0090399D"/>
    <w:rsid w:val="00903ACA"/>
    <w:rsid w:val="00904602"/>
    <w:rsid w:val="0090479C"/>
    <w:rsid w:val="009048F0"/>
    <w:rsid w:val="00904A1D"/>
    <w:rsid w:val="00904AEB"/>
    <w:rsid w:val="00904DB3"/>
    <w:rsid w:val="00904EC6"/>
    <w:rsid w:val="00904FAE"/>
    <w:rsid w:val="00905343"/>
    <w:rsid w:val="009057F0"/>
    <w:rsid w:val="00905F8B"/>
    <w:rsid w:val="00906817"/>
    <w:rsid w:val="00906C9F"/>
    <w:rsid w:val="009071D8"/>
    <w:rsid w:val="0090742C"/>
    <w:rsid w:val="009075ED"/>
    <w:rsid w:val="009076B6"/>
    <w:rsid w:val="00910223"/>
    <w:rsid w:val="00910603"/>
    <w:rsid w:val="0091071B"/>
    <w:rsid w:val="0091086B"/>
    <w:rsid w:val="00910952"/>
    <w:rsid w:val="00910967"/>
    <w:rsid w:val="009109C6"/>
    <w:rsid w:val="00910C62"/>
    <w:rsid w:val="009110A7"/>
    <w:rsid w:val="009116BE"/>
    <w:rsid w:val="00911F7B"/>
    <w:rsid w:val="00912331"/>
    <w:rsid w:val="00912E03"/>
    <w:rsid w:val="0091335F"/>
    <w:rsid w:val="00913BC8"/>
    <w:rsid w:val="009143CD"/>
    <w:rsid w:val="009145C4"/>
    <w:rsid w:val="00914621"/>
    <w:rsid w:val="009148E2"/>
    <w:rsid w:val="00914E2D"/>
    <w:rsid w:val="009152EA"/>
    <w:rsid w:val="00915CB0"/>
    <w:rsid w:val="00916089"/>
    <w:rsid w:val="009162C9"/>
    <w:rsid w:val="0091638A"/>
    <w:rsid w:val="0091661F"/>
    <w:rsid w:val="00916966"/>
    <w:rsid w:val="00916FB6"/>
    <w:rsid w:val="00917C2A"/>
    <w:rsid w:val="00917F0B"/>
    <w:rsid w:val="00920095"/>
    <w:rsid w:val="0092021A"/>
    <w:rsid w:val="0092068D"/>
    <w:rsid w:val="00920E75"/>
    <w:rsid w:val="009216A5"/>
    <w:rsid w:val="00921714"/>
    <w:rsid w:val="00921FA1"/>
    <w:rsid w:val="0092265F"/>
    <w:rsid w:val="00922A11"/>
    <w:rsid w:val="00922C30"/>
    <w:rsid w:val="00923027"/>
    <w:rsid w:val="0092385A"/>
    <w:rsid w:val="00923A68"/>
    <w:rsid w:val="00923C3C"/>
    <w:rsid w:val="00923CE5"/>
    <w:rsid w:val="00923E14"/>
    <w:rsid w:val="00924207"/>
    <w:rsid w:val="0092433A"/>
    <w:rsid w:val="009245A5"/>
    <w:rsid w:val="00924D8A"/>
    <w:rsid w:val="00924F21"/>
    <w:rsid w:val="00924F4D"/>
    <w:rsid w:val="00925270"/>
    <w:rsid w:val="00925B23"/>
    <w:rsid w:val="00925F1C"/>
    <w:rsid w:val="00926025"/>
    <w:rsid w:val="009261CC"/>
    <w:rsid w:val="0092633F"/>
    <w:rsid w:val="00926EEE"/>
    <w:rsid w:val="00926F22"/>
    <w:rsid w:val="009278E5"/>
    <w:rsid w:val="0093001D"/>
    <w:rsid w:val="009307C6"/>
    <w:rsid w:val="009308B3"/>
    <w:rsid w:val="00930946"/>
    <w:rsid w:val="00930A01"/>
    <w:rsid w:val="00930A5F"/>
    <w:rsid w:val="00930AEB"/>
    <w:rsid w:val="00930DF1"/>
    <w:rsid w:val="00931067"/>
    <w:rsid w:val="009316D5"/>
    <w:rsid w:val="0093180C"/>
    <w:rsid w:val="009319CE"/>
    <w:rsid w:val="00932042"/>
    <w:rsid w:val="00932070"/>
    <w:rsid w:val="0093278F"/>
    <w:rsid w:val="009328F4"/>
    <w:rsid w:val="00932ACA"/>
    <w:rsid w:val="009331D2"/>
    <w:rsid w:val="00933244"/>
    <w:rsid w:val="00933387"/>
    <w:rsid w:val="0093344F"/>
    <w:rsid w:val="00933783"/>
    <w:rsid w:val="009337D1"/>
    <w:rsid w:val="0093380E"/>
    <w:rsid w:val="00933CDE"/>
    <w:rsid w:val="00934107"/>
    <w:rsid w:val="009345E8"/>
    <w:rsid w:val="00934679"/>
    <w:rsid w:val="00934B8A"/>
    <w:rsid w:val="0093554B"/>
    <w:rsid w:val="00935A49"/>
    <w:rsid w:val="00936875"/>
    <w:rsid w:val="0093690F"/>
    <w:rsid w:val="00936E01"/>
    <w:rsid w:val="00936E93"/>
    <w:rsid w:val="00937144"/>
    <w:rsid w:val="009372E8"/>
    <w:rsid w:val="009375AA"/>
    <w:rsid w:val="00937781"/>
    <w:rsid w:val="00937903"/>
    <w:rsid w:val="00941730"/>
    <w:rsid w:val="00941E0B"/>
    <w:rsid w:val="0094231D"/>
    <w:rsid w:val="00942795"/>
    <w:rsid w:val="00942B40"/>
    <w:rsid w:val="009430DE"/>
    <w:rsid w:val="009430FB"/>
    <w:rsid w:val="009433A1"/>
    <w:rsid w:val="009433F6"/>
    <w:rsid w:val="0094368F"/>
    <w:rsid w:val="009438A3"/>
    <w:rsid w:val="00944071"/>
    <w:rsid w:val="0094446E"/>
    <w:rsid w:val="00944B69"/>
    <w:rsid w:val="00944D3D"/>
    <w:rsid w:val="00944DE1"/>
    <w:rsid w:val="0094575C"/>
    <w:rsid w:val="00945EF2"/>
    <w:rsid w:val="009466B3"/>
    <w:rsid w:val="00946920"/>
    <w:rsid w:val="0094727F"/>
    <w:rsid w:val="00950094"/>
    <w:rsid w:val="00950910"/>
    <w:rsid w:val="00950C29"/>
    <w:rsid w:val="00950E92"/>
    <w:rsid w:val="00951532"/>
    <w:rsid w:val="00951E7F"/>
    <w:rsid w:val="0095240D"/>
    <w:rsid w:val="00952902"/>
    <w:rsid w:val="009529D2"/>
    <w:rsid w:val="00952CCC"/>
    <w:rsid w:val="0095334E"/>
    <w:rsid w:val="009533C3"/>
    <w:rsid w:val="009540B8"/>
    <w:rsid w:val="009546E9"/>
    <w:rsid w:val="00954BB7"/>
    <w:rsid w:val="00954D4F"/>
    <w:rsid w:val="00954E7F"/>
    <w:rsid w:val="00955056"/>
    <w:rsid w:val="00955235"/>
    <w:rsid w:val="00955530"/>
    <w:rsid w:val="00955887"/>
    <w:rsid w:val="0095596C"/>
    <w:rsid w:val="00955AE7"/>
    <w:rsid w:val="00955DE2"/>
    <w:rsid w:val="00956CAD"/>
    <w:rsid w:val="00956D15"/>
    <w:rsid w:val="00956D51"/>
    <w:rsid w:val="00956F32"/>
    <w:rsid w:val="00957CA1"/>
    <w:rsid w:val="00960080"/>
    <w:rsid w:val="00960144"/>
    <w:rsid w:val="009613C2"/>
    <w:rsid w:val="00961921"/>
    <w:rsid w:val="00961B83"/>
    <w:rsid w:val="00961CEC"/>
    <w:rsid w:val="00962366"/>
    <w:rsid w:val="009626D5"/>
    <w:rsid w:val="00962807"/>
    <w:rsid w:val="009643FD"/>
    <w:rsid w:val="0096493D"/>
    <w:rsid w:val="00964BD3"/>
    <w:rsid w:val="00964D6E"/>
    <w:rsid w:val="00965124"/>
    <w:rsid w:val="009651FB"/>
    <w:rsid w:val="009652A4"/>
    <w:rsid w:val="00965546"/>
    <w:rsid w:val="009658A2"/>
    <w:rsid w:val="009658B2"/>
    <w:rsid w:val="00965CBE"/>
    <w:rsid w:val="00965CCE"/>
    <w:rsid w:val="009661AF"/>
    <w:rsid w:val="009664E0"/>
    <w:rsid w:val="00966772"/>
    <w:rsid w:val="009667CF"/>
    <w:rsid w:val="009669A3"/>
    <w:rsid w:val="00966A6F"/>
    <w:rsid w:val="00966DA3"/>
    <w:rsid w:val="00967042"/>
    <w:rsid w:val="009673F9"/>
    <w:rsid w:val="0096765F"/>
    <w:rsid w:val="00967793"/>
    <w:rsid w:val="00967ED1"/>
    <w:rsid w:val="0097017D"/>
    <w:rsid w:val="009702D6"/>
    <w:rsid w:val="00970319"/>
    <w:rsid w:val="00970EC0"/>
    <w:rsid w:val="009712EB"/>
    <w:rsid w:val="00971C6A"/>
    <w:rsid w:val="00971D83"/>
    <w:rsid w:val="00972A8C"/>
    <w:rsid w:val="00973156"/>
    <w:rsid w:val="009731A9"/>
    <w:rsid w:val="00973529"/>
    <w:rsid w:val="0097357B"/>
    <w:rsid w:val="009741F1"/>
    <w:rsid w:val="00974251"/>
    <w:rsid w:val="0097471B"/>
    <w:rsid w:val="00974DAA"/>
    <w:rsid w:val="00974E87"/>
    <w:rsid w:val="0097565B"/>
    <w:rsid w:val="009756D4"/>
    <w:rsid w:val="00975934"/>
    <w:rsid w:val="0097597A"/>
    <w:rsid w:val="00975E33"/>
    <w:rsid w:val="00975E4D"/>
    <w:rsid w:val="00976457"/>
    <w:rsid w:val="00976779"/>
    <w:rsid w:val="00976C58"/>
    <w:rsid w:val="00976D34"/>
    <w:rsid w:val="00976D90"/>
    <w:rsid w:val="00977111"/>
    <w:rsid w:val="0097729C"/>
    <w:rsid w:val="00977810"/>
    <w:rsid w:val="00977990"/>
    <w:rsid w:val="009779AB"/>
    <w:rsid w:val="0098010F"/>
    <w:rsid w:val="009802A2"/>
    <w:rsid w:val="00980435"/>
    <w:rsid w:val="00980CDC"/>
    <w:rsid w:val="00980D8F"/>
    <w:rsid w:val="00981019"/>
    <w:rsid w:val="00981534"/>
    <w:rsid w:val="00981AD7"/>
    <w:rsid w:val="0098203F"/>
    <w:rsid w:val="009823DB"/>
    <w:rsid w:val="009826CC"/>
    <w:rsid w:val="009830C1"/>
    <w:rsid w:val="009836A1"/>
    <w:rsid w:val="009838BB"/>
    <w:rsid w:val="00983BB9"/>
    <w:rsid w:val="009841D2"/>
    <w:rsid w:val="009841FA"/>
    <w:rsid w:val="00984F05"/>
    <w:rsid w:val="00985669"/>
    <w:rsid w:val="00985882"/>
    <w:rsid w:val="00985A74"/>
    <w:rsid w:val="00986945"/>
    <w:rsid w:val="00986F6C"/>
    <w:rsid w:val="009872AA"/>
    <w:rsid w:val="00987B14"/>
    <w:rsid w:val="009904E4"/>
    <w:rsid w:val="009909A4"/>
    <w:rsid w:val="00990BEA"/>
    <w:rsid w:val="00990D1B"/>
    <w:rsid w:val="00990E02"/>
    <w:rsid w:val="00991716"/>
    <w:rsid w:val="00991A08"/>
    <w:rsid w:val="00992264"/>
    <w:rsid w:val="00992665"/>
    <w:rsid w:val="00992871"/>
    <w:rsid w:val="00992A71"/>
    <w:rsid w:val="00992EA5"/>
    <w:rsid w:val="00992EA7"/>
    <w:rsid w:val="00993055"/>
    <w:rsid w:val="009931AB"/>
    <w:rsid w:val="00993387"/>
    <w:rsid w:val="00993625"/>
    <w:rsid w:val="00993A05"/>
    <w:rsid w:val="00993AFE"/>
    <w:rsid w:val="00993BC8"/>
    <w:rsid w:val="00993DAC"/>
    <w:rsid w:val="0099413F"/>
    <w:rsid w:val="009941BE"/>
    <w:rsid w:val="00994349"/>
    <w:rsid w:val="00994394"/>
    <w:rsid w:val="00994621"/>
    <w:rsid w:val="00994B06"/>
    <w:rsid w:val="00994B53"/>
    <w:rsid w:val="00994DA1"/>
    <w:rsid w:val="00995798"/>
    <w:rsid w:val="00995805"/>
    <w:rsid w:val="00995A25"/>
    <w:rsid w:val="00995FF2"/>
    <w:rsid w:val="00996462"/>
    <w:rsid w:val="009966D3"/>
    <w:rsid w:val="00996B9D"/>
    <w:rsid w:val="00996E5E"/>
    <w:rsid w:val="00997239"/>
    <w:rsid w:val="0099723C"/>
    <w:rsid w:val="0099725D"/>
    <w:rsid w:val="0099731B"/>
    <w:rsid w:val="009973C3"/>
    <w:rsid w:val="00997EBE"/>
    <w:rsid w:val="00997FD4"/>
    <w:rsid w:val="009A05D0"/>
    <w:rsid w:val="009A0954"/>
    <w:rsid w:val="009A09EE"/>
    <w:rsid w:val="009A0A1F"/>
    <w:rsid w:val="009A1096"/>
    <w:rsid w:val="009A1383"/>
    <w:rsid w:val="009A1742"/>
    <w:rsid w:val="009A1B53"/>
    <w:rsid w:val="009A1C4E"/>
    <w:rsid w:val="009A1C82"/>
    <w:rsid w:val="009A20B7"/>
    <w:rsid w:val="009A2179"/>
    <w:rsid w:val="009A26C1"/>
    <w:rsid w:val="009A2A9D"/>
    <w:rsid w:val="009A2ED9"/>
    <w:rsid w:val="009A33E7"/>
    <w:rsid w:val="009A387A"/>
    <w:rsid w:val="009A3CD8"/>
    <w:rsid w:val="009A4426"/>
    <w:rsid w:val="009A444B"/>
    <w:rsid w:val="009A46D2"/>
    <w:rsid w:val="009A489B"/>
    <w:rsid w:val="009A4B7E"/>
    <w:rsid w:val="009A4EFF"/>
    <w:rsid w:val="009A5361"/>
    <w:rsid w:val="009A5E48"/>
    <w:rsid w:val="009A66C6"/>
    <w:rsid w:val="009A720A"/>
    <w:rsid w:val="009A73DA"/>
    <w:rsid w:val="009A763C"/>
    <w:rsid w:val="009A76DB"/>
    <w:rsid w:val="009A78EB"/>
    <w:rsid w:val="009A7FC1"/>
    <w:rsid w:val="009B021E"/>
    <w:rsid w:val="009B07E1"/>
    <w:rsid w:val="009B0C4C"/>
    <w:rsid w:val="009B0EAF"/>
    <w:rsid w:val="009B0EC1"/>
    <w:rsid w:val="009B14C5"/>
    <w:rsid w:val="009B1738"/>
    <w:rsid w:val="009B20BE"/>
    <w:rsid w:val="009B21DF"/>
    <w:rsid w:val="009B257F"/>
    <w:rsid w:val="009B28A3"/>
    <w:rsid w:val="009B2A7E"/>
    <w:rsid w:val="009B309E"/>
    <w:rsid w:val="009B337B"/>
    <w:rsid w:val="009B3CA1"/>
    <w:rsid w:val="009B3CD5"/>
    <w:rsid w:val="009B3E77"/>
    <w:rsid w:val="009B3F96"/>
    <w:rsid w:val="009B46F0"/>
    <w:rsid w:val="009B492D"/>
    <w:rsid w:val="009B4C38"/>
    <w:rsid w:val="009B4C51"/>
    <w:rsid w:val="009B4D23"/>
    <w:rsid w:val="009B4E52"/>
    <w:rsid w:val="009B4E9B"/>
    <w:rsid w:val="009B5180"/>
    <w:rsid w:val="009B536E"/>
    <w:rsid w:val="009B548B"/>
    <w:rsid w:val="009B5D17"/>
    <w:rsid w:val="009B6113"/>
    <w:rsid w:val="009B6381"/>
    <w:rsid w:val="009B6675"/>
    <w:rsid w:val="009B66BC"/>
    <w:rsid w:val="009B6A25"/>
    <w:rsid w:val="009B6DBA"/>
    <w:rsid w:val="009B7088"/>
    <w:rsid w:val="009B7253"/>
    <w:rsid w:val="009B7B46"/>
    <w:rsid w:val="009B7D1D"/>
    <w:rsid w:val="009B7F9F"/>
    <w:rsid w:val="009C01B5"/>
    <w:rsid w:val="009C0335"/>
    <w:rsid w:val="009C0903"/>
    <w:rsid w:val="009C0CF1"/>
    <w:rsid w:val="009C0EB0"/>
    <w:rsid w:val="009C128A"/>
    <w:rsid w:val="009C16AC"/>
    <w:rsid w:val="009C18D3"/>
    <w:rsid w:val="009C1CED"/>
    <w:rsid w:val="009C23A4"/>
    <w:rsid w:val="009C2449"/>
    <w:rsid w:val="009C2B63"/>
    <w:rsid w:val="009C2ED3"/>
    <w:rsid w:val="009C2FBF"/>
    <w:rsid w:val="009C2FF3"/>
    <w:rsid w:val="009C3D8E"/>
    <w:rsid w:val="009C4169"/>
    <w:rsid w:val="009C428C"/>
    <w:rsid w:val="009C46CB"/>
    <w:rsid w:val="009C4754"/>
    <w:rsid w:val="009C4BEC"/>
    <w:rsid w:val="009C50A1"/>
    <w:rsid w:val="009C54F0"/>
    <w:rsid w:val="009C5595"/>
    <w:rsid w:val="009C5757"/>
    <w:rsid w:val="009C5E6A"/>
    <w:rsid w:val="009C6099"/>
    <w:rsid w:val="009C652E"/>
    <w:rsid w:val="009C6B2B"/>
    <w:rsid w:val="009C6FE4"/>
    <w:rsid w:val="009C716C"/>
    <w:rsid w:val="009C7B26"/>
    <w:rsid w:val="009C7CE7"/>
    <w:rsid w:val="009C7D87"/>
    <w:rsid w:val="009C7E2D"/>
    <w:rsid w:val="009C7EE9"/>
    <w:rsid w:val="009D047B"/>
    <w:rsid w:val="009D0580"/>
    <w:rsid w:val="009D062D"/>
    <w:rsid w:val="009D07A6"/>
    <w:rsid w:val="009D0A0E"/>
    <w:rsid w:val="009D0F3F"/>
    <w:rsid w:val="009D1107"/>
    <w:rsid w:val="009D164B"/>
    <w:rsid w:val="009D1904"/>
    <w:rsid w:val="009D1C08"/>
    <w:rsid w:val="009D315A"/>
    <w:rsid w:val="009D35B1"/>
    <w:rsid w:val="009D39D1"/>
    <w:rsid w:val="009D3C47"/>
    <w:rsid w:val="009D3F16"/>
    <w:rsid w:val="009D4439"/>
    <w:rsid w:val="009D4449"/>
    <w:rsid w:val="009D448A"/>
    <w:rsid w:val="009D44E5"/>
    <w:rsid w:val="009D51B5"/>
    <w:rsid w:val="009D5701"/>
    <w:rsid w:val="009D5F70"/>
    <w:rsid w:val="009D6198"/>
    <w:rsid w:val="009D693E"/>
    <w:rsid w:val="009D733E"/>
    <w:rsid w:val="009D74D4"/>
    <w:rsid w:val="009D7B19"/>
    <w:rsid w:val="009D7C24"/>
    <w:rsid w:val="009D7CD7"/>
    <w:rsid w:val="009E048C"/>
    <w:rsid w:val="009E07A7"/>
    <w:rsid w:val="009E0C61"/>
    <w:rsid w:val="009E0D28"/>
    <w:rsid w:val="009E161C"/>
    <w:rsid w:val="009E1A52"/>
    <w:rsid w:val="009E1A7B"/>
    <w:rsid w:val="009E1F5A"/>
    <w:rsid w:val="009E25EB"/>
    <w:rsid w:val="009E2757"/>
    <w:rsid w:val="009E27CC"/>
    <w:rsid w:val="009E2CD8"/>
    <w:rsid w:val="009E2F7D"/>
    <w:rsid w:val="009E2F9C"/>
    <w:rsid w:val="009E2FC1"/>
    <w:rsid w:val="009E3232"/>
    <w:rsid w:val="009E37D5"/>
    <w:rsid w:val="009E39D4"/>
    <w:rsid w:val="009E3A5B"/>
    <w:rsid w:val="009E3B5D"/>
    <w:rsid w:val="009E3EC4"/>
    <w:rsid w:val="009E4419"/>
    <w:rsid w:val="009E529C"/>
    <w:rsid w:val="009E5341"/>
    <w:rsid w:val="009E539E"/>
    <w:rsid w:val="009E54BF"/>
    <w:rsid w:val="009E5861"/>
    <w:rsid w:val="009E58C1"/>
    <w:rsid w:val="009E5EB1"/>
    <w:rsid w:val="009E65BC"/>
    <w:rsid w:val="009E6A68"/>
    <w:rsid w:val="009E6AFA"/>
    <w:rsid w:val="009E6FF3"/>
    <w:rsid w:val="009E7DE5"/>
    <w:rsid w:val="009E7FAC"/>
    <w:rsid w:val="009F0361"/>
    <w:rsid w:val="009F05F9"/>
    <w:rsid w:val="009F0B5F"/>
    <w:rsid w:val="009F135C"/>
    <w:rsid w:val="009F1ABB"/>
    <w:rsid w:val="009F1C5E"/>
    <w:rsid w:val="009F1F30"/>
    <w:rsid w:val="009F242D"/>
    <w:rsid w:val="009F265C"/>
    <w:rsid w:val="009F279B"/>
    <w:rsid w:val="009F3368"/>
    <w:rsid w:val="009F38C1"/>
    <w:rsid w:val="009F40E8"/>
    <w:rsid w:val="009F41C5"/>
    <w:rsid w:val="009F44D4"/>
    <w:rsid w:val="009F4558"/>
    <w:rsid w:val="009F50F0"/>
    <w:rsid w:val="009F541A"/>
    <w:rsid w:val="009F622D"/>
    <w:rsid w:val="009F6A92"/>
    <w:rsid w:val="009F702B"/>
    <w:rsid w:val="009F71FF"/>
    <w:rsid w:val="009F72AE"/>
    <w:rsid w:val="009F78CD"/>
    <w:rsid w:val="00A004C2"/>
    <w:rsid w:val="00A00F7E"/>
    <w:rsid w:val="00A01E60"/>
    <w:rsid w:val="00A01EFA"/>
    <w:rsid w:val="00A020FF"/>
    <w:rsid w:val="00A023ED"/>
    <w:rsid w:val="00A02E2B"/>
    <w:rsid w:val="00A0359C"/>
    <w:rsid w:val="00A03624"/>
    <w:rsid w:val="00A03718"/>
    <w:rsid w:val="00A0376E"/>
    <w:rsid w:val="00A040B0"/>
    <w:rsid w:val="00A04240"/>
    <w:rsid w:val="00A04292"/>
    <w:rsid w:val="00A04A2B"/>
    <w:rsid w:val="00A05403"/>
    <w:rsid w:val="00A056BF"/>
    <w:rsid w:val="00A059B0"/>
    <w:rsid w:val="00A05A17"/>
    <w:rsid w:val="00A05B81"/>
    <w:rsid w:val="00A05DE3"/>
    <w:rsid w:val="00A060E9"/>
    <w:rsid w:val="00A0618C"/>
    <w:rsid w:val="00A063C7"/>
    <w:rsid w:val="00A0666B"/>
    <w:rsid w:val="00A069E2"/>
    <w:rsid w:val="00A06B3C"/>
    <w:rsid w:val="00A06C1F"/>
    <w:rsid w:val="00A06CB3"/>
    <w:rsid w:val="00A07110"/>
    <w:rsid w:val="00A0714F"/>
    <w:rsid w:val="00A07661"/>
    <w:rsid w:val="00A07AC8"/>
    <w:rsid w:val="00A07AEA"/>
    <w:rsid w:val="00A07BD2"/>
    <w:rsid w:val="00A07CC1"/>
    <w:rsid w:val="00A102D7"/>
    <w:rsid w:val="00A103F4"/>
    <w:rsid w:val="00A10A5C"/>
    <w:rsid w:val="00A11337"/>
    <w:rsid w:val="00A117E6"/>
    <w:rsid w:val="00A11E86"/>
    <w:rsid w:val="00A11F64"/>
    <w:rsid w:val="00A12276"/>
    <w:rsid w:val="00A12322"/>
    <w:rsid w:val="00A13852"/>
    <w:rsid w:val="00A138F2"/>
    <w:rsid w:val="00A13C40"/>
    <w:rsid w:val="00A13EC5"/>
    <w:rsid w:val="00A14E4D"/>
    <w:rsid w:val="00A15730"/>
    <w:rsid w:val="00A15EA8"/>
    <w:rsid w:val="00A15EC9"/>
    <w:rsid w:val="00A16176"/>
    <w:rsid w:val="00A169D3"/>
    <w:rsid w:val="00A16A3E"/>
    <w:rsid w:val="00A16AF6"/>
    <w:rsid w:val="00A16BED"/>
    <w:rsid w:val="00A16C18"/>
    <w:rsid w:val="00A16C77"/>
    <w:rsid w:val="00A17279"/>
    <w:rsid w:val="00A1741A"/>
    <w:rsid w:val="00A177AB"/>
    <w:rsid w:val="00A178E1"/>
    <w:rsid w:val="00A17CC7"/>
    <w:rsid w:val="00A17D4D"/>
    <w:rsid w:val="00A17DDE"/>
    <w:rsid w:val="00A2046D"/>
    <w:rsid w:val="00A20665"/>
    <w:rsid w:val="00A20C11"/>
    <w:rsid w:val="00A213D7"/>
    <w:rsid w:val="00A21661"/>
    <w:rsid w:val="00A217F2"/>
    <w:rsid w:val="00A2180A"/>
    <w:rsid w:val="00A21AAD"/>
    <w:rsid w:val="00A2238D"/>
    <w:rsid w:val="00A2245C"/>
    <w:rsid w:val="00A22AD9"/>
    <w:rsid w:val="00A22D3E"/>
    <w:rsid w:val="00A2358B"/>
    <w:rsid w:val="00A23728"/>
    <w:rsid w:val="00A23B4F"/>
    <w:rsid w:val="00A23EEC"/>
    <w:rsid w:val="00A24232"/>
    <w:rsid w:val="00A24ABC"/>
    <w:rsid w:val="00A24DE3"/>
    <w:rsid w:val="00A252C9"/>
    <w:rsid w:val="00A25654"/>
    <w:rsid w:val="00A25811"/>
    <w:rsid w:val="00A25B1E"/>
    <w:rsid w:val="00A265B5"/>
    <w:rsid w:val="00A26998"/>
    <w:rsid w:val="00A272E9"/>
    <w:rsid w:val="00A27460"/>
    <w:rsid w:val="00A2751D"/>
    <w:rsid w:val="00A27643"/>
    <w:rsid w:val="00A27808"/>
    <w:rsid w:val="00A27F5C"/>
    <w:rsid w:val="00A306BC"/>
    <w:rsid w:val="00A306C8"/>
    <w:rsid w:val="00A30CC8"/>
    <w:rsid w:val="00A310FD"/>
    <w:rsid w:val="00A31462"/>
    <w:rsid w:val="00A31862"/>
    <w:rsid w:val="00A31E06"/>
    <w:rsid w:val="00A31EF2"/>
    <w:rsid w:val="00A32A2A"/>
    <w:rsid w:val="00A32C93"/>
    <w:rsid w:val="00A32D93"/>
    <w:rsid w:val="00A33498"/>
    <w:rsid w:val="00A33529"/>
    <w:rsid w:val="00A339CD"/>
    <w:rsid w:val="00A3440E"/>
    <w:rsid w:val="00A346AF"/>
    <w:rsid w:val="00A3557F"/>
    <w:rsid w:val="00A35610"/>
    <w:rsid w:val="00A35612"/>
    <w:rsid w:val="00A358E4"/>
    <w:rsid w:val="00A35A77"/>
    <w:rsid w:val="00A36304"/>
    <w:rsid w:val="00A36786"/>
    <w:rsid w:val="00A368AD"/>
    <w:rsid w:val="00A36D24"/>
    <w:rsid w:val="00A37054"/>
    <w:rsid w:val="00A3709A"/>
    <w:rsid w:val="00A37188"/>
    <w:rsid w:val="00A37566"/>
    <w:rsid w:val="00A3763E"/>
    <w:rsid w:val="00A37769"/>
    <w:rsid w:val="00A37A13"/>
    <w:rsid w:val="00A37B67"/>
    <w:rsid w:val="00A402BA"/>
    <w:rsid w:val="00A40AAA"/>
    <w:rsid w:val="00A411B4"/>
    <w:rsid w:val="00A4120A"/>
    <w:rsid w:val="00A41320"/>
    <w:rsid w:val="00A417C7"/>
    <w:rsid w:val="00A419CA"/>
    <w:rsid w:val="00A41DFD"/>
    <w:rsid w:val="00A42432"/>
    <w:rsid w:val="00A42852"/>
    <w:rsid w:val="00A43547"/>
    <w:rsid w:val="00A43776"/>
    <w:rsid w:val="00A4383F"/>
    <w:rsid w:val="00A43886"/>
    <w:rsid w:val="00A43FBC"/>
    <w:rsid w:val="00A44DE7"/>
    <w:rsid w:val="00A45A65"/>
    <w:rsid w:val="00A45BCF"/>
    <w:rsid w:val="00A465BE"/>
    <w:rsid w:val="00A46941"/>
    <w:rsid w:val="00A46C68"/>
    <w:rsid w:val="00A46F31"/>
    <w:rsid w:val="00A479E8"/>
    <w:rsid w:val="00A47E34"/>
    <w:rsid w:val="00A50A2A"/>
    <w:rsid w:val="00A50BBC"/>
    <w:rsid w:val="00A5104A"/>
    <w:rsid w:val="00A5117F"/>
    <w:rsid w:val="00A51243"/>
    <w:rsid w:val="00A512CF"/>
    <w:rsid w:val="00A5155F"/>
    <w:rsid w:val="00A51632"/>
    <w:rsid w:val="00A52271"/>
    <w:rsid w:val="00A52279"/>
    <w:rsid w:val="00A52678"/>
    <w:rsid w:val="00A52734"/>
    <w:rsid w:val="00A52CC9"/>
    <w:rsid w:val="00A52D1E"/>
    <w:rsid w:val="00A533A1"/>
    <w:rsid w:val="00A53598"/>
    <w:rsid w:val="00A5394D"/>
    <w:rsid w:val="00A53C68"/>
    <w:rsid w:val="00A544AF"/>
    <w:rsid w:val="00A54723"/>
    <w:rsid w:val="00A54880"/>
    <w:rsid w:val="00A54AA9"/>
    <w:rsid w:val="00A550CC"/>
    <w:rsid w:val="00A5532D"/>
    <w:rsid w:val="00A5542B"/>
    <w:rsid w:val="00A554F1"/>
    <w:rsid w:val="00A5575D"/>
    <w:rsid w:val="00A558FE"/>
    <w:rsid w:val="00A55BFB"/>
    <w:rsid w:val="00A55FC2"/>
    <w:rsid w:val="00A564E4"/>
    <w:rsid w:val="00A565FF"/>
    <w:rsid w:val="00A56BF1"/>
    <w:rsid w:val="00A56CB0"/>
    <w:rsid w:val="00A572D8"/>
    <w:rsid w:val="00A5743C"/>
    <w:rsid w:val="00A57A6A"/>
    <w:rsid w:val="00A57FBD"/>
    <w:rsid w:val="00A60647"/>
    <w:rsid w:val="00A60B8D"/>
    <w:rsid w:val="00A60D47"/>
    <w:rsid w:val="00A60F20"/>
    <w:rsid w:val="00A61C21"/>
    <w:rsid w:val="00A61DC3"/>
    <w:rsid w:val="00A62972"/>
    <w:rsid w:val="00A62BBE"/>
    <w:rsid w:val="00A62C5B"/>
    <w:rsid w:val="00A62E28"/>
    <w:rsid w:val="00A63345"/>
    <w:rsid w:val="00A635EF"/>
    <w:rsid w:val="00A6482D"/>
    <w:rsid w:val="00A64A1E"/>
    <w:rsid w:val="00A64C98"/>
    <w:rsid w:val="00A64D94"/>
    <w:rsid w:val="00A651C2"/>
    <w:rsid w:val="00A6523B"/>
    <w:rsid w:val="00A6561C"/>
    <w:rsid w:val="00A65877"/>
    <w:rsid w:val="00A65CA1"/>
    <w:rsid w:val="00A65E94"/>
    <w:rsid w:val="00A65F85"/>
    <w:rsid w:val="00A664FC"/>
    <w:rsid w:val="00A6667C"/>
    <w:rsid w:val="00A66A5E"/>
    <w:rsid w:val="00A66BD7"/>
    <w:rsid w:val="00A66C89"/>
    <w:rsid w:val="00A66CF3"/>
    <w:rsid w:val="00A66E3A"/>
    <w:rsid w:val="00A66E5E"/>
    <w:rsid w:val="00A671EF"/>
    <w:rsid w:val="00A6746A"/>
    <w:rsid w:val="00A67F9B"/>
    <w:rsid w:val="00A711CC"/>
    <w:rsid w:val="00A71404"/>
    <w:rsid w:val="00A71940"/>
    <w:rsid w:val="00A71A75"/>
    <w:rsid w:val="00A71E3A"/>
    <w:rsid w:val="00A71EC7"/>
    <w:rsid w:val="00A7206F"/>
    <w:rsid w:val="00A72093"/>
    <w:rsid w:val="00A720EC"/>
    <w:rsid w:val="00A7271A"/>
    <w:rsid w:val="00A72A3A"/>
    <w:rsid w:val="00A72D6F"/>
    <w:rsid w:val="00A72F3F"/>
    <w:rsid w:val="00A72F89"/>
    <w:rsid w:val="00A73232"/>
    <w:rsid w:val="00A73816"/>
    <w:rsid w:val="00A73A75"/>
    <w:rsid w:val="00A73AEA"/>
    <w:rsid w:val="00A73BE5"/>
    <w:rsid w:val="00A74C0A"/>
    <w:rsid w:val="00A75591"/>
    <w:rsid w:val="00A757E0"/>
    <w:rsid w:val="00A75845"/>
    <w:rsid w:val="00A75B18"/>
    <w:rsid w:val="00A768BF"/>
    <w:rsid w:val="00A76CB6"/>
    <w:rsid w:val="00A76DA1"/>
    <w:rsid w:val="00A76E6F"/>
    <w:rsid w:val="00A7727F"/>
    <w:rsid w:val="00A80110"/>
    <w:rsid w:val="00A80202"/>
    <w:rsid w:val="00A80DBE"/>
    <w:rsid w:val="00A80E97"/>
    <w:rsid w:val="00A81098"/>
    <w:rsid w:val="00A81099"/>
    <w:rsid w:val="00A812F8"/>
    <w:rsid w:val="00A815F0"/>
    <w:rsid w:val="00A817F0"/>
    <w:rsid w:val="00A82129"/>
    <w:rsid w:val="00A82303"/>
    <w:rsid w:val="00A8244D"/>
    <w:rsid w:val="00A82496"/>
    <w:rsid w:val="00A826E1"/>
    <w:rsid w:val="00A8288C"/>
    <w:rsid w:val="00A82B37"/>
    <w:rsid w:val="00A82B65"/>
    <w:rsid w:val="00A8387E"/>
    <w:rsid w:val="00A83B87"/>
    <w:rsid w:val="00A8480A"/>
    <w:rsid w:val="00A84A7C"/>
    <w:rsid w:val="00A84D49"/>
    <w:rsid w:val="00A852E5"/>
    <w:rsid w:val="00A85F5B"/>
    <w:rsid w:val="00A85FA7"/>
    <w:rsid w:val="00A862EE"/>
    <w:rsid w:val="00A86319"/>
    <w:rsid w:val="00A86776"/>
    <w:rsid w:val="00A86D7E"/>
    <w:rsid w:val="00A86F18"/>
    <w:rsid w:val="00A87881"/>
    <w:rsid w:val="00A8790A"/>
    <w:rsid w:val="00A90009"/>
    <w:rsid w:val="00A9049A"/>
    <w:rsid w:val="00A90C05"/>
    <w:rsid w:val="00A90CA2"/>
    <w:rsid w:val="00A9158D"/>
    <w:rsid w:val="00A919FB"/>
    <w:rsid w:val="00A91B20"/>
    <w:rsid w:val="00A9221B"/>
    <w:rsid w:val="00A92499"/>
    <w:rsid w:val="00A925AA"/>
    <w:rsid w:val="00A92A55"/>
    <w:rsid w:val="00A92B29"/>
    <w:rsid w:val="00A92D70"/>
    <w:rsid w:val="00A92FE7"/>
    <w:rsid w:val="00A93607"/>
    <w:rsid w:val="00A93920"/>
    <w:rsid w:val="00A93992"/>
    <w:rsid w:val="00A94DAC"/>
    <w:rsid w:val="00A952F3"/>
    <w:rsid w:val="00A957BD"/>
    <w:rsid w:val="00A95847"/>
    <w:rsid w:val="00A95994"/>
    <w:rsid w:val="00A95B32"/>
    <w:rsid w:val="00A95B8B"/>
    <w:rsid w:val="00A95F1D"/>
    <w:rsid w:val="00A96201"/>
    <w:rsid w:val="00A96573"/>
    <w:rsid w:val="00A969D1"/>
    <w:rsid w:val="00A96CB7"/>
    <w:rsid w:val="00A96E81"/>
    <w:rsid w:val="00A96EF6"/>
    <w:rsid w:val="00A971ED"/>
    <w:rsid w:val="00A972E9"/>
    <w:rsid w:val="00A97B3B"/>
    <w:rsid w:val="00A97DA5"/>
    <w:rsid w:val="00AA0315"/>
    <w:rsid w:val="00AA0494"/>
    <w:rsid w:val="00AA0647"/>
    <w:rsid w:val="00AA067F"/>
    <w:rsid w:val="00AA06D6"/>
    <w:rsid w:val="00AA0B1E"/>
    <w:rsid w:val="00AA0FA3"/>
    <w:rsid w:val="00AA1405"/>
    <w:rsid w:val="00AA1713"/>
    <w:rsid w:val="00AA1789"/>
    <w:rsid w:val="00AA1943"/>
    <w:rsid w:val="00AA1B26"/>
    <w:rsid w:val="00AA2385"/>
    <w:rsid w:val="00AA2D4A"/>
    <w:rsid w:val="00AA2F38"/>
    <w:rsid w:val="00AA381C"/>
    <w:rsid w:val="00AA3D9B"/>
    <w:rsid w:val="00AA44B0"/>
    <w:rsid w:val="00AA4983"/>
    <w:rsid w:val="00AA4CE9"/>
    <w:rsid w:val="00AA51F2"/>
    <w:rsid w:val="00AA5328"/>
    <w:rsid w:val="00AA5453"/>
    <w:rsid w:val="00AA5818"/>
    <w:rsid w:val="00AA584C"/>
    <w:rsid w:val="00AA5B72"/>
    <w:rsid w:val="00AA6D8B"/>
    <w:rsid w:val="00AA7E94"/>
    <w:rsid w:val="00AB0656"/>
    <w:rsid w:val="00AB0807"/>
    <w:rsid w:val="00AB09F1"/>
    <w:rsid w:val="00AB0A49"/>
    <w:rsid w:val="00AB0B88"/>
    <w:rsid w:val="00AB101D"/>
    <w:rsid w:val="00AB244B"/>
    <w:rsid w:val="00AB2729"/>
    <w:rsid w:val="00AB27BB"/>
    <w:rsid w:val="00AB2FF4"/>
    <w:rsid w:val="00AB367A"/>
    <w:rsid w:val="00AB3DCA"/>
    <w:rsid w:val="00AB3E93"/>
    <w:rsid w:val="00AB4777"/>
    <w:rsid w:val="00AB4F04"/>
    <w:rsid w:val="00AB58A4"/>
    <w:rsid w:val="00AB5E2C"/>
    <w:rsid w:val="00AB65E4"/>
    <w:rsid w:val="00AB6C1F"/>
    <w:rsid w:val="00AB705D"/>
    <w:rsid w:val="00AB722E"/>
    <w:rsid w:val="00AB7601"/>
    <w:rsid w:val="00AB799C"/>
    <w:rsid w:val="00AB7CC1"/>
    <w:rsid w:val="00AB7D68"/>
    <w:rsid w:val="00AC03B4"/>
    <w:rsid w:val="00AC043E"/>
    <w:rsid w:val="00AC110B"/>
    <w:rsid w:val="00AC1331"/>
    <w:rsid w:val="00AC1640"/>
    <w:rsid w:val="00AC17F4"/>
    <w:rsid w:val="00AC1C0B"/>
    <w:rsid w:val="00AC231C"/>
    <w:rsid w:val="00AC2361"/>
    <w:rsid w:val="00AC25FB"/>
    <w:rsid w:val="00AC2BE7"/>
    <w:rsid w:val="00AC3454"/>
    <w:rsid w:val="00AC4661"/>
    <w:rsid w:val="00AC4BDC"/>
    <w:rsid w:val="00AC4D0E"/>
    <w:rsid w:val="00AC5893"/>
    <w:rsid w:val="00AC5AC5"/>
    <w:rsid w:val="00AC5BA1"/>
    <w:rsid w:val="00AC6762"/>
    <w:rsid w:val="00AD0371"/>
    <w:rsid w:val="00AD06CD"/>
    <w:rsid w:val="00AD0A38"/>
    <w:rsid w:val="00AD0D45"/>
    <w:rsid w:val="00AD178C"/>
    <w:rsid w:val="00AD1888"/>
    <w:rsid w:val="00AD1F7F"/>
    <w:rsid w:val="00AD2202"/>
    <w:rsid w:val="00AD2769"/>
    <w:rsid w:val="00AD3183"/>
    <w:rsid w:val="00AD3439"/>
    <w:rsid w:val="00AD3491"/>
    <w:rsid w:val="00AD37F9"/>
    <w:rsid w:val="00AD3923"/>
    <w:rsid w:val="00AD3D5D"/>
    <w:rsid w:val="00AD4387"/>
    <w:rsid w:val="00AD452A"/>
    <w:rsid w:val="00AD470B"/>
    <w:rsid w:val="00AD500C"/>
    <w:rsid w:val="00AD503C"/>
    <w:rsid w:val="00AD548E"/>
    <w:rsid w:val="00AD5A3C"/>
    <w:rsid w:val="00AD61B5"/>
    <w:rsid w:val="00AD61EB"/>
    <w:rsid w:val="00AD625A"/>
    <w:rsid w:val="00AD62CF"/>
    <w:rsid w:val="00AD62E1"/>
    <w:rsid w:val="00AD6A70"/>
    <w:rsid w:val="00AD7287"/>
    <w:rsid w:val="00AD7810"/>
    <w:rsid w:val="00AD784A"/>
    <w:rsid w:val="00AD7BB6"/>
    <w:rsid w:val="00AE0339"/>
    <w:rsid w:val="00AE072B"/>
    <w:rsid w:val="00AE08B9"/>
    <w:rsid w:val="00AE0A14"/>
    <w:rsid w:val="00AE0C7D"/>
    <w:rsid w:val="00AE17DE"/>
    <w:rsid w:val="00AE191A"/>
    <w:rsid w:val="00AE1B0D"/>
    <w:rsid w:val="00AE23C6"/>
    <w:rsid w:val="00AE2AAF"/>
    <w:rsid w:val="00AE2DF1"/>
    <w:rsid w:val="00AE30DC"/>
    <w:rsid w:val="00AE3231"/>
    <w:rsid w:val="00AE3273"/>
    <w:rsid w:val="00AE34C7"/>
    <w:rsid w:val="00AE3724"/>
    <w:rsid w:val="00AE3E05"/>
    <w:rsid w:val="00AE402F"/>
    <w:rsid w:val="00AE4647"/>
    <w:rsid w:val="00AE4C17"/>
    <w:rsid w:val="00AE4E21"/>
    <w:rsid w:val="00AE64BB"/>
    <w:rsid w:val="00AE6F1C"/>
    <w:rsid w:val="00AE6F30"/>
    <w:rsid w:val="00AE7AE0"/>
    <w:rsid w:val="00AE7BF3"/>
    <w:rsid w:val="00AF01E7"/>
    <w:rsid w:val="00AF03E5"/>
    <w:rsid w:val="00AF061F"/>
    <w:rsid w:val="00AF065C"/>
    <w:rsid w:val="00AF0CC4"/>
    <w:rsid w:val="00AF10FF"/>
    <w:rsid w:val="00AF116E"/>
    <w:rsid w:val="00AF1650"/>
    <w:rsid w:val="00AF1BE0"/>
    <w:rsid w:val="00AF2314"/>
    <w:rsid w:val="00AF2650"/>
    <w:rsid w:val="00AF2F42"/>
    <w:rsid w:val="00AF3237"/>
    <w:rsid w:val="00AF36EE"/>
    <w:rsid w:val="00AF39BF"/>
    <w:rsid w:val="00AF3F9D"/>
    <w:rsid w:val="00AF4033"/>
    <w:rsid w:val="00AF4520"/>
    <w:rsid w:val="00AF46D1"/>
    <w:rsid w:val="00AF4CFA"/>
    <w:rsid w:val="00AF5029"/>
    <w:rsid w:val="00AF50EC"/>
    <w:rsid w:val="00AF512A"/>
    <w:rsid w:val="00AF526E"/>
    <w:rsid w:val="00AF5A01"/>
    <w:rsid w:val="00AF5B4F"/>
    <w:rsid w:val="00AF5BD2"/>
    <w:rsid w:val="00AF6121"/>
    <w:rsid w:val="00AF6549"/>
    <w:rsid w:val="00AF65F3"/>
    <w:rsid w:val="00AF6620"/>
    <w:rsid w:val="00AF6926"/>
    <w:rsid w:val="00AF72A4"/>
    <w:rsid w:val="00AF78FA"/>
    <w:rsid w:val="00AF7AF3"/>
    <w:rsid w:val="00AF7DB0"/>
    <w:rsid w:val="00B0108C"/>
    <w:rsid w:val="00B01655"/>
    <w:rsid w:val="00B0169D"/>
    <w:rsid w:val="00B02260"/>
    <w:rsid w:val="00B02435"/>
    <w:rsid w:val="00B02A25"/>
    <w:rsid w:val="00B02F38"/>
    <w:rsid w:val="00B0335A"/>
    <w:rsid w:val="00B0401F"/>
    <w:rsid w:val="00B040A2"/>
    <w:rsid w:val="00B06417"/>
    <w:rsid w:val="00B068E3"/>
    <w:rsid w:val="00B069CE"/>
    <w:rsid w:val="00B06A05"/>
    <w:rsid w:val="00B06FCE"/>
    <w:rsid w:val="00B07419"/>
    <w:rsid w:val="00B07D6D"/>
    <w:rsid w:val="00B07DF3"/>
    <w:rsid w:val="00B102E4"/>
    <w:rsid w:val="00B10569"/>
    <w:rsid w:val="00B11414"/>
    <w:rsid w:val="00B11901"/>
    <w:rsid w:val="00B11B33"/>
    <w:rsid w:val="00B11CC5"/>
    <w:rsid w:val="00B11E8A"/>
    <w:rsid w:val="00B12275"/>
    <w:rsid w:val="00B123CF"/>
    <w:rsid w:val="00B124DA"/>
    <w:rsid w:val="00B128BA"/>
    <w:rsid w:val="00B12B00"/>
    <w:rsid w:val="00B12DC5"/>
    <w:rsid w:val="00B13081"/>
    <w:rsid w:val="00B131AB"/>
    <w:rsid w:val="00B1339E"/>
    <w:rsid w:val="00B134CB"/>
    <w:rsid w:val="00B13798"/>
    <w:rsid w:val="00B13A70"/>
    <w:rsid w:val="00B13A7F"/>
    <w:rsid w:val="00B13D06"/>
    <w:rsid w:val="00B13D3C"/>
    <w:rsid w:val="00B13D4B"/>
    <w:rsid w:val="00B143D6"/>
    <w:rsid w:val="00B144C7"/>
    <w:rsid w:val="00B14985"/>
    <w:rsid w:val="00B14DEE"/>
    <w:rsid w:val="00B14E15"/>
    <w:rsid w:val="00B150B7"/>
    <w:rsid w:val="00B150CF"/>
    <w:rsid w:val="00B150FE"/>
    <w:rsid w:val="00B152D6"/>
    <w:rsid w:val="00B15EFC"/>
    <w:rsid w:val="00B15FA1"/>
    <w:rsid w:val="00B16828"/>
    <w:rsid w:val="00B16CCE"/>
    <w:rsid w:val="00B16DE0"/>
    <w:rsid w:val="00B1723A"/>
    <w:rsid w:val="00B175BA"/>
    <w:rsid w:val="00B1775B"/>
    <w:rsid w:val="00B17773"/>
    <w:rsid w:val="00B17BAC"/>
    <w:rsid w:val="00B17E3D"/>
    <w:rsid w:val="00B2039C"/>
    <w:rsid w:val="00B20401"/>
    <w:rsid w:val="00B2081D"/>
    <w:rsid w:val="00B2083E"/>
    <w:rsid w:val="00B20A6E"/>
    <w:rsid w:val="00B20C28"/>
    <w:rsid w:val="00B20D32"/>
    <w:rsid w:val="00B215DB"/>
    <w:rsid w:val="00B21796"/>
    <w:rsid w:val="00B2316E"/>
    <w:rsid w:val="00B2331C"/>
    <w:rsid w:val="00B2409F"/>
    <w:rsid w:val="00B240C3"/>
    <w:rsid w:val="00B2448C"/>
    <w:rsid w:val="00B244F7"/>
    <w:rsid w:val="00B2526A"/>
    <w:rsid w:val="00B258E2"/>
    <w:rsid w:val="00B25BA3"/>
    <w:rsid w:val="00B26161"/>
    <w:rsid w:val="00B268BE"/>
    <w:rsid w:val="00B26EB2"/>
    <w:rsid w:val="00B27079"/>
    <w:rsid w:val="00B271E4"/>
    <w:rsid w:val="00B271F3"/>
    <w:rsid w:val="00B27B32"/>
    <w:rsid w:val="00B27CBD"/>
    <w:rsid w:val="00B3039D"/>
    <w:rsid w:val="00B3049C"/>
    <w:rsid w:val="00B3070C"/>
    <w:rsid w:val="00B30A5C"/>
    <w:rsid w:val="00B310AD"/>
    <w:rsid w:val="00B31636"/>
    <w:rsid w:val="00B322D8"/>
    <w:rsid w:val="00B3276D"/>
    <w:rsid w:val="00B32C77"/>
    <w:rsid w:val="00B32ECF"/>
    <w:rsid w:val="00B338D2"/>
    <w:rsid w:val="00B342FB"/>
    <w:rsid w:val="00B34787"/>
    <w:rsid w:val="00B34948"/>
    <w:rsid w:val="00B34E0A"/>
    <w:rsid w:val="00B3592F"/>
    <w:rsid w:val="00B35B93"/>
    <w:rsid w:val="00B35DCF"/>
    <w:rsid w:val="00B35E91"/>
    <w:rsid w:val="00B35EF8"/>
    <w:rsid w:val="00B3645C"/>
    <w:rsid w:val="00B364F9"/>
    <w:rsid w:val="00B36F1D"/>
    <w:rsid w:val="00B37042"/>
    <w:rsid w:val="00B37B50"/>
    <w:rsid w:val="00B37C39"/>
    <w:rsid w:val="00B37CD3"/>
    <w:rsid w:val="00B37D30"/>
    <w:rsid w:val="00B37E66"/>
    <w:rsid w:val="00B40069"/>
    <w:rsid w:val="00B4008D"/>
    <w:rsid w:val="00B402C6"/>
    <w:rsid w:val="00B40367"/>
    <w:rsid w:val="00B405BB"/>
    <w:rsid w:val="00B40635"/>
    <w:rsid w:val="00B40B7A"/>
    <w:rsid w:val="00B40EA4"/>
    <w:rsid w:val="00B41428"/>
    <w:rsid w:val="00B423A9"/>
    <w:rsid w:val="00B426BB"/>
    <w:rsid w:val="00B432CC"/>
    <w:rsid w:val="00B433FB"/>
    <w:rsid w:val="00B4361F"/>
    <w:rsid w:val="00B43C78"/>
    <w:rsid w:val="00B43CAB"/>
    <w:rsid w:val="00B43CE2"/>
    <w:rsid w:val="00B43E10"/>
    <w:rsid w:val="00B444BF"/>
    <w:rsid w:val="00B44792"/>
    <w:rsid w:val="00B44830"/>
    <w:rsid w:val="00B455A9"/>
    <w:rsid w:val="00B457B9"/>
    <w:rsid w:val="00B45B7E"/>
    <w:rsid w:val="00B45C71"/>
    <w:rsid w:val="00B45E1C"/>
    <w:rsid w:val="00B45ECF"/>
    <w:rsid w:val="00B460AF"/>
    <w:rsid w:val="00B4617B"/>
    <w:rsid w:val="00B46779"/>
    <w:rsid w:val="00B46B6A"/>
    <w:rsid w:val="00B47121"/>
    <w:rsid w:val="00B47DA2"/>
    <w:rsid w:val="00B47E73"/>
    <w:rsid w:val="00B50A79"/>
    <w:rsid w:val="00B50E02"/>
    <w:rsid w:val="00B51238"/>
    <w:rsid w:val="00B5152C"/>
    <w:rsid w:val="00B51653"/>
    <w:rsid w:val="00B53346"/>
    <w:rsid w:val="00B53B88"/>
    <w:rsid w:val="00B53BF4"/>
    <w:rsid w:val="00B54295"/>
    <w:rsid w:val="00B547E6"/>
    <w:rsid w:val="00B54F13"/>
    <w:rsid w:val="00B551A1"/>
    <w:rsid w:val="00B551E3"/>
    <w:rsid w:val="00B55261"/>
    <w:rsid w:val="00B554EC"/>
    <w:rsid w:val="00B558DC"/>
    <w:rsid w:val="00B565B9"/>
    <w:rsid w:val="00B56D46"/>
    <w:rsid w:val="00B56D65"/>
    <w:rsid w:val="00B572D2"/>
    <w:rsid w:val="00B575D0"/>
    <w:rsid w:val="00B602B9"/>
    <w:rsid w:val="00B605C9"/>
    <w:rsid w:val="00B60819"/>
    <w:rsid w:val="00B60871"/>
    <w:rsid w:val="00B60AC8"/>
    <w:rsid w:val="00B60EBC"/>
    <w:rsid w:val="00B6108D"/>
    <w:rsid w:val="00B6170F"/>
    <w:rsid w:val="00B6197F"/>
    <w:rsid w:val="00B61E79"/>
    <w:rsid w:val="00B61F08"/>
    <w:rsid w:val="00B62A88"/>
    <w:rsid w:val="00B62FEC"/>
    <w:rsid w:val="00B6329A"/>
    <w:rsid w:val="00B634BF"/>
    <w:rsid w:val="00B6369F"/>
    <w:rsid w:val="00B63700"/>
    <w:rsid w:val="00B63777"/>
    <w:rsid w:val="00B63BB0"/>
    <w:rsid w:val="00B63C21"/>
    <w:rsid w:val="00B63E26"/>
    <w:rsid w:val="00B63E79"/>
    <w:rsid w:val="00B64A46"/>
    <w:rsid w:val="00B64BCF"/>
    <w:rsid w:val="00B654CE"/>
    <w:rsid w:val="00B657AC"/>
    <w:rsid w:val="00B65BDB"/>
    <w:rsid w:val="00B664B4"/>
    <w:rsid w:val="00B66623"/>
    <w:rsid w:val="00B66642"/>
    <w:rsid w:val="00B66C1F"/>
    <w:rsid w:val="00B66DC8"/>
    <w:rsid w:val="00B672F1"/>
    <w:rsid w:val="00B67327"/>
    <w:rsid w:val="00B67336"/>
    <w:rsid w:val="00B70352"/>
    <w:rsid w:val="00B704C4"/>
    <w:rsid w:val="00B70525"/>
    <w:rsid w:val="00B70612"/>
    <w:rsid w:val="00B710AF"/>
    <w:rsid w:val="00B711AB"/>
    <w:rsid w:val="00B71231"/>
    <w:rsid w:val="00B72602"/>
    <w:rsid w:val="00B7288C"/>
    <w:rsid w:val="00B72FC2"/>
    <w:rsid w:val="00B732B6"/>
    <w:rsid w:val="00B73452"/>
    <w:rsid w:val="00B73795"/>
    <w:rsid w:val="00B73CE5"/>
    <w:rsid w:val="00B743D8"/>
    <w:rsid w:val="00B7454C"/>
    <w:rsid w:val="00B7522A"/>
    <w:rsid w:val="00B7526A"/>
    <w:rsid w:val="00B754EC"/>
    <w:rsid w:val="00B755ED"/>
    <w:rsid w:val="00B7569D"/>
    <w:rsid w:val="00B75FA9"/>
    <w:rsid w:val="00B7665E"/>
    <w:rsid w:val="00B76824"/>
    <w:rsid w:val="00B7712F"/>
    <w:rsid w:val="00B7782C"/>
    <w:rsid w:val="00B779AE"/>
    <w:rsid w:val="00B8000D"/>
    <w:rsid w:val="00B806D9"/>
    <w:rsid w:val="00B80722"/>
    <w:rsid w:val="00B80C03"/>
    <w:rsid w:val="00B81840"/>
    <w:rsid w:val="00B81899"/>
    <w:rsid w:val="00B81CB0"/>
    <w:rsid w:val="00B81D6A"/>
    <w:rsid w:val="00B82450"/>
    <w:rsid w:val="00B82511"/>
    <w:rsid w:val="00B82C63"/>
    <w:rsid w:val="00B834EB"/>
    <w:rsid w:val="00B835F1"/>
    <w:rsid w:val="00B83C0A"/>
    <w:rsid w:val="00B8430F"/>
    <w:rsid w:val="00B84449"/>
    <w:rsid w:val="00B84697"/>
    <w:rsid w:val="00B84A12"/>
    <w:rsid w:val="00B84E3C"/>
    <w:rsid w:val="00B85051"/>
    <w:rsid w:val="00B85691"/>
    <w:rsid w:val="00B85BB5"/>
    <w:rsid w:val="00B85BCC"/>
    <w:rsid w:val="00B85C36"/>
    <w:rsid w:val="00B85CCC"/>
    <w:rsid w:val="00B85E2E"/>
    <w:rsid w:val="00B86291"/>
    <w:rsid w:val="00B862BF"/>
    <w:rsid w:val="00B86399"/>
    <w:rsid w:val="00B8716A"/>
    <w:rsid w:val="00B87985"/>
    <w:rsid w:val="00B879A7"/>
    <w:rsid w:val="00B87AD2"/>
    <w:rsid w:val="00B87CA6"/>
    <w:rsid w:val="00B904B6"/>
    <w:rsid w:val="00B90802"/>
    <w:rsid w:val="00B90B16"/>
    <w:rsid w:val="00B91574"/>
    <w:rsid w:val="00B9166D"/>
    <w:rsid w:val="00B9215F"/>
    <w:rsid w:val="00B92346"/>
    <w:rsid w:val="00B92431"/>
    <w:rsid w:val="00B92F41"/>
    <w:rsid w:val="00B93267"/>
    <w:rsid w:val="00B932AF"/>
    <w:rsid w:val="00B938F2"/>
    <w:rsid w:val="00B93AE9"/>
    <w:rsid w:val="00B93E51"/>
    <w:rsid w:val="00B93FC2"/>
    <w:rsid w:val="00B943B1"/>
    <w:rsid w:val="00B943DA"/>
    <w:rsid w:val="00B94887"/>
    <w:rsid w:val="00B94CE9"/>
    <w:rsid w:val="00B951B5"/>
    <w:rsid w:val="00B9537C"/>
    <w:rsid w:val="00B9591D"/>
    <w:rsid w:val="00B95E39"/>
    <w:rsid w:val="00B96053"/>
    <w:rsid w:val="00B9648C"/>
    <w:rsid w:val="00B96571"/>
    <w:rsid w:val="00B966E0"/>
    <w:rsid w:val="00B967E2"/>
    <w:rsid w:val="00B96968"/>
    <w:rsid w:val="00B96A3E"/>
    <w:rsid w:val="00B970A3"/>
    <w:rsid w:val="00B970AC"/>
    <w:rsid w:val="00B97141"/>
    <w:rsid w:val="00B977BC"/>
    <w:rsid w:val="00B97959"/>
    <w:rsid w:val="00B97C97"/>
    <w:rsid w:val="00B97D59"/>
    <w:rsid w:val="00BA0039"/>
    <w:rsid w:val="00BA0195"/>
    <w:rsid w:val="00BA041B"/>
    <w:rsid w:val="00BA0720"/>
    <w:rsid w:val="00BA07C1"/>
    <w:rsid w:val="00BA0848"/>
    <w:rsid w:val="00BA09EE"/>
    <w:rsid w:val="00BA14BB"/>
    <w:rsid w:val="00BA15A4"/>
    <w:rsid w:val="00BA164D"/>
    <w:rsid w:val="00BA172C"/>
    <w:rsid w:val="00BA1AD2"/>
    <w:rsid w:val="00BA1B22"/>
    <w:rsid w:val="00BA1B57"/>
    <w:rsid w:val="00BA24A1"/>
    <w:rsid w:val="00BA2523"/>
    <w:rsid w:val="00BA2B4F"/>
    <w:rsid w:val="00BA3074"/>
    <w:rsid w:val="00BA36DD"/>
    <w:rsid w:val="00BA375C"/>
    <w:rsid w:val="00BA3F00"/>
    <w:rsid w:val="00BA48AD"/>
    <w:rsid w:val="00BA4F42"/>
    <w:rsid w:val="00BA50EA"/>
    <w:rsid w:val="00BA623E"/>
    <w:rsid w:val="00BA6253"/>
    <w:rsid w:val="00BA6267"/>
    <w:rsid w:val="00BA667A"/>
    <w:rsid w:val="00BA6B7D"/>
    <w:rsid w:val="00BA71E8"/>
    <w:rsid w:val="00BA73BB"/>
    <w:rsid w:val="00BA73DC"/>
    <w:rsid w:val="00BA7A87"/>
    <w:rsid w:val="00BA7BD0"/>
    <w:rsid w:val="00BA7F03"/>
    <w:rsid w:val="00BB05CF"/>
    <w:rsid w:val="00BB0E51"/>
    <w:rsid w:val="00BB0E99"/>
    <w:rsid w:val="00BB10AA"/>
    <w:rsid w:val="00BB1540"/>
    <w:rsid w:val="00BB1A71"/>
    <w:rsid w:val="00BB1B40"/>
    <w:rsid w:val="00BB1C37"/>
    <w:rsid w:val="00BB2140"/>
    <w:rsid w:val="00BB2ECE"/>
    <w:rsid w:val="00BB32FB"/>
    <w:rsid w:val="00BB347D"/>
    <w:rsid w:val="00BB3612"/>
    <w:rsid w:val="00BB394B"/>
    <w:rsid w:val="00BB3A29"/>
    <w:rsid w:val="00BB41F6"/>
    <w:rsid w:val="00BB424C"/>
    <w:rsid w:val="00BB42A4"/>
    <w:rsid w:val="00BB477A"/>
    <w:rsid w:val="00BB4C00"/>
    <w:rsid w:val="00BB4E55"/>
    <w:rsid w:val="00BB507C"/>
    <w:rsid w:val="00BB5272"/>
    <w:rsid w:val="00BB52AE"/>
    <w:rsid w:val="00BB5510"/>
    <w:rsid w:val="00BB5695"/>
    <w:rsid w:val="00BB5CFD"/>
    <w:rsid w:val="00BB5DA6"/>
    <w:rsid w:val="00BB5DEF"/>
    <w:rsid w:val="00BB6D5E"/>
    <w:rsid w:val="00BB6E40"/>
    <w:rsid w:val="00BB72F6"/>
    <w:rsid w:val="00BB73CF"/>
    <w:rsid w:val="00BB774F"/>
    <w:rsid w:val="00BB78BA"/>
    <w:rsid w:val="00BB7C54"/>
    <w:rsid w:val="00BC17B8"/>
    <w:rsid w:val="00BC183A"/>
    <w:rsid w:val="00BC1977"/>
    <w:rsid w:val="00BC19A7"/>
    <w:rsid w:val="00BC1BC0"/>
    <w:rsid w:val="00BC1D68"/>
    <w:rsid w:val="00BC1F05"/>
    <w:rsid w:val="00BC20BA"/>
    <w:rsid w:val="00BC2714"/>
    <w:rsid w:val="00BC29DB"/>
    <w:rsid w:val="00BC2BBB"/>
    <w:rsid w:val="00BC2C01"/>
    <w:rsid w:val="00BC35B9"/>
    <w:rsid w:val="00BC3669"/>
    <w:rsid w:val="00BC3A73"/>
    <w:rsid w:val="00BC46BE"/>
    <w:rsid w:val="00BC4FA2"/>
    <w:rsid w:val="00BC509A"/>
    <w:rsid w:val="00BC53E6"/>
    <w:rsid w:val="00BC5DCA"/>
    <w:rsid w:val="00BC5F4B"/>
    <w:rsid w:val="00BC5FC6"/>
    <w:rsid w:val="00BC65CF"/>
    <w:rsid w:val="00BC6A1B"/>
    <w:rsid w:val="00BC6E10"/>
    <w:rsid w:val="00BC6FE4"/>
    <w:rsid w:val="00BC7CC9"/>
    <w:rsid w:val="00BC7D63"/>
    <w:rsid w:val="00BC7F47"/>
    <w:rsid w:val="00BD0EAA"/>
    <w:rsid w:val="00BD179F"/>
    <w:rsid w:val="00BD1CD8"/>
    <w:rsid w:val="00BD1FD8"/>
    <w:rsid w:val="00BD1FFD"/>
    <w:rsid w:val="00BD2103"/>
    <w:rsid w:val="00BD2127"/>
    <w:rsid w:val="00BD214E"/>
    <w:rsid w:val="00BD2C27"/>
    <w:rsid w:val="00BD2E9C"/>
    <w:rsid w:val="00BD36B3"/>
    <w:rsid w:val="00BD3A8F"/>
    <w:rsid w:val="00BD3B91"/>
    <w:rsid w:val="00BD3CBB"/>
    <w:rsid w:val="00BD3D92"/>
    <w:rsid w:val="00BD3F6E"/>
    <w:rsid w:val="00BD4172"/>
    <w:rsid w:val="00BD4369"/>
    <w:rsid w:val="00BD4DE2"/>
    <w:rsid w:val="00BD52F2"/>
    <w:rsid w:val="00BD5A95"/>
    <w:rsid w:val="00BD6F55"/>
    <w:rsid w:val="00BD7685"/>
    <w:rsid w:val="00BD7DE7"/>
    <w:rsid w:val="00BD7F8C"/>
    <w:rsid w:val="00BE0950"/>
    <w:rsid w:val="00BE0AEB"/>
    <w:rsid w:val="00BE1599"/>
    <w:rsid w:val="00BE1700"/>
    <w:rsid w:val="00BE172D"/>
    <w:rsid w:val="00BE19C1"/>
    <w:rsid w:val="00BE1A2D"/>
    <w:rsid w:val="00BE1A82"/>
    <w:rsid w:val="00BE1BF9"/>
    <w:rsid w:val="00BE1E4E"/>
    <w:rsid w:val="00BE20E6"/>
    <w:rsid w:val="00BE211B"/>
    <w:rsid w:val="00BE2336"/>
    <w:rsid w:val="00BE25C9"/>
    <w:rsid w:val="00BE2BE1"/>
    <w:rsid w:val="00BE2D4D"/>
    <w:rsid w:val="00BE3233"/>
    <w:rsid w:val="00BE39E3"/>
    <w:rsid w:val="00BE3F81"/>
    <w:rsid w:val="00BE4244"/>
    <w:rsid w:val="00BE474A"/>
    <w:rsid w:val="00BE4B65"/>
    <w:rsid w:val="00BE4DAA"/>
    <w:rsid w:val="00BE4E47"/>
    <w:rsid w:val="00BE4E94"/>
    <w:rsid w:val="00BE5036"/>
    <w:rsid w:val="00BE533C"/>
    <w:rsid w:val="00BE53C3"/>
    <w:rsid w:val="00BE569E"/>
    <w:rsid w:val="00BE581A"/>
    <w:rsid w:val="00BE58B4"/>
    <w:rsid w:val="00BE5D0B"/>
    <w:rsid w:val="00BE603E"/>
    <w:rsid w:val="00BE65B1"/>
    <w:rsid w:val="00BE6A91"/>
    <w:rsid w:val="00BE6D09"/>
    <w:rsid w:val="00BE6DAA"/>
    <w:rsid w:val="00BE71DA"/>
    <w:rsid w:val="00BE7BA1"/>
    <w:rsid w:val="00BF00D1"/>
    <w:rsid w:val="00BF046C"/>
    <w:rsid w:val="00BF06C0"/>
    <w:rsid w:val="00BF09C8"/>
    <w:rsid w:val="00BF0B7C"/>
    <w:rsid w:val="00BF0BFC"/>
    <w:rsid w:val="00BF0EC6"/>
    <w:rsid w:val="00BF1375"/>
    <w:rsid w:val="00BF149D"/>
    <w:rsid w:val="00BF17BC"/>
    <w:rsid w:val="00BF1C18"/>
    <w:rsid w:val="00BF1DED"/>
    <w:rsid w:val="00BF2FF6"/>
    <w:rsid w:val="00BF2FF7"/>
    <w:rsid w:val="00BF34E1"/>
    <w:rsid w:val="00BF3561"/>
    <w:rsid w:val="00BF3FFB"/>
    <w:rsid w:val="00BF41E2"/>
    <w:rsid w:val="00BF425F"/>
    <w:rsid w:val="00BF4720"/>
    <w:rsid w:val="00BF4938"/>
    <w:rsid w:val="00BF4AAD"/>
    <w:rsid w:val="00BF4C2F"/>
    <w:rsid w:val="00BF4D6E"/>
    <w:rsid w:val="00BF4EEB"/>
    <w:rsid w:val="00BF4F5B"/>
    <w:rsid w:val="00BF5093"/>
    <w:rsid w:val="00BF5344"/>
    <w:rsid w:val="00BF53AE"/>
    <w:rsid w:val="00BF547A"/>
    <w:rsid w:val="00BF54D7"/>
    <w:rsid w:val="00BF5980"/>
    <w:rsid w:val="00BF60B7"/>
    <w:rsid w:val="00BF61A0"/>
    <w:rsid w:val="00BF62E5"/>
    <w:rsid w:val="00BF6EC6"/>
    <w:rsid w:val="00BF7779"/>
    <w:rsid w:val="00BF787F"/>
    <w:rsid w:val="00BF7A6B"/>
    <w:rsid w:val="00C0029F"/>
    <w:rsid w:val="00C009F4"/>
    <w:rsid w:val="00C00A07"/>
    <w:rsid w:val="00C00E52"/>
    <w:rsid w:val="00C011A2"/>
    <w:rsid w:val="00C015AF"/>
    <w:rsid w:val="00C02E39"/>
    <w:rsid w:val="00C03656"/>
    <w:rsid w:val="00C03824"/>
    <w:rsid w:val="00C041AE"/>
    <w:rsid w:val="00C046EA"/>
    <w:rsid w:val="00C04E75"/>
    <w:rsid w:val="00C0532F"/>
    <w:rsid w:val="00C05782"/>
    <w:rsid w:val="00C067F5"/>
    <w:rsid w:val="00C06B2F"/>
    <w:rsid w:val="00C073B0"/>
    <w:rsid w:val="00C07700"/>
    <w:rsid w:val="00C07CC6"/>
    <w:rsid w:val="00C07F57"/>
    <w:rsid w:val="00C100BE"/>
    <w:rsid w:val="00C10303"/>
    <w:rsid w:val="00C1095D"/>
    <w:rsid w:val="00C110C4"/>
    <w:rsid w:val="00C112E4"/>
    <w:rsid w:val="00C11DBA"/>
    <w:rsid w:val="00C11E20"/>
    <w:rsid w:val="00C11F18"/>
    <w:rsid w:val="00C1239F"/>
    <w:rsid w:val="00C126CA"/>
    <w:rsid w:val="00C12C4D"/>
    <w:rsid w:val="00C13063"/>
    <w:rsid w:val="00C13A1F"/>
    <w:rsid w:val="00C13AFC"/>
    <w:rsid w:val="00C13B32"/>
    <w:rsid w:val="00C141D6"/>
    <w:rsid w:val="00C14387"/>
    <w:rsid w:val="00C146E3"/>
    <w:rsid w:val="00C14BD1"/>
    <w:rsid w:val="00C14E69"/>
    <w:rsid w:val="00C158C6"/>
    <w:rsid w:val="00C15B88"/>
    <w:rsid w:val="00C16310"/>
    <w:rsid w:val="00C16BDB"/>
    <w:rsid w:val="00C16E10"/>
    <w:rsid w:val="00C170BC"/>
    <w:rsid w:val="00C17197"/>
    <w:rsid w:val="00C17463"/>
    <w:rsid w:val="00C17567"/>
    <w:rsid w:val="00C17726"/>
    <w:rsid w:val="00C17982"/>
    <w:rsid w:val="00C17BEA"/>
    <w:rsid w:val="00C20005"/>
    <w:rsid w:val="00C2103A"/>
    <w:rsid w:val="00C21275"/>
    <w:rsid w:val="00C21923"/>
    <w:rsid w:val="00C21A4D"/>
    <w:rsid w:val="00C21AB1"/>
    <w:rsid w:val="00C21B13"/>
    <w:rsid w:val="00C21CA8"/>
    <w:rsid w:val="00C21E69"/>
    <w:rsid w:val="00C21FE0"/>
    <w:rsid w:val="00C223EC"/>
    <w:rsid w:val="00C22621"/>
    <w:rsid w:val="00C22AA8"/>
    <w:rsid w:val="00C22B61"/>
    <w:rsid w:val="00C22CD4"/>
    <w:rsid w:val="00C23103"/>
    <w:rsid w:val="00C23736"/>
    <w:rsid w:val="00C2373B"/>
    <w:rsid w:val="00C239B3"/>
    <w:rsid w:val="00C23FC4"/>
    <w:rsid w:val="00C252A0"/>
    <w:rsid w:val="00C25428"/>
    <w:rsid w:val="00C2569E"/>
    <w:rsid w:val="00C25CA1"/>
    <w:rsid w:val="00C25DE5"/>
    <w:rsid w:val="00C25EC1"/>
    <w:rsid w:val="00C25FD8"/>
    <w:rsid w:val="00C26F68"/>
    <w:rsid w:val="00C26F92"/>
    <w:rsid w:val="00C2738A"/>
    <w:rsid w:val="00C2776C"/>
    <w:rsid w:val="00C2796E"/>
    <w:rsid w:val="00C27B72"/>
    <w:rsid w:val="00C27CB3"/>
    <w:rsid w:val="00C27F15"/>
    <w:rsid w:val="00C30607"/>
    <w:rsid w:val="00C306BA"/>
    <w:rsid w:val="00C3074C"/>
    <w:rsid w:val="00C30754"/>
    <w:rsid w:val="00C30908"/>
    <w:rsid w:val="00C309CC"/>
    <w:rsid w:val="00C30CB4"/>
    <w:rsid w:val="00C3216F"/>
    <w:rsid w:val="00C32D10"/>
    <w:rsid w:val="00C32F14"/>
    <w:rsid w:val="00C331AC"/>
    <w:rsid w:val="00C338B1"/>
    <w:rsid w:val="00C342FE"/>
    <w:rsid w:val="00C34331"/>
    <w:rsid w:val="00C34C26"/>
    <w:rsid w:val="00C34D77"/>
    <w:rsid w:val="00C357C2"/>
    <w:rsid w:val="00C35AB0"/>
    <w:rsid w:val="00C35C78"/>
    <w:rsid w:val="00C35D5C"/>
    <w:rsid w:val="00C3665E"/>
    <w:rsid w:val="00C3668F"/>
    <w:rsid w:val="00C36E67"/>
    <w:rsid w:val="00C37449"/>
    <w:rsid w:val="00C37609"/>
    <w:rsid w:val="00C37893"/>
    <w:rsid w:val="00C40B83"/>
    <w:rsid w:val="00C40FD5"/>
    <w:rsid w:val="00C4126F"/>
    <w:rsid w:val="00C41334"/>
    <w:rsid w:val="00C416BB"/>
    <w:rsid w:val="00C41D93"/>
    <w:rsid w:val="00C423A8"/>
    <w:rsid w:val="00C42E07"/>
    <w:rsid w:val="00C432D2"/>
    <w:rsid w:val="00C435E4"/>
    <w:rsid w:val="00C4366F"/>
    <w:rsid w:val="00C437F5"/>
    <w:rsid w:val="00C43BD6"/>
    <w:rsid w:val="00C43C3E"/>
    <w:rsid w:val="00C4403F"/>
    <w:rsid w:val="00C443DA"/>
    <w:rsid w:val="00C4541C"/>
    <w:rsid w:val="00C45556"/>
    <w:rsid w:val="00C45827"/>
    <w:rsid w:val="00C459F9"/>
    <w:rsid w:val="00C45CD5"/>
    <w:rsid w:val="00C46038"/>
    <w:rsid w:val="00C46432"/>
    <w:rsid w:val="00C46C87"/>
    <w:rsid w:val="00C474EA"/>
    <w:rsid w:val="00C47584"/>
    <w:rsid w:val="00C479F2"/>
    <w:rsid w:val="00C47A4A"/>
    <w:rsid w:val="00C47E08"/>
    <w:rsid w:val="00C50104"/>
    <w:rsid w:val="00C50AEE"/>
    <w:rsid w:val="00C510FC"/>
    <w:rsid w:val="00C514E6"/>
    <w:rsid w:val="00C5234C"/>
    <w:rsid w:val="00C524B1"/>
    <w:rsid w:val="00C524C3"/>
    <w:rsid w:val="00C52B18"/>
    <w:rsid w:val="00C52B6C"/>
    <w:rsid w:val="00C52C8A"/>
    <w:rsid w:val="00C52F2A"/>
    <w:rsid w:val="00C52F3F"/>
    <w:rsid w:val="00C533E3"/>
    <w:rsid w:val="00C53C2C"/>
    <w:rsid w:val="00C54717"/>
    <w:rsid w:val="00C54A64"/>
    <w:rsid w:val="00C54C3C"/>
    <w:rsid w:val="00C55514"/>
    <w:rsid w:val="00C56072"/>
    <w:rsid w:val="00C56536"/>
    <w:rsid w:val="00C56EC2"/>
    <w:rsid w:val="00C6022E"/>
    <w:rsid w:val="00C60A32"/>
    <w:rsid w:val="00C60AC3"/>
    <w:rsid w:val="00C60BB9"/>
    <w:rsid w:val="00C60BDF"/>
    <w:rsid w:val="00C61535"/>
    <w:rsid w:val="00C61832"/>
    <w:rsid w:val="00C61B26"/>
    <w:rsid w:val="00C61F4C"/>
    <w:rsid w:val="00C624F3"/>
    <w:rsid w:val="00C626B1"/>
    <w:rsid w:val="00C628BA"/>
    <w:rsid w:val="00C62DBF"/>
    <w:rsid w:val="00C63545"/>
    <w:rsid w:val="00C63575"/>
    <w:rsid w:val="00C6437E"/>
    <w:rsid w:val="00C64FAE"/>
    <w:rsid w:val="00C66112"/>
    <w:rsid w:val="00C661A7"/>
    <w:rsid w:val="00C66278"/>
    <w:rsid w:val="00C6662A"/>
    <w:rsid w:val="00C6683D"/>
    <w:rsid w:val="00C66ED2"/>
    <w:rsid w:val="00C67557"/>
    <w:rsid w:val="00C67935"/>
    <w:rsid w:val="00C67984"/>
    <w:rsid w:val="00C67D64"/>
    <w:rsid w:val="00C70C58"/>
    <w:rsid w:val="00C70CF9"/>
    <w:rsid w:val="00C70F90"/>
    <w:rsid w:val="00C71AEE"/>
    <w:rsid w:val="00C71F75"/>
    <w:rsid w:val="00C723E6"/>
    <w:rsid w:val="00C7285C"/>
    <w:rsid w:val="00C72D97"/>
    <w:rsid w:val="00C734FF"/>
    <w:rsid w:val="00C737AE"/>
    <w:rsid w:val="00C73B1C"/>
    <w:rsid w:val="00C73B5F"/>
    <w:rsid w:val="00C73E2F"/>
    <w:rsid w:val="00C7405F"/>
    <w:rsid w:val="00C7471E"/>
    <w:rsid w:val="00C74B79"/>
    <w:rsid w:val="00C74E59"/>
    <w:rsid w:val="00C759B1"/>
    <w:rsid w:val="00C759B7"/>
    <w:rsid w:val="00C75A3E"/>
    <w:rsid w:val="00C75B63"/>
    <w:rsid w:val="00C75EB6"/>
    <w:rsid w:val="00C7627D"/>
    <w:rsid w:val="00C7662E"/>
    <w:rsid w:val="00C76782"/>
    <w:rsid w:val="00C7694E"/>
    <w:rsid w:val="00C76AFD"/>
    <w:rsid w:val="00C76CD7"/>
    <w:rsid w:val="00C7705A"/>
    <w:rsid w:val="00C771D0"/>
    <w:rsid w:val="00C776F9"/>
    <w:rsid w:val="00C77BE0"/>
    <w:rsid w:val="00C80021"/>
    <w:rsid w:val="00C80457"/>
    <w:rsid w:val="00C807D7"/>
    <w:rsid w:val="00C80AC7"/>
    <w:rsid w:val="00C80C25"/>
    <w:rsid w:val="00C810AB"/>
    <w:rsid w:val="00C8111C"/>
    <w:rsid w:val="00C81184"/>
    <w:rsid w:val="00C819E6"/>
    <w:rsid w:val="00C82069"/>
    <w:rsid w:val="00C820FB"/>
    <w:rsid w:val="00C8270D"/>
    <w:rsid w:val="00C827CE"/>
    <w:rsid w:val="00C82976"/>
    <w:rsid w:val="00C82FE1"/>
    <w:rsid w:val="00C83618"/>
    <w:rsid w:val="00C83788"/>
    <w:rsid w:val="00C839E5"/>
    <w:rsid w:val="00C83F3E"/>
    <w:rsid w:val="00C840B0"/>
    <w:rsid w:val="00C8473D"/>
    <w:rsid w:val="00C8483F"/>
    <w:rsid w:val="00C848A8"/>
    <w:rsid w:val="00C84B2A"/>
    <w:rsid w:val="00C85365"/>
    <w:rsid w:val="00C856CF"/>
    <w:rsid w:val="00C85978"/>
    <w:rsid w:val="00C861DE"/>
    <w:rsid w:val="00C86395"/>
    <w:rsid w:val="00C871B5"/>
    <w:rsid w:val="00C871C4"/>
    <w:rsid w:val="00C87640"/>
    <w:rsid w:val="00C877CF"/>
    <w:rsid w:val="00C87E44"/>
    <w:rsid w:val="00C901FD"/>
    <w:rsid w:val="00C905F2"/>
    <w:rsid w:val="00C9062F"/>
    <w:rsid w:val="00C90669"/>
    <w:rsid w:val="00C90922"/>
    <w:rsid w:val="00C90C3F"/>
    <w:rsid w:val="00C90C93"/>
    <w:rsid w:val="00C914DB"/>
    <w:rsid w:val="00C91654"/>
    <w:rsid w:val="00C92584"/>
    <w:rsid w:val="00C9290D"/>
    <w:rsid w:val="00C9306A"/>
    <w:rsid w:val="00C9371A"/>
    <w:rsid w:val="00C939B5"/>
    <w:rsid w:val="00C93B42"/>
    <w:rsid w:val="00C93BBA"/>
    <w:rsid w:val="00C93BEB"/>
    <w:rsid w:val="00C942CE"/>
    <w:rsid w:val="00C945E7"/>
    <w:rsid w:val="00C94609"/>
    <w:rsid w:val="00C94C89"/>
    <w:rsid w:val="00C95624"/>
    <w:rsid w:val="00C9598A"/>
    <w:rsid w:val="00C95A49"/>
    <w:rsid w:val="00C95BD6"/>
    <w:rsid w:val="00C95E02"/>
    <w:rsid w:val="00C95EC2"/>
    <w:rsid w:val="00C96DA8"/>
    <w:rsid w:val="00C978BA"/>
    <w:rsid w:val="00C97CC0"/>
    <w:rsid w:val="00CA00D9"/>
    <w:rsid w:val="00CA119E"/>
    <w:rsid w:val="00CA11A3"/>
    <w:rsid w:val="00CA1781"/>
    <w:rsid w:val="00CA19C9"/>
    <w:rsid w:val="00CA1A1A"/>
    <w:rsid w:val="00CA1CE8"/>
    <w:rsid w:val="00CA1D1F"/>
    <w:rsid w:val="00CA2179"/>
    <w:rsid w:val="00CA21B0"/>
    <w:rsid w:val="00CA2C98"/>
    <w:rsid w:val="00CA321F"/>
    <w:rsid w:val="00CA3428"/>
    <w:rsid w:val="00CA3491"/>
    <w:rsid w:val="00CA3B60"/>
    <w:rsid w:val="00CA3E2A"/>
    <w:rsid w:val="00CA4195"/>
    <w:rsid w:val="00CA458E"/>
    <w:rsid w:val="00CA4B9C"/>
    <w:rsid w:val="00CA4CFE"/>
    <w:rsid w:val="00CA517F"/>
    <w:rsid w:val="00CA59D1"/>
    <w:rsid w:val="00CA5AA1"/>
    <w:rsid w:val="00CA5DE8"/>
    <w:rsid w:val="00CA67F3"/>
    <w:rsid w:val="00CA68E9"/>
    <w:rsid w:val="00CA6942"/>
    <w:rsid w:val="00CA6BA8"/>
    <w:rsid w:val="00CA6DB5"/>
    <w:rsid w:val="00CA6E01"/>
    <w:rsid w:val="00CA7364"/>
    <w:rsid w:val="00CA7397"/>
    <w:rsid w:val="00CB00B3"/>
    <w:rsid w:val="00CB038E"/>
    <w:rsid w:val="00CB0E2C"/>
    <w:rsid w:val="00CB127F"/>
    <w:rsid w:val="00CB1818"/>
    <w:rsid w:val="00CB1CE9"/>
    <w:rsid w:val="00CB25B1"/>
    <w:rsid w:val="00CB2B9E"/>
    <w:rsid w:val="00CB2FE6"/>
    <w:rsid w:val="00CB392A"/>
    <w:rsid w:val="00CB3A82"/>
    <w:rsid w:val="00CB415C"/>
    <w:rsid w:val="00CB4227"/>
    <w:rsid w:val="00CB4A81"/>
    <w:rsid w:val="00CB4B24"/>
    <w:rsid w:val="00CB514E"/>
    <w:rsid w:val="00CB54D9"/>
    <w:rsid w:val="00CB574E"/>
    <w:rsid w:val="00CB57EB"/>
    <w:rsid w:val="00CB5861"/>
    <w:rsid w:val="00CB5AB6"/>
    <w:rsid w:val="00CB5DA9"/>
    <w:rsid w:val="00CB610B"/>
    <w:rsid w:val="00CB62A0"/>
    <w:rsid w:val="00CB6908"/>
    <w:rsid w:val="00CB69D2"/>
    <w:rsid w:val="00CB6BF0"/>
    <w:rsid w:val="00CB7276"/>
    <w:rsid w:val="00CB7332"/>
    <w:rsid w:val="00CB7556"/>
    <w:rsid w:val="00CB7567"/>
    <w:rsid w:val="00CB7C4E"/>
    <w:rsid w:val="00CB7D53"/>
    <w:rsid w:val="00CB7E09"/>
    <w:rsid w:val="00CB7EF2"/>
    <w:rsid w:val="00CC0385"/>
    <w:rsid w:val="00CC048E"/>
    <w:rsid w:val="00CC0935"/>
    <w:rsid w:val="00CC1CDF"/>
    <w:rsid w:val="00CC21EC"/>
    <w:rsid w:val="00CC2388"/>
    <w:rsid w:val="00CC26A6"/>
    <w:rsid w:val="00CC280C"/>
    <w:rsid w:val="00CC2C31"/>
    <w:rsid w:val="00CC30D2"/>
    <w:rsid w:val="00CC33AC"/>
    <w:rsid w:val="00CC39D8"/>
    <w:rsid w:val="00CC3A75"/>
    <w:rsid w:val="00CC3D31"/>
    <w:rsid w:val="00CC4127"/>
    <w:rsid w:val="00CC443C"/>
    <w:rsid w:val="00CC4661"/>
    <w:rsid w:val="00CC48C8"/>
    <w:rsid w:val="00CC54F1"/>
    <w:rsid w:val="00CC5623"/>
    <w:rsid w:val="00CC5E27"/>
    <w:rsid w:val="00CC5FD4"/>
    <w:rsid w:val="00CC6E93"/>
    <w:rsid w:val="00CC7001"/>
    <w:rsid w:val="00CC75F2"/>
    <w:rsid w:val="00CD0112"/>
    <w:rsid w:val="00CD0529"/>
    <w:rsid w:val="00CD0729"/>
    <w:rsid w:val="00CD09B2"/>
    <w:rsid w:val="00CD0F97"/>
    <w:rsid w:val="00CD10AE"/>
    <w:rsid w:val="00CD15FF"/>
    <w:rsid w:val="00CD161B"/>
    <w:rsid w:val="00CD1F99"/>
    <w:rsid w:val="00CD274D"/>
    <w:rsid w:val="00CD2B6F"/>
    <w:rsid w:val="00CD3060"/>
    <w:rsid w:val="00CD381E"/>
    <w:rsid w:val="00CD3874"/>
    <w:rsid w:val="00CD426F"/>
    <w:rsid w:val="00CD439F"/>
    <w:rsid w:val="00CD475D"/>
    <w:rsid w:val="00CD4805"/>
    <w:rsid w:val="00CD4960"/>
    <w:rsid w:val="00CD5197"/>
    <w:rsid w:val="00CD5356"/>
    <w:rsid w:val="00CD5533"/>
    <w:rsid w:val="00CD5563"/>
    <w:rsid w:val="00CD5728"/>
    <w:rsid w:val="00CD5A9F"/>
    <w:rsid w:val="00CD5C86"/>
    <w:rsid w:val="00CD6557"/>
    <w:rsid w:val="00CD670A"/>
    <w:rsid w:val="00CD67AC"/>
    <w:rsid w:val="00CD6D04"/>
    <w:rsid w:val="00CD6F14"/>
    <w:rsid w:val="00CD700C"/>
    <w:rsid w:val="00CD7167"/>
    <w:rsid w:val="00CD71B7"/>
    <w:rsid w:val="00CD74D7"/>
    <w:rsid w:val="00CD7C79"/>
    <w:rsid w:val="00CD7D5A"/>
    <w:rsid w:val="00CE02DD"/>
    <w:rsid w:val="00CE0D61"/>
    <w:rsid w:val="00CE16CF"/>
    <w:rsid w:val="00CE1958"/>
    <w:rsid w:val="00CE1BC4"/>
    <w:rsid w:val="00CE1DD6"/>
    <w:rsid w:val="00CE286D"/>
    <w:rsid w:val="00CE2AB1"/>
    <w:rsid w:val="00CE2AD9"/>
    <w:rsid w:val="00CE2BB4"/>
    <w:rsid w:val="00CE2FEE"/>
    <w:rsid w:val="00CE3DB0"/>
    <w:rsid w:val="00CE3E38"/>
    <w:rsid w:val="00CE3E50"/>
    <w:rsid w:val="00CE482F"/>
    <w:rsid w:val="00CE483C"/>
    <w:rsid w:val="00CE4EF1"/>
    <w:rsid w:val="00CE4F93"/>
    <w:rsid w:val="00CE56F9"/>
    <w:rsid w:val="00CE5B49"/>
    <w:rsid w:val="00CE5D5A"/>
    <w:rsid w:val="00CE61AE"/>
    <w:rsid w:val="00CE631F"/>
    <w:rsid w:val="00CE6445"/>
    <w:rsid w:val="00CE6456"/>
    <w:rsid w:val="00CE64AC"/>
    <w:rsid w:val="00CE691B"/>
    <w:rsid w:val="00CE6D08"/>
    <w:rsid w:val="00CE6D81"/>
    <w:rsid w:val="00CE7249"/>
    <w:rsid w:val="00CE7A24"/>
    <w:rsid w:val="00CF04C7"/>
    <w:rsid w:val="00CF0E66"/>
    <w:rsid w:val="00CF14E4"/>
    <w:rsid w:val="00CF15EF"/>
    <w:rsid w:val="00CF1DD4"/>
    <w:rsid w:val="00CF1EB4"/>
    <w:rsid w:val="00CF2106"/>
    <w:rsid w:val="00CF24BB"/>
    <w:rsid w:val="00CF2CFB"/>
    <w:rsid w:val="00CF2D66"/>
    <w:rsid w:val="00CF2DB0"/>
    <w:rsid w:val="00CF3014"/>
    <w:rsid w:val="00CF3018"/>
    <w:rsid w:val="00CF30A0"/>
    <w:rsid w:val="00CF3CBF"/>
    <w:rsid w:val="00CF4971"/>
    <w:rsid w:val="00CF509B"/>
    <w:rsid w:val="00CF5576"/>
    <w:rsid w:val="00CF559C"/>
    <w:rsid w:val="00CF57E2"/>
    <w:rsid w:val="00CF57F2"/>
    <w:rsid w:val="00CF598D"/>
    <w:rsid w:val="00CF5E01"/>
    <w:rsid w:val="00CF5F65"/>
    <w:rsid w:val="00CF6471"/>
    <w:rsid w:val="00CF67C5"/>
    <w:rsid w:val="00CF6F37"/>
    <w:rsid w:val="00CF7045"/>
    <w:rsid w:val="00CF7706"/>
    <w:rsid w:val="00CF7AED"/>
    <w:rsid w:val="00CF7F45"/>
    <w:rsid w:val="00D0016D"/>
    <w:rsid w:val="00D001B8"/>
    <w:rsid w:val="00D002C1"/>
    <w:rsid w:val="00D009C0"/>
    <w:rsid w:val="00D00CA4"/>
    <w:rsid w:val="00D01079"/>
    <w:rsid w:val="00D01573"/>
    <w:rsid w:val="00D0159C"/>
    <w:rsid w:val="00D01857"/>
    <w:rsid w:val="00D01A8F"/>
    <w:rsid w:val="00D01B1F"/>
    <w:rsid w:val="00D02DFB"/>
    <w:rsid w:val="00D033D7"/>
    <w:rsid w:val="00D035AB"/>
    <w:rsid w:val="00D036C8"/>
    <w:rsid w:val="00D0386A"/>
    <w:rsid w:val="00D03CCF"/>
    <w:rsid w:val="00D047F5"/>
    <w:rsid w:val="00D0521A"/>
    <w:rsid w:val="00D05387"/>
    <w:rsid w:val="00D0552E"/>
    <w:rsid w:val="00D057BD"/>
    <w:rsid w:val="00D05844"/>
    <w:rsid w:val="00D0628A"/>
    <w:rsid w:val="00D06471"/>
    <w:rsid w:val="00D065E3"/>
    <w:rsid w:val="00D0691B"/>
    <w:rsid w:val="00D06991"/>
    <w:rsid w:val="00D06D16"/>
    <w:rsid w:val="00D071B3"/>
    <w:rsid w:val="00D0783C"/>
    <w:rsid w:val="00D07976"/>
    <w:rsid w:val="00D07C17"/>
    <w:rsid w:val="00D07CB6"/>
    <w:rsid w:val="00D1006E"/>
    <w:rsid w:val="00D10113"/>
    <w:rsid w:val="00D10346"/>
    <w:rsid w:val="00D10DD1"/>
    <w:rsid w:val="00D10E0E"/>
    <w:rsid w:val="00D11923"/>
    <w:rsid w:val="00D11B5F"/>
    <w:rsid w:val="00D1211A"/>
    <w:rsid w:val="00D123B0"/>
    <w:rsid w:val="00D125BB"/>
    <w:rsid w:val="00D12978"/>
    <w:rsid w:val="00D12C4E"/>
    <w:rsid w:val="00D1352C"/>
    <w:rsid w:val="00D13684"/>
    <w:rsid w:val="00D13B21"/>
    <w:rsid w:val="00D14CDB"/>
    <w:rsid w:val="00D15A21"/>
    <w:rsid w:val="00D15C0D"/>
    <w:rsid w:val="00D15EF7"/>
    <w:rsid w:val="00D15FB3"/>
    <w:rsid w:val="00D1629F"/>
    <w:rsid w:val="00D16689"/>
    <w:rsid w:val="00D16A55"/>
    <w:rsid w:val="00D17083"/>
    <w:rsid w:val="00D176DB"/>
    <w:rsid w:val="00D17ED3"/>
    <w:rsid w:val="00D207B6"/>
    <w:rsid w:val="00D20E58"/>
    <w:rsid w:val="00D215CB"/>
    <w:rsid w:val="00D21BA3"/>
    <w:rsid w:val="00D21F77"/>
    <w:rsid w:val="00D221D5"/>
    <w:rsid w:val="00D22757"/>
    <w:rsid w:val="00D22D46"/>
    <w:rsid w:val="00D230A7"/>
    <w:rsid w:val="00D23FDD"/>
    <w:rsid w:val="00D25354"/>
    <w:rsid w:val="00D25596"/>
    <w:rsid w:val="00D25B24"/>
    <w:rsid w:val="00D25FE8"/>
    <w:rsid w:val="00D265C8"/>
    <w:rsid w:val="00D26855"/>
    <w:rsid w:val="00D270E9"/>
    <w:rsid w:val="00D27590"/>
    <w:rsid w:val="00D276E1"/>
    <w:rsid w:val="00D277DD"/>
    <w:rsid w:val="00D30107"/>
    <w:rsid w:val="00D301ED"/>
    <w:rsid w:val="00D302A0"/>
    <w:rsid w:val="00D30421"/>
    <w:rsid w:val="00D3055D"/>
    <w:rsid w:val="00D30921"/>
    <w:rsid w:val="00D30CA7"/>
    <w:rsid w:val="00D313DF"/>
    <w:rsid w:val="00D314E5"/>
    <w:rsid w:val="00D31B47"/>
    <w:rsid w:val="00D31B89"/>
    <w:rsid w:val="00D31BA8"/>
    <w:rsid w:val="00D323AD"/>
    <w:rsid w:val="00D32EB6"/>
    <w:rsid w:val="00D3323C"/>
    <w:rsid w:val="00D33450"/>
    <w:rsid w:val="00D336EE"/>
    <w:rsid w:val="00D341EC"/>
    <w:rsid w:val="00D34B90"/>
    <w:rsid w:val="00D34DA7"/>
    <w:rsid w:val="00D34FA6"/>
    <w:rsid w:val="00D352E0"/>
    <w:rsid w:val="00D36058"/>
    <w:rsid w:val="00D36BDD"/>
    <w:rsid w:val="00D36F48"/>
    <w:rsid w:val="00D37034"/>
    <w:rsid w:val="00D37365"/>
    <w:rsid w:val="00D373FD"/>
    <w:rsid w:val="00D37CAE"/>
    <w:rsid w:val="00D404EC"/>
    <w:rsid w:val="00D40E75"/>
    <w:rsid w:val="00D41039"/>
    <w:rsid w:val="00D413D6"/>
    <w:rsid w:val="00D413DC"/>
    <w:rsid w:val="00D41780"/>
    <w:rsid w:val="00D41872"/>
    <w:rsid w:val="00D41B00"/>
    <w:rsid w:val="00D42397"/>
    <w:rsid w:val="00D423EE"/>
    <w:rsid w:val="00D4242E"/>
    <w:rsid w:val="00D4266A"/>
    <w:rsid w:val="00D4294D"/>
    <w:rsid w:val="00D4297E"/>
    <w:rsid w:val="00D429B5"/>
    <w:rsid w:val="00D429CE"/>
    <w:rsid w:val="00D42AEF"/>
    <w:rsid w:val="00D42BCC"/>
    <w:rsid w:val="00D4357C"/>
    <w:rsid w:val="00D4371A"/>
    <w:rsid w:val="00D43870"/>
    <w:rsid w:val="00D43A10"/>
    <w:rsid w:val="00D43C9A"/>
    <w:rsid w:val="00D43F72"/>
    <w:rsid w:val="00D440C2"/>
    <w:rsid w:val="00D444B8"/>
    <w:rsid w:val="00D445C6"/>
    <w:rsid w:val="00D44AED"/>
    <w:rsid w:val="00D457C0"/>
    <w:rsid w:val="00D45817"/>
    <w:rsid w:val="00D45B4F"/>
    <w:rsid w:val="00D45E50"/>
    <w:rsid w:val="00D463FD"/>
    <w:rsid w:val="00D46578"/>
    <w:rsid w:val="00D4689A"/>
    <w:rsid w:val="00D46AE7"/>
    <w:rsid w:val="00D46F23"/>
    <w:rsid w:val="00D47298"/>
    <w:rsid w:val="00D47993"/>
    <w:rsid w:val="00D47C13"/>
    <w:rsid w:val="00D502CA"/>
    <w:rsid w:val="00D5047C"/>
    <w:rsid w:val="00D50814"/>
    <w:rsid w:val="00D508B7"/>
    <w:rsid w:val="00D50A11"/>
    <w:rsid w:val="00D50B56"/>
    <w:rsid w:val="00D50EB0"/>
    <w:rsid w:val="00D513C2"/>
    <w:rsid w:val="00D514FC"/>
    <w:rsid w:val="00D5177C"/>
    <w:rsid w:val="00D51783"/>
    <w:rsid w:val="00D51F38"/>
    <w:rsid w:val="00D5204E"/>
    <w:rsid w:val="00D52229"/>
    <w:rsid w:val="00D5239E"/>
    <w:rsid w:val="00D52700"/>
    <w:rsid w:val="00D527EE"/>
    <w:rsid w:val="00D52978"/>
    <w:rsid w:val="00D52DB5"/>
    <w:rsid w:val="00D5349D"/>
    <w:rsid w:val="00D5363D"/>
    <w:rsid w:val="00D5372C"/>
    <w:rsid w:val="00D5400A"/>
    <w:rsid w:val="00D54178"/>
    <w:rsid w:val="00D542C0"/>
    <w:rsid w:val="00D5483D"/>
    <w:rsid w:val="00D5484D"/>
    <w:rsid w:val="00D54EB5"/>
    <w:rsid w:val="00D551A3"/>
    <w:rsid w:val="00D5536E"/>
    <w:rsid w:val="00D553EB"/>
    <w:rsid w:val="00D555A5"/>
    <w:rsid w:val="00D55B12"/>
    <w:rsid w:val="00D55DCA"/>
    <w:rsid w:val="00D564F8"/>
    <w:rsid w:val="00D56661"/>
    <w:rsid w:val="00D56A03"/>
    <w:rsid w:val="00D56AB8"/>
    <w:rsid w:val="00D56CC9"/>
    <w:rsid w:val="00D573D4"/>
    <w:rsid w:val="00D57A14"/>
    <w:rsid w:val="00D605B1"/>
    <w:rsid w:val="00D6132E"/>
    <w:rsid w:val="00D616BE"/>
    <w:rsid w:val="00D61933"/>
    <w:rsid w:val="00D61C35"/>
    <w:rsid w:val="00D62E71"/>
    <w:rsid w:val="00D63003"/>
    <w:rsid w:val="00D63067"/>
    <w:rsid w:val="00D630BB"/>
    <w:rsid w:val="00D633A6"/>
    <w:rsid w:val="00D638E8"/>
    <w:rsid w:val="00D64963"/>
    <w:rsid w:val="00D64ABC"/>
    <w:rsid w:val="00D651B1"/>
    <w:rsid w:val="00D6593B"/>
    <w:rsid w:val="00D664B9"/>
    <w:rsid w:val="00D66EB6"/>
    <w:rsid w:val="00D67491"/>
    <w:rsid w:val="00D67B4D"/>
    <w:rsid w:val="00D67D62"/>
    <w:rsid w:val="00D67F2E"/>
    <w:rsid w:val="00D67F74"/>
    <w:rsid w:val="00D705C2"/>
    <w:rsid w:val="00D70882"/>
    <w:rsid w:val="00D708C2"/>
    <w:rsid w:val="00D70C5B"/>
    <w:rsid w:val="00D70F57"/>
    <w:rsid w:val="00D71163"/>
    <w:rsid w:val="00D713BF"/>
    <w:rsid w:val="00D716A3"/>
    <w:rsid w:val="00D71AF1"/>
    <w:rsid w:val="00D71BDA"/>
    <w:rsid w:val="00D71E76"/>
    <w:rsid w:val="00D7207C"/>
    <w:rsid w:val="00D72166"/>
    <w:rsid w:val="00D724C3"/>
    <w:rsid w:val="00D72A84"/>
    <w:rsid w:val="00D72D51"/>
    <w:rsid w:val="00D72D91"/>
    <w:rsid w:val="00D73679"/>
    <w:rsid w:val="00D739DC"/>
    <w:rsid w:val="00D743C2"/>
    <w:rsid w:val="00D74410"/>
    <w:rsid w:val="00D7454A"/>
    <w:rsid w:val="00D7470F"/>
    <w:rsid w:val="00D7486C"/>
    <w:rsid w:val="00D74F55"/>
    <w:rsid w:val="00D7552A"/>
    <w:rsid w:val="00D75714"/>
    <w:rsid w:val="00D75E62"/>
    <w:rsid w:val="00D7602A"/>
    <w:rsid w:val="00D7665D"/>
    <w:rsid w:val="00D766BF"/>
    <w:rsid w:val="00D76733"/>
    <w:rsid w:val="00D769B8"/>
    <w:rsid w:val="00D76ACE"/>
    <w:rsid w:val="00D771FB"/>
    <w:rsid w:val="00D774DC"/>
    <w:rsid w:val="00D777B4"/>
    <w:rsid w:val="00D777CC"/>
    <w:rsid w:val="00D77F1C"/>
    <w:rsid w:val="00D80511"/>
    <w:rsid w:val="00D80C8A"/>
    <w:rsid w:val="00D80D7B"/>
    <w:rsid w:val="00D80D8B"/>
    <w:rsid w:val="00D80E30"/>
    <w:rsid w:val="00D8116B"/>
    <w:rsid w:val="00D81473"/>
    <w:rsid w:val="00D817AF"/>
    <w:rsid w:val="00D81937"/>
    <w:rsid w:val="00D8250E"/>
    <w:rsid w:val="00D8259B"/>
    <w:rsid w:val="00D832CA"/>
    <w:rsid w:val="00D842F7"/>
    <w:rsid w:val="00D84691"/>
    <w:rsid w:val="00D84936"/>
    <w:rsid w:val="00D84F2C"/>
    <w:rsid w:val="00D85583"/>
    <w:rsid w:val="00D8570C"/>
    <w:rsid w:val="00D85DA6"/>
    <w:rsid w:val="00D86738"/>
    <w:rsid w:val="00D86893"/>
    <w:rsid w:val="00D86FD0"/>
    <w:rsid w:val="00D87116"/>
    <w:rsid w:val="00D9006B"/>
    <w:rsid w:val="00D9035D"/>
    <w:rsid w:val="00D90825"/>
    <w:rsid w:val="00D90D2C"/>
    <w:rsid w:val="00D90FF1"/>
    <w:rsid w:val="00D910E5"/>
    <w:rsid w:val="00D914A7"/>
    <w:rsid w:val="00D918D1"/>
    <w:rsid w:val="00D92123"/>
    <w:rsid w:val="00D921F1"/>
    <w:rsid w:val="00D92839"/>
    <w:rsid w:val="00D92955"/>
    <w:rsid w:val="00D92E06"/>
    <w:rsid w:val="00D93237"/>
    <w:rsid w:val="00D938DD"/>
    <w:rsid w:val="00D9431E"/>
    <w:rsid w:val="00D94413"/>
    <w:rsid w:val="00D944AE"/>
    <w:rsid w:val="00D94A58"/>
    <w:rsid w:val="00D94E79"/>
    <w:rsid w:val="00D94E9F"/>
    <w:rsid w:val="00D9505A"/>
    <w:rsid w:val="00D95342"/>
    <w:rsid w:val="00D95493"/>
    <w:rsid w:val="00D95571"/>
    <w:rsid w:val="00D95737"/>
    <w:rsid w:val="00D959D4"/>
    <w:rsid w:val="00D96209"/>
    <w:rsid w:val="00D96702"/>
    <w:rsid w:val="00D96FFE"/>
    <w:rsid w:val="00D9767C"/>
    <w:rsid w:val="00D977C3"/>
    <w:rsid w:val="00D97857"/>
    <w:rsid w:val="00D978DA"/>
    <w:rsid w:val="00D97B3E"/>
    <w:rsid w:val="00DA036D"/>
    <w:rsid w:val="00DA084F"/>
    <w:rsid w:val="00DA0A93"/>
    <w:rsid w:val="00DA0DC6"/>
    <w:rsid w:val="00DA1037"/>
    <w:rsid w:val="00DA14B5"/>
    <w:rsid w:val="00DA1A76"/>
    <w:rsid w:val="00DA2538"/>
    <w:rsid w:val="00DA26A2"/>
    <w:rsid w:val="00DA26D1"/>
    <w:rsid w:val="00DA3DE7"/>
    <w:rsid w:val="00DA45FD"/>
    <w:rsid w:val="00DA4724"/>
    <w:rsid w:val="00DA47A0"/>
    <w:rsid w:val="00DA49CA"/>
    <w:rsid w:val="00DA4BCC"/>
    <w:rsid w:val="00DA5186"/>
    <w:rsid w:val="00DA54FC"/>
    <w:rsid w:val="00DA5B1B"/>
    <w:rsid w:val="00DA5F1F"/>
    <w:rsid w:val="00DA5FE3"/>
    <w:rsid w:val="00DA6524"/>
    <w:rsid w:val="00DA668D"/>
    <w:rsid w:val="00DA6D3C"/>
    <w:rsid w:val="00DA7832"/>
    <w:rsid w:val="00DA79AE"/>
    <w:rsid w:val="00DA7C43"/>
    <w:rsid w:val="00DA7F33"/>
    <w:rsid w:val="00DB0362"/>
    <w:rsid w:val="00DB036A"/>
    <w:rsid w:val="00DB089D"/>
    <w:rsid w:val="00DB0A9B"/>
    <w:rsid w:val="00DB11D4"/>
    <w:rsid w:val="00DB1229"/>
    <w:rsid w:val="00DB17B7"/>
    <w:rsid w:val="00DB2499"/>
    <w:rsid w:val="00DB347C"/>
    <w:rsid w:val="00DB3CD9"/>
    <w:rsid w:val="00DB4767"/>
    <w:rsid w:val="00DB481C"/>
    <w:rsid w:val="00DB494B"/>
    <w:rsid w:val="00DB49EC"/>
    <w:rsid w:val="00DB4D16"/>
    <w:rsid w:val="00DB5846"/>
    <w:rsid w:val="00DB5D6A"/>
    <w:rsid w:val="00DB5DA8"/>
    <w:rsid w:val="00DB61F1"/>
    <w:rsid w:val="00DB6440"/>
    <w:rsid w:val="00DB6A4C"/>
    <w:rsid w:val="00DB6D65"/>
    <w:rsid w:val="00DB7D1D"/>
    <w:rsid w:val="00DC0A95"/>
    <w:rsid w:val="00DC0BF5"/>
    <w:rsid w:val="00DC0D03"/>
    <w:rsid w:val="00DC174E"/>
    <w:rsid w:val="00DC198A"/>
    <w:rsid w:val="00DC2568"/>
    <w:rsid w:val="00DC26E9"/>
    <w:rsid w:val="00DC292C"/>
    <w:rsid w:val="00DC2965"/>
    <w:rsid w:val="00DC2A0A"/>
    <w:rsid w:val="00DC2FBC"/>
    <w:rsid w:val="00DC3BFB"/>
    <w:rsid w:val="00DC3F91"/>
    <w:rsid w:val="00DC441C"/>
    <w:rsid w:val="00DC53DA"/>
    <w:rsid w:val="00DC5441"/>
    <w:rsid w:val="00DC60AC"/>
    <w:rsid w:val="00DC6378"/>
    <w:rsid w:val="00DC6559"/>
    <w:rsid w:val="00DC6A40"/>
    <w:rsid w:val="00DC6E1B"/>
    <w:rsid w:val="00DC7154"/>
    <w:rsid w:val="00DC77FA"/>
    <w:rsid w:val="00DC780B"/>
    <w:rsid w:val="00DC7937"/>
    <w:rsid w:val="00DC7980"/>
    <w:rsid w:val="00DC79CA"/>
    <w:rsid w:val="00DC7FDE"/>
    <w:rsid w:val="00DD017F"/>
    <w:rsid w:val="00DD0455"/>
    <w:rsid w:val="00DD04F9"/>
    <w:rsid w:val="00DD13BD"/>
    <w:rsid w:val="00DD1809"/>
    <w:rsid w:val="00DD22D9"/>
    <w:rsid w:val="00DD2AEB"/>
    <w:rsid w:val="00DD2B82"/>
    <w:rsid w:val="00DD2ED5"/>
    <w:rsid w:val="00DD31BC"/>
    <w:rsid w:val="00DD32DE"/>
    <w:rsid w:val="00DD334E"/>
    <w:rsid w:val="00DD35B9"/>
    <w:rsid w:val="00DD3AFB"/>
    <w:rsid w:val="00DD3DEA"/>
    <w:rsid w:val="00DD41C3"/>
    <w:rsid w:val="00DD45B6"/>
    <w:rsid w:val="00DD4AE3"/>
    <w:rsid w:val="00DD4E40"/>
    <w:rsid w:val="00DD56D6"/>
    <w:rsid w:val="00DD5C40"/>
    <w:rsid w:val="00DD5E32"/>
    <w:rsid w:val="00DD65CF"/>
    <w:rsid w:val="00DD66F1"/>
    <w:rsid w:val="00DD6B69"/>
    <w:rsid w:val="00DD6DFB"/>
    <w:rsid w:val="00DD704A"/>
    <w:rsid w:val="00DD724C"/>
    <w:rsid w:val="00DE0974"/>
    <w:rsid w:val="00DE0DBF"/>
    <w:rsid w:val="00DE10BE"/>
    <w:rsid w:val="00DE121F"/>
    <w:rsid w:val="00DE127D"/>
    <w:rsid w:val="00DE12E9"/>
    <w:rsid w:val="00DE142D"/>
    <w:rsid w:val="00DE14B7"/>
    <w:rsid w:val="00DE168A"/>
    <w:rsid w:val="00DE2AF6"/>
    <w:rsid w:val="00DE2BC3"/>
    <w:rsid w:val="00DE2C23"/>
    <w:rsid w:val="00DE2E1D"/>
    <w:rsid w:val="00DE2F28"/>
    <w:rsid w:val="00DE3987"/>
    <w:rsid w:val="00DE4198"/>
    <w:rsid w:val="00DE4213"/>
    <w:rsid w:val="00DE4D5D"/>
    <w:rsid w:val="00DE4DDF"/>
    <w:rsid w:val="00DE50BF"/>
    <w:rsid w:val="00DE58E4"/>
    <w:rsid w:val="00DE59C2"/>
    <w:rsid w:val="00DE5B76"/>
    <w:rsid w:val="00DE5DBD"/>
    <w:rsid w:val="00DE6354"/>
    <w:rsid w:val="00DE6E51"/>
    <w:rsid w:val="00DE710B"/>
    <w:rsid w:val="00DE7320"/>
    <w:rsid w:val="00DE74EA"/>
    <w:rsid w:val="00DE752E"/>
    <w:rsid w:val="00DE7686"/>
    <w:rsid w:val="00DE7E07"/>
    <w:rsid w:val="00DF0473"/>
    <w:rsid w:val="00DF04B0"/>
    <w:rsid w:val="00DF079F"/>
    <w:rsid w:val="00DF0D05"/>
    <w:rsid w:val="00DF13DF"/>
    <w:rsid w:val="00DF16A5"/>
    <w:rsid w:val="00DF1EC6"/>
    <w:rsid w:val="00DF1F63"/>
    <w:rsid w:val="00DF213F"/>
    <w:rsid w:val="00DF2308"/>
    <w:rsid w:val="00DF250C"/>
    <w:rsid w:val="00DF262D"/>
    <w:rsid w:val="00DF2D9B"/>
    <w:rsid w:val="00DF2FA4"/>
    <w:rsid w:val="00DF42DE"/>
    <w:rsid w:val="00DF45C5"/>
    <w:rsid w:val="00DF47D2"/>
    <w:rsid w:val="00DF48D2"/>
    <w:rsid w:val="00DF5099"/>
    <w:rsid w:val="00DF50E9"/>
    <w:rsid w:val="00DF5A1D"/>
    <w:rsid w:val="00DF5DC9"/>
    <w:rsid w:val="00DF69D9"/>
    <w:rsid w:val="00DF69E9"/>
    <w:rsid w:val="00DF723B"/>
    <w:rsid w:val="00DF78CD"/>
    <w:rsid w:val="00E0006E"/>
    <w:rsid w:val="00E003C5"/>
    <w:rsid w:val="00E0091B"/>
    <w:rsid w:val="00E00A6A"/>
    <w:rsid w:val="00E00B78"/>
    <w:rsid w:val="00E01050"/>
    <w:rsid w:val="00E01151"/>
    <w:rsid w:val="00E01326"/>
    <w:rsid w:val="00E0164B"/>
    <w:rsid w:val="00E017C8"/>
    <w:rsid w:val="00E01F5F"/>
    <w:rsid w:val="00E0276F"/>
    <w:rsid w:val="00E02A6F"/>
    <w:rsid w:val="00E02E9F"/>
    <w:rsid w:val="00E037DA"/>
    <w:rsid w:val="00E03B80"/>
    <w:rsid w:val="00E04064"/>
    <w:rsid w:val="00E04220"/>
    <w:rsid w:val="00E04576"/>
    <w:rsid w:val="00E045B0"/>
    <w:rsid w:val="00E04714"/>
    <w:rsid w:val="00E04AB0"/>
    <w:rsid w:val="00E04C9E"/>
    <w:rsid w:val="00E04E59"/>
    <w:rsid w:val="00E0519E"/>
    <w:rsid w:val="00E05C4C"/>
    <w:rsid w:val="00E05E1F"/>
    <w:rsid w:val="00E05EDD"/>
    <w:rsid w:val="00E05F93"/>
    <w:rsid w:val="00E06535"/>
    <w:rsid w:val="00E06991"/>
    <w:rsid w:val="00E06BE9"/>
    <w:rsid w:val="00E06CDB"/>
    <w:rsid w:val="00E071BF"/>
    <w:rsid w:val="00E07804"/>
    <w:rsid w:val="00E07AFA"/>
    <w:rsid w:val="00E10178"/>
    <w:rsid w:val="00E102EF"/>
    <w:rsid w:val="00E1030A"/>
    <w:rsid w:val="00E103BA"/>
    <w:rsid w:val="00E1041B"/>
    <w:rsid w:val="00E10945"/>
    <w:rsid w:val="00E10D92"/>
    <w:rsid w:val="00E10FA0"/>
    <w:rsid w:val="00E1106A"/>
    <w:rsid w:val="00E11075"/>
    <w:rsid w:val="00E110DF"/>
    <w:rsid w:val="00E1125B"/>
    <w:rsid w:val="00E11319"/>
    <w:rsid w:val="00E11393"/>
    <w:rsid w:val="00E113DC"/>
    <w:rsid w:val="00E119E2"/>
    <w:rsid w:val="00E119F5"/>
    <w:rsid w:val="00E11BB8"/>
    <w:rsid w:val="00E11F5D"/>
    <w:rsid w:val="00E124B2"/>
    <w:rsid w:val="00E124BA"/>
    <w:rsid w:val="00E126A0"/>
    <w:rsid w:val="00E13A28"/>
    <w:rsid w:val="00E13CF0"/>
    <w:rsid w:val="00E13ECC"/>
    <w:rsid w:val="00E14AA3"/>
    <w:rsid w:val="00E14ABF"/>
    <w:rsid w:val="00E14B9E"/>
    <w:rsid w:val="00E14E79"/>
    <w:rsid w:val="00E15118"/>
    <w:rsid w:val="00E1521D"/>
    <w:rsid w:val="00E152AD"/>
    <w:rsid w:val="00E15783"/>
    <w:rsid w:val="00E15A1B"/>
    <w:rsid w:val="00E165A3"/>
    <w:rsid w:val="00E17085"/>
    <w:rsid w:val="00E1740A"/>
    <w:rsid w:val="00E17940"/>
    <w:rsid w:val="00E179AB"/>
    <w:rsid w:val="00E20550"/>
    <w:rsid w:val="00E20B33"/>
    <w:rsid w:val="00E215E8"/>
    <w:rsid w:val="00E22337"/>
    <w:rsid w:val="00E228D5"/>
    <w:rsid w:val="00E22A25"/>
    <w:rsid w:val="00E22BFC"/>
    <w:rsid w:val="00E234D4"/>
    <w:rsid w:val="00E23896"/>
    <w:rsid w:val="00E239C0"/>
    <w:rsid w:val="00E240BC"/>
    <w:rsid w:val="00E24333"/>
    <w:rsid w:val="00E244FE"/>
    <w:rsid w:val="00E24583"/>
    <w:rsid w:val="00E2480D"/>
    <w:rsid w:val="00E24CC8"/>
    <w:rsid w:val="00E25095"/>
    <w:rsid w:val="00E251BA"/>
    <w:rsid w:val="00E2546D"/>
    <w:rsid w:val="00E259F6"/>
    <w:rsid w:val="00E25C8A"/>
    <w:rsid w:val="00E25E10"/>
    <w:rsid w:val="00E264FF"/>
    <w:rsid w:val="00E26C5C"/>
    <w:rsid w:val="00E26E40"/>
    <w:rsid w:val="00E27AFD"/>
    <w:rsid w:val="00E307FB"/>
    <w:rsid w:val="00E30811"/>
    <w:rsid w:val="00E30AE8"/>
    <w:rsid w:val="00E30F74"/>
    <w:rsid w:val="00E31C68"/>
    <w:rsid w:val="00E3233C"/>
    <w:rsid w:val="00E32648"/>
    <w:rsid w:val="00E326C9"/>
    <w:rsid w:val="00E32A38"/>
    <w:rsid w:val="00E32D73"/>
    <w:rsid w:val="00E33305"/>
    <w:rsid w:val="00E335F0"/>
    <w:rsid w:val="00E33A2C"/>
    <w:rsid w:val="00E33B73"/>
    <w:rsid w:val="00E33C26"/>
    <w:rsid w:val="00E33C90"/>
    <w:rsid w:val="00E3403D"/>
    <w:rsid w:val="00E34695"/>
    <w:rsid w:val="00E34864"/>
    <w:rsid w:val="00E34CF9"/>
    <w:rsid w:val="00E34E35"/>
    <w:rsid w:val="00E35056"/>
    <w:rsid w:val="00E35201"/>
    <w:rsid w:val="00E3529C"/>
    <w:rsid w:val="00E3573A"/>
    <w:rsid w:val="00E359F1"/>
    <w:rsid w:val="00E3618F"/>
    <w:rsid w:val="00E36424"/>
    <w:rsid w:val="00E36961"/>
    <w:rsid w:val="00E36AA9"/>
    <w:rsid w:val="00E36D8D"/>
    <w:rsid w:val="00E3769B"/>
    <w:rsid w:val="00E403F9"/>
    <w:rsid w:val="00E40C2A"/>
    <w:rsid w:val="00E41599"/>
    <w:rsid w:val="00E41CEA"/>
    <w:rsid w:val="00E41E78"/>
    <w:rsid w:val="00E41EB5"/>
    <w:rsid w:val="00E4260D"/>
    <w:rsid w:val="00E426FE"/>
    <w:rsid w:val="00E42E81"/>
    <w:rsid w:val="00E42EF4"/>
    <w:rsid w:val="00E43140"/>
    <w:rsid w:val="00E43ADD"/>
    <w:rsid w:val="00E43C82"/>
    <w:rsid w:val="00E43CD8"/>
    <w:rsid w:val="00E44262"/>
    <w:rsid w:val="00E4490F"/>
    <w:rsid w:val="00E4557C"/>
    <w:rsid w:val="00E45582"/>
    <w:rsid w:val="00E467C6"/>
    <w:rsid w:val="00E46DED"/>
    <w:rsid w:val="00E470C6"/>
    <w:rsid w:val="00E470F9"/>
    <w:rsid w:val="00E4731E"/>
    <w:rsid w:val="00E477BF"/>
    <w:rsid w:val="00E47C48"/>
    <w:rsid w:val="00E5023A"/>
    <w:rsid w:val="00E50822"/>
    <w:rsid w:val="00E509A2"/>
    <w:rsid w:val="00E509D7"/>
    <w:rsid w:val="00E50FA5"/>
    <w:rsid w:val="00E5100B"/>
    <w:rsid w:val="00E51CCF"/>
    <w:rsid w:val="00E51F7E"/>
    <w:rsid w:val="00E526A4"/>
    <w:rsid w:val="00E52895"/>
    <w:rsid w:val="00E52990"/>
    <w:rsid w:val="00E52E49"/>
    <w:rsid w:val="00E5330E"/>
    <w:rsid w:val="00E53313"/>
    <w:rsid w:val="00E542F3"/>
    <w:rsid w:val="00E54D3A"/>
    <w:rsid w:val="00E54E44"/>
    <w:rsid w:val="00E55882"/>
    <w:rsid w:val="00E558D9"/>
    <w:rsid w:val="00E56077"/>
    <w:rsid w:val="00E566BA"/>
    <w:rsid w:val="00E56EB4"/>
    <w:rsid w:val="00E5734F"/>
    <w:rsid w:val="00E57E07"/>
    <w:rsid w:val="00E6015F"/>
    <w:rsid w:val="00E6067E"/>
    <w:rsid w:val="00E60A9F"/>
    <w:rsid w:val="00E611AE"/>
    <w:rsid w:val="00E6152F"/>
    <w:rsid w:val="00E61852"/>
    <w:rsid w:val="00E61D8C"/>
    <w:rsid w:val="00E6228B"/>
    <w:rsid w:val="00E626EB"/>
    <w:rsid w:val="00E62881"/>
    <w:rsid w:val="00E628E5"/>
    <w:rsid w:val="00E62A91"/>
    <w:rsid w:val="00E62C8A"/>
    <w:rsid w:val="00E63021"/>
    <w:rsid w:val="00E63539"/>
    <w:rsid w:val="00E63AF9"/>
    <w:rsid w:val="00E63CFB"/>
    <w:rsid w:val="00E64551"/>
    <w:rsid w:val="00E64589"/>
    <w:rsid w:val="00E646DE"/>
    <w:rsid w:val="00E64E59"/>
    <w:rsid w:val="00E64EC0"/>
    <w:rsid w:val="00E65112"/>
    <w:rsid w:val="00E65725"/>
    <w:rsid w:val="00E657EB"/>
    <w:rsid w:val="00E6580C"/>
    <w:rsid w:val="00E65AC4"/>
    <w:rsid w:val="00E65AF9"/>
    <w:rsid w:val="00E65CA0"/>
    <w:rsid w:val="00E65D4E"/>
    <w:rsid w:val="00E65DC8"/>
    <w:rsid w:val="00E66244"/>
    <w:rsid w:val="00E66747"/>
    <w:rsid w:val="00E66FCE"/>
    <w:rsid w:val="00E67003"/>
    <w:rsid w:val="00E67227"/>
    <w:rsid w:val="00E67BDE"/>
    <w:rsid w:val="00E7000D"/>
    <w:rsid w:val="00E70246"/>
    <w:rsid w:val="00E703B4"/>
    <w:rsid w:val="00E70C99"/>
    <w:rsid w:val="00E71618"/>
    <w:rsid w:val="00E71819"/>
    <w:rsid w:val="00E71B9D"/>
    <w:rsid w:val="00E72013"/>
    <w:rsid w:val="00E728FC"/>
    <w:rsid w:val="00E72D0B"/>
    <w:rsid w:val="00E72D3A"/>
    <w:rsid w:val="00E72DC7"/>
    <w:rsid w:val="00E73060"/>
    <w:rsid w:val="00E730A6"/>
    <w:rsid w:val="00E73561"/>
    <w:rsid w:val="00E73C14"/>
    <w:rsid w:val="00E74A97"/>
    <w:rsid w:val="00E75482"/>
    <w:rsid w:val="00E75F78"/>
    <w:rsid w:val="00E76044"/>
    <w:rsid w:val="00E7640F"/>
    <w:rsid w:val="00E766D0"/>
    <w:rsid w:val="00E7675D"/>
    <w:rsid w:val="00E76927"/>
    <w:rsid w:val="00E76F3E"/>
    <w:rsid w:val="00E77101"/>
    <w:rsid w:val="00E77550"/>
    <w:rsid w:val="00E77DE3"/>
    <w:rsid w:val="00E77EA7"/>
    <w:rsid w:val="00E80411"/>
    <w:rsid w:val="00E80501"/>
    <w:rsid w:val="00E80C87"/>
    <w:rsid w:val="00E80DF4"/>
    <w:rsid w:val="00E81178"/>
    <w:rsid w:val="00E811F8"/>
    <w:rsid w:val="00E8130E"/>
    <w:rsid w:val="00E81474"/>
    <w:rsid w:val="00E8158C"/>
    <w:rsid w:val="00E8183B"/>
    <w:rsid w:val="00E81A8C"/>
    <w:rsid w:val="00E81AC2"/>
    <w:rsid w:val="00E81EDC"/>
    <w:rsid w:val="00E81F9E"/>
    <w:rsid w:val="00E82189"/>
    <w:rsid w:val="00E82A56"/>
    <w:rsid w:val="00E82AE7"/>
    <w:rsid w:val="00E82BF2"/>
    <w:rsid w:val="00E82E65"/>
    <w:rsid w:val="00E832D5"/>
    <w:rsid w:val="00E83545"/>
    <w:rsid w:val="00E83687"/>
    <w:rsid w:val="00E83C18"/>
    <w:rsid w:val="00E83D86"/>
    <w:rsid w:val="00E83DBD"/>
    <w:rsid w:val="00E843B8"/>
    <w:rsid w:val="00E8451C"/>
    <w:rsid w:val="00E84CA9"/>
    <w:rsid w:val="00E84D29"/>
    <w:rsid w:val="00E85801"/>
    <w:rsid w:val="00E85910"/>
    <w:rsid w:val="00E85ECB"/>
    <w:rsid w:val="00E8650B"/>
    <w:rsid w:val="00E8699E"/>
    <w:rsid w:val="00E86C27"/>
    <w:rsid w:val="00E872E8"/>
    <w:rsid w:val="00E8732D"/>
    <w:rsid w:val="00E87564"/>
    <w:rsid w:val="00E8780E"/>
    <w:rsid w:val="00E87B4F"/>
    <w:rsid w:val="00E87EF0"/>
    <w:rsid w:val="00E9004B"/>
    <w:rsid w:val="00E9065F"/>
    <w:rsid w:val="00E90CFE"/>
    <w:rsid w:val="00E91760"/>
    <w:rsid w:val="00E917EE"/>
    <w:rsid w:val="00E91840"/>
    <w:rsid w:val="00E91BF0"/>
    <w:rsid w:val="00E92006"/>
    <w:rsid w:val="00E92318"/>
    <w:rsid w:val="00E92790"/>
    <w:rsid w:val="00E92D0C"/>
    <w:rsid w:val="00E936FA"/>
    <w:rsid w:val="00E93934"/>
    <w:rsid w:val="00E955DA"/>
    <w:rsid w:val="00E95620"/>
    <w:rsid w:val="00E95899"/>
    <w:rsid w:val="00E95A4C"/>
    <w:rsid w:val="00E95C2E"/>
    <w:rsid w:val="00E961D5"/>
    <w:rsid w:val="00E96A28"/>
    <w:rsid w:val="00E9708A"/>
    <w:rsid w:val="00E974A1"/>
    <w:rsid w:val="00EA0226"/>
    <w:rsid w:val="00EA0DAD"/>
    <w:rsid w:val="00EA0E43"/>
    <w:rsid w:val="00EA0E8E"/>
    <w:rsid w:val="00EA143A"/>
    <w:rsid w:val="00EA1A73"/>
    <w:rsid w:val="00EA1C2C"/>
    <w:rsid w:val="00EA20B1"/>
    <w:rsid w:val="00EA2B1B"/>
    <w:rsid w:val="00EA2DC2"/>
    <w:rsid w:val="00EA347A"/>
    <w:rsid w:val="00EA3670"/>
    <w:rsid w:val="00EA3AEA"/>
    <w:rsid w:val="00EA3CD4"/>
    <w:rsid w:val="00EA3E71"/>
    <w:rsid w:val="00EA4013"/>
    <w:rsid w:val="00EA402F"/>
    <w:rsid w:val="00EA41C0"/>
    <w:rsid w:val="00EA439F"/>
    <w:rsid w:val="00EA478D"/>
    <w:rsid w:val="00EA4802"/>
    <w:rsid w:val="00EA4CDB"/>
    <w:rsid w:val="00EA5979"/>
    <w:rsid w:val="00EA6352"/>
    <w:rsid w:val="00EA6708"/>
    <w:rsid w:val="00EA6986"/>
    <w:rsid w:val="00EA6A8D"/>
    <w:rsid w:val="00EA6BE9"/>
    <w:rsid w:val="00EA6E0D"/>
    <w:rsid w:val="00EA7C5C"/>
    <w:rsid w:val="00EA7E14"/>
    <w:rsid w:val="00EA7FA2"/>
    <w:rsid w:val="00EB0D97"/>
    <w:rsid w:val="00EB0F2D"/>
    <w:rsid w:val="00EB108E"/>
    <w:rsid w:val="00EB10A4"/>
    <w:rsid w:val="00EB1227"/>
    <w:rsid w:val="00EB2EB6"/>
    <w:rsid w:val="00EB2FB1"/>
    <w:rsid w:val="00EB35A8"/>
    <w:rsid w:val="00EB43CD"/>
    <w:rsid w:val="00EB4882"/>
    <w:rsid w:val="00EB4A9F"/>
    <w:rsid w:val="00EB4AE1"/>
    <w:rsid w:val="00EB4DCC"/>
    <w:rsid w:val="00EB5A73"/>
    <w:rsid w:val="00EB6092"/>
    <w:rsid w:val="00EB612A"/>
    <w:rsid w:val="00EB63D3"/>
    <w:rsid w:val="00EB67BC"/>
    <w:rsid w:val="00EB688C"/>
    <w:rsid w:val="00EB6E4B"/>
    <w:rsid w:val="00EB6F22"/>
    <w:rsid w:val="00EB7A6A"/>
    <w:rsid w:val="00EC054D"/>
    <w:rsid w:val="00EC0773"/>
    <w:rsid w:val="00EC0A15"/>
    <w:rsid w:val="00EC0ABC"/>
    <w:rsid w:val="00EC0C93"/>
    <w:rsid w:val="00EC11B4"/>
    <w:rsid w:val="00EC15F0"/>
    <w:rsid w:val="00EC1C5A"/>
    <w:rsid w:val="00EC1CB9"/>
    <w:rsid w:val="00EC277D"/>
    <w:rsid w:val="00EC280C"/>
    <w:rsid w:val="00EC2DA0"/>
    <w:rsid w:val="00EC3C92"/>
    <w:rsid w:val="00EC3D9A"/>
    <w:rsid w:val="00EC3ED8"/>
    <w:rsid w:val="00EC40E7"/>
    <w:rsid w:val="00EC54D2"/>
    <w:rsid w:val="00EC60F3"/>
    <w:rsid w:val="00EC617A"/>
    <w:rsid w:val="00EC61EA"/>
    <w:rsid w:val="00EC62CF"/>
    <w:rsid w:val="00EC63BC"/>
    <w:rsid w:val="00EC6678"/>
    <w:rsid w:val="00EC6971"/>
    <w:rsid w:val="00EC7522"/>
    <w:rsid w:val="00EC7575"/>
    <w:rsid w:val="00EC792C"/>
    <w:rsid w:val="00EC79C6"/>
    <w:rsid w:val="00ED0414"/>
    <w:rsid w:val="00ED04F2"/>
    <w:rsid w:val="00ED0BB9"/>
    <w:rsid w:val="00ED0C82"/>
    <w:rsid w:val="00ED0E1E"/>
    <w:rsid w:val="00ED166B"/>
    <w:rsid w:val="00ED1691"/>
    <w:rsid w:val="00ED1C02"/>
    <w:rsid w:val="00ED2695"/>
    <w:rsid w:val="00ED2784"/>
    <w:rsid w:val="00ED2963"/>
    <w:rsid w:val="00ED2A20"/>
    <w:rsid w:val="00ED3774"/>
    <w:rsid w:val="00ED4129"/>
    <w:rsid w:val="00ED4312"/>
    <w:rsid w:val="00ED4AF7"/>
    <w:rsid w:val="00ED50FD"/>
    <w:rsid w:val="00ED5147"/>
    <w:rsid w:val="00ED5247"/>
    <w:rsid w:val="00ED5D56"/>
    <w:rsid w:val="00ED5DF2"/>
    <w:rsid w:val="00ED63AF"/>
    <w:rsid w:val="00ED6A09"/>
    <w:rsid w:val="00ED6F04"/>
    <w:rsid w:val="00ED78EC"/>
    <w:rsid w:val="00ED7914"/>
    <w:rsid w:val="00ED7C6E"/>
    <w:rsid w:val="00ED7F54"/>
    <w:rsid w:val="00EE0089"/>
    <w:rsid w:val="00EE060D"/>
    <w:rsid w:val="00EE0F39"/>
    <w:rsid w:val="00EE1073"/>
    <w:rsid w:val="00EE148E"/>
    <w:rsid w:val="00EE19E4"/>
    <w:rsid w:val="00EE1B1B"/>
    <w:rsid w:val="00EE1B3B"/>
    <w:rsid w:val="00EE1C5A"/>
    <w:rsid w:val="00EE1DE1"/>
    <w:rsid w:val="00EE2B0B"/>
    <w:rsid w:val="00EE436F"/>
    <w:rsid w:val="00EE4768"/>
    <w:rsid w:val="00EE4C87"/>
    <w:rsid w:val="00EE4F69"/>
    <w:rsid w:val="00EE505E"/>
    <w:rsid w:val="00EE59C9"/>
    <w:rsid w:val="00EE5AED"/>
    <w:rsid w:val="00EE5FEF"/>
    <w:rsid w:val="00EE6042"/>
    <w:rsid w:val="00EE607A"/>
    <w:rsid w:val="00EE6230"/>
    <w:rsid w:val="00EE6465"/>
    <w:rsid w:val="00EE6D2E"/>
    <w:rsid w:val="00EE6F00"/>
    <w:rsid w:val="00EE7033"/>
    <w:rsid w:val="00EE7978"/>
    <w:rsid w:val="00EE7C8B"/>
    <w:rsid w:val="00EE7ED0"/>
    <w:rsid w:val="00EF0373"/>
    <w:rsid w:val="00EF0A3C"/>
    <w:rsid w:val="00EF10DC"/>
    <w:rsid w:val="00EF1382"/>
    <w:rsid w:val="00EF138F"/>
    <w:rsid w:val="00EF2357"/>
    <w:rsid w:val="00EF2701"/>
    <w:rsid w:val="00EF37BC"/>
    <w:rsid w:val="00EF38BA"/>
    <w:rsid w:val="00EF3B08"/>
    <w:rsid w:val="00EF3C32"/>
    <w:rsid w:val="00EF3C3B"/>
    <w:rsid w:val="00EF3CC4"/>
    <w:rsid w:val="00EF43FA"/>
    <w:rsid w:val="00EF4A18"/>
    <w:rsid w:val="00EF4F9A"/>
    <w:rsid w:val="00EF5104"/>
    <w:rsid w:val="00EF5360"/>
    <w:rsid w:val="00EF56B2"/>
    <w:rsid w:val="00EF593F"/>
    <w:rsid w:val="00EF5BD5"/>
    <w:rsid w:val="00EF5C2E"/>
    <w:rsid w:val="00EF5D32"/>
    <w:rsid w:val="00EF6550"/>
    <w:rsid w:val="00EF6640"/>
    <w:rsid w:val="00EF6EB6"/>
    <w:rsid w:val="00EF6FDA"/>
    <w:rsid w:val="00EF721A"/>
    <w:rsid w:val="00EF729B"/>
    <w:rsid w:val="00EF7313"/>
    <w:rsid w:val="00EF7839"/>
    <w:rsid w:val="00EF7A7E"/>
    <w:rsid w:val="00EF7D91"/>
    <w:rsid w:val="00F00093"/>
    <w:rsid w:val="00F008A1"/>
    <w:rsid w:val="00F00B45"/>
    <w:rsid w:val="00F00E51"/>
    <w:rsid w:val="00F01147"/>
    <w:rsid w:val="00F0120C"/>
    <w:rsid w:val="00F01301"/>
    <w:rsid w:val="00F0133B"/>
    <w:rsid w:val="00F01395"/>
    <w:rsid w:val="00F0149E"/>
    <w:rsid w:val="00F02856"/>
    <w:rsid w:val="00F02CF0"/>
    <w:rsid w:val="00F02F26"/>
    <w:rsid w:val="00F036F9"/>
    <w:rsid w:val="00F03DB8"/>
    <w:rsid w:val="00F03ED2"/>
    <w:rsid w:val="00F03F87"/>
    <w:rsid w:val="00F04507"/>
    <w:rsid w:val="00F04AD6"/>
    <w:rsid w:val="00F05754"/>
    <w:rsid w:val="00F0592B"/>
    <w:rsid w:val="00F05E9F"/>
    <w:rsid w:val="00F06957"/>
    <w:rsid w:val="00F06DA2"/>
    <w:rsid w:val="00F06ED2"/>
    <w:rsid w:val="00F07550"/>
    <w:rsid w:val="00F0798A"/>
    <w:rsid w:val="00F07A20"/>
    <w:rsid w:val="00F07B87"/>
    <w:rsid w:val="00F10239"/>
    <w:rsid w:val="00F103B7"/>
    <w:rsid w:val="00F108BE"/>
    <w:rsid w:val="00F108E0"/>
    <w:rsid w:val="00F10DA1"/>
    <w:rsid w:val="00F11A7E"/>
    <w:rsid w:val="00F11AD1"/>
    <w:rsid w:val="00F11B5F"/>
    <w:rsid w:val="00F11BC9"/>
    <w:rsid w:val="00F120A1"/>
    <w:rsid w:val="00F12122"/>
    <w:rsid w:val="00F12375"/>
    <w:rsid w:val="00F12583"/>
    <w:rsid w:val="00F12F7B"/>
    <w:rsid w:val="00F13136"/>
    <w:rsid w:val="00F13608"/>
    <w:rsid w:val="00F13F34"/>
    <w:rsid w:val="00F14068"/>
    <w:rsid w:val="00F14327"/>
    <w:rsid w:val="00F14433"/>
    <w:rsid w:val="00F147B1"/>
    <w:rsid w:val="00F14EF3"/>
    <w:rsid w:val="00F153B3"/>
    <w:rsid w:val="00F15D79"/>
    <w:rsid w:val="00F15E9A"/>
    <w:rsid w:val="00F15EC1"/>
    <w:rsid w:val="00F15FA9"/>
    <w:rsid w:val="00F1635C"/>
    <w:rsid w:val="00F1638A"/>
    <w:rsid w:val="00F164C6"/>
    <w:rsid w:val="00F167AC"/>
    <w:rsid w:val="00F16A29"/>
    <w:rsid w:val="00F16AA2"/>
    <w:rsid w:val="00F16BC1"/>
    <w:rsid w:val="00F16FCF"/>
    <w:rsid w:val="00F173A1"/>
    <w:rsid w:val="00F1767C"/>
    <w:rsid w:val="00F17710"/>
    <w:rsid w:val="00F179DE"/>
    <w:rsid w:val="00F2057E"/>
    <w:rsid w:val="00F20A6B"/>
    <w:rsid w:val="00F20B5B"/>
    <w:rsid w:val="00F20BD1"/>
    <w:rsid w:val="00F212AA"/>
    <w:rsid w:val="00F21595"/>
    <w:rsid w:val="00F2163F"/>
    <w:rsid w:val="00F21757"/>
    <w:rsid w:val="00F219AB"/>
    <w:rsid w:val="00F21BC1"/>
    <w:rsid w:val="00F21CC3"/>
    <w:rsid w:val="00F2222E"/>
    <w:rsid w:val="00F22239"/>
    <w:rsid w:val="00F2227E"/>
    <w:rsid w:val="00F2267F"/>
    <w:rsid w:val="00F22D28"/>
    <w:rsid w:val="00F23A54"/>
    <w:rsid w:val="00F23C9E"/>
    <w:rsid w:val="00F23E00"/>
    <w:rsid w:val="00F23EE1"/>
    <w:rsid w:val="00F241BB"/>
    <w:rsid w:val="00F24631"/>
    <w:rsid w:val="00F24652"/>
    <w:rsid w:val="00F24B6F"/>
    <w:rsid w:val="00F24DB9"/>
    <w:rsid w:val="00F2557A"/>
    <w:rsid w:val="00F255C5"/>
    <w:rsid w:val="00F260C3"/>
    <w:rsid w:val="00F26618"/>
    <w:rsid w:val="00F26B3F"/>
    <w:rsid w:val="00F26DFB"/>
    <w:rsid w:val="00F27136"/>
    <w:rsid w:val="00F2717C"/>
    <w:rsid w:val="00F272AF"/>
    <w:rsid w:val="00F272EA"/>
    <w:rsid w:val="00F279FC"/>
    <w:rsid w:val="00F27B8E"/>
    <w:rsid w:val="00F27E2E"/>
    <w:rsid w:val="00F3030C"/>
    <w:rsid w:val="00F30877"/>
    <w:rsid w:val="00F30C1B"/>
    <w:rsid w:val="00F30C20"/>
    <w:rsid w:val="00F30F59"/>
    <w:rsid w:val="00F31C0E"/>
    <w:rsid w:val="00F3230F"/>
    <w:rsid w:val="00F32F5F"/>
    <w:rsid w:val="00F32FFC"/>
    <w:rsid w:val="00F331D9"/>
    <w:rsid w:val="00F333C9"/>
    <w:rsid w:val="00F338F9"/>
    <w:rsid w:val="00F33CF2"/>
    <w:rsid w:val="00F33D34"/>
    <w:rsid w:val="00F33D58"/>
    <w:rsid w:val="00F33DD2"/>
    <w:rsid w:val="00F34145"/>
    <w:rsid w:val="00F344B9"/>
    <w:rsid w:val="00F34664"/>
    <w:rsid w:val="00F354C8"/>
    <w:rsid w:val="00F3657A"/>
    <w:rsid w:val="00F367C8"/>
    <w:rsid w:val="00F368F2"/>
    <w:rsid w:val="00F36DDA"/>
    <w:rsid w:val="00F37B5D"/>
    <w:rsid w:val="00F37DF8"/>
    <w:rsid w:val="00F401DA"/>
    <w:rsid w:val="00F406F2"/>
    <w:rsid w:val="00F417D3"/>
    <w:rsid w:val="00F41956"/>
    <w:rsid w:val="00F41C3E"/>
    <w:rsid w:val="00F41DCB"/>
    <w:rsid w:val="00F41E21"/>
    <w:rsid w:val="00F41EE7"/>
    <w:rsid w:val="00F44085"/>
    <w:rsid w:val="00F446F2"/>
    <w:rsid w:val="00F44765"/>
    <w:rsid w:val="00F45B76"/>
    <w:rsid w:val="00F45D15"/>
    <w:rsid w:val="00F46181"/>
    <w:rsid w:val="00F465A1"/>
    <w:rsid w:val="00F4665C"/>
    <w:rsid w:val="00F46753"/>
    <w:rsid w:val="00F467DF"/>
    <w:rsid w:val="00F46A3F"/>
    <w:rsid w:val="00F46CA0"/>
    <w:rsid w:val="00F475BC"/>
    <w:rsid w:val="00F47B08"/>
    <w:rsid w:val="00F47B7B"/>
    <w:rsid w:val="00F5007E"/>
    <w:rsid w:val="00F50545"/>
    <w:rsid w:val="00F50FBD"/>
    <w:rsid w:val="00F51CF9"/>
    <w:rsid w:val="00F51F4A"/>
    <w:rsid w:val="00F52A5F"/>
    <w:rsid w:val="00F5335B"/>
    <w:rsid w:val="00F5386D"/>
    <w:rsid w:val="00F54186"/>
    <w:rsid w:val="00F54E9C"/>
    <w:rsid w:val="00F55CEF"/>
    <w:rsid w:val="00F564A4"/>
    <w:rsid w:val="00F56A17"/>
    <w:rsid w:val="00F56CE2"/>
    <w:rsid w:val="00F5733F"/>
    <w:rsid w:val="00F57861"/>
    <w:rsid w:val="00F60113"/>
    <w:rsid w:val="00F60AAD"/>
    <w:rsid w:val="00F60D71"/>
    <w:rsid w:val="00F60FEA"/>
    <w:rsid w:val="00F61F6B"/>
    <w:rsid w:val="00F62561"/>
    <w:rsid w:val="00F62C31"/>
    <w:rsid w:val="00F63F97"/>
    <w:rsid w:val="00F643F1"/>
    <w:rsid w:val="00F64642"/>
    <w:rsid w:val="00F64E4D"/>
    <w:rsid w:val="00F650F1"/>
    <w:rsid w:val="00F65B99"/>
    <w:rsid w:val="00F65C13"/>
    <w:rsid w:val="00F66009"/>
    <w:rsid w:val="00F661F4"/>
    <w:rsid w:val="00F665DD"/>
    <w:rsid w:val="00F666B7"/>
    <w:rsid w:val="00F66703"/>
    <w:rsid w:val="00F667C8"/>
    <w:rsid w:val="00F66A0E"/>
    <w:rsid w:val="00F66BB0"/>
    <w:rsid w:val="00F66BC7"/>
    <w:rsid w:val="00F670D6"/>
    <w:rsid w:val="00F67260"/>
    <w:rsid w:val="00F673D6"/>
    <w:rsid w:val="00F674BF"/>
    <w:rsid w:val="00F67553"/>
    <w:rsid w:val="00F6777E"/>
    <w:rsid w:val="00F70B02"/>
    <w:rsid w:val="00F70F66"/>
    <w:rsid w:val="00F7120D"/>
    <w:rsid w:val="00F7153F"/>
    <w:rsid w:val="00F716C2"/>
    <w:rsid w:val="00F718BF"/>
    <w:rsid w:val="00F71B85"/>
    <w:rsid w:val="00F71D3F"/>
    <w:rsid w:val="00F71EC5"/>
    <w:rsid w:val="00F7251D"/>
    <w:rsid w:val="00F7253B"/>
    <w:rsid w:val="00F72795"/>
    <w:rsid w:val="00F72957"/>
    <w:rsid w:val="00F72A10"/>
    <w:rsid w:val="00F72CAD"/>
    <w:rsid w:val="00F732B6"/>
    <w:rsid w:val="00F73343"/>
    <w:rsid w:val="00F737D4"/>
    <w:rsid w:val="00F73D66"/>
    <w:rsid w:val="00F73FD2"/>
    <w:rsid w:val="00F74835"/>
    <w:rsid w:val="00F74A25"/>
    <w:rsid w:val="00F76225"/>
    <w:rsid w:val="00F76A7A"/>
    <w:rsid w:val="00F771F1"/>
    <w:rsid w:val="00F772E5"/>
    <w:rsid w:val="00F7771E"/>
    <w:rsid w:val="00F77877"/>
    <w:rsid w:val="00F77BF2"/>
    <w:rsid w:val="00F77C6D"/>
    <w:rsid w:val="00F80534"/>
    <w:rsid w:val="00F80616"/>
    <w:rsid w:val="00F80662"/>
    <w:rsid w:val="00F80848"/>
    <w:rsid w:val="00F80B47"/>
    <w:rsid w:val="00F80E98"/>
    <w:rsid w:val="00F80EB6"/>
    <w:rsid w:val="00F81079"/>
    <w:rsid w:val="00F81A25"/>
    <w:rsid w:val="00F81FDB"/>
    <w:rsid w:val="00F82CD7"/>
    <w:rsid w:val="00F83D0C"/>
    <w:rsid w:val="00F84A26"/>
    <w:rsid w:val="00F84C1F"/>
    <w:rsid w:val="00F84D86"/>
    <w:rsid w:val="00F84F0B"/>
    <w:rsid w:val="00F85080"/>
    <w:rsid w:val="00F850B5"/>
    <w:rsid w:val="00F85623"/>
    <w:rsid w:val="00F8594A"/>
    <w:rsid w:val="00F870D5"/>
    <w:rsid w:val="00F87C0B"/>
    <w:rsid w:val="00F902F7"/>
    <w:rsid w:val="00F903E9"/>
    <w:rsid w:val="00F90A4B"/>
    <w:rsid w:val="00F90A6C"/>
    <w:rsid w:val="00F90B20"/>
    <w:rsid w:val="00F90BCF"/>
    <w:rsid w:val="00F90DC7"/>
    <w:rsid w:val="00F90F86"/>
    <w:rsid w:val="00F910C1"/>
    <w:rsid w:val="00F91381"/>
    <w:rsid w:val="00F92955"/>
    <w:rsid w:val="00F92EB5"/>
    <w:rsid w:val="00F933C0"/>
    <w:rsid w:val="00F9380E"/>
    <w:rsid w:val="00F93E80"/>
    <w:rsid w:val="00F94858"/>
    <w:rsid w:val="00F949F1"/>
    <w:rsid w:val="00F94A0D"/>
    <w:rsid w:val="00F94E53"/>
    <w:rsid w:val="00F95023"/>
    <w:rsid w:val="00F952A8"/>
    <w:rsid w:val="00F957FE"/>
    <w:rsid w:val="00F9588F"/>
    <w:rsid w:val="00F9590E"/>
    <w:rsid w:val="00F95A8B"/>
    <w:rsid w:val="00F95D3A"/>
    <w:rsid w:val="00F9615F"/>
    <w:rsid w:val="00F966E6"/>
    <w:rsid w:val="00F968C3"/>
    <w:rsid w:val="00F969BE"/>
    <w:rsid w:val="00F969FC"/>
    <w:rsid w:val="00F9738A"/>
    <w:rsid w:val="00F9791E"/>
    <w:rsid w:val="00F979CB"/>
    <w:rsid w:val="00F97C41"/>
    <w:rsid w:val="00F97C4D"/>
    <w:rsid w:val="00FA0053"/>
    <w:rsid w:val="00FA0659"/>
    <w:rsid w:val="00FA070D"/>
    <w:rsid w:val="00FA0902"/>
    <w:rsid w:val="00FA09A3"/>
    <w:rsid w:val="00FA0BC6"/>
    <w:rsid w:val="00FA10E0"/>
    <w:rsid w:val="00FA1233"/>
    <w:rsid w:val="00FA12B7"/>
    <w:rsid w:val="00FA149F"/>
    <w:rsid w:val="00FA1B50"/>
    <w:rsid w:val="00FA218B"/>
    <w:rsid w:val="00FA29AF"/>
    <w:rsid w:val="00FA2DD4"/>
    <w:rsid w:val="00FA3060"/>
    <w:rsid w:val="00FA3270"/>
    <w:rsid w:val="00FA365A"/>
    <w:rsid w:val="00FA3671"/>
    <w:rsid w:val="00FA38F4"/>
    <w:rsid w:val="00FA3969"/>
    <w:rsid w:val="00FA4326"/>
    <w:rsid w:val="00FA4327"/>
    <w:rsid w:val="00FA4361"/>
    <w:rsid w:val="00FA447D"/>
    <w:rsid w:val="00FA4A85"/>
    <w:rsid w:val="00FA4FC9"/>
    <w:rsid w:val="00FA6376"/>
    <w:rsid w:val="00FA676C"/>
    <w:rsid w:val="00FA68D9"/>
    <w:rsid w:val="00FA70D4"/>
    <w:rsid w:val="00FA75B3"/>
    <w:rsid w:val="00FA78A0"/>
    <w:rsid w:val="00FA79D4"/>
    <w:rsid w:val="00FB04DB"/>
    <w:rsid w:val="00FB050D"/>
    <w:rsid w:val="00FB061A"/>
    <w:rsid w:val="00FB0825"/>
    <w:rsid w:val="00FB0C4E"/>
    <w:rsid w:val="00FB1175"/>
    <w:rsid w:val="00FB1499"/>
    <w:rsid w:val="00FB1952"/>
    <w:rsid w:val="00FB1BED"/>
    <w:rsid w:val="00FB1FCB"/>
    <w:rsid w:val="00FB2281"/>
    <w:rsid w:val="00FB2600"/>
    <w:rsid w:val="00FB2650"/>
    <w:rsid w:val="00FB2858"/>
    <w:rsid w:val="00FB30F0"/>
    <w:rsid w:val="00FB3839"/>
    <w:rsid w:val="00FB3D8B"/>
    <w:rsid w:val="00FB3E2B"/>
    <w:rsid w:val="00FB43EE"/>
    <w:rsid w:val="00FB44DD"/>
    <w:rsid w:val="00FB4717"/>
    <w:rsid w:val="00FB4F0E"/>
    <w:rsid w:val="00FB54A3"/>
    <w:rsid w:val="00FB560A"/>
    <w:rsid w:val="00FB571C"/>
    <w:rsid w:val="00FB5983"/>
    <w:rsid w:val="00FB61F1"/>
    <w:rsid w:val="00FB62A2"/>
    <w:rsid w:val="00FB6990"/>
    <w:rsid w:val="00FB6A4E"/>
    <w:rsid w:val="00FB6A6F"/>
    <w:rsid w:val="00FB6A8E"/>
    <w:rsid w:val="00FB6AFA"/>
    <w:rsid w:val="00FB6F98"/>
    <w:rsid w:val="00FB6FD6"/>
    <w:rsid w:val="00FB79E8"/>
    <w:rsid w:val="00FC0718"/>
    <w:rsid w:val="00FC073A"/>
    <w:rsid w:val="00FC0C30"/>
    <w:rsid w:val="00FC0D52"/>
    <w:rsid w:val="00FC0E10"/>
    <w:rsid w:val="00FC125E"/>
    <w:rsid w:val="00FC1266"/>
    <w:rsid w:val="00FC1617"/>
    <w:rsid w:val="00FC1763"/>
    <w:rsid w:val="00FC234A"/>
    <w:rsid w:val="00FC2374"/>
    <w:rsid w:val="00FC2489"/>
    <w:rsid w:val="00FC262E"/>
    <w:rsid w:val="00FC3051"/>
    <w:rsid w:val="00FC3350"/>
    <w:rsid w:val="00FC338F"/>
    <w:rsid w:val="00FC33AF"/>
    <w:rsid w:val="00FC33FA"/>
    <w:rsid w:val="00FC3A84"/>
    <w:rsid w:val="00FC3F3E"/>
    <w:rsid w:val="00FC43D5"/>
    <w:rsid w:val="00FC4421"/>
    <w:rsid w:val="00FC44DE"/>
    <w:rsid w:val="00FC4C0A"/>
    <w:rsid w:val="00FC4CF8"/>
    <w:rsid w:val="00FC4E45"/>
    <w:rsid w:val="00FC58E3"/>
    <w:rsid w:val="00FC5C14"/>
    <w:rsid w:val="00FC6681"/>
    <w:rsid w:val="00FC6725"/>
    <w:rsid w:val="00FC6EDA"/>
    <w:rsid w:val="00FC767C"/>
    <w:rsid w:val="00FC7CBE"/>
    <w:rsid w:val="00FD042E"/>
    <w:rsid w:val="00FD0AAD"/>
    <w:rsid w:val="00FD0F43"/>
    <w:rsid w:val="00FD162F"/>
    <w:rsid w:val="00FD1905"/>
    <w:rsid w:val="00FD20BD"/>
    <w:rsid w:val="00FD2462"/>
    <w:rsid w:val="00FD2D43"/>
    <w:rsid w:val="00FD2EC2"/>
    <w:rsid w:val="00FD340E"/>
    <w:rsid w:val="00FD3D97"/>
    <w:rsid w:val="00FD3DC0"/>
    <w:rsid w:val="00FD4A20"/>
    <w:rsid w:val="00FD4D20"/>
    <w:rsid w:val="00FD524E"/>
    <w:rsid w:val="00FD5FE3"/>
    <w:rsid w:val="00FD624F"/>
    <w:rsid w:val="00FD6633"/>
    <w:rsid w:val="00FD6DC6"/>
    <w:rsid w:val="00FD7284"/>
    <w:rsid w:val="00FD75CE"/>
    <w:rsid w:val="00FD79E4"/>
    <w:rsid w:val="00FE0286"/>
    <w:rsid w:val="00FE02E2"/>
    <w:rsid w:val="00FE06C0"/>
    <w:rsid w:val="00FE0BD2"/>
    <w:rsid w:val="00FE0F04"/>
    <w:rsid w:val="00FE1656"/>
    <w:rsid w:val="00FE1775"/>
    <w:rsid w:val="00FE17CB"/>
    <w:rsid w:val="00FE17D2"/>
    <w:rsid w:val="00FE190E"/>
    <w:rsid w:val="00FE194C"/>
    <w:rsid w:val="00FE1D46"/>
    <w:rsid w:val="00FE1D62"/>
    <w:rsid w:val="00FE1E4D"/>
    <w:rsid w:val="00FE2349"/>
    <w:rsid w:val="00FE24DE"/>
    <w:rsid w:val="00FE2947"/>
    <w:rsid w:val="00FE2C69"/>
    <w:rsid w:val="00FE2CE3"/>
    <w:rsid w:val="00FE2F89"/>
    <w:rsid w:val="00FE32D9"/>
    <w:rsid w:val="00FE353E"/>
    <w:rsid w:val="00FE38D6"/>
    <w:rsid w:val="00FE3B49"/>
    <w:rsid w:val="00FE3CC9"/>
    <w:rsid w:val="00FE4145"/>
    <w:rsid w:val="00FE41E9"/>
    <w:rsid w:val="00FE4495"/>
    <w:rsid w:val="00FE466C"/>
    <w:rsid w:val="00FE48DF"/>
    <w:rsid w:val="00FE57B1"/>
    <w:rsid w:val="00FE5841"/>
    <w:rsid w:val="00FE58D8"/>
    <w:rsid w:val="00FE5BC6"/>
    <w:rsid w:val="00FE5BD6"/>
    <w:rsid w:val="00FE5D0F"/>
    <w:rsid w:val="00FE6178"/>
    <w:rsid w:val="00FE63C3"/>
    <w:rsid w:val="00FE66E7"/>
    <w:rsid w:val="00FE6B7E"/>
    <w:rsid w:val="00FE6F79"/>
    <w:rsid w:val="00FE7A5C"/>
    <w:rsid w:val="00FE7B2C"/>
    <w:rsid w:val="00FE7B9D"/>
    <w:rsid w:val="00FE7EE5"/>
    <w:rsid w:val="00FF018C"/>
    <w:rsid w:val="00FF0523"/>
    <w:rsid w:val="00FF066D"/>
    <w:rsid w:val="00FF0775"/>
    <w:rsid w:val="00FF0CDB"/>
    <w:rsid w:val="00FF0D6B"/>
    <w:rsid w:val="00FF1254"/>
    <w:rsid w:val="00FF1557"/>
    <w:rsid w:val="00FF23FB"/>
    <w:rsid w:val="00FF2471"/>
    <w:rsid w:val="00FF2AA1"/>
    <w:rsid w:val="00FF2D3C"/>
    <w:rsid w:val="00FF2E63"/>
    <w:rsid w:val="00FF32F1"/>
    <w:rsid w:val="00FF3349"/>
    <w:rsid w:val="00FF3584"/>
    <w:rsid w:val="00FF37D3"/>
    <w:rsid w:val="00FF37EB"/>
    <w:rsid w:val="00FF38F4"/>
    <w:rsid w:val="00FF3C40"/>
    <w:rsid w:val="00FF3C6D"/>
    <w:rsid w:val="00FF406F"/>
    <w:rsid w:val="00FF415D"/>
    <w:rsid w:val="00FF4738"/>
    <w:rsid w:val="00FF4794"/>
    <w:rsid w:val="00FF489B"/>
    <w:rsid w:val="00FF5419"/>
    <w:rsid w:val="00FF5577"/>
    <w:rsid w:val="00FF5597"/>
    <w:rsid w:val="00FF5863"/>
    <w:rsid w:val="00FF5E28"/>
    <w:rsid w:val="00FF6640"/>
    <w:rsid w:val="00FF69D9"/>
    <w:rsid w:val="00FF6A4D"/>
    <w:rsid w:val="00FF6B4D"/>
    <w:rsid w:val="00FF6C90"/>
    <w:rsid w:val="00FF6F00"/>
    <w:rsid w:val="00FF74DA"/>
    <w:rsid w:val="00FF791C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8D6551-5334-4A72-A0B3-472B54BE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147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8147E"/>
    <w:pPr>
      <w:keepNext/>
      <w:jc w:val="right"/>
      <w:outlineLvl w:val="0"/>
    </w:pPr>
    <w:rPr>
      <w:rFonts w:ascii="Arial" w:hAnsi="Arial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68147E"/>
    <w:pPr>
      <w:keepNext/>
      <w:pBdr>
        <w:left w:val="single" w:sz="4" w:space="4" w:color="auto"/>
        <w:right w:val="single" w:sz="4" w:space="4" w:color="auto"/>
      </w:pBdr>
      <w:jc w:val="both"/>
      <w:outlineLvl w:val="1"/>
    </w:pPr>
    <w:rPr>
      <w:rFonts w:ascii="Arial" w:hAnsi="Arial"/>
      <w:b/>
      <w:sz w:val="28"/>
      <w:szCs w:val="20"/>
      <w:lang w:val="de-DE" w:bidi="he-IL"/>
    </w:rPr>
  </w:style>
  <w:style w:type="paragraph" w:styleId="Titolo3">
    <w:name w:val="heading 3"/>
    <w:basedOn w:val="Normale"/>
    <w:next w:val="Normale"/>
    <w:link w:val="Titolo3Carattere"/>
    <w:qFormat/>
    <w:rsid w:val="0068147E"/>
    <w:pPr>
      <w:keepNext/>
      <w:pBdr>
        <w:left w:val="single" w:sz="8" w:space="4" w:color="auto"/>
        <w:right w:val="single" w:sz="8" w:space="4" w:color="auto"/>
      </w:pBdr>
      <w:jc w:val="center"/>
      <w:outlineLvl w:val="2"/>
    </w:pPr>
    <w:rPr>
      <w:b/>
      <w:sz w:val="28"/>
      <w:szCs w:val="20"/>
      <w:u w:val="single"/>
      <w:lang w:bidi="he-IL"/>
    </w:rPr>
  </w:style>
  <w:style w:type="paragraph" w:styleId="Titolo4">
    <w:name w:val="heading 4"/>
    <w:basedOn w:val="Normale"/>
    <w:next w:val="Normale"/>
    <w:link w:val="Titolo4Carattere"/>
    <w:qFormat/>
    <w:rsid w:val="0068147E"/>
    <w:pPr>
      <w:keepNext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68147E"/>
    <w:pPr>
      <w:keepNext/>
      <w:jc w:val="both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68147E"/>
    <w:pPr>
      <w:keepNext/>
      <w:jc w:val="center"/>
      <w:outlineLvl w:val="5"/>
    </w:pPr>
    <w:rPr>
      <w:rFonts w:ascii="Arial" w:hAnsi="Arial"/>
      <w:b/>
      <w:sz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68147E"/>
    <w:pPr>
      <w:keepNext/>
      <w:jc w:val="center"/>
      <w:outlineLvl w:val="6"/>
    </w:pPr>
    <w:rPr>
      <w:rFonts w:ascii="Arial" w:hAnsi="Arial"/>
      <w:b/>
      <w:bCs/>
    </w:rPr>
  </w:style>
  <w:style w:type="paragraph" w:styleId="Titolo8">
    <w:name w:val="heading 8"/>
    <w:basedOn w:val="Normale"/>
    <w:next w:val="Normale"/>
    <w:link w:val="Titolo8Carattere"/>
    <w:qFormat/>
    <w:rsid w:val="0068147E"/>
    <w:pPr>
      <w:keepNext/>
      <w:ind w:firstLine="708"/>
      <w:outlineLvl w:val="7"/>
    </w:pPr>
    <w:rPr>
      <w:rFonts w:cs="Arial"/>
      <w:b/>
      <w:bCs/>
    </w:rPr>
  </w:style>
  <w:style w:type="paragraph" w:styleId="Titolo9">
    <w:name w:val="heading 9"/>
    <w:basedOn w:val="Normale"/>
    <w:next w:val="Normale"/>
    <w:link w:val="Titolo9Carattere"/>
    <w:qFormat/>
    <w:rsid w:val="0068147E"/>
    <w:pPr>
      <w:keepNext/>
      <w:widowControl w:val="0"/>
      <w:ind w:right="-1" w:firstLine="567"/>
      <w:jc w:val="both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1B4C"/>
    <w:rPr>
      <w:rFonts w:ascii="Arial" w:hAnsi="Arial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91B4C"/>
    <w:rPr>
      <w:rFonts w:ascii="Arial" w:hAnsi="Arial"/>
      <w:b/>
      <w:sz w:val="28"/>
      <w:lang w:val="de-DE" w:bidi="he-IL"/>
    </w:rPr>
  </w:style>
  <w:style w:type="character" w:customStyle="1" w:styleId="Titolo3Carattere">
    <w:name w:val="Titolo 3 Carattere"/>
    <w:basedOn w:val="Carpredefinitoparagrafo"/>
    <w:link w:val="Titolo3"/>
    <w:rsid w:val="00391B4C"/>
    <w:rPr>
      <w:b/>
      <w:sz w:val="28"/>
      <w:u w:val="single"/>
      <w:lang w:bidi="he-IL"/>
    </w:rPr>
  </w:style>
  <w:style w:type="character" w:customStyle="1" w:styleId="Titolo4Carattere">
    <w:name w:val="Titolo 4 Carattere"/>
    <w:basedOn w:val="Carpredefinitoparagrafo"/>
    <w:link w:val="Titolo4"/>
    <w:rsid w:val="00391B4C"/>
    <w:rPr>
      <w:rFonts w:ascii="Arial" w:hAnsi="Arial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391B4C"/>
    <w:rPr>
      <w:rFonts w:ascii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391B4C"/>
    <w:rPr>
      <w:rFonts w:ascii="Arial" w:hAnsi="Arial"/>
      <w:b/>
      <w:szCs w:val="24"/>
      <w:u w:val="single"/>
    </w:rPr>
  </w:style>
  <w:style w:type="character" w:customStyle="1" w:styleId="Titolo7Carattere">
    <w:name w:val="Titolo 7 Carattere"/>
    <w:basedOn w:val="Carpredefinitoparagrafo"/>
    <w:link w:val="Titolo7"/>
    <w:rsid w:val="00EF7A7E"/>
    <w:rPr>
      <w:rFonts w:ascii="Arial" w:hAnsi="Arial"/>
      <w:b/>
      <w:bCs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EF7A7E"/>
    <w:rPr>
      <w:rFonts w:cs="Arial"/>
      <w:b/>
      <w:b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EF7A7E"/>
    <w:rPr>
      <w:rFonts w:ascii="Arial" w:hAnsi="Arial" w:cs="Arial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6814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91B4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814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B4C"/>
    <w:rPr>
      <w:sz w:val="24"/>
      <w:szCs w:val="24"/>
    </w:rPr>
  </w:style>
  <w:style w:type="character" w:styleId="Numeropagina">
    <w:name w:val="page number"/>
    <w:basedOn w:val="Carpredefinitoparagrafo"/>
    <w:rsid w:val="0068147E"/>
  </w:style>
  <w:style w:type="paragraph" w:styleId="Rientrocorpodeltesto">
    <w:name w:val="Body Text Indent"/>
    <w:basedOn w:val="Normale"/>
    <w:link w:val="RientrocorpodeltestoCarattere"/>
    <w:rsid w:val="0068147E"/>
    <w:pPr>
      <w:ind w:left="284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91B4C"/>
    <w:rPr>
      <w:rFonts w:ascii="Arial" w:hAnsi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68147E"/>
    <w:pPr>
      <w:ind w:left="567"/>
      <w:jc w:val="both"/>
    </w:pPr>
    <w:rPr>
      <w:rFonts w:ascii="Arial" w:hAnsi="Arial"/>
      <w:i/>
      <w:i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91B4C"/>
    <w:rPr>
      <w:rFonts w:ascii="Arial" w:hAnsi="Arial"/>
      <w:i/>
      <w:iCs/>
      <w:sz w:val="24"/>
      <w:szCs w:val="24"/>
    </w:rPr>
  </w:style>
  <w:style w:type="paragraph" w:styleId="Corpotesto">
    <w:name w:val="Body Text"/>
    <w:aliases w:val="Para,body text,CORPO DEL TESTO PAR,Tempo Body Text,- TF,Text,t,heading_txt,bodytxy2,EHPT,Body Text2,bt1,bodytext,BT,txt1,T1,Title 1,EDStext,sp,bullet title,sbs,block text,Resume Text,bt4,body text4,bt5,body text5,body text1,tx,text"/>
    <w:basedOn w:val="Normale"/>
    <w:link w:val="CorpotestoCarattere"/>
    <w:rsid w:val="0068147E"/>
    <w:pPr>
      <w:jc w:val="both"/>
    </w:pPr>
    <w:rPr>
      <w:rFonts w:ascii="Arial" w:hAnsi="Arial"/>
    </w:rPr>
  </w:style>
  <w:style w:type="character" w:customStyle="1" w:styleId="CorpotestoCarattere">
    <w:name w:val="Corpo testo Carattere"/>
    <w:aliases w:val="Para Carattere,body text Carattere,CORPO DEL TESTO PAR Carattere,Tempo Body Text Carattere,- TF Carattere,Text Carattere,t Carattere,heading_txt Carattere,bodytxy2 Carattere,EHPT Carattere,Body Text2 Carattere,bt1 Carattere"/>
    <w:basedOn w:val="Carpredefinitoparagrafo"/>
    <w:link w:val="Corpotesto"/>
    <w:rsid w:val="00391B4C"/>
    <w:rPr>
      <w:rFonts w:ascii="Arial" w:hAnsi="Arial"/>
      <w:sz w:val="24"/>
      <w:szCs w:val="24"/>
    </w:rPr>
  </w:style>
  <w:style w:type="paragraph" w:styleId="Corpodeltesto2">
    <w:name w:val="Body Text 2"/>
    <w:basedOn w:val="Normale"/>
    <w:link w:val="Corpodeltesto2Carattere"/>
    <w:rsid w:val="0068147E"/>
    <w:pPr>
      <w:jc w:val="both"/>
    </w:pPr>
    <w:rPr>
      <w:rFonts w:ascii="Arial" w:hAnsi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91B4C"/>
    <w:rPr>
      <w:rFonts w:ascii="Arial" w:hAnsi="Arial"/>
    </w:rPr>
  </w:style>
  <w:style w:type="paragraph" w:styleId="Testodelblocco">
    <w:name w:val="Block Text"/>
    <w:basedOn w:val="Normale"/>
    <w:rsid w:val="0068147E"/>
    <w:pPr>
      <w:ind w:left="567" w:right="85"/>
      <w:jc w:val="both"/>
    </w:pPr>
    <w:rPr>
      <w:rFonts w:ascii="Arial" w:hAnsi="Arial"/>
      <w:szCs w:val="20"/>
      <w:lang w:bidi="he-IL"/>
    </w:rPr>
  </w:style>
  <w:style w:type="paragraph" w:customStyle="1" w:styleId="Testodelblocco1">
    <w:name w:val="Testo del blocco1"/>
    <w:basedOn w:val="Normale"/>
    <w:rsid w:val="0068147E"/>
    <w:pPr>
      <w:overflowPunct w:val="0"/>
      <w:autoSpaceDE w:val="0"/>
      <w:autoSpaceDN w:val="0"/>
      <w:adjustRightInd w:val="0"/>
      <w:ind w:left="426" w:right="538" w:firstLine="282"/>
      <w:jc w:val="both"/>
      <w:textAlignment w:val="baseline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rsid w:val="0068147E"/>
    <w:pPr>
      <w:tabs>
        <w:tab w:val="left" w:pos="851"/>
      </w:tabs>
      <w:ind w:right="1247"/>
    </w:pPr>
    <w:rPr>
      <w:rFonts w:ascii="Arial" w:hAnsi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91B4C"/>
    <w:rPr>
      <w:rFonts w:ascii="Arial" w:hAnsi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68147E"/>
    <w:pPr>
      <w:ind w:left="2124" w:hanging="2124"/>
      <w:jc w:val="both"/>
    </w:pPr>
    <w:rPr>
      <w:rFonts w:ascii="Arial" w:hAnsi="Arial" w:cs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91B4C"/>
    <w:rPr>
      <w:rFonts w:ascii="Arial" w:hAnsi="Arial" w:cs="Arial"/>
      <w:sz w:val="24"/>
      <w:szCs w:val="24"/>
    </w:rPr>
  </w:style>
  <w:style w:type="paragraph" w:styleId="Testonormale">
    <w:name w:val="Plain Text"/>
    <w:basedOn w:val="Normale"/>
    <w:link w:val="TestonormaleCarattere"/>
    <w:rsid w:val="0068147E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EF7A7E"/>
    <w:rPr>
      <w:rFonts w:ascii="Courier New" w:hAnsi="Courier New"/>
    </w:rPr>
  </w:style>
  <w:style w:type="character" w:styleId="Rimandocommento">
    <w:name w:val="annotation reference"/>
    <w:basedOn w:val="Carpredefinitoparagrafo"/>
    <w:semiHidden/>
    <w:rsid w:val="0068147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68147E"/>
    <w:pPr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F7A7E"/>
  </w:style>
  <w:style w:type="paragraph" w:customStyle="1" w:styleId="c3">
    <w:name w:val="c3"/>
    <w:basedOn w:val="Normale"/>
    <w:rsid w:val="0068147E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NormaleWeb">
    <w:name w:val="Normal (Web)"/>
    <w:basedOn w:val="Normale"/>
    <w:uiPriority w:val="99"/>
    <w:rsid w:val="0068147E"/>
    <w:pPr>
      <w:spacing w:before="100" w:beforeAutospacing="1" w:after="100" w:afterAutospacing="1"/>
    </w:pPr>
  </w:style>
  <w:style w:type="character" w:customStyle="1" w:styleId="goohl0">
    <w:name w:val="goohl0"/>
    <w:basedOn w:val="Carpredefinitoparagrafo"/>
    <w:rsid w:val="0068147E"/>
  </w:style>
  <w:style w:type="paragraph" w:customStyle="1" w:styleId="p4">
    <w:name w:val="p4"/>
    <w:basedOn w:val="Normale"/>
    <w:rsid w:val="0068147E"/>
    <w:pPr>
      <w:widowControl w:val="0"/>
      <w:tabs>
        <w:tab w:val="left" w:pos="720"/>
      </w:tabs>
      <w:spacing w:line="300" w:lineRule="atLeast"/>
      <w:ind w:left="1440" w:firstLine="720"/>
      <w:jc w:val="both"/>
    </w:pPr>
    <w:rPr>
      <w:snapToGrid w:val="0"/>
      <w:szCs w:val="20"/>
    </w:rPr>
  </w:style>
  <w:style w:type="paragraph" w:customStyle="1" w:styleId="p13">
    <w:name w:val="p13"/>
    <w:basedOn w:val="Normale"/>
    <w:rsid w:val="0068147E"/>
    <w:pPr>
      <w:widowControl w:val="0"/>
      <w:spacing w:line="300" w:lineRule="atLeast"/>
    </w:pPr>
    <w:rPr>
      <w:snapToGrid w:val="0"/>
      <w:szCs w:val="20"/>
    </w:rPr>
  </w:style>
  <w:style w:type="character" w:styleId="Enfasigrassetto">
    <w:name w:val="Strong"/>
    <w:basedOn w:val="Carpredefinitoparagrafo"/>
    <w:uiPriority w:val="22"/>
    <w:qFormat/>
    <w:rsid w:val="0068147E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rsid w:val="00681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F7A7E"/>
    <w:rPr>
      <w:rFonts w:ascii="Courier New" w:eastAsia="Courier New" w:hAnsi="Courier New" w:cs="Courier New"/>
    </w:rPr>
  </w:style>
  <w:style w:type="character" w:styleId="Enfasicorsivo">
    <w:name w:val="Emphasis"/>
    <w:basedOn w:val="Carpredefinitoparagrafo"/>
    <w:uiPriority w:val="20"/>
    <w:qFormat/>
    <w:rsid w:val="0068147E"/>
    <w:rPr>
      <w:i/>
      <w:iCs/>
    </w:rPr>
  </w:style>
  <w:style w:type="paragraph" w:styleId="Titolo">
    <w:name w:val="Title"/>
    <w:basedOn w:val="Normale"/>
    <w:link w:val="TitoloCarattere"/>
    <w:qFormat/>
    <w:rsid w:val="0068147E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A971ED"/>
    <w:rPr>
      <w:b/>
      <w:sz w:val="24"/>
      <w:lang w:val="it-IT" w:eastAsia="it-IT" w:bidi="ar-SA"/>
    </w:rPr>
  </w:style>
  <w:style w:type="paragraph" w:customStyle="1" w:styleId="Elencoordinedelgiorno">
    <w:name w:val="Elenco ordine del giorno"/>
    <w:basedOn w:val="Numeroelenco"/>
    <w:next w:val="Corpotesto"/>
    <w:rsid w:val="0068147E"/>
    <w:pPr>
      <w:numPr>
        <w:numId w:val="1"/>
      </w:numPr>
      <w:tabs>
        <w:tab w:val="clear" w:pos="1128"/>
        <w:tab w:val="left" w:pos="482"/>
      </w:tabs>
      <w:ind w:left="482" w:hanging="482"/>
    </w:pPr>
    <w:rPr>
      <w:b/>
      <w:bCs/>
    </w:rPr>
  </w:style>
  <w:style w:type="paragraph" w:styleId="Numeroelenco">
    <w:name w:val="List Number"/>
    <w:basedOn w:val="Normale"/>
    <w:rsid w:val="0068147E"/>
    <w:pPr>
      <w:widowControl w:val="0"/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puntocomma">
    <w:name w:val="punto comma"/>
    <w:basedOn w:val="Normale"/>
    <w:rsid w:val="0068147E"/>
    <w:pPr>
      <w:numPr>
        <w:ilvl w:val="1"/>
        <w:numId w:val="2"/>
      </w:numPr>
      <w:tabs>
        <w:tab w:val="clear" w:pos="1440"/>
        <w:tab w:val="num" w:pos="2084"/>
      </w:tabs>
      <w:ind w:left="2084"/>
      <w:jc w:val="both"/>
    </w:pPr>
    <w:rPr>
      <w:rFonts w:ascii="Arial" w:hAnsi="Arial" w:cs="Arial"/>
    </w:rPr>
  </w:style>
  <w:style w:type="paragraph" w:customStyle="1" w:styleId="Libro">
    <w:name w:val="Libro"/>
    <w:basedOn w:val="Normale"/>
    <w:rsid w:val="0068147E"/>
    <w:pPr>
      <w:widowControl w:val="0"/>
      <w:spacing w:line="480" w:lineRule="exact"/>
      <w:jc w:val="both"/>
    </w:pPr>
    <w:rPr>
      <w:rFonts w:ascii="Courier New" w:hAnsi="Courier New"/>
    </w:rPr>
  </w:style>
  <w:style w:type="paragraph" w:styleId="Elenco2">
    <w:name w:val="List 2"/>
    <w:basedOn w:val="Normale"/>
    <w:rsid w:val="0068147E"/>
    <w:pPr>
      <w:ind w:left="566" w:hanging="283"/>
    </w:pPr>
    <w:rPr>
      <w:sz w:val="20"/>
      <w:szCs w:val="20"/>
    </w:rPr>
  </w:style>
  <w:style w:type="paragraph" w:customStyle="1" w:styleId="testinterno">
    <w:name w:val="testinterno"/>
    <w:basedOn w:val="Normale"/>
    <w:rsid w:val="0068147E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18"/>
      <w:szCs w:val="18"/>
    </w:rPr>
  </w:style>
  <w:style w:type="paragraph" w:customStyle="1" w:styleId="Corpodeltesto21">
    <w:name w:val="Corpo del testo 21"/>
    <w:basedOn w:val="Normale"/>
    <w:rsid w:val="0068147E"/>
    <w:pPr>
      <w:widowControl w:val="0"/>
      <w:overflowPunct w:val="0"/>
      <w:autoSpaceDE w:val="0"/>
      <w:autoSpaceDN w:val="0"/>
      <w:adjustRightInd w:val="0"/>
      <w:spacing w:line="256" w:lineRule="auto"/>
      <w:ind w:left="993"/>
      <w:jc w:val="both"/>
    </w:pPr>
    <w:rPr>
      <w:rFonts w:ascii="Arial" w:hAnsi="Arial"/>
      <w:color w:val="000000"/>
      <w:szCs w:val="20"/>
    </w:rPr>
  </w:style>
  <w:style w:type="character" w:customStyle="1" w:styleId="corpopiccolo">
    <w:name w:val="corpopiccolo"/>
    <w:basedOn w:val="Carpredefinitoparagrafo"/>
    <w:rsid w:val="0068147E"/>
  </w:style>
  <w:style w:type="paragraph" w:customStyle="1" w:styleId="TxBr2p8">
    <w:name w:val="TxBr_2p8"/>
    <w:basedOn w:val="Normale"/>
    <w:rsid w:val="0068147E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  <w:szCs w:val="20"/>
      <w:lang w:val="en-US"/>
    </w:rPr>
  </w:style>
  <w:style w:type="character" w:customStyle="1" w:styleId="StileMessaggioDiPostaElettronica68">
    <w:name w:val="StileMessaggioDiPostaElettronica68"/>
    <w:basedOn w:val="Carpredefinitoparagrafo"/>
    <w:rsid w:val="0068147E"/>
    <w:rPr>
      <w:rFonts w:ascii="Arial" w:hAnsi="Arial" w:cs="Arial"/>
      <w:color w:val="000000"/>
      <w:sz w:val="20"/>
      <w:szCs w:val="20"/>
    </w:rPr>
  </w:style>
  <w:style w:type="paragraph" w:customStyle="1" w:styleId="StileDani1">
    <w:name w:val="Stile  Dani1"/>
    <w:basedOn w:val="Normale"/>
    <w:rsid w:val="0068147E"/>
    <w:pPr>
      <w:jc w:val="both"/>
    </w:pPr>
    <w:rPr>
      <w:lang w:val="en-GB"/>
    </w:rPr>
  </w:style>
  <w:style w:type="paragraph" w:customStyle="1" w:styleId="provvr0">
    <w:name w:val="provv_r0"/>
    <w:basedOn w:val="Normale"/>
    <w:rsid w:val="0068147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 w:hint="eastAsia"/>
    </w:rPr>
  </w:style>
  <w:style w:type="paragraph" w:customStyle="1" w:styleId="testo-editing">
    <w:name w:val="testo-editing"/>
    <w:basedOn w:val="Normale"/>
    <w:rsid w:val="0068147E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2"/>
      <w:szCs w:val="12"/>
    </w:rPr>
  </w:style>
  <w:style w:type="paragraph" w:customStyle="1" w:styleId="arialgrassetto">
    <w:name w:val="arialgrassetto"/>
    <w:basedOn w:val="Normale"/>
    <w:rsid w:val="0068147E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FF6600"/>
      <w:sz w:val="13"/>
      <w:szCs w:val="13"/>
    </w:rPr>
  </w:style>
  <w:style w:type="character" w:customStyle="1" w:styleId="arialgrassetto1">
    <w:name w:val="arialgrassetto1"/>
    <w:basedOn w:val="Carpredefinitoparagrafo"/>
    <w:rsid w:val="0068147E"/>
    <w:rPr>
      <w:rFonts w:ascii="Verdana" w:hAnsi="Verdana" w:hint="default"/>
      <w:b/>
      <w:bCs/>
      <w:color w:val="FF6600"/>
      <w:sz w:val="13"/>
      <w:szCs w:val="13"/>
    </w:rPr>
  </w:style>
  <w:style w:type="character" w:customStyle="1" w:styleId="testo-editing1">
    <w:name w:val="testo-editing1"/>
    <w:basedOn w:val="Carpredefinitoparagrafo"/>
    <w:rsid w:val="0068147E"/>
    <w:rPr>
      <w:rFonts w:ascii="Verdana" w:hAnsi="Verdana" w:hint="default"/>
      <w:b w:val="0"/>
      <w:bCs w:val="0"/>
      <w:color w:val="000000"/>
      <w:sz w:val="12"/>
      <w:szCs w:val="12"/>
    </w:rPr>
  </w:style>
  <w:style w:type="character" w:customStyle="1" w:styleId="atti141">
    <w:name w:val="atti141"/>
    <w:basedOn w:val="Carpredefinitoparagrafo"/>
    <w:rsid w:val="0068147E"/>
    <w:rPr>
      <w:rFonts w:ascii="Times New Roman" w:hAnsi="Times New Roman" w:cs="Times New Roman" w:hint="default"/>
      <w:b w:val="0"/>
      <w:bCs w:val="0"/>
      <w:strike w:val="0"/>
      <w:dstrike w:val="0"/>
      <w:color w:val="000000"/>
      <w:sz w:val="21"/>
      <w:szCs w:val="21"/>
      <w:u w:val="none"/>
      <w:effect w:val="none"/>
      <w:shd w:val="clear" w:color="auto" w:fill="FFFFFF"/>
    </w:rPr>
  </w:style>
  <w:style w:type="paragraph" w:styleId="Testonotaapidipagina">
    <w:name w:val="footnote text"/>
    <w:basedOn w:val="Normale"/>
    <w:link w:val="TestonotaapidipaginaCarattere"/>
    <w:rsid w:val="0068147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F7A7E"/>
  </w:style>
  <w:style w:type="paragraph" w:customStyle="1" w:styleId="p18">
    <w:name w:val="p18"/>
    <w:basedOn w:val="Normale"/>
    <w:rsid w:val="0068147E"/>
    <w:pPr>
      <w:widowControl w:val="0"/>
      <w:tabs>
        <w:tab w:val="left" w:pos="391"/>
      </w:tabs>
      <w:autoSpaceDE w:val="0"/>
      <w:autoSpaceDN w:val="0"/>
      <w:adjustRightInd w:val="0"/>
      <w:ind w:left="1049" w:hanging="391"/>
      <w:jc w:val="both"/>
    </w:pPr>
    <w:rPr>
      <w:lang w:val="en-US"/>
    </w:rPr>
  </w:style>
  <w:style w:type="paragraph" w:customStyle="1" w:styleId="A">
    <w:name w:val="A"/>
    <w:basedOn w:val="Normale"/>
    <w:rsid w:val="0068147E"/>
    <w:pPr>
      <w:tabs>
        <w:tab w:val="left" w:pos="6150"/>
        <w:tab w:val="left" w:pos="7110"/>
      </w:tabs>
      <w:jc w:val="center"/>
    </w:pPr>
    <w:rPr>
      <w:b/>
      <w:szCs w:val="20"/>
    </w:rPr>
  </w:style>
  <w:style w:type="character" w:styleId="Collegamentoipertestuale">
    <w:name w:val="Hyperlink"/>
    <w:basedOn w:val="Carpredefinitoparagrafo"/>
    <w:rsid w:val="0068147E"/>
    <w:rPr>
      <w:color w:val="0000FF"/>
      <w:u w:val="single"/>
    </w:rPr>
  </w:style>
  <w:style w:type="character" w:styleId="Collegamentovisitato">
    <w:name w:val="FollowedHyperlink"/>
    <w:basedOn w:val="Carpredefinitoparagrafo"/>
    <w:rsid w:val="0068147E"/>
    <w:rPr>
      <w:color w:val="800080"/>
      <w:u w:val="single"/>
    </w:rPr>
  </w:style>
  <w:style w:type="paragraph" w:customStyle="1" w:styleId="testolettera">
    <w:name w:val="testo lettera"/>
    <w:basedOn w:val="Normale"/>
    <w:rsid w:val="0068147E"/>
    <w:pPr>
      <w:spacing w:after="120"/>
      <w:jc w:val="both"/>
    </w:pPr>
    <w:rPr>
      <w:lang w:bidi="he-IL"/>
    </w:rPr>
  </w:style>
  <w:style w:type="paragraph" w:customStyle="1" w:styleId="Stile1">
    <w:name w:val="Stile1"/>
    <w:basedOn w:val="Normale"/>
    <w:rsid w:val="0068147E"/>
    <w:pPr>
      <w:numPr>
        <w:numId w:val="3"/>
      </w:numPr>
      <w:spacing w:before="120" w:after="120"/>
      <w:jc w:val="both"/>
    </w:pPr>
    <w:rPr>
      <w:b/>
      <w:bCs/>
      <w:caps/>
      <w:sz w:val="28"/>
      <w:szCs w:val="28"/>
    </w:rPr>
  </w:style>
  <w:style w:type="paragraph" w:customStyle="1" w:styleId="testogius">
    <w:name w:val="testogius"/>
    <w:basedOn w:val="Normale"/>
    <w:rsid w:val="0068147E"/>
    <w:pP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000066"/>
      <w:sz w:val="18"/>
      <w:szCs w:val="18"/>
    </w:rPr>
  </w:style>
  <w:style w:type="paragraph" w:customStyle="1" w:styleId="testosmp">
    <w:name w:val="testosmp"/>
    <w:basedOn w:val="Normale"/>
    <w:rsid w:val="0068147E"/>
    <w:pPr>
      <w:shd w:val="clear" w:color="auto" w:fill="FFFFFF"/>
      <w:spacing w:before="100" w:beforeAutospacing="1" w:after="100" w:afterAutospacing="1"/>
    </w:pPr>
    <w:rPr>
      <w:rFonts w:ascii="Verdana" w:hAnsi="Verdana"/>
      <w:color w:val="000066"/>
      <w:sz w:val="18"/>
      <w:szCs w:val="18"/>
    </w:rPr>
  </w:style>
  <w:style w:type="character" w:customStyle="1" w:styleId="testogius1">
    <w:name w:val="testogius1"/>
    <w:basedOn w:val="Carpredefinitoparagrafo"/>
    <w:rsid w:val="0068147E"/>
    <w:rPr>
      <w:rFonts w:ascii="Verdana" w:hAnsi="Verdana" w:hint="default"/>
      <w:color w:val="000066"/>
      <w:sz w:val="18"/>
      <w:szCs w:val="18"/>
      <w:shd w:val="clear" w:color="auto" w:fill="FFFFFF"/>
    </w:rPr>
  </w:style>
  <w:style w:type="paragraph" w:customStyle="1" w:styleId="Puntoelenco51">
    <w:name w:val="Punto elenco 51"/>
    <w:basedOn w:val="Normale"/>
    <w:rsid w:val="0068147E"/>
    <w:pPr>
      <w:tabs>
        <w:tab w:val="left" w:pos="360"/>
      </w:tabs>
      <w:spacing w:after="240"/>
      <w:ind w:left="360" w:hanging="360"/>
      <w:jc w:val="both"/>
    </w:pPr>
    <w:rPr>
      <w:szCs w:val="20"/>
      <w:lang w:val="en-GB"/>
    </w:rPr>
  </w:style>
  <w:style w:type="character" w:customStyle="1" w:styleId="testinogrigio">
    <w:name w:val="testinogrigio"/>
    <w:basedOn w:val="Carpredefinitoparagrafo"/>
    <w:rsid w:val="0068147E"/>
    <w:rPr>
      <w:rFonts w:ascii="Verdana" w:hAnsi="Verdana" w:hint="default"/>
      <w:b w:val="0"/>
      <w:bCs w:val="0"/>
      <w:i w:val="0"/>
      <w:iCs w:val="0"/>
      <w:color w:val="444444"/>
      <w:sz w:val="12"/>
      <w:szCs w:val="12"/>
      <w:shd w:val="clear" w:color="auto" w:fill="auto"/>
    </w:rPr>
  </w:style>
  <w:style w:type="paragraph" w:customStyle="1" w:styleId="Default">
    <w:name w:val="Default"/>
    <w:uiPriority w:val="99"/>
    <w:rsid w:val="0068147E"/>
    <w:pPr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  <w:style w:type="paragraph" w:customStyle="1" w:styleId="Style4">
    <w:name w:val="Style 4"/>
    <w:rsid w:val="0097597A"/>
    <w:pPr>
      <w:widowControl w:val="0"/>
      <w:autoSpaceDE w:val="0"/>
      <w:autoSpaceDN w:val="0"/>
      <w:adjustRightInd w:val="0"/>
    </w:pPr>
  </w:style>
  <w:style w:type="paragraph" w:customStyle="1" w:styleId="Style1">
    <w:name w:val="Style 1"/>
    <w:rsid w:val="0097597A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rsid w:val="0097597A"/>
    <w:pPr>
      <w:widowControl w:val="0"/>
      <w:autoSpaceDE w:val="0"/>
      <w:autoSpaceDN w:val="0"/>
      <w:ind w:left="360"/>
    </w:pPr>
    <w:rPr>
      <w:rFonts w:ascii="Garamond" w:hAnsi="Garamond" w:cs="Garamond"/>
      <w:sz w:val="22"/>
      <w:szCs w:val="22"/>
    </w:rPr>
  </w:style>
  <w:style w:type="paragraph" w:customStyle="1" w:styleId="Style2">
    <w:name w:val="Style 2"/>
    <w:rsid w:val="0097597A"/>
    <w:pPr>
      <w:widowControl w:val="0"/>
      <w:autoSpaceDE w:val="0"/>
      <w:autoSpaceDN w:val="0"/>
      <w:jc w:val="both"/>
    </w:pPr>
  </w:style>
  <w:style w:type="character" w:customStyle="1" w:styleId="CharacterStyle2">
    <w:name w:val="Character Style 2"/>
    <w:rsid w:val="0097597A"/>
    <w:rPr>
      <w:rFonts w:ascii="Garamond" w:hAnsi="Garamond"/>
      <w:sz w:val="22"/>
    </w:rPr>
  </w:style>
  <w:style w:type="character" w:customStyle="1" w:styleId="CharacterStyle1">
    <w:name w:val="Character Style 1"/>
    <w:rsid w:val="0097597A"/>
    <w:rPr>
      <w:sz w:val="20"/>
    </w:rPr>
  </w:style>
  <w:style w:type="paragraph" w:customStyle="1" w:styleId="p10">
    <w:name w:val="p10"/>
    <w:basedOn w:val="Normale"/>
    <w:rsid w:val="0078115D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AA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142E07"/>
    <w:rPr>
      <w:rFonts w:cs="Arial"/>
      <w:color w:val="000000"/>
    </w:rPr>
  </w:style>
  <w:style w:type="paragraph" w:styleId="Indirizzomittente">
    <w:name w:val="envelope return"/>
    <w:basedOn w:val="Normale"/>
    <w:rsid w:val="00A4120A"/>
    <w:rPr>
      <w:rFonts w:ascii="Arial" w:hAnsi="Arial" w:cs="Arial"/>
      <w:sz w:val="20"/>
      <w:szCs w:val="20"/>
    </w:rPr>
  </w:style>
  <w:style w:type="paragraph" w:styleId="Didascalia">
    <w:name w:val="caption"/>
    <w:basedOn w:val="Normale"/>
    <w:next w:val="Normale"/>
    <w:qFormat/>
    <w:rsid w:val="00983BB9"/>
    <w:pPr>
      <w:jc w:val="center"/>
    </w:pPr>
    <w:rPr>
      <w:b/>
      <w:bCs/>
      <w:sz w:val="28"/>
      <w:u w:val="single"/>
    </w:rPr>
  </w:style>
  <w:style w:type="paragraph" w:customStyle="1" w:styleId="Stile">
    <w:name w:val="Stile"/>
    <w:rsid w:val="001E5B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electlang">
    <w:name w:val="selectlang"/>
    <w:basedOn w:val="Carpredefinitoparagrafo"/>
    <w:rsid w:val="001A6218"/>
  </w:style>
  <w:style w:type="paragraph" w:customStyle="1" w:styleId="StileTitolo2Primariga0cm">
    <w:name w:val="Stile Titolo 2 + Prima riga:  0 cm"/>
    <w:basedOn w:val="Titolo2"/>
    <w:rsid w:val="00E22BFC"/>
    <w:pPr>
      <w:pBdr>
        <w:left w:val="none" w:sz="0" w:space="0" w:color="auto"/>
        <w:right w:val="none" w:sz="0" w:space="0" w:color="auto"/>
      </w:pBdr>
      <w:spacing w:line="360" w:lineRule="auto"/>
    </w:pPr>
    <w:rPr>
      <w:rFonts w:ascii="Times New Roman" w:hAnsi="Times New Roman"/>
      <w:bCs/>
      <w:i/>
      <w:iCs/>
      <w:sz w:val="24"/>
      <w:lang w:val="it-IT" w:bidi="ar-SA"/>
    </w:rPr>
  </w:style>
  <w:style w:type="paragraph" w:styleId="Puntoelenco">
    <w:name w:val="List Bullet"/>
    <w:basedOn w:val="Normale"/>
    <w:rsid w:val="00E22BFC"/>
    <w:pPr>
      <w:numPr>
        <w:numId w:val="4"/>
      </w:numPr>
    </w:pPr>
  </w:style>
  <w:style w:type="paragraph" w:styleId="Sottotitolo">
    <w:name w:val="Subtitle"/>
    <w:basedOn w:val="Normale"/>
    <w:link w:val="SottotitoloCarattere"/>
    <w:qFormat/>
    <w:rsid w:val="005E593F"/>
    <w:pPr>
      <w:tabs>
        <w:tab w:val="left" w:pos="8222"/>
      </w:tabs>
      <w:ind w:left="567" w:right="725"/>
    </w:pPr>
    <w:rPr>
      <w:rFonts w:ascii="Arial" w:hAnsi="Arial" w:cs="Arial"/>
      <w:b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30E6B"/>
    <w:rPr>
      <w:rFonts w:ascii="Arial" w:hAnsi="Arial" w:cs="Arial"/>
      <w:b/>
    </w:rPr>
  </w:style>
  <w:style w:type="paragraph" w:styleId="Paragrafoelenco">
    <w:name w:val="List Paragraph"/>
    <w:basedOn w:val="Normale"/>
    <w:uiPriority w:val="34"/>
    <w:qFormat/>
    <w:rsid w:val="00AE3E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DE75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F7A7E"/>
    <w:rPr>
      <w:rFonts w:ascii="Tahoma" w:hAnsi="Tahoma" w:cs="Tahoma"/>
      <w:sz w:val="16"/>
      <w:szCs w:val="16"/>
    </w:rPr>
  </w:style>
  <w:style w:type="character" w:customStyle="1" w:styleId="articolo">
    <w:name w:val="articolo"/>
    <w:rsid w:val="00C067F5"/>
    <w:rPr>
      <w:rFonts w:ascii="Verdana" w:hAnsi="Verdana" w:hint="default"/>
      <w:sz w:val="18"/>
      <w:szCs w:val="18"/>
    </w:rPr>
  </w:style>
  <w:style w:type="character" w:customStyle="1" w:styleId="provvnumart">
    <w:name w:val="provv_numart"/>
    <w:basedOn w:val="Carpredefinitoparagrafo"/>
    <w:rsid w:val="000F2B19"/>
    <w:rPr>
      <w:b/>
      <w:bCs/>
    </w:rPr>
  </w:style>
  <w:style w:type="character" w:customStyle="1" w:styleId="provvrubrica">
    <w:name w:val="provv_rubrica"/>
    <w:basedOn w:val="Carpredefinitoparagrafo"/>
    <w:rsid w:val="000F2B19"/>
    <w:rPr>
      <w:i/>
      <w:iCs/>
    </w:rPr>
  </w:style>
  <w:style w:type="paragraph" w:customStyle="1" w:styleId="p12">
    <w:name w:val="p12"/>
    <w:basedOn w:val="Normale"/>
    <w:rsid w:val="000F2B19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paragraph" w:customStyle="1" w:styleId="c15">
    <w:name w:val="c15"/>
    <w:basedOn w:val="Normale"/>
    <w:rsid w:val="000F2B19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character" w:customStyle="1" w:styleId="estremosel3">
    <w:name w:val="estremosel3"/>
    <w:basedOn w:val="Carpredefinitoparagrafo"/>
    <w:rsid w:val="000F2B19"/>
  </w:style>
  <w:style w:type="character" w:customStyle="1" w:styleId="nota13">
    <w:name w:val="nota13"/>
    <w:basedOn w:val="Carpredefinitoparagrafo"/>
    <w:rsid w:val="000F2B19"/>
  </w:style>
  <w:style w:type="character" w:customStyle="1" w:styleId="testo1">
    <w:name w:val="testo1"/>
    <w:basedOn w:val="Carpredefinitoparagrafo"/>
    <w:rsid w:val="000F2B19"/>
    <w:rPr>
      <w:b w:val="0"/>
      <w:bCs w:val="0"/>
      <w:color w:val="000000"/>
      <w:sz w:val="22"/>
      <w:szCs w:val="22"/>
    </w:rPr>
  </w:style>
  <w:style w:type="paragraph" w:customStyle="1" w:styleId="c5">
    <w:name w:val="c5"/>
    <w:basedOn w:val="Normale"/>
    <w:rsid w:val="000F2B19"/>
    <w:pPr>
      <w:widowControl w:val="0"/>
      <w:autoSpaceDE w:val="0"/>
      <w:autoSpaceDN w:val="0"/>
      <w:spacing w:line="240" w:lineRule="atLeast"/>
      <w:jc w:val="center"/>
    </w:pPr>
  </w:style>
  <w:style w:type="paragraph" w:customStyle="1" w:styleId="p0">
    <w:name w:val="p0"/>
    <w:basedOn w:val="Normale"/>
    <w:rsid w:val="000F2B19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paragraph" w:customStyle="1" w:styleId="p6">
    <w:name w:val="p6"/>
    <w:basedOn w:val="Normale"/>
    <w:rsid w:val="000F2B19"/>
    <w:pPr>
      <w:widowControl w:val="0"/>
      <w:autoSpaceDE w:val="0"/>
      <w:autoSpaceDN w:val="0"/>
      <w:spacing w:line="240" w:lineRule="atLeast"/>
      <w:jc w:val="both"/>
    </w:pPr>
  </w:style>
  <w:style w:type="paragraph" w:customStyle="1" w:styleId="p11">
    <w:name w:val="p11"/>
    <w:basedOn w:val="Normale"/>
    <w:rsid w:val="000F2B19"/>
    <w:pPr>
      <w:widowControl w:val="0"/>
      <w:tabs>
        <w:tab w:val="left" w:pos="740"/>
      </w:tabs>
      <w:autoSpaceDE w:val="0"/>
      <w:autoSpaceDN w:val="0"/>
      <w:spacing w:line="280" w:lineRule="atLeast"/>
      <w:ind w:left="1440" w:firstLine="720"/>
    </w:pPr>
  </w:style>
  <w:style w:type="paragraph" w:customStyle="1" w:styleId="Indent">
    <w:name w:val="Indent"/>
    <w:basedOn w:val="Normale"/>
    <w:rsid w:val="000F2B19"/>
    <w:pPr>
      <w:tabs>
        <w:tab w:val="num" w:pos="1128"/>
      </w:tabs>
      <w:ind w:left="1128" w:hanging="360"/>
      <w:jc w:val="both"/>
    </w:pPr>
    <w:rPr>
      <w:szCs w:val="20"/>
    </w:rPr>
  </w:style>
  <w:style w:type="paragraph" w:customStyle="1" w:styleId="p16">
    <w:name w:val="p16"/>
    <w:basedOn w:val="Normale"/>
    <w:rsid w:val="000F2B19"/>
    <w:pPr>
      <w:widowControl w:val="0"/>
      <w:tabs>
        <w:tab w:val="left" w:pos="320"/>
      </w:tabs>
      <w:autoSpaceDE w:val="0"/>
      <w:autoSpaceDN w:val="0"/>
      <w:adjustRightInd w:val="0"/>
      <w:spacing w:line="280" w:lineRule="atLeast"/>
      <w:ind w:left="1440" w:firstLine="288"/>
    </w:pPr>
    <w:rPr>
      <w:sz w:val="20"/>
      <w:szCs w:val="20"/>
    </w:rPr>
  </w:style>
  <w:style w:type="paragraph" w:customStyle="1" w:styleId="provvr1">
    <w:name w:val="provv_r1"/>
    <w:basedOn w:val="Normale"/>
    <w:rsid w:val="000F2B19"/>
    <w:pPr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 w:hint="eastAsia"/>
    </w:rPr>
  </w:style>
  <w:style w:type="paragraph" w:customStyle="1" w:styleId="xl24">
    <w:name w:val="xl24"/>
    <w:basedOn w:val="Normale"/>
    <w:rsid w:val="000F2B1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testosmp1">
    <w:name w:val="testosmp1"/>
    <w:basedOn w:val="Carpredefinitoparagrafo"/>
    <w:rsid w:val="000F2B19"/>
    <w:rPr>
      <w:rFonts w:ascii="Verdana" w:hAnsi="Verdana" w:hint="default"/>
      <w:color w:val="000066"/>
      <w:sz w:val="12"/>
      <w:szCs w:val="12"/>
      <w:shd w:val="clear" w:color="auto" w:fill="FFFFFF"/>
    </w:rPr>
  </w:style>
  <w:style w:type="character" w:customStyle="1" w:styleId="CarattereCarattere9">
    <w:name w:val="Carattere Carattere9"/>
    <w:basedOn w:val="Carpredefinitoparagrafo"/>
    <w:locked/>
    <w:rsid w:val="008D537F"/>
    <w:rPr>
      <w:rFonts w:ascii="Arial" w:hAnsi="Arial" w:cs="Arial"/>
      <w:b/>
      <w:bCs/>
      <w:sz w:val="24"/>
      <w:szCs w:val="24"/>
      <w:lang w:val="it-IT" w:eastAsia="it-IT" w:bidi="ar-SA"/>
    </w:rPr>
  </w:style>
  <w:style w:type="character" w:customStyle="1" w:styleId="CarattereCarattere10">
    <w:name w:val="Carattere Carattere10"/>
    <w:basedOn w:val="Carpredefinitoparagrafo"/>
    <w:locked/>
    <w:rsid w:val="008C499F"/>
    <w:rPr>
      <w:rFonts w:ascii="Arial" w:hAnsi="Arial" w:cs="Arial"/>
      <w:b/>
      <w:bCs/>
      <w:sz w:val="24"/>
      <w:szCs w:val="24"/>
      <w:lang w:val="it-IT" w:eastAsia="it-IT" w:bidi="ar-SA"/>
    </w:rPr>
  </w:style>
  <w:style w:type="character" w:customStyle="1" w:styleId="WW-Absatz-Standardschriftart11">
    <w:name w:val="WW-Absatz-Standardschriftart11"/>
    <w:rsid w:val="00D96702"/>
  </w:style>
  <w:style w:type="paragraph" w:customStyle="1" w:styleId="ListBullet51">
    <w:name w:val="List Bullet 51"/>
    <w:basedOn w:val="Normale"/>
    <w:rsid w:val="00444595"/>
    <w:pPr>
      <w:tabs>
        <w:tab w:val="left" w:pos="360"/>
      </w:tabs>
      <w:spacing w:after="240"/>
      <w:ind w:left="360" w:hanging="360"/>
      <w:jc w:val="both"/>
    </w:pPr>
    <w:rPr>
      <w:szCs w:val="20"/>
      <w:lang w:val="en-GB"/>
    </w:rPr>
  </w:style>
  <w:style w:type="paragraph" w:customStyle="1" w:styleId="pleft">
    <w:name w:val="pleft"/>
    <w:basedOn w:val="Normale"/>
    <w:rsid w:val="00EF7A7E"/>
    <w:pPr>
      <w:spacing w:before="100" w:beforeAutospacing="1" w:after="100" w:afterAutospacing="1"/>
    </w:pPr>
  </w:style>
  <w:style w:type="paragraph" w:styleId="Soggettocommento">
    <w:name w:val="annotation subject"/>
    <w:basedOn w:val="Testocommento"/>
    <w:next w:val="Testocommento"/>
    <w:link w:val="SoggettocommentoCarattere"/>
    <w:rsid w:val="00530E6B"/>
    <w:pPr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30E6B"/>
    <w:rPr>
      <w:b/>
      <w:bCs/>
    </w:rPr>
  </w:style>
  <w:style w:type="character" w:customStyle="1" w:styleId="CarattereCarattere13">
    <w:name w:val="Carattere Carattere13"/>
    <w:basedOn w:val="Carpredefinitoparagrafo"/>
    <w:rsid w:val="00925B23"/>
    <w:rPr>
      <w:rFonts w:ascii="Arial" w:hAnsi="Arial"/>
      <w:b/>
      <w:bCs/>
      <w:sz w:val="24"/>
      <w:szCs w:val="24"/>
    </w:rPr>
  </w:style>
  <w:style w:type="character" w:customStyle="1" w:styleId="CarattereCarattere5">
    <w:name w:val="Carattere Carattere5"/>
    <w:basedOn w:val="Carpredefinitoparagrafo"/>
    <w:rsid w:val="00925B23"/>
    <w:rPr>
      <w:rFonts w:ascii="Arial" w:hAnsi="Arial"/>
      <w:sz w:val="24"/>
      <w:szCs w:val="24"/>
    </w:rPr>
  </w:style>
  <w:style w:type="character" w:customStyle="1" w:styleId="st1">
    <w:name w:val="st1"/>
    <w:basedOn w:val="Carpredefinitoparagrafo"/>
    <w:rsid w:val="007700A2"/>
  </w:style>
  <w:style w:type="paragraph" w:styleId="Mappadocumento">
    <w:name w:val="Document Map"/>
    <w:basedOn w:val="Normale"/>
    <w:link w:val="MappadocumentoCarattere"/>
    <w:rsid w:val="002A5AC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2A5ACA"/>
    <w:rPr>
      <w:rFonts w:ascii="Tahoma" w:hAnsi="Tahoma" w:cs="Tahoma"/>
      <w:sz w:val="16"/>
      <w:szCs w:val="16"/>
    </w:rPr>
  </w:style>
  <w:style w:type="paragraph" w:customStyle="1" w:styleId="Testodelblocco10">
    <w:name w:val="Testo del blocco1"/>
    <w:basedOn w:val="Normale"/>
    <w:uiPriority w:val="99"/>
    <w:rsid w:val="00C17567"/>
    <w:pPr>
      <w:overflowPunct w:val="0"/>
      <w:autoSpaceDE w:val="0"/>
      <w:autoSpaceDN w:val="0"/>
      <w:adjustRightInd w:val="0"/>
      <w:ind w:left="426" w:right="538" w:firstLine="282"/>
      <w:jc w:val="both"/>
      <w:textAlignment w:val="baseline"/>
    </w:pPr>
    <w:rPr>
      <w:szCs w:val="20"/>
    </w:rPr>
  </w:style>
  <w:style w:type="paragraph" w:customStyle="1" w:styleId="Corpodeltesto210">
    <w:name w:val="Corpo del testo 21"/>
    <w:basedOn w:val="Normale"/>
    <w:uiPriority w:val="99"/>
    <w:rsid w:val="00C17567"/>
    <w:pPr>
      <w:widowControl w:val="0"/>
      <w:overflowPunct w:val="0"/>
      <w:autoSpaceDE w:val="0"/>
      <w:autoSpaceDN w:val="0"/>
      <w:adjustRightInd w:val="0"/>
      <w:spacing w:line="256" w:lineRule="auto"/>
      <w:ind w:left="993"/>
      <w:jc w:val="both"/>
    </w:pPr>
    <w:rPr>
      <w:rFonts w:ascii="Arial" w:hAnsi="Arial"/>
      <w:color w:val="000000"/>
      <w:szCs w:val="20"/>
    </w:rPr>
  </w:style>
  <w:style w:type="character" w:customStyle="1" w:styleId="StileMessaggioDiPostaElettronica1411">
    <w:name w:val="StileMessaggioDiPostaElettronica1411"/>
    <w:basedOn w:val="Carpredefinitoparagrafo"/>
    <w:rsid w:val="00C17567"/>
    <w:rPr>
      <w:rFonts w:ascii="Arial" w:hAnsi="Arial" w:cs="Arial"/>
      <w:color w:val="000000"/>
      <w:sz w:val="20"/>
      <w:szCs w:val="20"/>
    </w:rPr>
  </w:style>
  <w:style w:type="paragraph" w:customStyle="1" w:styleId="Puntoelenco510">
    <w:name w:val="Punto elenco 51"/>
    <w:basedOn w:val="Normale"/>
    <w:uiPriority w:val="99"/>
    <w:rsid w:val="00C17567"/>
    <w:pPr>
      <w:tabs>
        <w:tab w:val="left" w:pos="360"/>
      </w:tabs>
      <w:spacing w:after="240"/>
      <w:ind w:left="360" w:hanging="360"/>
      <w:jc w:val="both"/>
    </w:pPr>
    <w:rPr>
      <w:szCs w:val="20"/>
      <w:lang w:val="en-GB"/>
    </w:rPr>
  </w:style>
  <w:style w:type="character" w:customStyle="1" w:styleId="StileMessaggioDiPostaElettronica1431">
    <w:name w:val="StileMessaggioDiPostaElettronica1431"/>
    <w:basedOn w:val="Carpredefinitoparagrafo"/>
    <w:uiPriority w:val="99"/>
    <w:rsid w:val="00C03824"/>
    <w:rPr>
      <w:rFonts w:ascii="Arial" w:hAnsi="Arial" w:cs="Arial"/>
      <w:color w:val="000000"/>
      <w:sz w:val="20"/>
      <w:szCs w:val="20"/>
    </w:rPr>
  </w:style>
  <w:style w:type="paragraph" w:customStyle="1" w:styleId="testocenter2">
    <w:name w:val="testocenter2"/>
    <w:basedOn w:val="Normale"/>
    <w:uiPriority w:val="99"/>
    <w:rsid w:val="00C03824"/>
    <w:pPr>
      <w:spacing w:before="75" w:after="180"/>
      <w:ind w:firstLine="240"/>
      <w:jc w:val="center"/>
    </w:pPr>
    <w:rPr>
      <w:rFonts w:ascii="Tahoma" w:hAnsi="Tahoma" w:cs="Tahoma"/>
      <w:color w:val="000000"/>
    </w:rPr>
  </w:style>
  <w:style w:type="character" w:customStyle="1" w:styleId="TitoloCarattere1">
    <w:name w:val="Titolo Carattere1"/>
    <w:basedOn w:val="Carpredefinitoparagrafo"/>
    <w:uiPriority w:val="10"/>
    <w:rsid w:val="00AC1C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aragrafoelenco1">
    <w:name w:val="Paragrafo elenco1"/>
    <w:basedOn w:val="Normale"/>
    <w:uiPriority w:val="99"/>
    <w:rsid w:val="00552892"/>
    <w:pPr>
      <w:ind w:left="720"/>
      <w:contextualSpacing/>
    </w:pPr>
    <w:rPr>
      <w:rFonts w:eastAsia="Calibri"/>
    </w:rPr>
  </w:style>
  <w:style w:type="paragraph" w:customStyle="1" w:styleId="Nessunaspaziatura1">
    <w:name w:val="Nessuna spaziatura1"/>
    <w:link w:val="NoSpacingChar"/>
    <w:uiPriority w:val="99"/>
    <w:rsid w:val="00BE5D0B"/>
    <w:rPr>
      <w:rFonts w:eastAsia="PMingLiU"/>
      <w:sz w:val="24"/>
      <w:szCs w:val="24"/>
    </w:rPr>
  </w:style>
  <w:style w:type="character" w:customStyle="1" w:styleId="NoSpacingChar">
    <w:name w:val="No Spacing Char"/>
    <w:basedOn w:val="Carpredefinitoparagrafo"/>
    <w:link w:val="Nessunaspaziatura1"/>
    <w:uiPriority w:val="99"/>
    <w:locked/>
    <w:rsid w:val="00BE5D0B"/>
    <w:rPr>
      <w:rFonts w:eastAsia="PMingLiU"/>
      <w:sz w:val="24"/>
      <w:szCs w:val="24"/>
      <w:lang w:val="it-IT" w:eastAsia="it-IT" w:bidi="ar-SA"/>
    </w:rPr>
  </w:style>
  <w:style w:type="character" w:customStyle="1" w:styleId="st">
    <w:name w:val="st"/>
    <w:basedOn w:val="Carpredefinitoparagrafo"/>
    <w:rsid w:val="00BE5D0B"/>
  </w:style>
  <w:style w:type="character" w:customStyle="1" w:styleId="CarattereCarattere15">
    <w:name w:val="Carattere Carattere15"/>
    <w:basedOn w:val="Carpredefinitoparagrafo"/>
    <w:rsid w:val="0069344B"/>
    <w:rPr>
      <w:rFonts w:ascii="Arial" w:hAnsi="Arial"/>
      <w:sz w:val="24"/>
      <w:szCs w:val="24"/>
    </w:rPr>
  </w:style>
  <w:style w:type="character" w:customStyle="1" w:styleId="StileMessaggioDiPostaElettronica1511">
    <w:name w:val="StileMessaggioDiPostaElettronica1511"/>
    <w:basedOn w:val="Carpredefinitoparagrafo"/>
    <w:uiPriority w:val="99"/>
    <w:rsid w:val="0069344B"/>
    <w:rPr>
      <w:rFonts w:ascii="Arial" w:hAnsi="Arial" w:cs="Arial"/>
      <w:color w:val="000000"/>
      <w:sz w:val="20"/>
      <w:szCs w:val="20"/>
    </w:rPr>
  </w:style>
  <w:style w:type="character" w:customStyle="1" w:styleId="TitleChar">
    <w:name w:val="Title Char"/>
    <w:locked/>
    <w:rsid w:val="009D5F70"/>
    <w:rPr>
      <w:b/>
      <w:sz w:val="24"/>
      <w:lang w:val="it-IT" w:eastAsia="it-IT"/>
    </w:rPr>
  </w:style>
  <w:style w:type="numbering" w:customStyle="1" w:styleId="Stile2">
    <w:name w:val="Stile2"/>
    <w:rsid w:val="00421A46"/>
    <w:pPr>
      <w:numPr>
        <w:numId w:val="5"/>
      </w:numPr>
    </w:pPr>
  </w:style>
  <w:style w:type="numbering" w:customStyle="1" w:styleId="Stile3">
    <w:name w:val="Stile3"/>
    <w:rsid w:val="00421A46"/>
    <w:pPr>
      <w:numPr>
        <w:numId w:val="6"/>
      </w:numPr>
    </w:pPr>
  </w:style>
  <w:style w:type="numbering" w:customStyle="1" w:styleId="Stile4">
    <w:name w:val="Stile4"/>
    <w:rsid w:val="00421A46"/>
    <w:pPr>
      <w:numPr>
        <w:numId w:val="7"/>
      </w:numPr>
    </w:pPr>
  </w:style>
  <w:style w:type="numbering" w:customStyle="1" w:styleId="Stile5">
    <w:name w:val="Stile5"/>
    <w:rsid w:val="00421A46"/>
    <w:pPr>
      <w:numPr>
        <w:numId w:val="8"/>
      </w:numPr>
    </w:pPr>
  </w:style>
  <w:style w:type="paragraph" w:customStyle="1" w:styleId="grassetto">
    <w:name w:val="grassetto"/>
    <w:basedOn w:val="Normale"/>
    <w:rsid w:val="00C901FD"/>
    <w:pPr>
      <w:spacing w:before="100" w:beforeAutospacing="1" w:after="100" w:afterAutospacing="1"/>
    </w:pPr>
  </w:style>
  <w:style w:type="character" w:customStyle="1" w:styleId="riferimento">
    <w:name w:val="riferimento"/>
    <w:basedOn w:val="Carpredefinitoparagrafo"/>
    <w:rsid w:val="00C901FD"/>
  </w:style>
  <w:style w:type="character" w:customStyle="1" w:styleId="riferimento2">
    <w:name w:val="riferimento2"/>
    <w:basedOn w:val="Carpredefinitoparagrafo"/>
    <w:rsid w:val="007C3B03"/>
    <w:rPr>
      <w:color w:val="4A970B"/>
    </w:rPr>
  </w:style>
  <w:style w:type="character" w:customStyle="1" w:styleId="fontstyle01">
    <w:name w:val="fontstyle01"/>
    <w:basedOn w:val="Carpredefinitoparagrafo"/>
    <w:rsid w:val="003C0C5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6">
    <w:name w:val="Font Style26"/>
    <w:uiPriority w:val="99"/>
    <w:rsid w:val="00581281"/>
    <w:rPr>
      <w:rFonts w:ascii="Century Gothic" w:hAnsi="Century Gothic" w:cs="Century Gothic"/>
      <w:sz w:val="20"/>
      <w:szCs w:val="20"/>
    </w:rPr>
  </w:style>
  <w:style w:type="paragraph" w:customStyle="1" w:styleId="Style9">
    <w:name w:val="Style9"/>
    <w:basedOn w:val="Normale"/>
    <w:uiPriority w:val="99"/>
    <w:rsid w:val="00581281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7117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7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7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49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305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34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6678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5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92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9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9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74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38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8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4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62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89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36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6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30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8418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8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2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5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06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92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5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28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0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6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1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2E23-BBD9-4E52-B36F-FBF36255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DI AMMINISTRAZIONE</vt:lpstr>
    </vt:vector>
  </TitlesOfParts>
  <Company>Hewlett-Packard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 AMMINISTRAZIONE</dc:title>
  <dc:creator>MMorelli</dc:creator>
  <cp:lastModifiedBy>ACastagnozzi</cp:lastModifiedBy>
  <cp:revision>10</cp:revision>
  <cp:lastPrinted>2020-11-09T08:09:00Z</cp:lastPrinted>
  <dcterms:created xsi:type="dcterms:W3CDTF">2021-09-13T11:09:00Z</dcterms:created>
  <dcterms:modified xsi:type="dcterms:W3CDTF">2021-09-15T07:54:00Z</dcterms:modified>
</cp:coreProperties>
</file>