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ED" w:rsidRDefault="008445ED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AA0B1E" w:rsidRDefault="00AA0B1E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8445ED" w:rsidRDefault="008445ED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6858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B6" w:rsidRDefault="00AC76B6" w:rsidP="00AC76B6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CONCORSO PUBBLICO, PER TITOLI ED ESAMI, A N. 1 POSTO DI CATEGORIA C, POSIZIONE ECONOMICA C1, AREA BIBLIOTECHE, PER LE ESIGENZE DELLA UNITA’ ORGANIZZATIVA “BIBLIOTECA CENTRALE DI ATENEO”</w:t>
      </w:r>
      <w:r>
        <w:rPr>
          <w:rFonts w:ascii="Open Sans" w:hAnsi="Open Sans" w:cs="Open Sans"/>
          <w:b/>
          <w:sz w:val="22"/>
          <w:szCs w:val="22"/>
        </w:rPr>
        <w:t>.</w:t>
      </w:r>
    </w:p>
    <w:p w:rsidR="001B08D2" w:rsidRPr="009F541A" w:rsidRDefault="00AC76B6" w:rsidP="001B08D2">
      <w:pPr>
        <w:pStyle w:val="Rientrocorpodeltesto"/>
        <w:ind w:left="0"/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</w:t>
      </w:r>
      <w:r w:rsidR="00410F16">
        <w:rPr>
          <w:rFonts w:ascii="Open Sans" w:hAnsi="Open Sans" w:cs="Open Sans"/>
          <w:b/>
          <w:sz w:val="22"/>
          <w:szCs w:val="22"/>
        </w:rPr>
        <w:t xml:space="preserve">odice </w:t>
      </w:r>
      <w:r>
        <w:rPr>
          <w:rFonts w:ascii="Open Sans" w:hAnsi="Open Sans" w:cs="Open Sans"/>
          <w:b/>
          <w:sz w:val="22"/>
          <w:szCs w:val="22"/>
        </w:rPr>
        <w:t>C</w:t>
      </w:r>
      <w:r w:rsidR="00410F16">
        <w:rPr>
          <w:rFonts w:ascii="Open Sans" w:hAnsi="Open Sans" w:cs="Open Sans"/>
          <w:b/>
          <w:sz w:val="22"/>
          <w:szCs w:val="22"/>
        </w:rPr>
        <w:t xml:space="preserve">oncorso </w:t>
      </w:r>
      <w:r>
        <w:rPr>
          <w:rFonts w:ascii="Open Sans" w:hAnsi="Open Sans" w:cs="Open Sans"/>
          <w:b/>
          <w:sz w:val="22"/>
          <w:szCs w:val="22"/>
        </w:rPr>
        <w:t>07</w:t>
      </w:r>
      <w:r w:rsidR="009F541A">
        <w:rPr>
          <w:rFonts w:ascii="Open Sans" w:hAnsi="Open Sans" w:cs="Open Sans"/>
          <w:b/>
          <w:sz w:val="22"/>
          <w:szCs w:val="22"/>
        </w:rPr>
        <w:t>/2021</w:t>
      </w:r>
    </w:p>
    <w:p w:rsidR="002F7D75" w:rsidRPr="009F541A" w:rsidRDefault="002F7D75" w:rsidP="002F7D75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2"/>
          <w:szCs w:val="22"/>
        </w:rPr>
      </w:pPr>
    </w:p>
    <w:p w:rsidR="00EE436F" w:rsidRDefault="009F541A" w:rsidP="009F541A">
      <w:pPr>
        <w:jc w:val="center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>AVVISO PROVA PRESELETTIVA E PROVA SCRITTA</w:t>
      </w:r>
    </w:p>
    <w:p w:rsidR="009F541A" w:rsidRDefault="009F541A" w:rsidP="009F541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:rsidR="009F541A" w:rsidRDefault="009F541A" w:rsidP="00AC76B6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Si comunica che la prova preselettiva</w:t>
      </w:r>
      <w:r w:rsidR="0057338E">
        <w:rPr>
          <w:rFonts w:ascii="Open Sans" w:hAnsi="Open Sans" w:cs="Open Sans"/>
          <w:color w:val="000000" w:themeColor="text1"/>
          <w:sz w:val="22"/>
          <w:szCs w:val="22"/>
        </w:rPr>
        <w:t>,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prevista dall’articolo </w:t>
      </w:r>
      <w:r w:rsidR="00080DCD">
        <w:rPr>
          <w:rFonts w:ascii="Open Sans" w:hAnsi="Open Sans" w:cs="Open Sans"/>
          <w:color w:val="000000" w:themeColor="text1"/>
          <w:sz w:val="22"/>
          <w:szCs w:val="22"/>
        </w:rPr>
        <w:t>6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del bando di concorso</w:t>
      </w:r>
      <w:r w:rsidR="0057338E">
        <w:rPr>
          <w:rFonts w:ascii="Open Sans" w:hAnsi="Open Sans" w:cs="Open Sans"/>
          <w:color w:val="000000" w:themeColor="text1"/>
          <w:sz w:val="22"/>
          <w:szCs w:val="22"/>
        </w:rPr>
        <w:t>,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non verrà effettuata in quanto il numero delle candidature valide pervenute non supera le 100 unità.</w:t>
      </w: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Si comunica che la prova scritta </w:t>
      </w:r>
      <w:r w:rsidR="003E2501">
        <w:rPr>
          <w:rFonts w:ascii="Open Sans" w:hAnsi="Open Sans" w:cs="Open Sans"/>
          <w:color w:val="000000" w:themeColor="text1"/>
          <w:sz w:val="22"/>
          <w:szCs w:val="22"/>
        </w:rPr>
        <w:t>de</w:t>
      </w:r>
      <w:r w:rsidR="003E46DC">
        <w:rPr>
          <w:rFonts w:ascii="Open Sans" w:hAnsi="Open Sans" w:cs="Open Sans"/>
          <w:color w:val="000000" w:themeColor="text1"/>
          <w:sz w:val="22"/>
          <w:szCs w:val="22"/>
        </w:rPr>
        <w:t>l</w:t>
      </w:r>
      <w:r w:rsidR="003E2501">
        <w:rPr>
          <w:rFonts w:ascii="Open Sans" w:hAnsi="Open Sans" w:cs="Open Sans"/>
          <w:color w:val="000000" w:themeColor="text1"/>
          <w:sz w:val="22"/>
          <w:szCs w:val="22"/>
        </w:rPr>
        <w:t xml:space="preserve"> concorso indicato in oggetto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si svolgerà il giorno </w:t>
      </w:r>
      <w:r w:rsidR="00AC76B6">
        <w:rPr>
          <w:rFonts w:ascii="Open Sans" w:hAnsi="Open Sans" w:cs="Open Sans"/>
          <w:b/>
          <w:color w:val="000000" w:themeColor="text1"/>
          <w:sz w:val="22"/>
          <w:szCs w:val="22"/>
        </w:rPr>
        <w:t>02 dicembre</w:t>
      </w:r>
      <w:r w:rsidR="00410F16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</w:t>
      </w: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>2021</w:t>
      </w:r>
      <w:r>
        <w:rPr>
          <w:rFonts w:ascii="Open Sans" w:hAnsi="Open Sans" w:cs="Open Sans"/>
          <w:color w:val="000000" w:themeColor="text1"/>
          <w:sz w:val="22"/>
          <w:szCs w:val="22"/>
        </w:rPr>
        <w:t>, alle ore 1</w:t>
      </w:r>
      <w:r w:rsidR="00AC76B6">
        <w:rPr>
          <w:rFonts w:ascii="Open Sans" w:hAnsi="Open Sans" w:cs="Open Sans"/>
          <w:color w:val="000000" w:themeColor="text1"/>
          <w:sz w:val="22"/>
          <w:szCs w:val="22"/>
        </w:rPr>
        <w:t>4</w:t>
      </w:r>
      <w:r w:rsidR="00410F16">
        <w:rPr>
          <w:rFonts w:ascii="Open Sans" w:hAnsi="Open Sans" w:cs="Open Sans"/>
          <w:color w:val="000000" w:themeColor="text1"/>
          <w:sz w:val="22"/>
          <w:szCs w:val="22"/>
        </w:rPr>
        <w:t>.00, presso l’Aula Magna del Complesso Didattico di Via Calandra, sita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alla Via </w:t>
      </w:r>
      <w:proofErr w:type="gramStart"/>
      <w:r>
        <w:rPr>
          <w:rFonts w:ascii="Open Sans" w:hAnsi="Open Sans" w:cs="Open Sans"/>
          <w:color w:val="000000" w:themeColor="text1"/>
          <w:sz w:val="22"/>
          <w:szCs w:val="22"/>
        </w:rPr>
        <w:t>Calandra  -</w:t>
      </w:r>
      <w:proofErr w:type="gram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 82100 Benevento.</w:t>
      </w: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P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EE436F" w:rsidRPr="0024436B" w:rsidRDefault="00EE436F" w:rsidP="00EE436F">
      <w:pPr>
        <w:ind w:firstLine="709"/>
        <w:jc w:val="both"/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881ACD">
        <w:rPr>
          <w:rFonts w:ascii="Open Sans" w:hAnsi="Open Sans" w:cs="Open Sans"/>
          <w:sz w:val="22"/>
          <w:szCs w:val="22"/>
        </w:rPr>
        <w:t xml:space="preserve">F.to </w:t>
      </w:r>
      <w:r w:rsidRPr="0024436B">
        <w:rPr>
          <w:rFonts w:ascii="Open Sans" w:hAnsi="Open Sans" w:cs="Open Sans"/>
          <w:sz w:val="22"/>
          <w:szCs w:val="22"/>
        </w:rPr>
        <w:t>Il Direttore Generale</w:t>
      </w:r>
    </w:p>
    <w:p w:rsidR="00EE436F" w:rsidRDefault="00EE436F" w:rsidP="00775D5B">
      <w:pPr>
        <w:jc w:val="both"/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="00881ACD">
        <w:rPr>
          <w:rFonts w:ascii="Open Sans" w:hAnsi="Open Sans" w:cs="Open Sans"/>
          <w:sz w:val="22"/>
          <w:szCs w:val="22"/>
        </w:rPr>
        <w:t xml:space="preserve">   </w:t>
      </w:r>
      <w:r>
        <w:rPr>
          <w:rFonts w:ascii="Open Sans" w:hAnsi="Open Sans" w:cs="Open Sans"/>
          <w:sz w:val="22"/>
          <w:szCs w:val="22"/>
        </w:rPr>
        <w:t>Ing. Gianluca BASILE</w:t>
      </w:r>
    </w:p>
    <w:p w:rsidR="00A02E2B" w:rsidRDefault="00EE436F" w:rsidP="00EE436F">
      <w:pPr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C827CE" w:rsidRPr="006D2518" w:rsidRDefault="00C827CE" w:rsidP="006D2518">
      <w:pPr>
        <w:tabs>
          <w:tab w:val="left" w:pos="3165"/>
        </w:tabs>
        <w:rPr>
          <w:rFonts w:ascii="Open Sans" w:hAnsi="Open Sans" w:cs="Open Sans"/>
          <w:sz w:val="16"/>
          <w:szCs w:val="16"/>
        </w:rPr>
      </w:pPr>
      <w:bookmarkStart w:id="0" w:name="_GoBack"/>
      <w:bookmarkEnd w:id="0"/>
    </w:p>
    <w:sectPr w:rsidR="00C827CE" w:rsidRPr="006D2518" w:rsidSect="00AF7DB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CD" w:rsidRDefault="006900CD">
      <w:r>
        <w:separator/>
      </w:r>
    </w:p>
  </w:endnote>
  <w:endnote w:type="continuationSeparator" w:id="0">
    <w:p w:rsidR="006900CD" w:rsidRDefault="0069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3784"/>
      <w:docPartObj>
        <w:docPartGallery w:val="Page Numbers (Bottom of Page)"/>
        <w:docPartUnique/>
      </w:docPartObj>
    </w:sdtPr>
    <w:sdtEndPr/>
    <w:sdtContent>
      <w:p w:rsidR="0022616E" w:rsidRDefault="0022616E" w:rsidP="006D2518">
        <w:pPr>
          <w:pStyle w:val="Pidipagina"/>
        </w:pPr>
      </w:p>
      <w:p w:rsidR="0022616E" w:rsidRDefault="00844B6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2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CD" w:rsidRDefault="006900CD">
      <w:r>
        <w:separator/>
      </w:r>
    </w:p>
  </w:footnote>
  <w:footnote w:type="continuationSeparator" w:id="0">
    <w:p w:rsidR="006900CD" w:rsidRDefault="0069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616E" w:rsidRDefault="0022616E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723A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22616E" w:rsidRDefault="0022616E">
    <w:pPr>
      <w:pStyle w:val="Intestazione"/>
      <w:framePr w:wrap="around" w:vAnchor="text" w:hAnchor="margin" w:y="1"/>
      <w:ind w:right="360"/>
      <w:rPr>
        <w:rStyle w:val="Numeropagina"/>
      </w:rPr>
    </w:pPr>
  </w:p>
  <w:p w:rsidR="0022616E" w:rsidRDefault="0022616E" w:rsidP="00D50EB0">
    <w:pPr>
      <w:pStyle w:val="Intestazione"/>
      <w:widowControl w:val="0"/>
      <w:ind w:right="357" w:firstLine="360"/>
      <w:jc w:val="both"/>
      <w:rPr>
        <w:rFonts w:ascii="Arial" w:hAnsi="Arial" w:cs="Arial"/>
        <w:b/>
        <w:bCs/>
        <w:i/>
        <w:iCs/>
        <w:sz w:val="18"/>
      </w:rPr>
    </w:pPr>
  </w:p>
  <w:p w:rsidR="0022616E" w:rsidRDefault="0022616E" w:rsidP="001D2B04">
    <w:pPr>
      <w:pStyle w:val="Intestazione"/>
      <w:widowControl w:val="0"/>
      <w:ind w:right="357"/>
      <w:jc w:val="both"/>
      <w:rPr>
        <w:rFonts w:ascii="Arial" w:hAnsi="Arial" w:cs="Arial"/>
        <w:b/>
        <w:bCs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4D2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pple Chancery" w:hAnsi="Apple Chancery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450E57"/>
    <w:multiLevelType w:val="hybridMultilevel"/>
    <w:tmpl w:val="BAD0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A5C73"/>
    <w:multiLevelType w:val="hybridMultilevel"/>
    <w:tmpl w:val="A426E3A8"/>
    <w:lvl w:ilvl="0" w:tplc="5852953C">
      <w:start w:val="1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50D6F9D"/>
    <w:multiLevelType w:val="hybridMultilevel"/>
    <w:tmpl w:val="3A86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D0EB4"/>
    <w:multiLevelType w:val="multilevel"/>
    <w:tmpl w:val="486A76B2"/>
    <w:styleLink w:val="Stil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12706F"/>
    <w:multiLevelType w:val="hybridMultilevel"/>
    <w:tmpl w:val="35C2D30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682E38"/>
    <w:multiLevelType w:val="multilevel"/>
    <w:tmpl w:val="0410001D"/>
    <w:styleLink w:val="Stile4"/>
    <w:lvl w:ilvl="0">
      <w:start w:val="2"/>
      <w:numFmt w:val="lowerLetter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FA7B81"/>
    <w:multiLevelType w:val="hybridMultilevel"/>
    <w:tmpl w:val="C7081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8138A"/>
    <w:multiLevelType w:val="hybridMultilevel"/>
    <w:tmpl w:val="6D389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1E73"/>
    <w:multiLevelType w:val="hybridMultilevel"/>
    <w:tmpl w:val="ADECE8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D62A93"/>
    <w:multiLevelType w:val="hybridMultilevel"/>
    <w:tmpl w:val="214E3052"/>
    <w:lvl w:ilvl="0" w:tplc="1B7A9A7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00019">
      <w:start w:val="1"/>
      <w:numFmt w:val="decimal"/>
      <w:pStyle w:val="puntocomma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823297"/>
    <w:multiLevelType w:val="hybridMultilevel"/>
    <w:tmpl w:val="4E207D84"/>
    <w:lvl w:ilvl="0" w:tplc="FF203C4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20B78"/>
    <w:multiLevelType w:val="hybridMultilevel"/>
    <w:tmpl w:val="7AFA5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F70FEE"/>
    <w:multiLevelType w:val="hybridMultilevel"/>
    <w:tmpl w:val="9CD4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56F15"/>
    <w:multiLevelType w:val="hybridMultilevel"/>
    <w:tmpl w:val="05525FBC"/>
    <w:lvl w:ilvl="0" w:tplc="1BF62EC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47AF0"/>
    <w:multiLevelType w:val="hybridMultilevel"/>
    <w:tmpl w:val="DE364F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7167E3"/>
    <w:multiLevelType w:val="hybridMultilevel"/>
    <w:tmpl w:val="3B5C8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42AFE"/>
    <w:multiLevelType w:val="hybridMultilevel"/>
    <w:tmpl w:val="22FA4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D041B"/>
    <w:multiLevelType w:val="hybridMultilevel"/>
    <w:tmpl w:val="7D908FAA"/>
    <w:lvl w:ilvl="0" w:tplc="04100001">
      <w:start w:val="1"/>
      <w:numFmt w:val="decimal"/>
      <w:pStyle w:val="Elencoordinedelgiorno"/>
      <w:lvlText w:val="%1)"/>
      <w:lvlJc w:val="left"/>
      <w:pPr>
        <w:tabs>
          <w:tab w:val="num" w:pos="1128"/>
        </w:tabs>
        <w:ind w:left="1128" w:hanging="360"/>
      </w:pPr>
      <w:rPr>
        <w:b/>
        <w:i w:val="0"/>
      </w:rPr>
    </w:lvl>
    <w:lvl w:ilvl="1" w:tplc="0410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CC4AD3"/>
    <w:multiLevelType w:val="hybridMultilevel"/>
    <w:tmpl w:val="FC7E311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3284E"/>
    <w:multiLevelType w:val="hybridMultilevel"/>
    <w:tmpl w:val="E848D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A2779"/>
    <w:multiLevelType w:val="multilevel"/>
    <w:tmpl w:val="362204E6"/>
    <w:styleLink w:val="Stile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280F2A"/>
    <w:multiLevelType w:val="hybridMultilevel"/>
    <w:tmpl w:val="1124E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15B3"/>
    <w:multiLevelType w:val="hybridMultilevel"/>
    <w:tmpl w:val="29EE0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A4E7B"/>
    <w:multiLevelType w:val="hybridMultilevel"/>
    <w:tmpl w:val="5C30FC9A"/>
    <w:lvl w:ilvl="0" w:tplc="96EC6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31F84"/>
    <w:multiLevelType w:val="hybridMultilevel"/>
    <w:tmpl w:val="39B4F6F4"/>
    <w:lvl w:ilvl="0" w:tplc="A93AC7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D1D38"/>
    <w:multiLevelType w:val="hybridMultilevel"/>
    <w:tmpl w:val="6B226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35DB"/>
    <w:multiLevelType w:val="hybridMultilevel"/>
    <w:tmpl w:val="BB38C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75F00"/>
    <w:multiLevelType w:val="hybridMultilevel"/>
    <w:tmpl w:val="433E1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E512D"/>
    <w:multiLevelType w:val="hybridMultilevel"/>
    <w:tmpl w:val="41E66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C2E0B"/>
    <w:multiLevelType w:val="hybridMultilevel"/>
    <w:tmpl w:val="C9A8DB5E"/>
    <w:lvl w:ilvl="0" w:tplc="27BCCFC2">
      <w:numFmt w:val="bullet"/>
      <w:lvlText w:val="-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588F221B"/>
    <w:multiLevelType w:val="hybridMultilevel"/>
    <w:tmpl w:val="5636D0E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0F5D"/>
    <w:multiLevelType w:val="hybridMultilevel"/>
    <w:tmpl w:val="45E6DFB2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 w15:restartNumberingAfterBreak="0">
    <w:nsid w:val="594915F8"/>
    <w:multiLevelType w:val="multilevel"/>
    <w:tmpl w:val="0410001D"/>
    <w:styleLink w:val="Stile5"/>
    <w:lvl w:ilvl="0">
      <w:start w:val="3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ADA2489"/>
    <w:multiLevelType w:val="hybridMultilevel"/>
    <w:tmpl w:val="A6A0DD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B676D6"/>
    <w:multiLevelType w:val="multilevel"/>
    <w:tmpl w:val="622A731C"/>
    <w:lvl w:ilvl="0">
      <w:start w:val="1"/>
      <w:numFmt w:val="decimal"/>
      <w:pStyle w:val="Sti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337D0C"/>
    <w:multiLevelType w:val="hybridMultilevel"/>
    <w:tmpl w:val="0CB6240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48006A"/>
    <w:multiLevelType w:val="hybridMultilevel"/>
    <w:tmpl w:val="235C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72906"/>
    <w:multiLevelType w:val="hybridMultilevel"/>
    <w:tmpl w:val="D7F43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5A76CB"/>
    <w:multiLevelType w:val="hybridMultilevel"/>
    <w:tmpl w:val="B0820ECE"/>
    <w:lvl w:ilvl="0" w:tplc="AA923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15FDD"/>
    <w:multiLevelType w:val="hybridMultilevel"/>
    <w:tmpl w:val="F200B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171B2"/>
    <w:multiLevelType w:val="hybridMultilevel"/>
    <w:tmpl w:val="EE749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85181"/>
    <w:multiLevelType w:val="hybridMultilevel"/>
    <w:tmpl w:val="598A81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31ED8"/>
    <w:multiLevelType w:val="hybridMultilevel"/>
    <w:tmpl w:val="61E86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8"/>
  </w:num>
  <w:num w:numId="4">
    <w:abstractNumId w:val="0"/>
  </w:num>
  <w:num w:numId="5">
    <w:abstractNumId w:val="7"/>
  </w:num>
  <w:num w:numId="6">
    <w:abstractNumId w:val="24"/>
  </w:num>
  <w:num w:numId="7">
    <w:abstractNumId w:val="9"/>
  </w:num>
  <w:num w:numId="8">
    <w:abstractNumId w:val="36"/>
  </w:num>
  <w:num w:numId="9">
    <w:abstractNumId w:val="22"/>
  </w:num>
  <w:num w:numId="10">
    <w:abstractNumId w:val="34"/>
  </w:num>
  <w:num w:numId="11">
    <w:abstractNumId w:val="26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8"/>
  </w:num>
  <w:num w:numId="16">
    <w:abstractNumId w:val="29"/>
  </w:num>
  <w:num w:numId="17">
    <w:abstractNumId w:val="23"/>
  </w:num>
  <w:num w:numId="18">
    <w:abstractNumId w:val="6"/>
  </w:num>
  <w:num w:numId="19">
    <w:abstractNumId w:val="11"/>
  </w:num>
  <w:num w:numId="20">
    <w:abstractNumId w:val="40"/>
  </w:num>
  <w:num w:numId="21">
    <w:abstractNumId w:val="20"/>
  </w:num>
  <w:num w:numId="22">
    <w:abstractNumId w:val="43"/>
  </w:num>
  <w:num w:numId="23">
    <w:abstractNumId w:val="19"/>
  </w:num>
  <w:num w:numId="24">
    <w:abstractNumId w:val="44"/>
  </w:num>
  <w:num w:numId="25">
    <w:abstractNumId w:val="33"/>
  </w:num>
  <w:num w:numId="26">
    <w:abstractNumId w:val="32"/>
  </w:num>
  <w:num w:numId="27">
    <w:abstractNumId w:val="4"/>
  </w:num>
  <w:num w:numId="28">
    <w:abstractNumId w:val="17"/>
  </w:num>
  <w:num w:numId="29">
    <w:abstractNumId w:val="35"/>
  </w:num>
  <w:num w:numId="30">
    <w:abstractNumId w:val="18"/>
  </w:num>
  <w:num w:numId="31">
    <w:abstractNumId w:val="16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0"/>
  </w:num>
  <w:num w:numId="38">
    <w:abstractNumId w:val="39"/>
  </w:num>
  <w:num w:numId="39">
    <w:abstractNumId w:val="15"/>
  </w:num>
  <w:num w:numId="40">
    <w:abstractNumId w:val="30"/>
  </w:num>
  <w:num w:numId="41">
    <w:abstractNumId w:val="12"/>
  </w:num>
  <w:num w:numId="42">
    <w:abstractNumId w:val="5"/>
  </w:num>
  <w:num w:numId="43">
    <w:abstractNumId w:val="42"/>
  </w:num>
  <w:num w:numId="44">
    <w:abstractNumId w:val="14"/>
  </w:num>
  <w:num w:numId="45">
    <w:abstractNumId w:val="4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5F"/>
    <w:rsid w:val="000004B8"/>
    <w:rsid w:val="000005E2"/>
    <w:rsid w:val="00000C6A"/>
    <w:rsid w:val="00001227"/>
    <w:rsid w:val="000013C6"/>
    <w:rsid w:val="00001472"/>
    <w:rsid w:val="00001806"/>
    <w:rsid w:val="000019E5"/>
    <w:rsid w:val="000019F1"/>
    <w:rsid w:val="00001EF2"/>
    <w:rsid w:val="00001F05"/>
    <w:rsid w:val="00002022"/>
    <w:rsid w:val="00002426"/>
    <w:rsid w:val="000029D9"/>
    <w:rsid w:val="00002A9C"/>
    <w:rsid w:val="00002C58"/>
    <w:rsid w:val="00002C9F"/>
    <w:rsid w:val="000031DB"/>
    <w:rsid w:val="00003361"/>
    <w:rsid w:val="00003C4F"/>
    <w:rsid w:val="00003CCB"/>
    <w:rsid w:val="00004238"/>
    <w:rsid w:val="00004EF6"/>
    <w:rsid w:val="00005445"/>
    <w:rsid w:val="00005751"/>
    <w:rsid w:val="00005CE1"/>
    <w:rsid w:val="00005FFE"/>
    <w:rsid w:val="00006185"/>
    <w:rsid w:val="0000625F"/>
    <w:rsid w:val="00006596"/>
    <w:rsid w:val="000066D4"/>
    <w:rsid w:val="00006C3D"/>
    <w:rsid w:val="00007215"/>
    <w:rsid w:val="0001000E"/>
    <w:rsid w:val="00010265"/>
    <w:rsid w:val="000106A5"/>
    <w:rsid w:val="0001093A"/>
    <w:rsid w:val="00010A74"/>
    <w:rsid w:val="00010CDA"/>
    <w:rsid w:val="00010FE0"/>
    <w:rsid w:val="000111A9"/>
    <w:rsid w:val="0001139B"/>
    <w:rsid w:val="000113E4"/>
    <w:rsid w:val="00011BBC"/>
    <w:rsid w:val="00011EB3"/>
    <w:rsid w:val="00012845"/>
    <w:rsid w:val="00012890"/>
    <w:rsid w:val="00012A1B"/>
    <w:rsid w:val="0001325C"/>
    <w:rsid w:val="000135CC"/>
    <w:rsid w:val="000136AC"/>
    <w:rsid w:val="00013CC3"/>
    <w:rsid w:val="00013E12"/>
    <w:rsid w:val="00014A52"/>
    <w:rsid w:val="00014BAE"/>
    <w:rsid w:val="00014EFB"/>
    <w:rsid w:val="00015233"/>
    <w:rsid w:val="000152CC"/>
    <w:rsid w:val="0001545B"/>
    <w:rsid w:val="00015610"/>
    <w:rsid w:val="00015AFF"/>
    <w:rsid w:val="00016CCD"/>
    <w:rsid w:val="00017166"/>
    <w:rsid w:val="000172F7"/>
    <w:rsid w:val="000173D8"/>
    <w:rsid w:val="0001785D"/>
    <w:rsid w:val="0002121E"/>
    <w:rsid w:val="00021293"/>
    <w:rsid w:val="000213BF"/>
    <w:rsid w:val="00021427"/>
    <w:rsid w:val="0002148E"/>
    <w:rsid w:val="000215BA"/>
    <w:rsid w:val="00021695"/>
    <w:rsid w:val="000217BC"/>
    <w:rsid w:val="000218AC"/>
    <w:rsid w:val="0002190B"/>
    <w:rsid w:val="00022374"/>
    <w:rsid w:val="0002247B"/>
    <w:rsid w:val="00022640"/>
    <w:rsid w:val="00022700"/>
    <w:rsid w:val="0002274F"/>
    <w:rsid w:val="00022756"/>
    <w:rsid w:val="000227F2"/>
    <w:rsid w:val="00022EE2"/>
    <w:rsid w:val="000234A4"/>
    <w:rsid w:val="000234DC"/>
    <w:rsid w:val="00023CAE"/>
    <w:rsid w:val="00023E03"/>
    <w:rsid w:val="0002447C"/>
    <w:rsid w:val="00024CE4"/>
    <w:rsid w:val="00024ED0"/>
    <w:rsid w:val="00025222"/>
    <w:rsid w:val="0002542A"/>
    <w:rsid w:val="00025831"/>
    <w:rsid w:val="0002609D"/>
    <w:rsid w:val="0002610F"/>
    <w:rsid w:val="00026122"/>
    <w:rsid w:val="000265A3"/>
    <w:rsid w:val="00026943"/>
    <w:rsid w:val="00026BB4"/>
    <w:rsid w:val="00026D09"/>
    <w:rsid w:val="0002745B"/>
    <w:rsid w:val="00027492"/>
    <w:rsid w:val="000276BA"/>
    <w:rsid w:val="00027726"/>
    <w:rsid w:val="00030A65"/>
    <w:rsid w:val="00030B9A"/>
    <w:rsid w:val="000314C1"/>
    <w:rsid w:val="00031A8D"/>
    <w:rsid w:val="00031BF6"/>
    <w:rsid w:val="00031F27"/>
    <w:rsid w:val="00032323"/>
    <w:rsid w:val="0003277D"/>
    <w:rsid w:val="00032A80"/>
    <w:rsid w:val="00032CF8"/>
    <w:rsid w:val="00033086"/>
    <w:rsid w:val="0003318C"/>
    <w:rsid w:val="0003342D"/>
    <w:rsid w:val="00033878"/>
    <w:rsid w:val="000338F3"/>
    <w:rsid w:val="00033976"/>
    <w:rsid w:val="00033A01"/>
    <w:rsid w:val="00033AEF"/>
    <w:rsid w:val="00033BF4"/>
    <w:rsid w:val="00034A4F"/>
    <w:rsid w:val="00034AFC"/>
    <w:rsid w:val="00034B31"/>
    <w:rsid w:val="00034F14"/>
    <w:rsid w:val="00034F7B"/>
    <w:rsid w:val="0003501A"/>
    <w:rsid w:val="000352B5"/>
    <w:rsid w:val="000359B1"/>
    <w:rsid w:val="0003671D"/>
    <w:rsid w:val="00036972"/>
    <w:rsid w:val="00036F16"/>
    <w:rsid w:val="0003703E"/>
    <w:rsid w:val="000377E7"/>
    <w:rsid w:val="00037B59"/>
    <w:rsid w:val="00037F65"/>
    <w:rsid w:val="00040792"/>
    <w:rsid w:val="00040D3E"/>
    <w:rsid w:val="00041076"/>
    <w:rsid w:val="00041186"/>
    <w:rsid w:val="000415B2"/>
    <w:rsid w:val="00041C62"/>
    <w:rsid w:val="00041EEA"/>
    <w:rsid w:val="000428D6"/>
    <w:rsid w:val="00042CE3"/>
    <w:rsid w:val="000441D8"/>
    <w:rsid w:val="00044312"/>
    <w:rsid w:val="0004449A"/>
    <w:rsid w:val="000444CF"/>
    <w:rsid w:val="0004465E"/>
    <w:rsid w:val="00044855"/>
    <w:rsid w:val="00044BA1"/>
    <w:rsid w:val="000451A5"/>
    <w:rsid w:val="0004556C"/>
    <w:rsid w:val="00045A1E"/>
    <w:rsid w:val="00046578"/>
    <w:rsid w:val="00046B1C"/>
    <w:rsid w:val="0004726D"/>
    <w:rsid w:val="0004763D"/>
    <w:rsid w:val="00047982"/>
    <w:rsid w:val="00047AB9"/>
    <w:rsid w:val="0005006E"/>
    <w:rsid w:val="00050998"/>
    <w:rsid w:val="00050CD7"/>
    <w:rsid w:val="0005236F"/>
    <w:rsid w:val="00052438"/>
    <w:rsid w:val="000524B0"/>
    <w:rsid w:val="00052B08"/>
    <w:rsid w:val="00052CE0"/>
    <w:rsid w:val="00052FA8"/>
    <w:rsid w:val="00053327"/>
    <w:rsid w:val="0005372A"/>
    <w:rsid w:val="000537D8"/>
    <w:rsid w:val="00053A50"/>
    <w:rsid w:val="00053B75"/>
    <w:rsid w:val="00053DE5"/>
    <w:rsid w:val="00054362"/>
    <w:rsid w:val="000546C7"/>
    <w:rsid w:val="00054AF9"/>
    <w:rsid w:val="00055298"/>
    <w:rsid w:val="00055705"/>
    <w:rsid w:val="00055984"/>
    <w:rsid w:val="00055CCB"/>
    <w:rsid w:val="00056428"/>
    <w:rsid w:val="00056751"/>
    <w:rsid w:val="00056C80"/>
    <w:rsid w:val="000578BD"/>
    <w:rsid w:val="0005795D"/>
    <w:rsid w:val="00057E41"/>
    <w:rsid w:val="000601D6"/>
    <w:rsid w:val="00060220"/>
    <w:rsid w:val="000603E1"/>
    <w:rsid w:val="00060B47"/>
    <w:rsid w:val="00060B7D"/>
    <w:rsid w:val="00061041"/>
    <w:rsid w:val="000619D2"/>
    <w:rsid w:val="00061A15"/>
    <w:rsid w:val="00062686"/>
    <w:rsid w:val="000637CE"/>
    <w:rsid w:val="00063BCE"/>
    <w:rsid w:val="00063DC5"/>
    <w:rsid w:val="00064D84"/>
    <w:rsid w:val="00065419"/>
    <w:rsid w:val="000654B2"/>
    <w:rsid w:val="00065BDE"/>
    <w:rsid w:val="00065D20"/>
    <w:rsid w:val="00065DA1"/>
    <w:rsid w:val="00065DDC"/>
    <w:rsid w:val="000662DE"/>
    <w:rsid w:val="000668CE"/>
    <w:rsid w:val="00066911"/>
    <w:rsid w:val="00066DA3"/>
    <w:rsid w:val="000673ED"/>
    <w:rsid w:val="0007033D"/>
    <w:rsid w:val="00070655"/>
    <w:rsid w:val="00070A23"/>
    <w:rsid w:val="00070D7F"/>
    <w:rsid w:val="000714B1"/>
    <w:rsid w:val="00071BD3"/>
    <w:rsid w:val="00071E66"/>
    <w:rsid w:val="00072358"/>
    <w:rsid w:val="000724C8"/>
    <w:rsid w:val="00072666"/>
    <w:rsid w:val="00072D4A"/>
    <w:rsid w:val="0007303F"/>
    <w:rsid w:val="00073191"/>
    <w:rsid w:val="000733D7"/>
    <w:rsid w:val="00073A3E"/>
    <w:rsid w:val="00073D37"/>
    <w:rsid w:val="00073E89"/>
    <w:rsid w:val="00073F37"/>
    <w:rsid w:val="00073FE8"/>
    <w:rsid w:val="00074512"/>
    <w:rsid w:val="000745B6"/>
    <w:rsid w:val="00074EDD"/>
    <w:rsid w:val="0007546B"/>
    <w:rsid w:val="00075472"/>
    <w:rsid w:val="00075499"/>
    <w:rsid w:val="00075774"/>
    <w:rsid w:val="00075ED6"/>
    <w:rsid w:val="000764B6"/>
    <w:rsid w:val="000764CF"/>
    <w:rsid w:val="00076BCE"/>
    <w:rsid w:val="00076C15"/>
    <w:rsid w:val="00076D53"/>
    <w:rsid w:val="00077028"/>
    <w:rsid w:val="000770E2"/>
    <w:rsid w:val="000773C7"/>
    <w:rsid w:val="000775A1"/>
    <w:rsid w:val="0007764E"/>
    <w:rsid w:val="00077B51"/>
    <w:rsid w:val="00077C4C"/>
    <w:rsid w:val="00080738"/>
    <w:rsid w:val="00080AAD"/>
    <w:rsid w:val="00080DCD"/>
    <w:rsid w:val="00081258"/>
    <w:rsid w:val="00081280"/>
    <w:rsid w:val="00081715"/>
    <w:rsid w:val="00081A10"/>
    <w:rsid w:val="00081C11"/>
    <w:rsid w:val="00082332"/>
    <w:rsid w:val="00082576"/>
    <w:rsid w:val="00082610"/>
    <w:rsid w:val="000826A4"/>
    <w:rsid w:val="0008280A"/>
    <w:rsid w:val="00082A35"/>
    <w:rsid w:val="00082F6C"/>
    <w:rsid w:val="00083016"/>
    <w:rsid w:val="000833AF"/>
    <w:rsid w:val="0008382F"/>
    <w:rsid w:val="00083C0E"/>
    <w:rsid w:val="00083E9B"/>
    <w:rsid w:val="0008426C"/>
    <w:rsid w:val="000843B9"/>
    <w:rsid w:val="00085144"/>
    <w:rsid w:val="00085B32"/>
    <w:rsid w:val="00085E7B"/>
    <w:rsid w:val="00085E83"/>
    <w:rsid w:val="00085F4E"/>
    <w:rsid w:val="0008646F"/>
    <w:rsid w:val="0008679A"/>
    <w:rsid w:val="00086898"/>
    <w:rsid w:val="00086A37"/>
    <w:rsid w:val="00086CE2"/>
    <w:rsid w:val="00086FDB"/>
    <w:rsid w:val="0008703A"/>
    <w:rsid w:val="000873FA"/>
    <w:rsid w:val="00087804"/>
    <w:rsid w:val="00087E79"/>
    <w:rsid w:val="00091330"/>
    <w:rsid w:val="000915DB"/>
    <w:rsid w:val="000917D7"/>
    <w:rsid w:val="000924FC"/>
    <w:rsid w:val="00092718"/>
    <w:rsid w:val="00092A1C"/>
    <w:rsid w:val="00092DD2"/>
    <w:rsid w:val="0009303C"/>
    <w:rsid w:val="00093121"/>
    <w:rsid w:val="00093179"/>
    <w:rsid w:val="0009334C"/>
    <w:rsid w:val="000940CE"/>
    <w:rsid w:val="00094287"/>
    <w:rsid w:val="00094405"/>
    <w:rsid w:val="00094563"/>
    <w:rsid w:val="00094715"/>
    <w:rsid w:val="0009496A"/>
    <w:rsid w:val="00094DD4"/>
    <w:rsid w:val="00095386"/>
    <w:rsid w:val="00095903"/>
    <w:rsid w:val="00095F1E"/>
    <w:rsid w:val="000961A5"/>
    <w:rsid w:val="000961B8"/>
    <w:rsid w:val="000966AD"/>
    <w:rsid w:val="000966EA"/>
    <w:rsid w:val="00096BA9"/>
    <w:rsid w:val="00097A26"/>
    <w:rsid w:val="00097A88"/>
    <w:rsid w:val="00097DF5"/>
    <w:rsid w:val="000A030C"/>
    <w:rsid w:val="000A06B4"/>
    <w:rsid w:val="000A0829"/>
    <w:rsid w:val="000A0924"/>
    <w:rsid w:val="000A099A"/>
    <w:rsid w:val="000A11D6"/>
    <w:rsid w:val="000A1634"/>
    <w:rsid w:val="000A18B6"/>
    <w:rsid w:val="000A1AA4"/>
    <w:rsid w:val="000A2418"/>
    <w:rsid w:val="000A27B1"/>
    <w:rsid w:val="000A2855"/>
    <w:rsid w:val="000A298B"/>
    <w:rsid w:val="000A2C48"/>
    <w:rsid w:val="000A3184"/>
    <w:rsid w:val="000A3336"/>
    <w:rsid w:val="000A33EA"/>
    <w:rsid w:val="000A3A95"/>
    <w:rsid w:val="000A44E8"/>
    <w:rsid w:val="000A4C2E"/>
    <w:rsid w:val="000A4F7E"/>
    <w:rsid w:val="000A517B"/>
    <w:rsid w:val="000A519A"/>
    <w:rsid w:val="000A534C"/>
    <w:rsid w:val="000A54F7"/>
    <w:rsid w:val="000A551D"/>
    <w:rsid w:val="000A5631"/>
    <w:rsid w:val="000A68A0"/>
    <w:rsid w:val="000A6C62"/>
    <w:rsid w:val="000A6D15"/>
    <w:rsid w:val="000A6D66"/>
    <w:rsid w:val="000A7F3A"/>
    <w:rsid w:val="000B02A2"/>
    <w:rsid w:val="000B06CE"/>
    <w:rsid w:val="000B078F"/>
    <w:rsid w:val="000B0C86"/>
    <w:rsid w:val="000B0DCF"/>
    <w:rsid w:val="000B0E4D"/>
    <w:rsid w:val="000B108C"/>
    <w:rsid w:val="000B1671"/>
    <w:rsid w:val="000B173F"/>
    <w:rsid w:val="000B1A74"/>
    <w:rsid w:val="000B1ADF"/>
    <w:rsid w:val="000B24E8"/>
    <w:rsid w:val="000B2AD0"/>
    <w:rsid w:val="000B2E94"/>
    <w:rsid w:val="000B377F"/>
    <w:rsid w:val="000B39D5"/>
    <w:rsid w:val="000B4115"/>
    <w:rsid w:val="000B4B04"/>
    <w:rsid w:val="000B4C86"/>
    <w:rsid w:val="000B4D3E"/>
    <w:rsid w:val="000B5086"/>
    <w:rsid w:val="000B53E0"/>
    <w:rsid w:val="000B5554"/>
    <w:rsid w:val="000B587D"/>
    <w:rsid w:val="000B5CFF"/>
    <w:rsid w:val="000B60D7"/>
    <w:rsid w:val="000B6C9A"/>
    <w:rsid w:val="000B70F9"/>
    <w:rsid w:val="000B71E5"/>
    <w:rsid w:val="000B748C"/>
    <w:rsid w:val="000B7494"/>
    <w:rsid w:val="000B7DAE"/>
    <w:rsid w:val="000C0AFC"/>
    <w:rsid w:val="000C14C7"/>
    <w:rsid w:val="000C14E5"/>
    <w:rsid w:val="000C1978"/>
    <w:rsid w:val="000C1EBD"/>
    <w:rsid w:val="000C20E5"/>
    <w:rsid w:val="000C2538"/>
    <w:rsid w:val="000C2A6A"/>
    <w:rsid w:val="000C301F"/>
    <w:rsid w:val="000C3BB0"/>
    <w:rsid w:val="000C3E4C"/>
    <w:rsid w:val="000C42F8"/>
    <w:rsid w:val="000C4400"/>
    <w:rsid w:val="000C44B5"/>
    <w:rsid w:val="000C45E4"/>
    <w:rsid w:val="000C4B48"/>
    <w:rsid w:val="000C4D3A"/>
    <w:rsid w:val="000C5020"/>
    <w:rsid w:val="000C5178"/>
    <w:rsid w:val="000C5309"/>
    <w:rsid w:val="000C5469"/>
    <w:rsid w:val="000C553B"/>
    <w:rsid w:val="000C565B"/>
    <w:rsid w:val="000C596D"/>
    <w:rsid w:val="000C5D66"/>
    <w:rsid w:val="000C6889"/>
    <w:rsid w:val="000C6E7E"/>
    <w:rsid w:val="000C6EFB"/>
    <w:rsid w:val="000C76C7"/>
    <w:rsid w:val="000C7ABD"/>
    <w:rsid w:val="000C7B9B"/>
    <w:rsid w:val="000C7E9F"/>
    <w:rsid w:val="000D0356"/>
    <w:rsid w:val="000D06E3"/>
    <w:rsid w:val="000D0759"/>
    <w:rsid w:val="000D0C5E"/>
    <w:rsid w:val="000D0D5A"/>
    <w:rsid w:val="000D120F"/>
    <w:rsid w:val="000D1A1A"/>
    <w:rsid w:val="000D222E"/>
    <w:rsid w:val="000D2234"/>
    <w:rsid w:val="000D2728"/>
    <w:rsid w:val="000D2A86"/>
    <w:rsid w:val="000D2AFB"/>
    <w:rsid w:val="000D2D0E"/>
    <w:rsid w:val="000D34D6"/>
    <w:rsid w:val="000D3A30"/>
    <w:rsid w:val="000D3A73"/>
    <w:rsid w:val="000D3F34"/>
    <w:rsid w:val="000D3F3A"/>
    <w:rsid w:val="000D4D5A"/>
    <w:rsid w:val="000D51DE"/>
    <w:rsid w:val="000D5503"/>
    <w:rsid w:val="000D5981"/>
    <w:rsid w:val="000D5CC2"/>
    <w:rsid w:val="000D5DF7"/>
    <w:rsid w:val="000D63C3"/>
    <w:rsid w:val="000D6471"/>
    <w:rsid w:val="000D6E01"/>
    <w:rsid w:val="000D6E5D"/>
    <w:rsid w:val="000D7312"/>
    <w:rsid w:val="000D7482"/>
    <w:rsid w:val="000D7689"/>
    <w:rsid w:val="000D7E2B"/>
    <w:rsid w:val="000E19B3"/>
    <w:rsid w:val="000E1BBA"/>
    <w:rsid w:val="000E1FC8"/>
    <w:rsid w:val="000E1FD2"/>
    <w:rsid w:val="000E20F1"/>
    <w:rsid w:val="000E2520"/>
    <w:rsid w:val="000E2680"/>
    <w:rsid w:val="000E27F6"/>
    <w:rsid w:val="000E2A94"/>
    <w:rsid w:val="000E2C0B"/>
    <w:rsid w:val="000E3369"/>
    <w:rsid w:val="000E34DD"/>
    <w:rsid w:val="000E36DE"/>
    <w:rsid w:val="000E390F"/>
    <w:rsid w:val="000E3B49"/>
    <w:rsid w:val="000E3F8C"/>
    <w:rsid w:val="000E4250"/>
    <w:rsid w:val="000E4434"/>
    <w:rsid w:val="000E4478"/>
    <w:rsid w:val="000E4958"/>
    <w:rsid w:val="000E4D61"/>
    <w:rsid w:val="000E4DBB"/>
    <w:rsid w:val="000E4F9B"/>
    <w:rsid w:val="000E5098"/>
    <w:rsid w:val="000E5487"/>
    <w:rsid w:val="000E5647"/>
    <w:rsid w:val="000E5AFD"/>
    <w:rsid w:val="000E5BB8"/>
    <w:rsid w:val="000E611D"/>
    <w:rsid w:val="000E6993"/>
    <w:rsid w:val="000E6D86"/>
    <w:rsid w:val="000E6EC3"/>
    <w:rsid w:val="000E70D5"/>
    <w:rsid w:val="000E7A65"/>
    <w:rsid w:val="000F034B"/>
    <w:rsid w:val="000F08E5"/>
    <w:rsid w:val="000F0A31"/>
    <w:rsid w:val="000F1289"/>
    <w:rsid w:val="000F1782"/>
    <w:rsid w:val="000F1A10"/>
    <w:rsid w:val="000F1A6E"/>
    <w:rsid w:val="000F28FE"/>
    <w:rsid w:val="000F2B19"/>
    <w:rsid w:val="000F2CFC"/>
    <w:rsid w:val="000F30B6"/>
    <w:rsid w:val="000F331D"/>
    <w:rsid w:val="000F34BC"/>
    <w:rsid w:val="000F3D9A"/>
    <w:rsid w:val="000F3E58"/>
    <w:rsid w:val="000F3FDA"/>
    <w:rsid w:val="000F408F"/>
    <w:rsid w:val="000F4800"/>
    <w:rsid w:val="000F486E"/>
    <w:rsid w:val="000F4974"/>
    <w:rsid w:val="000F4A8D"/>
    <w:rsid w:val="000F4F25"/>
    <w:rsid w:val="000F5715"/>
    <w:rsid w:val="000F5BC6"/>
    <w:rsid w:val="000F5DF7"/>
    <w:rsid w:val="000F6144"/>
    <w:rsid w:val="000F6CA4"/>
    <w:rsid w:val="000F6CCB"/>
    <w:rsid w:val="000F706A"/>
    <w:rsid w:val="000F72B6"/>
    <w:rsid w:val="000F73A4"/>
    <w:rsid w:val="000F7455"/>
    <w:rsid w:val="000F750D"/>
    <w:rsid w:val="000F781A"/>
    <w:rsid w:val="000F7D59"/>
    <w:rsid w:val="00100458"/>
    <w:rsid w:val="001009C0"/>
    <w:rsid w:val="00100C7E"/>
    <w:rsid w:val="00100D44"/>
    <w:rsid w:val="001010A0"/>
    <w:rsid w:val="0010120E"/>
    <w:rsid w:val="001020F2"/>
    <w:rsid w:val="00102468"/>
    <w:rsid w:val="001026B6"/>
    <w:rsid w:val="00102B09"/>
    <w:rsid w:val="00102DE5"/>
    <w:rsid w:val="00102E2B"/>
    <w:rsid w:val="0010306E"/>
    <w:rsid w:val="001030C7"/>
    <w:rsid w:val="001035C9"/>
    <w:rsid w:val="0010361A"/>
    <w:rsid w:val="00103899"/>
    <w:rsid w:val="001038DA"/>
    <w:rsid w:val="00103DF6"/>
    <w:rsid w:val="001041D0"/>
    <w:rsid w:val="00104456"/>
    <w:rsid w:val="001044B6"/>
    <w:rsid w:val="00104A2A"/>
    <w:rsid w:val="00104AAC"/>
    <w:rsid w:val="00104C3D"/>
    <w:rsid w:val="00104E8F"/>
    <w:rsid w:val="001051BE"/>
    <w:rsid w:val="00105472"/>
    <w:rsid w:val="00105A37"/>
    <w:rsid w:val="00105C39"/>
    <w:rsid w:val="00105E2E"/>
    <w:rsid w:val="00105E71"/>
    <w:rsid w:val="0010619D"/>
    <w:rsid w:val="001061B1"/>
    <w:rsid w:val="0010690F"/>
    <w:rsid w:val="00106C7E"/>
    <w:rsid w:val="00106CE5"/>
    <w:rsid w:val="00106D30"/>
    <w:rsid w:val="001076D0"/>
    <w:rsid w:val="00107702"/>
    <w:rsid w:val="00107A12"/>
    <w:rsid w:val="00107BB9"/>
    <w:rsid w:val="00107D11"/>
    <w:rsid w:val="00107D5D"/>
    <w:rsid w:val="0011024F"/>
    <w:rsid w:val="001103E7"/>
    <w:rsid w:val="00110B88"/>
    <w:rsid w:val="00111101"/>
    <w:rsid w:val="0011110C"/>
    <w:rsid w:val="00111854"/>
    <w:rsid w:val="00111CC1"/>
    <w:rsid w:val="00111D22"/>
    <w:rsid w:val="001120B1"/>
    <w:rsid w:val="001120F1"/>
    <w:rsid w:val="0011249F"/>
    <w:rsid w:val="001130EB"/>
    <w:rsid w:val="001132A4"/>
    <w:rsid w:val="00113BF9"/>
    <w:rsid w:val="00114861"/>
    <w:rsid w:val="00114987"/>
    <w:rsid w:val="00114DAC"/>
    <w:rsid w:val="00115934"/>
    <w:rsid w:val="00115A0E"/>
    <w:rsid w:val="00115B99"/>
    <w:rsid w:val="00115C8C"/>
    <w:rsid w:val="00116315"/>
    <w:rsid w:val="00116424"/>
    <w:rsid w:val="00116932"/>
    <w:rsid w:val="0011748F"/>
    <w:rsid w:val="00117A59"/>
    <w:rsid w:val="00117C92"/>
    <w:rsid w:val="00117EC3"/>
    <w:rsid w:val="00120942"/>
    <w:rsid w:val="00120C08"/>
    <w:rsid w:val="00121060"/>
    <w:rsid w:val="00121196"/>
    <w:rsid w:val="00121427"/>
    <w:rsid w:val="001216A4"/>
    <w:rsid w:val="00121B4C"/>
    <w:rsid w:val="00121FAE"/>
    <w:rsid w:val="00122136"/>
    <w:rsid w:val="001223B6"/>
    <w:rsid w:val="001225DF"/>
    <w:rsid w:val="00122F09"/>
    <w:rsid w:val="001232D8"/>
    <w:rsid w:val="0012337F"/>
    <w:rsid w:val="00123392"/>
    <w:rsid w:val="00123461"/>
    <w:rsid w:val="00123492"/>
    <w:rsid w:val="00123C15"/>
    <w:rsid w:val="00124458"/>
    <w:rsid w:val="0012479C"/>
    <w:rsid w:val="001249E0"/>
    <w:rsid w:val="00124D30"/>
    <w:rsid w:val="0012527A"/>
    <w:rsid w:val="00125835"/>
    <w:rsid w:val="00125D42"/>
    <w:rsid w:val="0012612D"/>
    <w:rsid w:val="0012623D"/>
    <w:rsid w:val="001264EA"/>
    <w:rsid w:val="0012684B"/>
    <w:rsid w:val="00126D9D"/>
    <w:rsid w:val="00126DB0"/>
    <w:rsid w:val="0012772D"/>
    <w:rsid w:val="00127E4F"/>
    <w:rsid w:val="001300D7"/>
    <w:rsid w:val="00130416"/>
    <w:rsid w:val="001305A1"/>
    <w:rsid w:val="001307DD"/>
    <w:rsid w:val="0013164F"/>
    <w:rsid w:val="00131687"/>
    <w:rsid w:val="00131CC2"/>
    <w:rsid w:val="00131EAC"/>
    <w:rsid w:val="0013225D"/>
    <w:rsid w:val="001325E5"/>
    <w:rsid w:val="0013267C"/>
    <w:rsid w:val="00133654"/>
    <w:rsid w:val="0013387F"/>
    <w:rsid w:val="00133A83"/>
    <w:rsid w:val="00133C44"/>
    <w:rsid w:val="00134276"/>
    <w:rsid w:val="00134A7E"/>
    <w:rsid w:val="00134B26"/>
    <w:rsid w:val="00134CE5"/>
    <w:rsid w:val="00134EB5"/>
    <w:rsid w:val="00134FA3"/>
    <w:rsid w:val="00135CA2"/>
    <w:rsid w:val="00136253"/>
    <w:rsid w:val="0013630F"/>
    <w:rsid w:val="0013649C"/>
    <w:rsid w:val="0013653F"/>
    <w:rsid w:val="00136A2A"/>
    <w:rsid w:val="00136BAB"/>
    <w:rsid w:val="001372B6"/>
    <w:rsid w:val="001374E2"/>
    <w:rsid w:val="0013773F"/>
    <w:rsid w:val="00137858"/>
    <w:rsid w:val="001378FC"/>
    <w:rsid w:val="00140239"/>
    <w:rsid w:val="001405C3"/>
    <w:rsid w:val="00140A70"/>
    <w:rsid w:val="00140AA2"/>
    <w:rsid w:val="00140B96"/>
    <w:rsid w:val="00140C96"/>
    <w:rsid w:val="00140D48"/>
    <w:rsid w:val="001427A6"/>
    <w:rsid w:val="00142907"/>
    <w:rsid w:val="0014297C"/>
    <w:rsid w:val="00142E07"/>
    <w:rsid w:val="001433AE"/>
    <w:rsid w:val="0014370C"/>
    <w:rsid w:val="00143942"/>
    <w:rsid w:val="00143A88"/>
    <w:rsid w:val="00143E25"/>
    <w:rsid w:val="00144271"/>
    <w:rsid w:val="00144343"/>
    <w:rsid w:val="001444D7"/>
    <w:rsid w:val="001444F3"/>
    <w:rsid w:val="001449C4"/>
    <w:rsid w:val="00144C81"/>
    <w:rsid w:val="00144EB8"/>
    <w:rsid w:val="0014507C"/>
    <w:rsid w:val="00145194"/>
    <w:rsid w:val="0014550A"/>
    <w:rsid w:val="001455DC"/>
    <w:rsid w:val="001456AA"/>
    <w:rsid w:val="001457BE"/>
    <w:rsid w:val="00146247"/>
    <w:rsid w:val="00146C2F"/>
    <w:rsid w:val="00146ED7"/>
    <w:rsid w:val="00147087"/>
    <w:rsid w:val="001472CE"/>
    <w:rsid w:val="00147AB9"/>
    <w:rsid w:val="00147ACE"/>
    <w:rsid w:val="00147B16"/>
    <w:rsid w:val="00147EDF"/>
    <w:rsid w:val="00150919"/>
    <w:rsid w:val="00150A9C"/>
    <w:rsid w:val="00150EFD"/>
    <w:rsid w:val="0015136E"/>
    <w:rsid w:val="00151834"/>
    <w:rsid w:val="00151A88"/>
    <w:rsid w:val="00151AD4"/>
    <w:rsid w:val="00151BA2"/>
    <w:rsid w:val="00151C5D"/>
    <w:rsid w:val="00152078"/>
    <w:rsid w:val="00152293"/>
    <w:rsid w:val="001528C9"/>
    <w:rsid w:val="00152B3D"/>
    <w:rsid w:val="001531FF"/>
    <w:rsid w:val="001533B1"/>
    <w:rsid w:val="00153FBC"/>
    <w:rsid w:val="001542A6"/>
    <w:rsid w:val="00154A06"/>
    <w:rsid w:val="00154F5D"/>
    <w:rsid w:val="00154F86"/>
    <w:rsid w:val="0015519F"/>
    <w:rsid w:val="0015530B"/>
    <w:rsid w:val="00156715"/>
    <w:rsid w:val="00156971"/>
    <w:rsid w:val="00156AB5"/>
    <w:rsid w:val="00156BC4"/>
    <w:rsid w:val="00156CDD"/>
    <w:rsid w:val="00156DF4"/>
    <w:rsid w:val="00157049"/>
    <w:rsid w:val="00157130"/>
    <w:rsid w:val="001578FF"/>
    <w:rsid w:val="00157D1F"/>
    <w:rsid w:val="00157E3F"/>
    <w:rsid w:val="001605EE"/>
    <w:rsid w:val="00160646"/>
    <w:rsid w:val="0016073A"/>
    <w:rsid w:val="00160933"/>
    <w:rsid w:val="00160B92"/>
    <w:rsid w:val="00160E88"/>
    <w:rsid w:val="0016161D"/>
    <w:rsid w:val="0016169A"/>
    <w:rsid w:val="00161B13"/>
    <w:rsid w:val="001624DE"/>
    <w:rsid w:val="0016263A"/>
    <w:rsid w:val="001628A1"/>
    <w:rsid w:val="00162D9A"/>
    <w:rsid w:val="00162DC2"/>
    <w:rsid w:val="00162DE6"/>
    <w:rsid w:val="001632E4"/>
    <w:rsid w:val="0016345B"/>
    <w:rsid w:val="001636A5"/>
    <w:rsid w:val="001636C4"/>
    <w:rsid w:val="00163952"/>
    <w:rsid w:val="00163A5A"/>
    <w:rsid w:val="00163AD1"/>
    <w:rsid w:val="00163CC6"/>
    <w:rsid w:val="001643A3"/>
    <w:rsid w:val="00164479"/>
    <w:rsid w:val="00164888"/>
    <w:rsid w:val="00164B72"/>
    <w:rsid w:val="00164C96"/>
    <w:rsid w:val="00164E56"/>
    <w:rsid w:val="001650F2"/>
    <w:rsid w:val="0016540B"/>
    <w:rsid w:val="001654FB"/>
    <w:rsid w:val="00166126"/>
    <w:rsid w:val="0016617A"/>
    <w:rsid w:val="001661DE"/>
    <w:rsid w:val="00166A77"/>
    <w:rsid w:val="00166B67"/>
    <w:rsid w:val="00166B77"/>
    <w:rsid w:val="00166CEE"/>
    <w:rsid w:val="00166DE3"/>
    <w:rsid w:val="001670A7"/>
    <w:rsid w:val="0016714C"/>
    <w:rsid w:val="001671B9"/>
    <w:rsid w:val="0016732F"/>
    <w:rsid w:val="0016774B"/>
    <w:rsid w:val="00167A74"/>
    <w:rsid w:val="00167AC7"/>
    <w:rsid w:val="00167E42"/>
    <w:rsid w:val="001705C4"/>
    <w:rsid w:val="00170EBD"/>
    <w:rsid w:val="00171040"/>
    <w:rsid w:val="00171110"/>
    <w:rsid w:val="00171153"/>
    <w:rsid w:val="00171ADC"/>
    <w:rsid w:val="00171C10"/>
    <w:rsid w:val="00171D2D"/>
    <w:rsid w:val="001720ED"/>
    <w:rsid w:val="00172233"/>
    <w:rsid w:val="00172659"/>
    <w:rsid w:val="00172739"/>
    <w:rsid w:val="00172AD4"/>
    <w:rsid w:val="00172B3B"/>
    <w:rsid w:val="00172CF2"/>
    <w:rsid w:val="001732D3"/>
    <w:rsid w:val="00173390"/>
    <w:rsid w:val="00173717"/>
    <w:rsid w:val="00174345"/>
    <w:rsid w:val="00174409"/>
    <w:rsid w:val="00174EE2"/>
    <w:rsid w:val="001756AA"/>
    <w:rsid w:val="001758AC"/>
    <w:rsid w:val="00176235"/>
    <w:rsid w:val="00176552"/>
    <w:rsid w:val="00176625"/>
    <w:rsid w:val="001766B9"/>
    <w:rsid w:val="00176711"/>
    <w:rsid w:val="00176ACA"/>
    <w:rsid w:val="00176B9D"/>
    <w:rsid w:val="00176CBF"/>
    <w:rsid w:val="001772BE"/>
    <w:rsid w:val="00177349"/>
    <w:rsid w:val="001773E8"/>
    <w:rsid w:val="001777E0"/>
    <w:rsid w:val="00177842"/>
    <w:rsid w:val="00177BA6"/>
    <w:rsid w:val="00177F60"/>
    <w:rsid w:val="00180C65"/>
    <w:rsid w:val="00180FBC"/>
    <w:rsid w:val="0018120B"/>
    <w:rsid w:val="0018143A"/>
    <w:rsid w:val="0018144F"/>
    <w:rsid w:val="00181D2F"/>
    <w:rsid w:val="001821E7"/>
    <w:rsid w:val="001826BB"/>
    <w:rsid w:val="00182AD8"/>
    <w:rsid w:val="00183251"/>
    <w:rsid w:val="001837DB"/>
    <w:rsid w:val="00183B1B"/>
    <w:rsid w:val="00183B87"/>
    <w:rsid w:val="00183D2B"/>
    <w:rsid w:val="00183F7D"/>
    <w:rsid w:val="00184156"/>
    <w:rsid w:val="00184292"/>
    <w:rsid w:val="0018440F"/>
    <w:rsid w:val="001847BF"/>
    <w:rsid w:val="00184949"/>
    <w:rsid w:val="00184A19"/>
    <w:rsid w:val="00184B7D"/>
    <w:rsid w:val="00184EA8"/>
    <w:rsid w:val="0018531C"/>
    <w:rsid w:val="0018543A"/>
    <w:rsid w:val="00186877"/>
    <w:rsid w:val="001869B3"/>
    <w:rsid w:val="00186B27"/>
    <w:rsid w:val="00186D34"/>
    <w:rsid w:val="00186F89"/>
    <w:rsid w:val="00186FC3"/>
    <w:rsid w:val="001873B9"/>
    <w:rsid w:val="00187470"/>
    <w:rsid w:val="00187545"/>
    <w:rsid w:val="001875DF"/>
    <w:rsid w:val="00187979"/>
    <w:rsid w:val="00187A9B"/>
    <w:rsid w:val="00187BBE"/>
    <w:rsid w:val="00187CB5"/>
    <w:rsid w:val="001900F1"/>
    <w:rsid w:val="001901BB"/>
    <w:rsid w:val="001909FD"/>
    <w:rsid w:val="00190A3D"/>
    <w:rsid w:val="001910A0"/>
    <w:rsid w:val="0019156F"/>
    <w:rsid w:val="00191BD1"/>
    <w:rsid w:val="00191D73"/>
    <w:rsid w:val="00191E5B"/>
    <w:rsid w:val="00192413"/>
    <w:rsid w:val="001926BE"/>
    <w:rsid w:val="00192B6D"/>
    <w:rsid w:val="00193114"/>
    <w:rsid w:val="00193402"/>
    <w:rsid w:val="001934C6"/>
    <w:rsid w:val="00193A48"/>
    <w:rsid w:val="001940D8"/>
    <w:rsid w:val="001942A8"/>
    <w:rsid w:val="001942CF"/>
    <w:rsid w:val="0019496A"/>
    <w:rsid w:val="001949B1"/>
    <w:rsid w:val="00194C17"/>
    <w:rsid w:val="00194E94"/>
    <w:rsid w:val="001950B5"/>
    <w:rsid w:val="00195206"/>
    <w:rsid w:val="001954D9"/>
    <w:rsid w:val="00195898"/>
    <w:rsid w:val="00195C6C"/>
    <w:rsid w:val="0019616B"/>
    <w:rsid w:val="001963EF"/>
    <w:rsid w:val="001967CB"/>
    <w:rsid w:val="00196A67"/>
    <w:rsid w:val="0019727E"/>
    <w:rsid w:val="00197927"/>
    <w:rsid w:val="001A0683"/>
    <w:rsid w:val="001A0BCF"/>
    <w:rsid w:val="001A0E28"/>
    <w:rsid w:val="001A1214"/>
    <w:rsid w:val="001A15EE"/>
    <w:rsid w:val="001A21FA"/>
    <w:rsid w:val="001A2636"/>
    <w:rsid w:val="001A2893"/>
    <w:rsid w:val="001A2B95"/>
    <w:rsid w:val="001A34FD"/>
    <w:rsid w:val="001A35E5"/>
    <w:rsid w:val="001A3A3F"/>
    <w:rsid w:val="001A3CE0"/>
    <w:rsid w:val="001A42D4"/>
    <w:rsid w:val="001A453B"/>
    <w:rsid w:val="001A4600"/>
    <w:rsid w:val="001A4630"/>
    <w:rsid w:val="001A4662"/>
    <w:rsid w:val="001A4CB2"/>
    <w:rsid w:val="001A4E7D"/>
    <w:rsid w:val="001A5709"/>
    <w:rsid w:val="001A58FB"/>
    <w:rsid w:val="001A5A44"/>
    <w:rsid w:val="001A5E8D"/>
    <w:rsid w:val="001A6176"/>
    <w:rsid w:val="001A6218"/>
    <w:rsid w:val="001A7195"/>
    <w:rsid w:val="001A7632"/>
    <w:rsid w:val="001A78D6"/>
    <w:rsid w:val="001A79C4"/>
    <w:rsid w:val="001A79C7"/>
    <w:rsid w:val="001A7AE2"/>
    <w:rsid w:val="001A7B52"/>
    <w:rsid w:val="001B08D2"/>
    <w:rsid w:val="001B0A26"/>
    <w:rsid w:val="001B0AE7"/>
    <w:rsid w:val="001B1494"/>
    <w:rsid w:val="001B23C4"/>
    <w:rsid w:val="001B253D"/>
    <w:rsid w:val="001B2A8B"/>
    <w:rsid w:val="001B2E68"/>
    <w:rsid w:val="001B31F8"/>
    <w:rsid w:val="001B32AA"/>
    <w:rsid w:val="001B3E50"/>
    <w:rsid w:val="001B407C"/>
    <w:rsid w:val="001B41C9"/>
    <w:rsid w:val="001B43A0"/>
    <w:rsid w:val="001B45C1"/>
    <w:rsid w:val="001B4B37"/>
    <w:rsid w:val="001B4B6E"/>
    <w:rsid w:val="001B4BF9"/>
    <w:rsid w:val="001B5687"/>
    <w:rsid w:val="001B58A3"/>
    <w:rsid w:val="001B61F2"/>
    <w:rsid w:val="001B630C"/>
    <w:rsid w:val="001B649E"/>
    <w:rsid w:val="001B67F1"/>
    <w:rsid w:val="001B6976"/>
    <w:rsid w:val="001B71C6"/>
    <w:rsid w:val="001B757C"/>
    <w:rsid w:val="001B765A"/>
    <w:rsid w:val="001C014A"/>
    <w:rsid w:val="001C031A"/>
    <w:rsid w:val="001C0A38"/>
    <w:rsid w:val="001C0C09"/>
    <w:rsid w:val="001C0E14"/>
    <w:rsid w:val="001C0ED9"/>
    <w:rsid w:val="001C1663"/>
    <w:rsid w:val="001C1AB8"/>
    <w:rsid w:val="001C1FAE"/>
    <w:rsid w:val="001C23D2"/>
    <w:rsid w:val="001C23E1"/>
    <w:rsid w:val="001C23FA"/>
    <w:rsid w:val="001C2463"/>
    <w:rsid w:val="001C24C7"/>
    <w:rsid w:val="001C27B7"/>
    <w:rsid w:val="001C2AEA"/>
    <w:rsid w:val="001C2B1D"/>
    <w:rsid w:val="001C2F9D"/>
    <w:rsid w:val="001C3240"/>
    <w:rsid w:val="001C37CD"/>
    <w:rsid w:val="001C39BE"/>
    <w:rsid w:val="001C3B69"/>
    <w:rsid w:val="001C42D5"/>
    <w:rsid w:val="001C4B39"/>
    <w:rsid w:val="001C4B7B"/>
    <w:rsid w:val="001C5BB9"/>
    <w:rsid w:val="001C5FC7"/>
    <w:rsid w:val="001C65FB"/>
    <w:rsid w:val="001C66BE"/>
    <w:rsid w:val="001C6E99"/>
    <w:rsid w:val="001C70B2"/>
    <w:rsid w:val="001C753B"/>
    <w:rsid w:val="001C7786"/>
    <w:rsid w:val="001C779A"/>
    <w:rsid w:val="001C7C6D"/>
    <w:rsid w:val="001C7FA5"/>
    <w:rsid w:val="001C7FD5"/>
    <w:rsid w:val="001D020A"/>
    <w:rsid w:val="001D0335"/>
    <w:rsid w:val="001D05CB"/>
    <w:rsid w:val="001D07B0"/>
    <w:rsid w:val="001D0C55"/>
    <w:rsid w:val="001D0F70"/>
    <w:rsid w:val="001D197E"/>
    <w:rsid w:val="001D1B8B"/>
    <w:rsid w:val="001D1C78"/>
    <w:rsid w:val="001D2299"/>
    <w:rsid w:val="001D22F2"/>
    <w:rsid w:val="001D2B04"/>
    <w:rsid w:val="001D2B5A"/>
    <w:rsid w:val="001D30E6"/>
    <w:rsid w:val="001D36D7"/>
    <w:rsid w:val="001D39EA"/>
    <w:rsid w:val="001D444E"/>
    <w:rsid w:val="001D4653"/>
    <w:rsid w:val="001D4B52"/>
    <w:rsid w:val="001D53C4"/>
    <w:rsid w:val="001D58C7"/>
    <w:rsid w:val="001D5D1A"/>
    <w:rsid w:val="001D6423"/>
    <w:rsid w:val="001D662C"/>
    <w:rsid w:val="001D6E02"/>
    <w:rsid w:val="001D73B2"/>
    <w:rsid w:val="001D7B56"/>
    <w:rsid w:val="001D7EE5"/>
    <w:rsid w:val="001E1030"/>
    <w:rsid w:val="001E15F1"/>
    <w:rsid w:val="001E22EB"/>
    <w:rsid w:val="001E297A"/>
    <w:rsid w:val="001E2DB7"/>
    <w:rsid w:val="001E2E76"/>
    <w:rsid w:val="001E2FE6"/>
    <w:rsid w:val="001E323B"/>
    <w:rsid w:val="001E32E3"/>
    <w:rsid w:val="001E3709"/>
    <w:rsid w:val="001E398F"/>
    <w:rsid w:val="001E3F57"/>
    <w:rsid w:val="001E4168"/>
    <w:rsid w:val="001E4AF5"/>
    <w:rsid w:val="001E4B07"/>
    <w:rsid w:val="001E4C49"/>
    <w:rsid w:val="001E5132"/>
    <w:rsid w:val="001E52EC"/>
    <w:rsid w:val="001E5BC2"/>
    <w:rsid w:val="001E5C0E"/>
    <w:rsid w:val="001E650E"/>
    <w:rsid w:val="001E6825"/>
    <w:rsid w:val="001E70BA"/>
    <w:rsid w:val="001E723E"/>
    <w:rsid w:val="001E760A"/>
    <w:rsid w:val="001E787F"/>
    <w:rsid w:val="001F0349"/>
    <w:rsid w:val="001F0AFB"/>
    <w:rsid w:val="001F0FAF"/>
    <w:rsid w:val="001F12BE"/>
    <w:rsid w:val="001F144C"/>
    <w:rsid w:val="001F1DFA"/>
    <w:rsid w:val="001F2338"/>
    <w:rsid w:val="001F2829"/>
    <w:rsid w:val="001F28B6"/>
    <w:rsid w:val="001F2A0E"/>
    <w:rsid w:val="001F2DE5"/>
    <w:rsid w:val="001F315B"/>
    <w:rsid w:val="001F3359"/>
    <w:rsid w:val="001F372A"/>
    <w:rsid w:val="001F3734"/>
    <w:rsid w:val="001F3878"/>
    <w:rsid w:val="001F3EE8"/>
    <w:rsid w:val="001F45CC"/>
    <w:rsid w:val="001F4746"/>
    <w:rsid w:val="001F5358"/>
    <w:rsid w:val="001F541B"/>
    <w:rsid w:val="001F5529"/>
    <w:rsid w:val="001F5852"/>
    <w:rsid w:val="001F59D5"/>
    <w:rsid w:val="001F5EBF"/>
    <w:rsid w:val="001F63C3"/>
    <w:rsid w:val="001F6639"/>
    <w:rsid w:val="001F6A87"/>
    <w:rsid w:val="001F6D49"/>
    <w:rsid w:val="001F6E04"/>
    <w:rsid w:val="001F730D"/>
    <w:rsid w:val="001F73B6"/>
    <w:rsid w:val="001F79C7"/>
    <w:rsid w:val="001F7CEA"/>
    <w:rsid w:val="00200618"/>
    <w:rsid w:val="002006F9"/>
    <w:rsid w:val="00200AB0"/>
    <w:rsid w:val="00200EB6"/>
    <w:rsid w:val="00201593"/>
    <w:rsid w:val="0020176A"/>
    <w:rsid w:val="002017D1"/>
    <w:rsid w:val="0020189F"/>
    <w:rsid w:val="00202816"/>
    <w:rsid w:val="00202D4F"/>
    <w:rsid w:val="0020331C"/>
    <w:rsid w:val="00203367"/>
    <w:rsid w:val="00203C7F"/>
    <w:rsid w:val="0020425D"/>
    <w:rsid w:val="00204544"/>
    <w:rsid w:val="0020476E"/>
    <w:rsid w:val="002047F6"/>
    <w:rsid w:val="002049B1"/>
    <w:rsid w:val="00204C52"/>
    <w:rsid w:val="00205168"/>
    <w:rsid w:val="00205239"/>
    <w:rsid w:val="00205853"/>
    <w:rsid w:val="00205B77"/>
    <w:rsid w:val="00205C76"/>
    <w:rsid w:val="0020670F"/>
    <w:rsid w:val="0020695A"/>
    <w:rsid w:val="00206F57"/>
    <w:rsid w:val="00207230"/>
    <w:rsid w:val="002077FA"/>
    <w:rsid w:val="00207824"/>
    <w:rsid w:val="0021057D"/>
    <w:rsid w:val="00210726"/>
    <w:rsid w:val="00210784"/>
    <w:rsid w:val="00210BB0"/>
    <w:rsid w:val="0021103C"/>
    <w:rsid w:val="0021147E"/>
    <w:rsid w:val="002117EB"/>
    <w:rsid w:val="00211AA5"/>
    <w:rsid w:val="00211AAB"/>
    <w:rsid w:val="00211CA8"/>
    <w:rsid w:val="002121DA"/>
    <w:rsid w:val="00212348"/>
    <w:rsid w:val="0021263F"/>
    <w:rsid w:val="00212670"/>
    <w:rsid w:val="002129BA"/>
    <w:rsid w:val="002130E8"/>
    <w:rsid w:val="00213204"/>
    <w:rsid w:val="002132A8"/>
    <w:rsid w:val="00213678"/>
    <w:rsid w:val="00213BE0"/>
    <w:rsid w:val="00214829"/>
    <w:rsid w:val="00214A3D"/>
    <w:rsid w:val="00214F6B"/>
    <w:rsid w:val="00215340"/>
    <w:rsid w:val="002153BA"/>
    <w:rsid w:val="002153C8"/>
    <w:rsid w:val="002153F7"/>
    <w:rsid w:val="002154C9"/>
    <w:rsid w:val="002156EB"/>
    <w:rsid w:val="00215A4C"/>
    <w:rsid w:val="00215A97"/>
    <w:rsid w:val="00216327"/>
    <w:rsid w:val="002165CB"/>
    <w:rsid w:val="002170C8"/>
    <w:rsid w:val="002174D5"/>
    <w:rsid w:val="00217CD1"/>
    <w:rsid w:val="00217D10"/>
    <w:rsid w:val="002207FF"/>
    <w:rsid w:val="0022090B"/>
    <w:rsid w:val="00220CBB"/>
    <w:rsid w:val="0022193C"/>
    <w:rsid w:val="00221F95"/>
    <w:rsid w:val="00221FEE"/>
    <w:rsid w:val="002224CC"/>
    <w:rsid w:val="0022314A"/>
    <w:rsid w:val="00223AC9"/>
    <w:rsid w:val="00223DBB"/>
    <w:rsid w:val="00224159"/>
    <w:rsid w:val="002241DE"/>
    <w:rsid w:val="0022435E"/>
    <w:rsid w:val="00224463"/>
    <w:rsid w:val="002246ED"/>
    <w:rsid w:val="00224875"/>
    <w:rsid w:val="00225292"/>
    <w:rsid w:val="0022554F"/>
    <w:rsid w:val="00225904"/>
    <w:rsid w:val="00225DE7"/>
    <w:rsid w:val="00226036"/>
    <w:rsid w:val="0022616E"/>
    <w:rsid w:val="00226D18"/>
    <w:rsid w:val="00227080"/>
    <w:rsid w:val="00227101"/>
    <w:rsid w:val="00227362"/>
    <w:rsid w:val="0022761E"/>
    <w:rsid w:val="00227652"/>
    <w:rsid w:val="0022785B"/>
    <w:rsid w:val="00227C94"/>
    <w:rsid w:val="00227C98"/>
    <w:rsid w:val="00227CA0"/>
    <w:rsid w:val="00227CE6"/>
    <w:rsid w:val="00227EFB"/>
    <w:rsid w:val="00230177"/>
    <w:rsid w:val="0023068D"/>
    <w:rsid w:val="00230A34"/>
    <w:rsid w:val="002319A2"/>
    <w:rsid w:val="00231F11"/>
    <w:rsid w:val="0023200D"/>
    <w:rsid w:val="0023395E"/>
    <w:rsid w:val="00233A94"/>
    <w:rsid w:val="00233E24"/>
    <w:rsid w:val="00234541"/>
    <w:rsid w:val="00234C65"/>
    <w:rsid w:val="00235009"/>
    <w:rsid w:val="00235657"/>
    <w:rsid w:val="00235B47"/>
    <w:rsid w:val="00235C69"/>
    <w:rsid w:val="00235FD6"/>
    <w:rsid w:val="0023632B"/>
    <w:rsid w:val="002368D5"/>
    <w:rsid w:val="00236BBB"/>
    <w:rsid w:val="00236FFA"/>
    <w:rsid w:val="00237265"/>
    <w:rsid w:val="0023742A"/>
    <w:rsid w:val="002374B6"/>
    <w:rsid w:val="00237EA0"/>
    <w:rsid w:val="00240346"/>
    <w:rsid w:val="002407BE"/>
    <w:rsid w:val="00240DC3"/>
    <w:rsid w:val="00241A43"/>
    <w:rsid w:val="00241D42"/>
    <w:rsid w:val="0024216E"/>
    <w:rsid w:val="002425AD"/>
    <w:rsid w:val="00242948"/>
    <w:rsid w:val="00243080"/>
    <w:rsid w:val="00243084"/>
    <w:rsid w:val="0024310C"/>
    <w:rsid w:val="002433A1"/>
    <w:rsid w:val="00243B7B"/>
    <w:rsid w:val="00244115"/>
    <w:rsid w:val="0024436B"/>
    <w:rsid w:val="00244FD3"/>
    <w:rsid w:val="00245107"/>
    <w:rsid w:val="00246AFB"/>
    <w:rsid w:val="00247245"/>
    <w:rsid w:val="00247393"/>
    <w:rsid w:val="0024783F"/>
    <w:rsid w:val="00247A5B"/>
    <w:rsid w:val="00250013"/>
    <w:rsid w:val="00250499"/>
    <w:rsid w:val="00250523"/>
    <w:rsid w:val="002507EF"/>
    <w:rsid w:val="00250868"/>
    <w:rsid w:val="00250DB1"/>
    <w:rsid w:val="0025165C"/>
    <w:rsid w:val="00251BCC"/>
    <w:rsid w:val="00252C9B"/>
    <w:rsid w:val="0025306C"/>
    <w:rsid w:val="00253AE8"/>
    <w:rsid w:val="00253D1B"/>
    <w:rsid w:val="002541D6"/>
    <w:rsid w:val="002541E1"/>
    <w:rsid w:val="00254A3D"/>
    <w:rsid w:val="00254AA4"/>
    <w:rsid w:val="00255396"/>
    <w:rsid w:val="00255420"/>
    <w:rsid w:val="002554F5"/>
    <w:rsid w:val="00255B89"/>
    <w:rsid w:val="00256172"/>
    <w:rsid w:val="002562A3"/>
    <w:rsid w:val="00256632"/>
    <w:rsid w:val="00256B2C"/>
    <w:rsid w:val="00256C28"/>
    <w:rsid w:val="00256C5E"/>
    <w:rsid w:val="00256DAA"/>
    <w:rsid w:val="00256DCD"/>
    <w:rsid w:val="00256ECF"/>
    <w:rsid w:val="00257622"/>
    <w:rsid w:val="00257870"/>
    <w:rsid w:val="00257AD9"/>
    <w:rsid w:val="00257D25"/>
    <w:rsid w:val="00260281"/>
    <w:rsid w:val="00260D50"/>
    <w:rsid w:val="0026104B"/>
    <w:rsid w:val="002611CC"/>
    <w:rsid w:val="002615A4"/>
    <w:rsid w:val="0026184E"/>
    <w:rsid w:val="00261A89"/>
    <w:rsid w:val="00262169"/>
    <w:rsid w:val="002621DD"/>
    <w:rsid w:val="002629DD"/>
    <w:rsid w:val="00262A63"/>
    <w:rsid w:val="00262CB7"/>
    <w:rsid w:val="00263137"/>
    <w:rsid w:val="0026325B"/>
    <w:rsid w:val="002636C4"/>
    <w:rsid w:val="002639E9"/>
    <w:rsid w:val="002645F9"/>
    <w:rsid w:val="002648D5"/>
    <w:rsid w:val="002649F4"/>
    <w:rsid w:val="00264BE1"/>
    <w:rsid w:val="00264D67"/>
    <w:rsid w:val="0026557B"/>
    <w:rsid w:val="002657E2"/>
    <w:rsid w:val="0026597C"/>
    <w:rsid w:val="00265D90"/>
    <w:rsid w:val="00266412"/>
    <w:rsid w:val="002669E2"/>
    <w:rsid w:val="00266EE2"/>
    <w:rsid w:val="0026711B"/>
    <w:rsid w:val="002671C2"/>
    <w:rsid w:val="002677CD"/>
    <w:rsid w:val="00267AFF"/>
    <w:rsid w:val="00267D6B"/>
    <w:rsid w:val="00270C9A"/>
    <w:rsid w:val="0027115B"/>
    <w:rsid w:val="0027121A"/>
    <w:rsid w:val="002715C1"/>
    <w:rsid w:val="00271793"/>
    <w:rsid w:val="00271910"/>
    <w:rsid w:val="00272137"/>
    <w:rsid w:val="002722EE"/>
    <w:rsid w:val="00272877"/>
    <w:rsid w:val="00272AA7"/>
    <w:rsid w:val="00272D9F"/>
    <w:rsid w:val="0027318E"/>
    <w:rsid w:val="0027331B"/>
    <w:rsid w:val="00273689"/>
    <w:rsid w:val="00273B73"/>
    <w:rsid w:val="00273C48"/>
    <w:rsid w:val="00273C5C"/>
    <w:rsid w:val="00273E68"/>
    <w:rsid w:val="0027418F"/>
    <w:rsid w:val="00274463"/>
    <w:rsid w:val="002748D1"/>
    <w:rsid w:val="002749ED"/>
    <w:rsid w:val="00274DFF"/>
    <w:rsid w:val="0027531E"/>
    <w:rsid w:val="00275FC9"/>
    <w:rsid w:val="00276168"/>
    <w:rsid w:val="00276771"/>
    <w:rsid w:val="002769B3"/>
    <w:rsid w:val="00276A0F"/>
    <w:rsid w:val="00276DC8"/>
    <w:rsid w:val="00276EFB"/>
    <w:rsid w:val="0027728A"/>
    <w:rsid w:val="0027760A"/>
    <w:rsid w:val="00277C28"/>
    <w:rsid w:val="00277E9D"/>
    <w:rsid w:val="002801E7"/>
    <w:rsid w:val="002802BF"/>
    <w:rsid w:val="002808B7"/>
    <w:rsid w:val="00280B9F"/>
    <w:rsid w:val="00280C38"/>
    <w:rsid w:val="00280D93"/>
    <w:rsid w:val="00281154"/>
    <w:rsid w:val="0028130F"/>
    <w:rsid w:val="002817B4"/>
    <w:rsid w:val="002817E8"/>
    <w:rsid w:val="00281834"/>
    <w:rsid w:val="00281E32"/>
    <w:rsid w:val="00281F03"/>
    <w:rsid w:val="0028354B"/>
    <w:rsid w:val="00283850"/>
    <w:rsid w:val="00283A75"/>
    <w:rsid w:val="00283B82"/>
    <w:rsid w:val="00283C68"/>
    <w:rsid w:val="00283FF0"/>
    <w:rsid w:val="00284022"/>
    <w:rsid w:val="00284B03"/>
    <w:rsid w:val="00284D60"/>
    <w:rsid w:val="00284DD0"/>
    <w:rsid w:val="00284DF2"/>
    <w:rsid w:val="00284F07"/>
    <w:rsid w:val="0028513E"/>
    <w:rsid w:val="0028539D"/>
    <w:rsid w:val="002853D1"/>
    <w:rsid w:val="00285FAC"/>
    <w:rsid w:val="00286CC8"/>
    <w:rsid w:val="00287487"/>
    <w:rsid w:val="00287662"/>
    <w:rsid w:val="00287C0F"/>
    <w:rsid w:val="00287C8D"/>
    <w:rsid w:val="00287D43"/>
    <w:rsid w:val="00287DC0"/>
    <w:rsid w:val="0029033B"/>
    <w:rsid w:val="002908B7"/>
    <w:rsid w:val="00290912"/>
    <w:rsid w:val="00290AD8"/>
    <w:rsid w:val="00290F42"/>
    <w:rsid w:val="002922B6"/>
    <w:rsid w:val="00292352"/>
    <w:rsid w:val="002928DB"/>
    <w:rsid w:val="00292A33"/>
    <w:rsid w:val="00293029"/>
    <w:rsid w:val="0029341C"/>
    <w:rsid w:val="002934FE"/>
    <w:rsid w:val="00293EA8"/>
    <w:rsid w:val="00293F5D"/>
    <w:rsid w:val="0029401E"/>
    <w:rsid w:val="00294177"/>
    <w:rsid w:val="002944DD"/>
    <w:rsid w:val="002949D3"/>
    <w:rsid w:val="002949FD"/>
    <w:rsid w:val="00294A39"/>
    <w:rsid w:val="00294A4A"/>
    <w:rsid w:val="002956DF"/>
    <w:rsid w:val="002963F2"/>
    <w:rsid w:val="00296D54"/>
    <w:rsid w:val="002973A2"/>
    <w:rsid w:val="00297535"/>
    <w:rsid w:val="002975E8"/>
    <w:rsid w:val="00297860"/>
    <w:rsid w:val="00297FD5"/>
    <w:rsid w:val="002A0336"/>
    <w:rsid w:val="002A044E"/>
    <w:rsid w:val="002A07DB"/>
    <w:rsid w:val="002A1430"/>
    <w:rsid w:val="002A1A42"/>
    <w:rsid w:val="002A1A81"/>
    <w:rsid w:val="002A1C15"/>
    <w:rsid w:val="002A2202"/>
    <w:rsid w:val="002A2867"/>
    <w:rsid w:val="002A2F29"/>
    <w:rsid w:val="002A344F"/>
    <w:rsid w:val="002A3483"/>
    <w:rsid w:val="002A39BF"/>
    <w:rsid w:val="002A3A12"/>
    <w:rsid w:val="002A3BF6"/>
    <w:rsid w:val="002A3E5F"/>
    <w:rsid w:val="002A4482"/>
    <w:rsid w:val="002A4E8C"/>
    <w:rsid w:val="002A4F56"/>
    <w:rsid w:val="002A5037"/>
    <w:rsid w:val="002A50AE"/>
    <w:rsid w:val="002A5213"/>
    <w:rsid w:val="002A578E"/>
    <w:rsid w:val="002A57E2"/>
    <w:rsid w:val="002A59D1"/>
    <w:rsid w:val="002A5ACA"/>
    <w:rsid w:val="002A5D25"/>
    <w:rsid w:val="002A61A4"/>
    <w:rsid w:val="002A649D"/>
    <w:rsid w:val="002A65DF"/>
    <w:rsid w:val="002A747C"/>
    <w:rsid w:val="002A74E9"/>
    <w:rsid w:val="002A7C04"/>
    <w:rsid w:val="002A7CBB"/>
    <w:rsid w:val="002B03F7"/>
    <w:rsid w:val="002B049C"/>
    <w:rsid w:val="002B1146"/>
    <w:rsid w:val="002B11EA"/>
    <w:rsid w:val="002B12EB"/>
    <w:rsid w:val="002B139D"/>
    <w:rsid w:val="002B269F"/>
    <w:rsid w:val="002B2C2E"/>
    <w:rsid w:val="002B2DA9"/>
    <w:rsid w:val="002B33AD"/>
    <w:rsid w:val="002B474E"/>
    <w:rsid w:val="002B4906"/>
    <w:rsid w:val="002B4F68"/>
    <w:rsid w:val="002B56CE"/>
    <w:rsid w:val="002B571F"/>
    <w:rsid w:val="002B5A6C"/>
    <w:rsid w:val="002B5DE8"/>
    <w:rsid w:val="002B63C7"/>
    <w:rsid w:val="002B64DE"/>
    <w:rsid w:val="002B64E5"/>
    <w:rsid w:val="002B673E"/>
    <w:rsid w:val="002B6AA8"/>
    <w:rsid w:val="002B78A2"/>
    <w:rsid w:val="002B7FED"/>
    <w:rsid w:val="002C0313"/>
    <w:rsid w:val="002C11C9"/>
    <w:rsid w:val="002C1A83"/>
    <w:rsid w:val="002C1F73"/>
    <w:rsid w:val="002C29C0"/>
    <w:rsid w:val="002C29DF"/>
    <w:rsid w:val="002C2C30"/>
    <w:rsid w:val="002C343F"/>
    <w:rsid w:val="002C3517"/>
    <w:rsid w:val="002C39F5"/>
    <w:rsid w:val="002C45F5"/>
    <w:rsid w:val="002C46AE"/>
    <w:rsid w:val="002C585C"/>
    <w:rsid w:val="002C5A0E"/>
    <w:rsid w:val="002C5B92"/>
    <w:rsid w:val="002C5E29"/>
    <w:rsid w:val="002C5F72"/>
    <w:rsid w:val="002C644F"/>
    <w:rsid w:val="002C68CA"/>
    <w:rsid w:val="002C73DD"/>
    <w:rsid w:val="002C7907"/>
    <w:rsid w:val="002C7A90"/>
    <w:rsid w:val="002C7CF5"/>
    <w:rsid w:val="002D056E"/>
    <w:rsid w:val="002D0D4E"/>
    <w:rsid w:val="002D112D"/>
    <w:rsid w:val="002D159C"/>
    <w:rsid w:val="002D1725"/>
    <w:rsid w:val="002D18DB"/>
    <w:rsid w:val="002D1A71"/>
    <w:rsid w:val="002D1AB0"/>
    <w:rsid w:val="002D1BD3"/>
    <w:rsid w:val="002D1C2D"/>
    <w:rsid w:val="002D1F30"/>
    <w:rsid w:val="002D1FA5"/>
    <w:rsid w:val="002D22E1"/>
    <w:rsid w:val="002D29A1"/>
    <w:rsid w:val="002D2A61"/>
    <w:rsid w:val="002D2AD8"/>
    <w:rsid w:val="002D2D59"/>
    <w:rsid w:val="002D33A2"/>
    <w:rsid w:val="002D34AC"/>
    <w:rsid w:val="002D352E"/>
    <w:rsid w:val="002D3997"/>
    <w:rsid w:val="002D3DED"/>
    <w:rsid w:val="002D3E79"/>
    <w:rsid w:val="002D4451"/>
    <w:rsid w:val="002D4BC8"/>
    <w:rsid w:val="002D4BCD"/>
    <w:rsid w:val="002D5ACB"/>
    <w:rsid w:val="002D615B"/>
    <w:rsid w:val="002D6770"/>
    <w:rsid w:val="002D6A4C"/>
    <w:rsid w:val="002D6D31"/>
    <w:rsid w:val="002D7264"/>
    <w:rsid w:val="002D7BD4"/>
    <w:rsid w:val="002D7C3A"/>
    <w:rsid w:val="002E00B7"/>
    <w:rsid w:val="002E012B"/>
    <w:rsid w:val="002E0C08"/>
    <w:rsid w:val="002E0ECF"/>
    <w:rsid w:val="002E13C0"/>
    <w:rsid w:val="002E1898"/>
    <w:rsid w:val="002E1BB9"/>
    <w:rsid w:val="002E2049"/>
    <w:rsid w:val="002E23A1"/>
    <w:rsid w:val="002E2A26"/>
    <w:rsid w:val="002E4A7A"/>
    <w:rsid w:val="002E4B11"/>
    <w:rsid w:val="002E4FDA"/>
    <w:rsid w:val="002E579D"/>
    <w:rsid w:val="002E5C2E"/>
    <w:rsid w:val="002E5F2B"/>
    <w:rsid w:val="002E6C17"/>
    <w:rsid w:val="002E6C65"/>
    <w:rsid w:val="002E6C96"/>
    <w:rsid w:val="002E6CEE"/>
    <w:rsid w:val="002E7E41"/>
    <w:rsid w:val="002E7F02"/>
    <w:rsid w:val="002F017C"/>
    <w:rsid w:val="002F03FE"/>
    <w:rsid w:val="002F0477"/>
    <w:rsid w:val="002F05CC"/>
    <w:rsid w:val="002F0645"/>
    <w:rsid w:val="002F0871"/>
    <w:rsid w:val="002F0ABB"/>
    <w:rsid w:val="002F0ACC"/>
    <w:rsid w:val="002F0C99"/>
    <w:rsid w:val="002F0CCE"/>
    <w:rsid w:val="002F17E8"/>
    <w:rsid w:val="002F19C0"/>
    <w:rsid w:val="002F1BB1"/>
    <w:rsid w:val="002F1D23"/>
    <w:rsid w:val="002F1E0F"/>
    <w:rsid w:val="002F1FCD"/>
    <w:rsid w:val="002F2C16"/>
    <w:rsid w:val="002F2D84"/>
    <w:rsid w:val="002F309A"/>
    <w:rsid w:val="002F366D"/>
    <w:rsid w:val="002F3FE4"/>
    <w:rsid w:val="002F4841"/>
    <w:rsid w:val="002F54E8"/>
    <w:rsid w:val="002F5BE2"/>
    <w:rsid w:val="002F5FFE"/>
    <w:rsid w:val="002F6434"/>
    <w:rsid w:val="002F6803"/>
    <w:rsid w:val="002F6C9D"/>
    <w:rsid w:val="002F70ED"/>
    <w:rsid w:val="002F798B"/>
    <w:rsid w:val="002F7B58"/>
    <w:rsid w:val="002F7D75"/>
    <w:rsid w:val="002F7EC9"/>
    <w:rsid w:val="00300893"/>
    <w:rsid w:val="00300F06"/>
    <w:rsid w:val="00300FE3"/>
    <w:rsid w:val="0030114D"/>
    <w:rsid w:val="003015BB"/>
    <w:rsid w:val="00301E83"/>
    <w:rsid w:val="00302743"/>
    <w:rsid w:val="00302A19"/>
    <w:rsid w:val="00302F8D"/>
    <w:rsid w:val="00303065"/>
    <w:rsid w:val="003035A7"/>
    <w:rsid w:val="003038ED"/>
    <w:rsid w:val="00303FAB"/>
    <w:rsid w:val="003042BD"/>
    <w:rsid w:val="003043D5"/>
    <w:rsid w:val="0030450A"/>
    <w:rsid w:val="00304CD6"/>
    <w:rsid w:val="00304D57"/>
    <w:rsid w:val="00304EAB"/>
    <w:rsid w:val="00305146"/>
    <w:rsid w:val="00305154"/>
    <w:rsid w:val="003059FD"/>
    <w:rsid w:val="00306498"/>
    <w:rsid w:val="00306BB9"/>
    <w:rsid w:val="003071AF"/>
    <w:rsid w:val="00307E89"/>
    <w:rsid w:val="0031007D"/>
    <w:rsid w:val="00310306"/>
    <w:rsid w:val="003105F6"/>
    <w:rsid w:val="0031090B"/>
    <w:rsid w:val="003109CC"/>
    <w:rsid w:val="00311C2F"/>
    <w:rsid w:val="00311F6F"/>
    <w:rsid w:val="00312058"/>
    <w:rsid w:val="003123A9"/>
    <w:rsid w:val="003131F9"/>
    <w:rsid w:val="00313569"/>
    <w:rsid w:val="0031358F"/>
    <w:rsid w:val="00313995"/>
    <w:rsid w:val="003148C1"/>
    <w:rsid w:val="00314C90"/>
    <w:rsid w:val="003163FC"/>
    <w:rsid w:val="00316400"/>
    <w:rsid w:val="00316838"/>
    <w:rsid w:val="003169AE"/>
    <w:rsid w:val="00316D74"/>
    <w:rsid w:val="00316E95"/>
    <w:rsid w:val="00317199"/>
    <w:rsid w:val="00317628"/>
    <w:rsid w:val="0031763C"/>
    <w:rsid w:val="003200D3"/>
    <w:rsid w:val="0032026C"/>
    <w:rsid w:val="00320301"/>
    <w:rsid w:val="00320311"/>
    <w:rsid w:val="0032054C"/>
    <w:rsid w:val="00320EEA"/>
    <w:rsid w:val="003210CA"/>
    <w:rsid w:val="003211F7"/>
    <w:rsid w:val="0032152B"/>
    <w:rsid w:val="00321AEB"/>
    <w:rsid w:val="00321AF1"/>
    <w:rsid w:val="00321EDF"/>
    <w:rsid w:val="00322005"/>
    <w:rsid w:val="00322427"/>
    <w:rsid w:val="0032248F"/>
    <w:rsid w:val="00322553"/>
    <w:rsid w:val="00322B25"/>
    <w:rsid w:val="00322F17"/>
    <w:rsid w:val="00322F1D"/>
    <w:rsid w:val="003237A7"/>
    <w:rsid w:val="0032395B"/>
    <w:rsid w:val="00323F9A"/>
    <w:rsid w:val="003249BE"/>
    <w:rsid w:val="00324C6F"/>
    <w:rsid w:val="00325421"/>
    <w:rsid w:val="00325C09"/>
    <w:rsid w:val="0032625C"/>
    <w:rsid w:val="0032673C"/>
    <w:rsid w:val="00326C2D"/>
    <w:rsid w:val="00327006"/>
    <w:rsid w:val="00327854"/>
    <w:rsid w:val="00327D24"/>
    <w:rsid w:val="00327D93"/>
    <w:rsid w:val="00327FC9"/>
    <w:rsid w:val="0033026F"/>
    <w:rsid w:val="00330741"/>
    <w:rsid w:val="00330BB2"/>
    <w:rsid w:val="00330E78"/>
    <w:rsid w:val="00330F91"/>
    <w:rsid w:val="003311B1"/>
    <w:rsid w:val="00331617"/>
    <w:rsid w:val="00331A16"/>
    <w:rsid w:val="00331A80"/>
    <w:rsid w:val="00331AA3"/>
    <w:rsid w:val="00331ACD"/>
    <w:rsid w:val="00331C72"/>
    <w:rsid w:val="00331F1F"/>
    <w:rsid w:val="003321BF"/>
    <w:rsid w:val="003321D6"/>
    <w:rsid w:val="00332254"/>
    <w:rsid w:val="00332287"/>
    <w:rsid w:val="0033264D"/>
    <w:rsid w:val="00332BBE"/>
    <w:rsid w:val="00332C6B"/>
    <w:rsid w:val="00332E2B"/>
    <w:rsid w:val="003337D8"/>
    <w:rsid w:val="0033385A"/>
    <w:rsid w:val="00333902"/>
    <w:rsid w:val="003339C8"/>
    <w:rsid w:val="00333C12"/>
    <w:rsid w:val="00334C09"/>
    <w:rsid w:val="0033511C"/>
    <w:rsid w:val="00335293"/>
    <w:rsid w:val="0033577C"/>
    <w:rsid w:val="00335A10"/>
    <w:rsid w:val="0033624C"/>
    <w:rsid w:val="003362BC"/>
    <w:rsid w:val="00336768"/>
    <w:rsid w:val="003369BE"/>
    <w:rsid w:val="00336A2C"/>
    <w:rsid w:val="00336A38"/>
    <w:rsid w:val="00336A9C"/>
    <w:rsid w:val="00337071"/>
    <w:rsid w:val="00337D44"/>
    <w:rsid w:val="0034030D"/>
    <w:rsid w:val="003407F3"/>
    <w:rsid w:val="00340BDC"/>
    <w:rsid w:val="00340F50"/>
    <w:rsid w:val="003417B9"/>
    <w:rsid w:val="00341AEE"/>
    <w:rsid w:val="003423DC"/>
    <w:rsid w:val="00342E4F"/>
    <w:rsid w:val="00343631"/>
    <w:rsid w:val="0034444F"/>
    <w:rsid w:val="00344590"/>
    <w:rsid w:val="00344769"/>
    <w:rsid w:val="003449CB"/>
    <w:rsid w:val="00344AD1"/>
    <w:rsid w:val="00344B6F"/>
    <w:rsid w:val="00344D2A"/>
    <w:rsid w:val="0034561D"/>
    <w:rsid w:val="00345A3A"/>
    <w:rsid w:val="00345DC9"/>
    <w:rsid w:val="00345EA9"/>
    <w:rsid w:val="0034680D"/>
    <w:rsid w:val="00346D39"/>
    <w:rsid w:val="00346FDE"/>
    <w:rsid w:val="003472C8"/>
    <w:rsid w:val="00347AD9"/>
    <w:rsid w:val="00347C9A"/>
    <w:rsid w:val="00350554"/>
    <w:rsid w:val="003509D0"/>
    <w:rsid w:val="00350AA8"/>
    <w:rsid w:val="00351444"/>
    <w:rsid w:val="00351A8E"/>
    <w:rsid w:val="00351BE6"/>
    <w:rsid w:val="00351E4D"/>
    <w:rsid w:val="00351E91"/>
    <w:rsid w:val="00352232"/>
    <w:rsid w:val="00352363"/>
    <w:rsid w:val="003527B2"/>
    <w:rsid w:val="003527FB"/>
    <w:rsid w:val="00352CD3"/>
    <w:rsid w:val="0035300D"/>
    <w:rsid w:val="003534DC"/>
    <w:rsid w:val="0035383D"/>
    <w:rsid w:val="00353F5A"/>
    <w:rsid w:val="003542A4"/>
    <w:rsid w:val="00354D70"/>
    <w:rsid w:val="00354DDC"/>
    <w:rsid w:val="00354E40"/>
    <w:rsid w:val="0035518C"/>
    <w:rsid w:val="00355460"/>
    <w:rsid w:val="0035573C"/>
    <w:rsid w:val="00355746"/>
    <w:rsid w:val="003557B4"/>
    <w:rsid w:val="00355964"/>
    <w:rsid w:val="00355AF4"/>
    <w:rsid w:val="00355DC7"/>
    <w:rsid w:val="00355E79"/>
    <w:rsid w:val="00355F1B"/>
    <w:rsid w:val="003565E0"/>
    <w:rsid w:val="00356E20"/>
    <w:rsid w:val="00356F17"/>
    <w:rsid w:val="00356FDA"/>
    <w:rsid w:val="00357201"/>
    <w:rsid w:val="00357582"/>
    <w:rsid w:val="00357B33"/>
    <w:rsid w:val="00357D51"/>
    <w:rsid w:val="00357E2D"/>
    <w:rsid w:val="00360BF8"/>
    <w:rsid w:val="00360FAE"/>
    <w:rsid w:val="0036118A"/>
    <w:rsid w:val="00361C89"/>
    <w:rsid w:val="00361C91"/>
    <w:rsid w:val="00361CFE"/>
    <w:rsid w:val="00362257"/>
    <w:rsid w:val="0036232E"/>
    <w:rsid w:val="00362553"/>
    <w:rsid w:val="0036292D"/>
    <w:rsid w:val="00362DE7"/>
    <w:rsid w:val="00362F32"/>
    <w:rsid w:val="00362F7D"/>
    <w:rsid w:val="003630F2"/>
    <w:rsid w:val="0036315B"/>
    <w:rsid w:val="00363640"/>
    <w:rsid w:val="00363705"/>
    <w:rsid w:val="0036392C"/>
    <w:rsid w:val="00363AA4"/>
    <w:rsid w:val="003641D9"/>
    <w:rsid w:val="0036481F"/>
    <w:rsid w:val="00364986"/>
    <w:rsid w:val="00364AA4"/>
    <w:rsid w:val="00364AD6"/>
    <w:rsid w:val="0036531D"/>
    <w:rsid w:val="00365544"/>
    <w:rsid w:val="0036565C"/>
    <w:rsid w:val="00366272"/>
    <w:rsid w:val="003669BF"/>
    <w:rsid w:val="00366F4F"/>
    <w:rsid w:val="003670FD"/>
    <w:rsid w:val="00367113"/>
    <w:rsid w:val="003673F4"/>
    <w:rsid w:val="003674CB"/>
    <w:rsid w:val="00367AE6"/>
    <w:rsid w:val="00367B21"/>
    <w:rsid w:val="00367D0E"/>
    <w:rsid w:val="0037076D"/>
    <w:rsid w:val="0037077C"/>
    <w:rsid w:val="00370807"/>
    <w:rsid w:val="00370A4F"/>
    <w:rsid w:val="00370D56"/>
    <w:rsid w:val="00371331"/>
    <w:rsid w:val="0037133D"/>
    <w:rsid w:val="003714AB"/>
    <w:rsid w:val="00371A59"/>
    <w:rsid w:val="00371B4B"/>
    <w:rsid w:val="00371CF7"/>
    <w:rsid w:val="00372D01"/>
    <w:rsid w:val="00372F43"/>
    <w:rsid w:val="00372F78"/>
    <w:rsid w:val="0037309C"/>
    <w:rsid w:val="00373154"/>
    <w:rsid w:val="0037351E"/>
    <w:rsid w:val="00373A46"/>
    <w:rsid w:val="00373DFF"/>
    <w:rsid w:val="00373F8A"/>
    <w:rsid w:val="0037403E"/>
    <w:rsid w:val="00374788"/>
    <w:rsid w:val="003747B1"/>
    <w:rsid w:val="00374A6B"/>
    <w:rsid w:val="00374BA8"/>
    <w:rsid w:val="00374BC1"/>
    <w:rsid w:val="00374D68"/>
    <w:rsid w:val="00375DA4"/>
    <w:rsid w:val="00376190"/>
    <w:rsid w:val="00376594"/>
    <w:rsid w:val="00376835"/>
    <w:rsid w:val="00376A3E"/>
    <w:rsid w:val="00376AA3"/>
    <w:rsid w:val="00376C55"/>
    <w:rsid w:val="00376E08"/>
    <w:rsid w:val="00376F11"/>
    <w:rsid w:val="00376F12"/>
    <w:rsid w:val="003777E4"/>
    <w:rsid w:val="003806D9"/>
    <w:rsid w:val="0038177D"/>
    <w:rsid w:val="00381BA4"/>
    <w:rsid w:val="00381F9E"/>
    <w:rsid w:val="00382D97"/>
    <w:rsid w:val="00382EF3"/>
    <w:rsid w:val="0038304B"/>
    <w:rsid w:val="00383D5E"/>
    <w:rsid w:val="00384320"/>
    <w:rsid w:val="00384509"/>
    <w:rsid w:val="003845D1"/>
    <w:rsid w:val="00384665"/>
    <w:rsid w:val="00385255"/>
    <w:rsid w:val="0038543B"/>
    <w:rsid w:val="003857B0"/>
    <w:rsid w:val="00385DE7"/>
    <w:rsid w:val="0038646B"/>
    <w:rsid w:val="0038697D"/>
    <w:rsid w:val="00386E40"/>
    <w:rsid w:val="003874B8"/>
    <w:rsid w:val="0039030A"/>
    <w:rsid w:val="0039079B"/>
    <w:rsid w:val="00390835"/>
    <w:rsid w:val="00390843"/>
    <w:rsid w:val="00390DED"/>
    <w:rsid w:val="00391B4C"/>
    <w:rsid w:val="00391DB1"/>
    <w:rsid w:val="00392057"/>
    <w:rsid w:val="0039298A"/>
    <w:rsid w:val="00392ADA"/>
    <w:rsid w:val="00392EDE"/>
    <w:rsid w:val="003931FD"/>
    <w:rsid w:val="00393746"/>
    <w:rsid w:val="00393C1D"/>
    <w:rsid w:val="00394402"/>
    <w:rsid w:val="003947C0"/>
    <w:rsid w:val="00394E96"/>
    <w:rsid w:val="003952B1"/>
    <w:rsid w:val="003953C1"/>
    <w:rsid w:val="003956BE"/>
    <w:rsid w:val="00396365"/>
    <w:rsid w:val="003965A2"/>
    <w:rsid w:val="003966E7"/>
    <w:rsid w:val="0039677C"/>
    <w:rsid w:val="00396C38"/>
    <w:rsid w:val="00396CB0"/>
    <w:rsid w:val="00396D8D"/>
    <w:rsid w:val="00396DB2"/>
    <w:rsid w:val="003979C1"/>
    <w:rsid w:val="00397A02"/>
    <w:rsid w:val="00397B3B"/>
    <w:rsid w:val="00397C35"/>
    <w:rsid w:val="003A03F8"/>
    <w:rsid w:val="003A07A6"/>
    <w:rsid w:val="003A0846"/>
    <w:rsid w:val="003A0BFE"/>
    <w:rsid w:val="003A0D8B"/>
    <w:rsid w:val="003A1142"/>
    <w:rsid w:val="003A1189"/>
    <w:rsid w:val="003A132C"/>
    <w:rsid w:val="003A174B"/>
    <w:rsid w:val="003A1A3D"/>
    <w:rsid w:val="003A2117"/>
    <w:rsid w:val="003A26C1"/>
    <w:rsid w:val="003A2C91"/>
    <w:rsid w:val="003A2D05"/>
    <w:rsid w:val="003A2E3A"/>
    <w:rsid w:val="003A32A6"/>
    <w:rsid w:val="003A36D8"/>
    <w:rsid w:val="003A377D"/>
    <w:rsid w:val="003A39D3"/>
    <w:rsid w:val="003A4037"/>
    <w:rsid w:val="003A408B"/>
    <w:rsid w:val="003A40A5"/>
    <w:rsid w:val="003A426B"/>
    <w:rsid w:val="003A4425"/>
    <w:rsid w:val="003A4793"/>
    <w:rsid w:val="003A4C25"/>
    <w:rsid w:val="003A50E9"/>
    <w:rsid w:val="003A5901"/>
    <w:rsid w:val="003A59EF"/>
    <w:rsid w:val="003A5A51"/>
    <w:rsid w:val="003A644A"/>
    <w:rsid w:val="003A64B8"/>
    <w:rsid w:val="003A67C3"/>
    <w:rsid w:val="003A6B07"/>
    <w:rsid w:val="003A74A6"/>
    <w:rsid w:val="003A7705"/>
    <w:rsid w:val="003A7BA4"/>
    <w:rsid w:val="003B0464"/>
    <w:rsid w:val="003B0A8D"/>
    <w:rsid w:val="003B111C"/>
    <w:rsid w:val="003B13FC"/>
    <w:rsid w:val="003B140A"/>
    <w:rsid w:val="003B144C"/>
    <w:rsid w:val="003B15DE"/>
    <w:rsid w:val="003B18F3"/>
    <w:rsid w:val="003B1A94"/>
    <w:rsid w:val="003B1B1F"/>
    <w:rsid w:val="003B2E07"/>
    <w:rsid w:val="003B382C"/>
    <w:rsid w:val="003B3967"/>
    <w:rsid w:val="003B3EC1"/>
    <w:rsid w:val="003B4B7C"/>
    <w:rsid w:val="003B4FF3"/>
    <w:rsid w:val="003B535D"/>
    <w:rsid w:val="003B5397"/>
    <w:rsid w:val="003B569A"/>
    <w:rsid w:val="003B648A"/>
    <w:rsid w:val="003B652B"/>
    <w:rsid w:val="003B6662"/>
    <w:rsid w:val="003B67C8"/>
    <w:rsid w:val="003B68DB"/>
    <w:rsid w:val="003B6F55"/>
    <w:rsid w:val="003B7320"/>
    <w:rsid w:val="003B76BF"/>
    <w:rsid w:val="003B7C72"/>
    <w:rsid w:val="003C068E"/>
    <w:rsid w:val="003C07FB"/>
    <w:rsid w:val="003C0BEF"/>
    <w:rsid w:val="003C0C5B"/>
    <w:rsid w:val="003C0DA0"/>
    <w:rsid w:val="003C14FB"/>
    <w:rsid w:val="003C1785"/>
    <w:rsid w:val="003C1A7C"/>
    <w:rsid w:val="003C1C38"/>
    <w:rsid w:val="003C2892"/>
    <w:rsid w:val="003C2918"/>
    <w:rsid w:val="003C2C1D"/>
    <w:rsid w:val="003C2D8C"/>
    <w:rsid w:val="003C2F40"/>
    <w:rsid w:val="003C3452"/>
    <w:rsid w:val="003C3676"/>
    <w:rsid w:val="003C37F5"/>
    <w:rsid w:val="003C3A44"/>
    <w:rsid w:val="003C42F0"/>
    <w:rsid w:val="003C4303"/>
    <w:rsid w:val="003C4551"/>
    <w:rsid w:val="003C45B2"/>
    <w:rsid w:val="003C4ACE"/>
    <w:rsid w:val="003C4E4F"/>
    <w:rsid w:val="003C50B0"/>
    <w:rsid w:val="003C512F"/>
    <w:rsid w:val="003C58C3"/>
    <w:rsid w:val="003C6638"/>
    <w:rsid w:val="003C71B2"/>
    <w:rsid w:val="003C758D"/>
    <w:rsid w:val="003C76B3"/>
    <w:rsid w:val="003C783A"/>
    <w:rsid w:val="003C7BCE"/>
    <w:rsid w:val="003C7D71"/>
    <w:rsid w:val="003C7DA8"/>
    <w:rsid w:val="003C7F88"/>
    <w:rsid w:val="003D058C"/>
    <w:rsid w:val="003D0E35"/>
    <w:rsid w:val="003D1328"/>
    <w:rsid w:val="003D14B5"/>
    <w:rsid w:val="003D162E"/>
    <w:rsid w:val="003D1E16"/>
    <w:rsid w:val="003D226A"/>
    <w:rsid w:val="003D228E"/>
    <w:rsid w:val="003D22CC"/>
    <w:rsid w:val="003D2465"/>
    <w:rsid w:val="003D2759"/>
    <w:rsid w:val="003D292D"/>
    <w:rsid w:val="003D2EF1"/>
    <w:rsid w:val="003D33E4"/>
    <w:rsid w:val="003D357C"/>
    <w:rsid w:val="003D3C40"/>
    <w:rsid w:val="003D3C9E"/>
    <w:rsid w:val="003D3DCD"/>
    <w:rsid w:val="003D3F18"/>
    <w:rsid w:val="003D42C4"/>
    <w:rsid w:val="003D472A"/>
    <w:rsid w:val="003D5584"/>
    <w:rsid w:val="003D55D5"/>
    <w:rsid w:val="003D594A"/>
    <w:rsid w:val="003D59A1"/>
    <w:rsid w:val="003D59B2"/>
    <w:rsid w:val="003D5C93"/>
    <w:rsid w:val="003D64CA"/>
    <w:rsid w:val="003D6A86"/>
    <w:rsid w:val="003D6D66"/>
    <w:rsid w:val="003D6DFE"/>
    <w:rsid w:val="003D6FE1"/>
    <w:rsid w:val="003D7006"/>
    <w:rsid w:val="003D732F"/>
    <w:rsid w:val="003E0007"/>
    <w:rsid w:val="003E03A9"/>
    <w:rsid w:val="003E06AC"/>
    <w:rsid w:val="003E2501"/>
    <w:rsid w:val="003E2EFE"/>
    <w:rsid w:val="003E32E6"/>
    <w:rsid w:val="003E407C"/>
    <w:rsid w:val="003E4137"/>
    <w:rsid w:val="003E42AE"/>
    <w:rsid w:val="003E43B7"/>
    <w:rsid w:val="003E46DC"/>
    <w:rsid w:val="003E46E9"/>
    <w:rsid w:val="003E4D96"/>
    <w:rsid w:val="003E5678"/>
    <w:rsid w:val="003E593E"/>
    <w:rsid w:val="003E5CB2"/>
    <w:rsid w:val="003E6AD1"/>
    <w:rsid w:val="003E6AE8"/>
    <w:rsid w:val="003E6D8E"/>
    <w:rsid w:val="003E7251"/>
    <w:rsid w:val="003E7298"/>
    <w:rsid w:val="003E73DE"/>
    <w:rsid w:val="003E7514"/>
    <w:rsid w:val="003E7610"/>
    <w:rsid w:val="003E76E4"/>
    <w:rsid w:val="003E7A87"/>
    <w:rsid w:val="003E7C1F"/>
    <w:rsid w:val="003F00FB"/>
    <w:rsid w:val="003F032E"/>
    <w:rsid w:val="003F03B3"/>
    <w:rsid w:val="003F0C1F"/>
    <w:rsid w:val="003F190A"/>
    <w:rsid w:val="003F200F"/>
    <w:rsid w:val="003F2189"/>
    <w:rsid w:val="003F21A3"/>
    <w:rsid w:val="003F2246"/>
    <w:rsid w:val="003F2767"/>
    <w:rsid w:val="003F312F"/>
    <w:rsid w:val="003F31A8"/>
    <w:rsid w:val="003F32D5"/>
    <w:rsid w:val="003F32DE"/>
    <w:rsid w:val="003F3513"/>
    <w:rsid w:val="003F3F8D"/>
    <w:rsid w:val="003F40AD"/>
    <w:rsid w:val="003F4676"/>
    <w:rsid w:val="003F46DC"/>
    <w:rsid w:val="003F5CF3"/>
    <w:rsid w:val="003F5CFC"/>
    <w:rsid w:val="003F67B4"/>
    <w:rsid w:val="003F6DB6"/>
    <w:rsid w:val="003F6DEC"/>
    <w:rsid w:val="003F7094"/>
    <w:rsid w:val="003F7F17"/>
    <w:rsid w:val="004002FB"/>
    <w:rsid w:val="00400546"/>
    <w:rsid w:val="00400875"/>
    <w:rsid w:val="00400B07"/>
    <w:rsid w:val="004012D9"/>
    <w:rsid w:val="0040175D"/>
    <w:rsid w:val="00401ABE"/>
    <w:rsid w:val="004020A7"/>
    <w:rsid w:val="004021E3"/>
    <w:rsid w:val="004028C9"/>
    <w:rsid w:val="004029E8"/>
    <w:rsid w:val="00402A6A"/>
    <w:rsid w:val="00402CF1"/>
    <w:rsid w:val="00402CF6"/>
    <w:rsid w:val="00402E89"/>
    <w:rsid w:val="00403701"/>
    <w:rsid w:val="00403A98"/>
    <w:rsid w:val="00403CBF"/>
    <w:rsid w:val="00403E63"/>
    <w:rsid w:val="0040445F"/>
    <w:rsid w:val="00404B58"/>
    <w:rsid w:val="004051C6"/>
    <w:rsid w:val="004059F6"/>
    <w:rsid w:val="0040611D"/>
    <w:rsid w:val="0040621D"/>
    <w:rsid w:val="00406A43"/>
    <w:rsid w:val="00406BAE"/>
    <w:rsid w:val="0040716A"/>
    <w:rsid w:val="004072C9"/>
    <w:rsid w:val="0040794A"/>
    <w:rsid w:val="00407B85"/>
    <w:rsid w:val="00407E80"/>
    <w:rsid w:val="00410C33"/>
    <w:rsid w:val="00410EDC"/>
    <w:rsid w:val="00410F16"/>
    <w:rsid w:val="004128AF"/>
    <w:rsid w:val="00412B1E"/>
    <w:rsid w:val="00412DAC"/>
    <w:rsid w:val="00412E49"/>
    <w:rsid w:val="00413242"/>
    <w:rsid w:val="00413603"/>
    <w:rsid w:val="00413723"/>
    <w:rsid w:val="00413FD2"/>
    <w:rsid w:val="00413FEA"/>
    <w:rsid w:val="004146AC"/>
    <w:rsid w:val="004152E7"/>
    <w:rsid w:val="004156AA"/>
    <w:rsid w:val="00415D7E"/>
    <w:rsid w:val="00415E19"/>
    <w:rsid w:val="0041613F"/>
    <w:rsid w:val="004161FE"/>
    <w:rsid w:val="00416A68"/>
    <w:rsid w:val="00416DBB"/>
    <w:rsid w:val="00416EFF"/>
    <w:rsid w:val="0041709A"/>
    <w:rsid w:val="0041758B"/>
    <w:rsid w:val="0042047B"/>
    <w:rsid w:val="0042058F"/>
    <w:rsid w:val="0042061A"/>
    <w:rsid w:val="004208C1"/>
    <w:rsid w:val="00420AFE"/>
    <w:rsid w:val="00421184"/>
    <w:rsid w:val="0042190C"/>
    <w:rsid w:val="00421A46"/>
    <w:rsid w:val="00421D2B"/>
    <w:rsid w:val="00421D4B"/>
    <w:rsid w:val="00422047"/>
    <w:rsid w:val="00422142"/>
    <w:rsid w:val="00422157"/>
    <w:rsid w:val="00423286"/>
    <w:rsid w:val="0042340B"/>
    <w:rsid w:val="00423E28"/>
    <w:rsid w:val="00423E81"/>
    <w:rsid w:val="00424143"/>
    <w:rsid w:val="004246CE"/>
    <w:rsid w:val="0042475D"/>
    <w:rsid w:val="00424B9E"/>
    <w:rsid w:val="00424CF1"/>
    <w:rsid w:val="00424D2A"/>
    <w:rsid w:val="00425251"/>
    <w:rsid w:val="00425356"/>
    <w:rsid w:val="0042564B"/>
    <w:rsid w:val="004256EE"/>
    <w:rsid w:val="00425814"/>
    <w:rsid w:val="004258E4"/>
    <w:rsid w:val="00425A0F"/>
    <w:rsid w:val="00425A5B"/>
    <w:rsid w:val="00426270"/>
    <w:rsid w:val="00426AA4"/>
    <w:rsid w:val="00426C56"/>
    <w:rsid w:val="004276CE"/>
    <w:rsid w:val="00427A20"/>
    <w:rsid w:val="00427BA4"/>
    <w:rsid w:val="00430010"/>
    <w:rsid w:val="004305F5"/>
    <w:rsid w:val="00430744"/>
    <w:rsid w:val="00430C89"/>
    <w:rsid w:val="004312F0"/>
    <w:rsid w:val="004318A5"/>
    <w:rsid w:val="00431946"/>
    <w:rsid w:val="00431B01"/>
    <w:rsid w:val="00431B65"/>
    <w:rsid w:val="00431DD0"/>
    <w:rsid w:val="00432109"/>
    <w:rsid w:val="004321B9"/>
    <w:rsid w:val="004321F5"/>
    <w:rsid w:val="0043229A"/>
    <w:rsid w:val="0043232A"/>
    <w:rsid w:val="00432ADB"/>
    <w:rsid w:val="00433713"/>
    <w:rsid w:val="00433961"/>
    <w:rsid w:val="00433D49"/>
    <w:rsid w:val="00433EDD"/>
    <w:rsid w:val="00433F3D"/>
    <w:rsid w:val="0043414A"/>
    <w:rsid w:val="0043446E"/>
    <w:rsid w:val="0043474A"/>
    <w:rsid w:val="004347C5"/>
    <w:rsid w:val="004348AE"/>
    <w:rsid w:val="00435989"/>
    <w:rsid w:val="00435E13"/>
    <w:rsid w:val="00435E62"/>
    <w:rsid w:val="00436549"/>
    <w:rsid w:val="00436954"/>
    <w:rsid w:val="00436A81"/>
    <w:rsid w:val="00436B84"/>
    <w:rsid w:val="00436E11"/>
    <w:rsid w:val="00436F83"/>
    <w:rsid w:val="00437706"/>
    <w:rsid w:val="004377F8"/>
    <w:rsid w:val="00437801"/>
    <w:rsid w:val="00437F16"/>
    <w:rsid w:val="00440164"/>
    <w:rsid w:val="004402AE"/>
    <w:rsid w:val="00440E92"/>
    <w:rsid w:val="00441CB5"/>
    <w:rsid w:val="00442998"/>
    <w:rsid w:val="00442B40"/>
    <w:rsid w:val="00443137"/>
    <w:rsid w:val="0044388E"/>
    <w:rsid w:val="00443F2F"/>
    <w:rsid w:val="004442DC"/>
    <w:rsid w:val="00444595"/>
    <w:rsid w:val="004445FE"/>
    <w:rsid w:val="004446AD"/>
    <w:rsid w:val="00444D0A"/>
    <w:rsid w:val="0044559C"/>
    <w:rsid w:val="00446236"/>
    <w:rsid w:val="004465B2"/>
    <w:rsid w:val="00446A56"/>
    <w:rsid w:val="00446D39"/>
    <w:rsid w:val="00446F5A"/>
    <w:rsid w:val="0044705E"/>
    <w:rsid w:val="004472FD"/>
    <w:rsid w:val="00447618"/>
    <w:rsid w:val="004479A4"/>
    <w:rsid w:val="00447F3C"/>
    <w:rsid w:val="00450125"/>
    <w:rsid w:val="004509E0"/>
    <w:rsid w:val="00451145"/>
    <w:rsid w:val="004511B9"/>
    <w:rsid w:val="004518E7"/>
    <w:rsid w:val="00451B9F"/>
    <w:rsid w:val="00451F2B"/>
    <w:rsid w:val="00452027"/>
    <w:rsid w:val="00452386"/>
    <w:rsid w:val="00452E46"/>
    <w:rsid w:val="00453CC0"/>
    <w:rsid w:val="00453F63"/>
    <w:rsid w:val="0045415A"/>
    <w:rsid w:val="0045456D"/>
    <w:rsid w:val="004548F0"/>
    <w:rsid w:val="00454A16"/>
    <w:rsid w:val="00454DCB"/>
    <w:rsid w:val="00454E18"/>
    <w:rsid w:val="0045546C"/>
    <w:rsid w:val="0045548B"/>
    <w:rsid w:val="00455782"/>
    <w:rsid w:val="0045585B"/>
    <w:rsid w:val="00455F7E"/>
    <w:rsid w:val="0045634C"/>
    <w:rsid w:val="00456996"/>
    <w:rsid w:val="00456DA8"/>
    <w:rsid w:val="004570D7"/>
    <w:rsid w:val="00457673"/>
    <w:rsid w:val="004578E7"/>
    <w:rsid w:val="0045794F"/>
    <w:rsid w:val="0045797B"/>
    <w:rsid w:val="00457C37"/>
    <w:rsid w:val="00457D79"/>
    <w:rsid w:val="00457F3E"/>
    <w:rsid w:val="00457F5B"/>
    <w:rsid w:val="00460017"/>
    <w:rsid w:val="004606D4"/>
    <w:rsid w:val="00460733"/>
    <w:rsid w:val="00460B73"/>
    <w:rsid w:val="004619DD"/>
    <w:rsid w:val="00461D8D"/>
    <w:rsid w:val="00461F2C"/>
    <w:rsid w:val="00461FDA"/>
    <w:rsid w:val="004623FE"/>
    <w:rsid w:val="00462639"/>
    <w:rsid w:val="00462870"/>
    <w:rsid w:val="004633C4"/>
    <w:rsid w:val="004637C4"/>
    <w:rsid w:val="004639FF"/>
    <w:rsid w:val="00463D68"/>
    <w:rsid w:val="00463E9A"/>
    <w:rsid w:val="00463EDA"/>
    <w:rsid w:val="0046432C"/>
    <w:rsid w:val="0046455A"/>
    <w:rsid w:val="004645D5"/>
    <w:rsid w:val="00465335"/>
    <w:rsid w:val="004659BF"/>
    <w:rsid w:val="004659E9"/>
    <w:rsid w:val="00465B58"/>
    <w:rsid w:val="00465F69"/>
    <w:rsid w:val="004668F5"/>
    <w:rsid w:val="0046749A"/>
    <w:rsid w:val="0046753D"/>
    <w:rsid w:val="0046778E"/>
    <w:rsid w:val="00467A01"/>
    <w:rsid w:val="00467BCA"/>
    <w:rsid w:val="00467BD8"/>
    <w:rsid w:val="00467EA1"/>
    <w:rsid w:val="00467EB4"/>
    <w:rsid w:val="0047001E"/>
    <w:rsid w:val="0047044F"/>
    <w:rsid w:val="0047088A"/>
    <w:rsid w:val="00470A08"/>
    <w:rsid w:val="00470DCD"/>
    <w:rsid w:val="004710E3"/>
    <w:rsid w:val="00471DB8"/>
    <w:rsid w:val="00471EA4"/>
    <w:rsid w:val="0047230A"/>
    <w:rsid w:val="00472B51"/>
    <w:rsid w:val="00472BA4"/>
    <w:rsid w:val="00473316"/>
    <w:rsid w:val="0047336B"/>
    <w:rsid w:val="00473A8F"/>
    <w:rsid w:val="00473EEB"/>
    <w:rsid w:val="00473FE1"/>
    <w:rsid w:val="00474100"/>
    <w:rsid w:val="004742AE"/>
    <w:rsid w:val="004743E4"/>
    <w:rsid w:val="00474533"/>
    <w:rsid w:val="00474706"/>
    <w:rsid w:val="004747DF"/>
    <w:rsid w:val="00474B34"/>
    <w:rsid w:val="00474BEE"/>
    <w:rsid w:val="00474EF5"/>
    <w:rsid w:val="00475186"/>
    <w:rsid w:val="0047570E"/>
    <w:rsid w:val="00475A5D"/>
    <w:rsid w:val="00475AD8"/>
    <w:rsid w:val="00475F3C"/>
    <w:rsid w:val="0047601C"/>
    <w:rsid w:val="004761A4"/>
    <w:rsid w:val="004766DD"/>
    <w:rsid w:val="0047738D"/>
    <w:rsid w:val="00477E2E"/>
    <w:rsid w:val="00477EF9"/>
    <w:rsid w:val="004804FA"/>
    <w:rsid w:val="004806C9"/>
    <w:rsid w:val="004809BC"/>
    <w:rsid w:val="00480C23"/>
    <w:rsid w:val="0048129A"/>
    <w:rsid w:val="00481302"/>
    <w:rsid w:val="0048149A"/>
    <w:rsid w:val="004820F3"/>
    <w:rsid w:val="00482261"/>
    <w:rsid w:val="00482293"/>
    <w:rsid w:val="004828BA"/>
    <w:rsid w:val="00482A0F"/>
    <w:rsid w:val="00483409"/>
    <w:rsid w:val="004839C8"/>
    <w:rsid w:val="00483B00"/>
    <w:rsid w:val="00483D00"/>
    <w:rsid w:val="00484FC2"/>
    <w:rsid w:val="00485111"/>
    <w:rsid w:val="004852B2"/>
    <w:rsid w:val="004856AE"/>
    <w:rsid w:val="00485957"/>
    <w:rsid w:val="00485E89"/>
    <w:rsid w:val="004866E4"/>
    <w:rsid w:val="004867CC"/>
    <w:rsid w:val="00486A57"/>
    <w:rsid w:val="00486F92"/>
    <w:rsid w:val="00487239"/>
    <w:rsid w:val="004876B9"/>
    <w:rsid w:val="004878BE"/>
    <w:rsid w:val="00487C9C"/>
    <w:rsid w:val="00487DB1"/>
    <w:rsid w:val="0049048F"/>
    <w:rsid w:val="0049053F"/>
    <w:rsid w:val="00491280"/>
    <w:rsid w:val="00491781"/>
    <w:rsid w:val="00491C7B"/>
    <w:rsid w:val="00491D20"/>
    <w:rsid w:val="00492015"/>
    <w:rsid w:val="004921AC"/>
    <w:rsid w:val="004926D5"/>
    <w:rsid w:val="00492A20"/>
    <w:rsid w:val="00492A50"/>
    <w:rsid w:val="00493027"/>
    <w:rsid w:val="0049308F"/>
    <w:rsid w:val="0049353E"/>
    <w:rsid w:val="004938BA"/>
    <w:rsid w:val="004938CC"/>
    <w:rsid w:val="0049491C"/>
    <w:rsid w:val="00494BCB"/>
    <w:rsid w:val="00494D22"/>
    <w:rsid w:val="00494DC3"/>
    <w:rsid w:val="00494F34"/>
    <w:rsid w:val="00494FA6"/>
    <w:rsid w:val="004950DF"/>
    <w:rsid w:val="00495489"/>
    <w:rsid w:val="00495634"/>
    <w:rsid w:val="00495C26"/>
    <w:rsid w:val="00495DE4"/>
    <w:rsid w:val="00495F4C"/>
    <w:rsid w:val="00496086"/>
    <w:rsid w:val="0049610A"/>
    <w:rsid w:val="004964AC"/>
    <w:rsid w:val="00496AD0"/>
    <w:rsid w:val="00496DB0"/>
    <w:rsid w:val="00496FE2"/>
    <w:rsid w:val="00497754"/>
    <w:rsid w:val="00497A2A"/>
    <w:rsid w:val="00497B3E"/>
    <w:rsid w:val="004A0169"/>
    <w:rsid w:val="004A04EC"/>
    <w:rsid w:val="004A0B06"/>
    <w:rsid w:val="004A11D0"/>
    <w:rsid w:val="004A12D9"/>
    <w:rsid w:val="004A1904"/>
    <w:rsid w:val="004A1940"/>
    <w:rsid w:val="004A214D"/>
    <w:rsid w:val="004A221D"/>
    <w:rsid w:val="004A2BBF"/>
    <w:rsid w:val="004A3214"/>
    <w:rsid w:val="004A32CB"/>
    <w:rsid w:val="004A35CE"/>
    <w:rsid w:val="004A375A"/>
    <w:rsid w:val="004A3FE9"/>
    <w:rsid w:val="004A4167"/>
    <w:rsid w:val="004A4464"/>
    <w:rsid w:val="004A4911"/>
    <w:rsid w:val="004A4943"/>
    <w:rsid w:val="004A4A56"/>
    <w:rsid w:val="004A5038"/>
    <w:rsid w:val="004A5170"/>
    <w:rsid w:val="004A55C0"/>
    <w:rsid w:val="004A5FCF"/>
    <w:rsid w:val="004A670C"/>
    <w:rsid w:val="004A6D98"/>
    <w:rsid w:val="004A70F9"/>
    <w:rsid w:val="004A71CF"/>
    <w:rsid w:val="004A7372"/>
    <w:rsid w:val="004A739B"/>
    <w:rsid w:val="004A74D8"/>
    <w:rsid w:val="004A7ADB"/>
    <w:rsid w:val="004B04D1"/>
    <w:rsid w:val="004B05B0"/>
    <w:rsid w:val="004B0B87"/>
    <w:rsid w:val="004B0D44"/>
    <w:rsid w:val="004B0DE2"/>
    <w:rsid w:val="004B131C"/>
    <w:rsid w:val="004B18F4"/>
    <w:rsid w:val="004B1939"/>
    <w:rsid w:val="004B1F6E"/>
    <w:rsid w:val="004B2767"/>
    <w:rsid w:val="004B2792"/>
    <w:rsid w:val="004B28D3"/>
    <w:rsid w:val="004B2900"/>
    <w:rsid w:val="004B2A3C"/>
    <w:rsid w:val="004B2D8D"/>
    <w:rsid w:val="004B2EBC"/>
    <w:rsid w:val="004B2EBF"/>
    <w:rsid w:val="004B32FB"/>
    <w:rsid w:val="004B35C5"/>
    <w:rsid w:val="004B3718"/>
    <w:rsid w:val="004B3AC6"/>
    <w:rsid w:val="004B3B55"/>
    <w:rsid w:val="004B3E45"/>
    <w:rsid w:val="004B3EC3"/>
    <w:rsid w:val="004B4183"/>
    <w:rsid w:val="004B48DE"/>
    <w:rsid w:val="004B4F90"/>
    <w:rsid w:val="004B50F7"/>
    <w:rsid w:val="004B58EA"/>
    <w:rsid w:val="004B5EB1"/>
    <w:rsid w:val="004B66BF"/>
    <w:rsid w:val="004B6FDA"/>
    <w:rsid w:val="004B7143"/>
    <w:rsid w:val="004B7445"/>
    <w:rsid w:val="004B7979"/>
    <w:rsid w:val="004B7C2C"/>
    <w:rsid w:val="004B7CAB"/>
    <w:rsid w:val="004C008D"/>
    <w:rsid w:val="004C07D7"/>
    <w:rsid w:val="004C08B0"/>
    <w:rsid w:val="004C08F0"/>
    <w:rsid w:val="004C0A6A"/>
    <w:rsid w:val="004C0D22"/>
    <w:rsid w:val="004C1006"/>
    <w:rsid w:val="004C1E15"/>
    <w:rsid w:val="004C271D"/>
    <w:rsid w:val="004C2DD5"/>
    <w:rsid w:val="004C33CC"/>
    <w:rsid w:val="004C351C"/>
    <w:rsid w:val="004C38BB"/>
    <w:rsid w:val="004C397F"/>
    <w:rsid w:val="004C3B8D"/>
    <w:rsid w:val="004C3C6B"/>
    <w:rsid w:val="004C3DEC"/>
    <w:rsid w:val="004C4AA5"/>
    <w:rsid w:val="004C4AE1"/>
    <w:rsid w:val="004C51D7"/>
    <w:rsid w:val="004C573F"/>
    <w:rsid w:val="004C5A9E"/>
    <w:rsid w:val="004C5F5F"/>
    <w:rsid w:val="004C642B"/>
    <w:rsid w:val="004C666F"/>
    <w:rsid w:val="004C66EF"/>
    <w:rsid w:val="004C6B7F"/>
    <w:rsid w:val="004C6CFD"/>
    <w:rsid w:val="004C6E5C"/>
    <w:rsid w:val="004C723A"/>
    <w:rsid w:val="004C7251"/>
    <w:rsid w:val="004C7470"/>
    <w:rsid w:val="004C74E2"/>
    <w:rsid w:val="004C7E5F"/>
    <w:rsid w:val="004D057F"/>
    <w:rsid w:val="004D080B"/>
    <w:rsid w:val="004D0956"/>
    <w:rsid w:val="004D09A9"/>
    <w:rsid w:val="004D1508"/>
    <w:rsid w:val="004D15D6"/>
    <w:rsid w:val="004D1638"/>
    <w:rsid w:val="004D16E1"/>
    <w:rsid w:val="004D18D0"/>
    <w:rsid w:val="004D1DF7"/>
    <w:rsid w:val="004D23CB"/>
    <w:rsid w:val="004D256B"/>
    <w:rsid w:val="004D3249"/>
    <w:rsid w:val="004D32A3"/>
    <w:rsid w:val="004D378A"/>
    <w:rsid w:val="004D3871"/>
    <w:rsid w:val="004D388E"/>
    <w:rsid w:val="004D3A31"/>
    <w:rsid w:val="004D3C12"/>
    <w:rsid w:val="004D40DD"/>
    <w:rsid w:val="004D43A9"/>
    <w:rsid w:val="004D4AB4"/>
    <w:rsid w:val="004D502B"/>
    <w:rsid w:val="004D5A21"/>
    <w:rsid w:val="004D5AAA"/>
    <w:rsid w:val="004D5C32"/>
    <w:rsid w:val="004D5C84"/>
    <w:rsid w:val="004D6204"/>
    <w:rsid w:val="004D634E"/>
    <w:rsid w:val="004D6658"/>
    <w:rsid w:val="004D67C3"/>
    <w:rsid w:val="004D688D"/>
    <w:rsid w:val="004D68F2"/>
    <w:rsid w:val="004D7894"/>
    <w:rsid w:val="004D79C7"/>
    <w:rsid w:val="004D7CA4"/>
    <w:rsid w:val="004E012A"/>
    <w:rsid w:val="004E0161"/>
    <w:rsid w:val="004E027B"/>
    <w:rsid w:val="004E0352"/>
    <w:rsid w:val="004E03A4"/>
    <w:rsid w:val="004E067C"/>
    <w:rsid w:val="004E06C8"/>
    <w:rsid w:val="004E0BFA"/>
    <w:rsid w:val="004E1EFF"/>
    <w:rsid w:val="004E2279"/>
    <w:rsid w:val="004E22E3"/>
    <w:rsid w:val="004E2693"/>
    <w:rsid w:val="004E286D"/>
    <w:rsid w:val="004E2A5A"/>
    <w:rsid w:val="004E2B2F"/>
    <w:rsid w:val="004E35D3"/>
    <w:rsid w:val="004E4063"/>
    <w:rsid w:val="004E48C4"/>
    <w:rsid w:val="004E5869"/>
    <w:rsid w:val="004E5889"/>
    <w:rsid w:val="004E5AE5"/>
    <w:rsid w:val="004E6510"/>
    <w:rsid w:val="004E65F3"/>
    <w:rsid w:val="004E68B9"/>
    <w:rsid w:val="004E7655"/>
    <w:rsid w:val="004E7930"/>
    <w:rsid w:val="004E7B3C"/>
    <w:rsid w:val="004F029A"/>
    <w:rsid w:val="004F031C"/>
    <w:rsid w:val="004F0591"/>
    <w:rsid w:val="004F061A"/>
    <w:rsid w:val="004F07A0"/>
    <w:rsid w:val="004F0A26"/>
    <w:rsid w:val="004F113D"/>
    <w:rsid w:val="004F197D"/>
    <w:rsid w:val="004F1D6A"/>
    <w:rsid w:val="004F1EF2"/>
    <w:rsid w:val="004F201C"/>
    <w:rsid w:val="004F23BE"/>
    <w:rsid w:val="004F2AA6"/>
    <w:rsid w:val="004F2F3C"/>
    <w:rsid w:val="004F3106"/>
    <w:rsid w:val="004F3257"/>
    <w:rsid w:val="004F3665"/>
    <w:rsid w:val="004F3929"/>
    <w:rsid w:val="004F3CC3"/>
    <w:rsid w:val="004F3F88"/>
    <w:rsid w:val="004F41E3"/>
    <w:rsid w:val="004F47D4"/>
    <w:rsid w:val="004F4AA1"/>
    <w:rsid w:val="004F4B2F"/>
    <w:rsid w:val="004F4BBA"/>
    <w:rsid w:val="004F513E"/>
    <w:rsid w:val="004F5F82"/>
    <w:rsid w:val="004F6328"/>
    <w:rsid w:val="004F633C"/>
    <w:rsid w:val="004F64D0"/>
    <w:rsid w:val="004F6549"/>
    <w:rsid w:val="004F6D94"/>
    <w:rsid w:val="004F6F5C"/>
    <w:rsid w:val="004F6FD5"/>
    <w:rsid w:val="004F7CFF"/>
    <w:rsid w:val="004F7DFC"/>
    <w:rsid w:val="004F7E9F"/>
    <w:rsid w:val="005000A3"/>
    <w:rsid w:val="00500132"/>
    <w:rsid w:val="0050022B"/>
    <w:rsid w:val="00500F5A"/>
    <w:rsid w:val="00500FAC"/>
    <w:rsid w:val="0050110D"/>
    <w:rsid w:val="005012E4"/>
    <w:rsid w:val="0050136E"/>
    <w:rsid w:val="005015FF"/>
    <w:rsid w:val="00501937"/>
    <w:rsid w:val="00502299"/>
    <w:rsid w:val="005023AE"/>
    <w:rsid w:val="0050252F"/>
    <w:rsid w:val="00502936"/>
    <w:rsid w:val="00502B75"/>
    <w:rsid w:val="00502CBB"/>
    <w:rsid w:val="00503074"/>
    <w:rsid w:val="0050331D"/>
    <w:rsid w:val="00503365"/>
    <w:rsid w:val="005038D1"/>
    <w:rsid w:val="00503E52"/>
    <w:rsid w:val="0050409B"/>
    <w:rsid w:val="00504CC9"/>
    <w:rsid w:val="00504EAF"/>
    <w:rsid w:val="00504F14"/>
    <w:rsid w:val="00504F9B"/>
    <w:rsid w:val="00505057"/>
    <w:rsid w:val="005057C9"/>
    <w:rsid w:val="00505C88"/>
    <w:rsid w:val="00505D2D"/>
    <w:rsid w:val="005063F2"/>
    <w:rsid w:val="00506419"/>
    <w:rsid w:val="00506906"/>
    <w:rsid w:val="00506D0D"/>
    <w:rsid w:val="0050706B"/>
    <w:rsid w:val="00507488"/>
    <w:rsid w:val="0050752F"/>
    <w:rsid w:val="00507764"/>
    <w:rsid w:val="00507999"/>
    <w:rsid w:val="00507D07"/>
    <w:rsid w:val="00510032"/>
    <w:rsid w:val="005102C1"/>
    <w:rsid w:val="005105C2"/>
    <w:rsid w:val="0051088F"/>
    <w:rsid w:val="0051234D"/>
    <w:rsid w:val="00512959"/>
    <w:rsid w:val="005129E4"/>
    <w:rsid w:val="0051321E"/>
    <w:rsid w:val="00513410"/>
    <w:rsid w:val="00513829"/>
    <w:rsid w:val="00513BFF"/>
    <w:rsid w:val="00514957"/>
    <w:rsid w:val="00514CC1"/>
    <w:rsid w:val="00514D5C"/>
    <w:rsid w:val="0051569D"/>
    <w:rsid w:val="00515A0F"/>
    <w:rsid w:val="00515A34"/>
    <w:rsid w:val="00516156"/>
    <w:rsid w:val="00516642"/>
    <w:rsid w:val="00516745"/>
    <w:rsid w:val="00517308"/>
    <w:rsid w:val="00517503"/>
    <w:rsid w:val="00517B8C"/>
    <w:rsid w:val="00517CE5"/>
    <w:rsid w:val="00517DE5"/>
    <w:rsid w:val="00520489"/>
    <w:rsid w:val="005206B8"/>
    <w:rsid w:val="00520947"/>
    <w:rsid w:val="00520981"/>
    <w:rsid w:val="00520B28"/>
    <w:rsid w:val="00521031"/>
    <w:rsid w:val="00521565"/>
    <w:rsid w:val="00521887"/>
    <w:rsid w:val="005219AB"/>
    <w:rsid w:val="00521D71"/>
    <w:rsid w:val="00522138"/>
    <w:rsid w:val="005222BF"/>
    <w:rsid w:val="00522DFA"/>
    <w:rsid w:val="005232BA"/>
    <w:rsid w:val="00523650"/>
    <w:rsid w:val="00523797"/>
    <w:rsid w:val="005239C6"/>
    <w:rsid w:val="005239CA"/>
    <w:rsid w:val="00523C0C"/>
    <w:rsid w:val="00523CB7"/>
    <w:rsid w:val="00523FAF"/>
    <w:rsid w:val="0052413E"/>
    <w:rsid w:val="005247E7"/>
    <w:rsid w:val="0052486A"/>
    <w:rsid w:val="00524EA6"/>
    <w:rsid w:val="005261E8"/>
    <w:rsid w:val="0052656E"/>
    <w:rsid w:val="00526716"/>
    <w:rsid w:val="00526CB2"/>
    <w:rsid w:val="00526CBB"/>
    <w:rsid w:val="0052752F"/>
    <w:rsid w:val="00527573"/>
    <w:rsid w:val="00527B2F"/>
    <w:rsid w:val="00527FCA"/>
    <w:rsid w:val="0053004D"/>
    <w:rsid w:val="00530633"/>
    <w:rsid w:val="005308FF"/>
    <w:rsid w:val="00530A1D"/>
    <w:rsid w:val="00530E6B"/>
    <w:rsid w:val="005312B9"/>
    <w:rsid w:val="00531705"/>
    <w:rsid w:val="00532213"/>
    <w:rsid w:val="0053227C"/>
    <w:rsid w:val="005324DC"/>
    <w:rsid w:val="005327E5"/>
    <w:rsid w:val="005328D9"/>
    <w:rsid w:val="0053298C"/>
    <w:rsid w:val="00532E05"/>
    <w:rsid w:val="00532F7C"/>
    <w:rsid w:val="00533237"/>
    <w:rsid w:val="005333A7"/>
    <w:rsid w:val="00533656"/>
    <w:rsid w:val="0053365E"/>
    <w:rsid w:val="005336A4"/>
    <w:rsid w:val="00533EB2"/>
    <w:rsid w:val="00533EB9"/>
    <w:rsid w:val="00534040"/>
    <w:rsid w:val="00534239"/>
    <w:rsid w:val="005342D4"/>
    <w:rsid w:val="005342FF"/>
    <w:rsid w:val="0053433A"/>
    <w:rsid w:val="0053441D"/>
    <w:rsid w:val="00534557"/>
    <w:rsid w:val="00534743"/>
    <w:rsid w:val="00534C8E"/>
    <w:rsid w:val="00535372"/>
    <w:rsid w:val="0053545E"/>
    <w:rsid w:val="00535A42"/>
    <w:rsid w:val="00535CC0"/>
    <w:rsid w:val="00535E53"/>
    <w:rsid w:val="00535F4E"/>
    <w:rsid w:val="00536629"/>
    <w:rsid w:val="00536AA5"/>
    <w:rsid w:val="00536B6C"/>
    <w:rsid w:val="005373F8"/>
    <w:rsid w:val="00537978"/>
    <w:rsid w:val="00537A13"/>
    <w:rsid w:val="00537E5A"/>
    <w:rsid w:val="00537E91"/>
    <w:rsid w:val="00537F10"/>
    <w:rsid w:val="00537F75"/>
    <w:rsid w:val="00540123"/>
    <w:rsid w:val="00540171"/>
    <w:rsid w:val="00540405"/>
    <w:rsid w:val="00540BD5"/>
    <w:rsid w:val="00540F92"/>
    <w:rsid w:val="0054124E"/>
    <w:rsid w:val="00541537"/>
    <w:rsid w:val="00541726"/>
    <w:rsid w:val="00541AA1"/>
    <w:rsid w:val="00541AD2"/>
    <w:rsid w:val="00541B52"/>
    <w:rsid w:val="00541B7D"/>
    <w:rsid w:val="00541DB3"/>
    <w:rsid w:val="00541E99"/>
    <w:rsid w:val="00542357"/>
    <w:rsid w:val="00542890"/>
    <w:rsid w:val="00542AC3"/>
    <w:rsid w:val="00542DCE"/>
    <w:rsid w:val="00543131"/>
    <w:rsid w:val="00543925"/>
    <w:rsid w:val="00543D86"/>
    <w:rsid w:val="00544103"/>
    <w:rsid w:val="00544321"/>
    <w:rsid w:val="005443E9"/>
    <w:rsid w:val="00544A71"/>
    <w:rsid w:val="00544ACC"/>
    <w:rsid w:val="00545345"/>
    <w:rsid w:val="0054595D"/>
    <w:rsid w:val="00545977"/>
    <w:rsid w:val="005459B3"/>
    <w:rsid w:val="00545C22"/>
    <w:rsid w:val="00545C8F"/>
    <w:rsid w:val="005462E7"/>
    <w:rsid w:val="00546589"/>
    <w:rsid w:val="0054688E"/>
    <w:rsid w:val="00546A4C"/>
    <w:rsid w:val="00547138"/>
    <w:rsid w:val="00547500"/>
    <w:rsid w:val="00547645"/>
    <w:rsid w:val="005478BF"/>
    <w:rsid w:val="00547929"/>
    <w:rsid w:val="00547F4D"/>
    <w:rsid w:val="0055024B"/>
    <w:rsid w:val="005504DF"/>
    <w:rsid w:val="005505E4"/>
    <w:rsid w:val="0055095E"/>
    <w:rsid w:val="00550DFD"/>
    <w:rsid w:val="00550E47"/>
    <w:rsid w:val="00551150"/>
    <w:rsid w:val="00551444"/>
    <w:rsid w:val="005518BA"/>
    <w:rsid w:val="00551C2E"/>
    <w:rsid w:val="005520D4"/>
    <w:rsid w:val="00552892"/>
    <w:rsid w:val="005529A0"/>
    <w:rsid w:val="00552DE9"/>
    <w:rsid w:val="00553062"/>
    <w:rsid w:val="005532DA"/>
    <w:rsid w:val="005534A7"/>
    <w:rsid w:val="005534FA"/>
    <w:rsid w:val="00554125"/>
    <w:rsid w:val="00554379"/>
    <w:rsid w:val="005544C1"/>
    <w:rsid w:val="00554929"/>
    <w:rsid w:val="00554CC6"/>
    <w:rsid w:val="00555135"/>
    <w:rsid w:val="005555F4"/>
    <w:rsid w:val="00555918"/>
    <w:rsid w:val="00555E0D"/>
    <w:rsid w:val="00557762"/>
    <w:rsid w:val="005605FD"/>
    <w:rsid w:val="00560631"/>
    <w:rsid w:val="005606B0"/>
    <w:rsid w:val="00560853"/>
    <w:rsid w:val="00560A2C"/>
    <w:rsid w:val="00560A46"/>
    <w:rsid w:val="00560AE0"/>
    <w:rsid w:val="0056175B"/>
    <w:rsid w:val="005617E3"/>
    <w:rsid w:val="00561915"/>
    <w:rsid w:val="00562330"/>
    <w:rsid w:val="00563333"/>
    <w:rsid w:val="005638E0"/>
    <w:rsid w:val="005639C1"/>
    <w:rsid w:val="00563FC5"/>
    <w:rsid w:val="00564012"/>
    <w:rsid w:val="00564B6B"/>
    <w:rsid w:val="00564E21"/>
    <w:rsid w:val="00565CC7"/>
    <w:rsid w:val="00565DD9"/>
    <w:rsid w:val="005661A2"/>
    <w:rsid w:val="005662A3"/>
    <w:rsid w:val="00566524"/>
    <w:rsid w:val="005665C9"/>
    <w:rsid w:val="00566634"/>
    <w:rsid w:val="0056685B"/>
    <w:rsid w:val="00566D7E"/>
    <w:rsid w:val="005672AF"/>
    <w:rsid w:val="005676AC"/>
    <w:rsid w:val="00567C85"/>
    <w:rsid w:val="00570647"/>
    <w:rsid w:val="00571009"/>
    <w:rsid w:val="00571040"/>
    <w:rsid w:val="00571C46"/>
    <w:rsid w:val="00571ED8"/>
    <w:rsid w:val="005724BF"/>
    <w:rsid w:val="00572651"/>
    <w:rsid w:val="00572C99"/>
    <w:rsid w:val="00573160"/>
    <w:rsid w:val="00573198"/>
    <w:rsid w:val="0057331B"/>
    <w:rsid w:val="0057338E"/>
    <w:rsid w:val="00573395"/>
    <w:rsid w:val="00573CAC"/>
    <w:rsid w:val="00573DE4"/>
    <w:rsid w:val="0057409C"/>
    <w:rsid w:val="005740E7"/>
    <w:rsid w:val="0057448F"/>
    <w:rsid w:val="0057472C"/>
    <w:rsid w:val="005748D4"/>
    <w:rsid w:val="00574999"/>
    <w:rsid w:val="00574AD9"/>
    <w:rsid w:val="00575078"/>
    <w:rsid w:val="00575583"/>
    <w:rsid w:val="00575B6A"/>
    <w:rsid w:val="00575CA1"/>
    <w:rsid w:val="00576A15"/>
    <w:rsid w:val="00576AED"/>
    <w:rsid w:val="00576B74"/>
    <w:rsid w:val="00576C4B"/>
    <w:rsid w:val="00576CE9"/>
    <w:rsid w:val="00576F63"/>
    <w:rsid w:val="005771F6"/>
    <w:rsid w:val="0057722B"/>
    <w:rsid w:val="0057751D"/>
    <w:rsid w:val="00577742"/>
    <w:rsid w:val="00577D3C"/>
    <w:rsid w:val="00577E27"/>
    <w:rsid w:val="0058005D"/>
    <w:rsid w:val="005800B8"/>
    <w:rsid w:val="00580279"/>
    <w:rsid w:val="00580ADD"/>
    <w:rsid w:val="00580D0F"/>
    <w:rsid w:val="00580E59"/>
    <w:rsid w:val="00580F0A"/>
    <w:rsid w:val="00580FA8"/>
    <w:rsid w:val="005811A9"/>
    <w:rsid w:val="00581281"/>
    <w:rsid w:val="00582649"/>
    <w:rsid w:val="00582960"/>
    <w:rsid w:val="00583138"/>
    <w:rsid w:val="00583E19"/>
    <w:rsid w:val="0058405A"/>
    <w:rsid w:val="005840D6"/>
    <w:rsid w:val="00584133"/>
    <w:rsid w:val="0058441D"/>
    <w:rsid w:val="005847D2"/>
    <w:rsid w:val="005847D9"/>
    <w:rsid w:val="00584A8D"/>
    <w:rsid w:val="005851A2"/>
    <w:rsid w:val="005851E2"/>
    <w:rsid w:val="0058592C"/>
    <w:rsid w:val="00585F27"/>
    <w:rsid w:val="00586060"/>
    <w:rsid w:val="00586498"/>
    <w:rsid w:val="00586733"/>
    <w:rsid w:val="00586DB8"/>
    <w:rsid w:val="00587A56"/>
    <w:rsid w:val="00587D04"/>
    <w:rsid w:val="0059056F"/>
    <w:rsid w:val="0059062D"/>
    <w:rsid w:val="0059099F"/>
    <w:rsid w:val="00590A15"/>
    <w:rsid w:val="00590E03"/>
    <w:rsid w:val="005914A0"/>
    <w:rsid w:val="005917AE"/>
    <w:rsid w:val="00591836"/>
    <w:rsid w:val="00591DDA"/>
    <w:rsid w:val="00591E6F"/>
    <w:rsid w:val="00592167"/>
    <w:rsid w:val="005921AB"/>
    <w:rsid w:val="0059221D"/>
    <w:rsid w:val="00592A52"/>
    <w:rsid w:val="00592CA2"/>
    <w:rsid w:val="00593025"/>
    <w:rsid w:val="00593642"/>
    <w:rsid w:val="00593A4A"/>
    <w:rsid w:val="00593B99"/>
    <w:rsid w:val="00593E1D"/>
    <w:rsid w:val="00594485"/>
    <w:rsid w:val="005944D3"/>
    <w:rsid w:val="005945FB"/>
    <w:rsid w:val="005949F6"/>
    <w:rsid w:val="00594C42"/>
    <w:rsid w:val="00595791"/>
    <w:rsid w:val="0059580F"/>
    <w:rsid w:val="00595CA0"/>
    <w:rsid w:val="005970D3"/>
    <w:rsid w:val="005972B3"/>
    <w:rsid w:val="0059760A"/>
    <w:rsid w:val="005977AB"/>
    <w:rsid w:val="00597AAE"/>
    <w:rsid w:val="00597FAD"/>
    <w:rsid w:val="00597FFC"/>
    <w:rsid w:val="005A040E"/>
    <w:rsid w:val="005A0715"/>
    <w:rsid w:val="005A0AB9"/>
    <w:rsid w:val="005A0B7A"/>
    <w:rsid w:val="005A0C04"/>
    <w:rsid w:val="005A0C90"/>
    <w:rsid w:val="005A0CBF"/>
    <w:rsid w:val="005A12ED"/>
    <w:rsid w:val="005A131B"/>
    <w:rsid w:val="005A134F"/>
    <w:rsid w:val="005A142C"/>
    <w:rsid w:val="005A18FD"/>
    <w:rsid w:val="005A198C"/>
    <w:rsid w:val="005A1C48"/>
    <w:rsid w:val="005A1DAD"/>
    <w:rsid w:val="005A1DDD"/>
    <w:rsid w:val="005A22D1"/>
    <w:rsid w:val="005A248F"/>
    <w:rsid w:val="005A2862"/>
    <w:rsid w:val="005A3170"/>
    <w:rsid w:val="005A40E2"/>
    <w:rsid w:val="005A41D5"/>
    <w:rsid w:val="005A43C5"/>
    <w:rsid w:val="005A4468"/>
    <w:rsid w:val="005A446B"/>
    <w:rsid w:val="005A4D85"/>
    <w:rsid w:val="005A4E31"/>
    <w:rsid w:val="005A52BB"/>
    <w:rsid w:val="005A5321"/>
    <w:rsid w:val="005A5816"/>
    <w:rsid w:val="005A58AA"/>
    <w:rsid w:val="005A5F07"/>
    <w:rsid w:val="005A6002"/>
    <w:rsid w:val="005A64F0"/>
    <w:rsid w:val="005A671A"/>
    <w:rsid w:val="005A6B9E"/>
    <w:rsid w:val="005A6DAC"/>
    <w:rsid w:val="005A782C"/>
    <w:rsid w:val="005A784A"/>
    <w:rsid w:val="005A79EF"/>
    <w:rsid w:val="005A7FAA"/>
    <w:rsid w:val="005B0D6D"/>
    <w:rsid w:val="005B0EB7"/>
    <w:rsid w:val="005B1113"/>
    <w:rsid w:val="005B1342"/>
    <w:rsid w:val="005B1492"/>
    <w:rsid w:val="005B196F"/>
    <w:rsid w:val="005B1C3F"/>
    <w:rsid w:val="005B1D62"/>
    <w:rsid w:val="005B248F"/>
    <w:rsid w:val="005B24B4"/>
    <w:rsid w:val="005B2726"/>
    <w:rsid w:val="005B2BF0"/>
    <w:rsid w:val="005B2CD1"/>
    <w:rsid w:val="005B2D02"/>
    <w:rsid w:val="005B2FAA"/>
    <w:rsid w:val="005B2FB7"/>
    <w:rsid w:val="005B3722"/>
    <w:rsid w:val="005B399D"/>
    <w:rsid w:val="005B39B1"/>
    <w:rsid w:val="005B3C2B"/>
    <w:rsid w:val="005B3CE1"/>
    <w:rsid w:val="005B3F20"/>
    <w:rsid w:val="005B44CD"/>
    <w:rsid w:val="005B4550"/>
    <w:rsid w:val="005B48F8"/>
    <w:rsid w:val="005B49B4"/>
    <w:rsid w:val="005B4DD5"/>
    <w:rsid w:val="005B5242"/>
    <w:rsid w:val="005B5633"/>
    <w:rsid w:val="005B5AF3"/>
    <w:rsid w:val="005B5F6A"/>
    <w:rsid w:val="005B6262"/>
    <w:rsid w:val="005B6CA8"/>
    <w:rsid w:val="005B6EA9"/>
    <w:rsid w:val="005B79A8"/>
    <w:rsid w:val="005B7EEF"/>
    <w:rsid w:val="005C006A"/>
    <w:rsid w:val="005C00BD"/>
    <w:rsid w:val="005C01D2"/>
    <w:rsid w:val="005C0261"/>
    <w:rsid w:val="005C0352"/>
    <w:rsid w:val="005C0747"/>
    <w:rsid w:val="005C07C9"/>
    <w:rsid w:val="005C0B42"/>
    <w:rsid w:val="005C0B50"/>
    <w:rsid w:val="005C0C21"/>
    <w:rsid w:val="005C0FC4"/>
    <w:rsid w:val="005C1967"/>
    <w:rsid w:val="005C1A97"/>
    <w:rsid w:val="005C1C42"/>
    <w:rsid w:val="005C1E74"/>
    <w:rsid w:val="005C29F8"/>
    <w:rsid w:val="005C2CD0"/>
    <w:rsid w:val="005C2FAC"/>
    <w:rsid w:val="005C3E7F"/>
    <w:rsid w:val="005C4323"/>
    <w:rsid w:val="005C51C0"/>
    <w:rsid w:val="005C52BD"/>
    <w:rsid w:val="005C5478"/>
    <w:rsid w:val="005C56C5"/>
    <w:rsid w:val="005C606D"/>
    <w:rsid w:val="005C633D"/>
    <w:rsid w:val="005C64D9"/>
    <w:rsid w:val="005C66E9"/>
    <w:rsid w:val="005C67DE"/>
    <w:rsid w:val="005C682E"/>
    <w:rsid w:val="005C69E4"/>
    <w:rsid w:val="005C6C0C"/>
    <w:rsid w:val="005C7236"/>
    <w:rsid w:val="005C738F"/>
    <w:rsid w:val="005C74A1"/>
    <w:rsid w:val="005C74D4"/>
    <w:rsid w:val="005C7E53"/>
    <w:rsid w:val="005C7EBB"/>
    <w:rsid w:val="005D062D"/>
    <w:rsid w:val="005D0C68"/>
    <w:rsid w:val="005D0FF6"/>
    <w:rsid w:val="005D12A9"/>
    <w:rsid w:val="005D136C"/>
    <w:rsid w:val="005D157C"/>
    <w:rsid w:val="005D17CD"/>
    <w:rsid w:val="005D17CF"/>
    <w:rsid w:val="005D1C4A"/>
    <w:rsid w:val="005D1C90"/>
    <w:rsid w:val="005D230E"/>
    <w:rsid w:val="005D23BF"/>
    <w:rsid w:val="005D247D"/>
    <w:rsid w:val="005D2B04"/>
    <w:rsid w:val="005D405E"/>
    <w:rsid w:val="005D40D7"/>
    <w:rsid w:val="005D42E1"/>
    <w:rsid w:val="005D44D7"/>
    <w:rsid w:val="005D4724"/>
    <w:rsid w:val="005D4F54"/>
    <w:rsid w:val="005D503C"/>
    <w:rsid w:val="005D53CF"/>
    <w:rsid w:val="005D5D98"/>
    <w:rsid w:val="005D5EB5"/>
    <w:rsid w:val="005D6596"/>
    <w:rsid w:val="005D6C15"/>
    <w:rsid w:val="005D6E76"/>
    <w:rsid w:val="005D6EB4"/>
    <w:rsid w:val="005D6FE9"/>
    <w:rsid w:val="005D77D3"/>
    <w:rsid w:val="005D796A"/>
    <w:rsid w:val="005D7AAB"/>
    <w:rsid w:val="005D7BDE"/>
    <w:rsid w:val="005E0114"/>
    <w:rsid w:val="005E07B3"/>
    <w:rsid w:val="005E0C23"/>
    <w:rsid w:val="005E0CDF"/>
    <w:rsid w:val="005E0D73"/>
    <w:rsid w:val="005E11CC"/>
    <w:rsid w:val="005E131E"/>
    <w:rsid w:val="005E1D63"/>
    <w:rsid w:val="005E20F1"/>
    <w:rsid w:val="005E2304"/>
    <w:rsid w:val="005E2422"/>
    <w:rsid w:val="005E2E79"/>
    <w:rsid w:val="005E2E9B"/>
    <w:rsid w:val="005E303A"/>
    <w:rsid w:val="005E34D1"/>
    <w:rsid w:val="005E3880"/>
    <w:rsid w:val="005E38AF"/>
    <w:rsid w:val="005E3B56"/>
    <w:rsid w:val="005E4097"/>
    <w:rsid w:val="005E421B"/>
    <w:rsid w:val="005E442D"/>
    <w:rsid w:val="005E49D3"/>
    <w:rsid w:val="005E535C"/>
    <w:rsid w:val="005E545B"/>
    <w:rsid w:val="005E569E"/>
    <w:rsid w:val="005E593F"/>
    <w:rsid w:val="005E5DE5"/>
    <w:rsid w:val="005E6B6F"/>
    <w:rsid w:val="005E6BB4"/>
    <w:rsid w:val="005E6F3F"/>
    <w:rsid w:val="005E749D"/>
    <w:rsid w:val="005E7EA8"/>
    <w:rsid w:val="005F04DE"/>
    <w:rsid w:val="005F056D"/>
    <w:rsid w:val="005F091F"/>
    <w:rsid w:val="005F095C"/>
    <w:rsid w:val="005F0DF4"/>
    <w:rsid w:val="005F1679"/>
    <w:rsid w:val="005F1B75"/>
    <w:rsid w:val="005F1EDC"/>
    <w:rsid w:val="005F2076"/>
    <w:rsid w:val="005F23F8"/>
    <w:rsid w:val="005F2AA5"/>
    <w:rsid w:val="005F2CFD"/>
    <w:rsid w:val="005F3552"/>
    <w:rsid w:val="005F35CB"/>
    <w:rsid w:val="005F38CD"/>
    <w:rsid w:val="005F39C8"/>
    <w:rsid w:val="005F3FB3"/>
    <w:rsid w:val="005F482E"/>
    <w:rsid w:val="005F4C22"/>
    <w:rsid w:val="005F4C46"/>
    <w:rsid w:val="005F4F86"/>
    <w:rsid w:val="005F5102"/>
    <w:rsid w:val="005F5225"/>
    <w:rsid w:val="005F5BF0"/>
    <w:rsid w:val="005F5E0C"/>
    <w:rsid w:val="005F6243"/>
    <w:rsid w:val="005F63DB"/>
    <w:rsid w:val="005F666D"/>
    <w:rsid w:val="005F683D"/>
    <w:rsid w:val="005F6FEF"/>
    <w:rsid w:val="005F730A"/>
    <w:rsid w:val="005F7C44"/>
    <w:rsid w:val="005F7C75"/>
    <w:rsid w:val="005F7E42"/>
    <w:rsid w:val="00600451"/>
    <w:rsid w:val="00600541"/>
    <w:rsid w:val="006005E7"/>
    <w:rsid w:val="006009F3"/>
    <w:rsid w:val="00601239"/>
    <w:rsid w:val="00601660"/>
    <w:rsid w:val="00601F7C"/>
    <w:rsid w:val="006021A5"/>
    <w:rsid w:val="00602968"/>
    <w:rsid w:val="00602AF4"/>
    <w:rsid w:val="00602CD3"/>
    <w:rsid w:val="00603073"/>
    <w:rsid w:val="006039BC"/>
    <w:rsid w:val="0060404E"/>
    <w:rsid w:val="006041B4"/>
    <w:rsid w:val="006043F5"/>
    <w:rsid w:val="00604ABB"/>
    <w:rsid w:val="00604B3E"/>
    <w:rsid w:val="00604C09"/>
    <w:rsid w:val="00604E7D"/>
    <w:rsid w:val="006051D0"/>
    <w:rsid w:val="006055FF"/>
    <w:rsid w:val="00605964"/>
    <w:rsid w:val="006059A1"/>
    <w:rsid w:val="00605CAA"/>
    <w:rsid w:val="00605E05"/>
    <w:rsid w:val="00605FFF"/>
    <w:rsid w:val="006065FB"/>
    <w:rsid w:val="00606D13"/>
    <w:rsid w:val="00607445"/>
    <w:rsid w:val="00607A56"/>
    <w:rsid w:val="00607D47"/>
    <w:rsid w:val="00610764"/>
    <w:rsid w:val="006109D3"/>
    <w:rsid w:val="00610F76"/>
    <w:rsid w:val="00611032"/>
    <w:rsid w:val="0061119E"/>
    <w:rsid w:val="006117D7"/>
    <w:rsid w:val="006118E7"/>
    <w:rsid w:val="00611921"/>
    <w:rsid w:val="00611ED6"/>
    <w:rsid w:val="00611F4C"/>
    <w:rsid w:val="0061212D"/>
    <w:rsid w:val="00612294"/>
    <w:rsid w:val="0061253F"/>
    <w:rsid w:val="00612A73"/>
    <w:rsid w:val="00612D3F"/>
    <w:rsid w:val="00612E2E"/>
    <w:rsid w:val="006134B6"/>
    <w:rsid w:val="00613517"/>
    <w:rsid w:val="00613745"/>
    <w:rsid w:val="0061386F"/>
    <w:rsid w:val="006139C7"/>
    <w:rsid w:val="00613AD6"/>
    <w:rsid w:val="006141E5"/>
    <w:rsid w:val="006144E5"/>
    <w:rsid w:val="00614588"/>
    <w:rsid w:val="0061470B"/>
    <w:rsid w:val="00614826"/>
    <w:rsid w:val="00615125"/>
    <w:rsid w:val="006157F4"/>
    <w:rsid w:val="00615898"/>
    <w:rsid w:val="00616047"/>
    <w:rsid w:val="006165B8"/>
    <w:rsid w:val="00616B65"/>
    <w:rsid w:val="00616B71"/>
    <w:rsid w:val="00616BB2"/>
    <w:rsid w:val="00616ED4"/>
    <w:rsid w:val="00617CAC"/>
    <w:rsid w:val="00620523"/>
    <w:rsid w:val="006205DE"/>
    <w:rsid w:val="0062087B"/>
    <w:rsid w:val="00621558"/>
    <w:rsid w:val="00621DFD"/>
    <w:rsid w:val="006227E1"/>
    <w:rsid w:val="00622D72"/>
    <w:rsid w:val="00623000"/>
    <w:rsid w:val="0062384B"/>
    <w:rsid w:val="006238A1"/>
    <w:rsid w:val="006240B1"/>
    <w:rsid w:val="006241D1"/>
    <w:rsid w:val="006243F2"/>
    <w:rsid w:val="00624A4D"/>
    <w:rsid w:val="00624C46"/>
    <w:rsid w:val="0062542F"/>
    <w:rsid w:val="006258F9"/>
    <w:rsid w:val="006259B2"/>
    <w:rsid w:val="006266AB"/>
    <w:rsid w:val="0062670B"/>
    <w:rsid w:val="006267F9"/>
    <w:rsid w:val="00626D9C"/>
    <w:rsid w:val="0062707E"/>
    <w:rsid w:val="0062735F"/>
    <w:rsid w:val="006275B4"/>
    <w:rsid w:val="00627E8E"/>
    <w:rsid w:val="00627F98"/>
    <w:rsid w:val="00627FA1"/>
    <w:rsid w:val="006300AF"/>
    <w:rsid w:val="00630407"/>
    <w:rsid w:val="006306C4"/>
    <w:rsid w:val="0063077F"/>
    <w:rsid w:val="00630969"/>
    <w:rsid w:val="00630C50"/>
    <w:rsid w:val="00630EA2"/>
    <w:rsid w:val="00631373"/>
    <w:rsid w:val="00632D7F"/>
    <w:rsid w:val="00632EFC"/>
    <w:rsid w:val="0063310D"/>
    <w:rsid w:val="00633309"/>
    <w:rsid w:val="006334E9"/>
    <w:rsid w:val="00633621"/>
    <w:rsid w:val="006336EC"/>
    <w:rsid w:val="006338E1"/>
    <w:rsid w:val="00634235"/>
    <w:rsid w:val="006342AC"/>
    <w:rsid w:val="00634647"/>
    <w:rsid w:val="00634729"/>
    <w:rsid w:val="006348B7"/>
    <w:rsid w:val="00634D38"/>
    <w:rsid w:val="00635138"/>
    <w:rsid w:val="0063594B"/>
    <w:rsid w:val="00635A9F"/>
    <w:rsid w:val="00635DAF"/>
    <w:rsid w:val="0063627E"/>
    <w:rsid w:val="0063632A"/>
    <w:rsid w:val="006367DF"/>
    <w:rsid w:val="00636AE2"/>
    <w:rsid w:val="00637160"/>
    <w:rsid w:val="00637526"/>
    <w:rsid w:val="0063787E"/>
    <w:rsid w:val="006378E2"/>
    <w:rsid w:val="00637A85"/>
    <w:rsid w:val="00637DC3"/>
    <w:rsid w:val="006406E6"/>
    <w:rsid w:val="00640E5E"/>
    <w:rsid w:val="00641279"/>
    <w:rsid w:val="00641586"/>
    <w:rsid w:val="0064209D"/>
    <w:rsid w:val="0064221C"/>
    <w:rsid w:val="006425B6"/>
    <w:rsid w:val="00642859"/>
    <w:rsid w:val="006428E8"/>
    <w:rsid w:val="00642CB7"/>
    <w:rsid w:val="00643276"/>
    <w:rsid w:val="006432B4"/>
    <w:rsid w:val="006433ED"/>
    <w:rsid w:val="006434F7"/>
    <w:rsid w:val="00643978"/>
    <w:rsid w:val="00643F6D"/>
    <w:rsid w:val="006444F6"/>
    <w:rsid w:val="006447A8"/>
    <w:rsid w:val="00644A11"/>
    <w:rsid w:val="00644FDE"/>
    <w:rsid w:val="00645CD5"/>
    <w:rsid w:val="00645F3E"/>
    <w:rsid w:val="0064619F"/>
    <w:rsid w:val="006462C7"/>
    <w:rsid w:val="00646A27"/>
    <w:rsid w:val="00646D3C"/>
    <w:rsid w:val="00647497"/>
    <w:rsid w:val="00647C60"/>
    <w:rsid w:val="00647FA4"/>
    <w:rsid w:val="00650220"/>
    <w:rsid w:val="006505C1"/>
    <w:rsid w:val="006505EA"/>
    <w:rsid w:val="00650934"/>
    <w:rsid w:val="00650B39"/>
    <w:rsid w:val="00650EDF"/>
    <w:rsid w:val="006512AC"/>
    <w:rsid w:val="0065144D"/>
    <w:rsid w:val="0065230E"/>
    <w:rsid w:val="00652412"/>
    <w:rsid w:val="00652952"/>
    <w:rsid w:val="00652CE3"/>
    <w:rsid w:val="0065307D"/>
    <w:rsid w:val="0065353C"/>
    <w:rsid w:val="0065392E"/>
    <w:rsid w:val="00653953"/>
    <w:rsid w:val="00653C71"/>
    <w:rsid w:val="00653DAD"/>
    <w:rsid w:val="00653DF1"/>
    <w:rsid w:val="00654E0E"/>
    <w:rsid w:val="0065501C"/>
    <w:rsid w:val="0065507D"/>
    <w:rsid w:val="006552BA"/>
    <w:rsid w:val="00655618"/>
    <w:rsid w:val="006559AC"/>
    <w:rsid w:val="006569CB"/>
    <w:rsid w:val="00656AC1"/>
    <w:rsid w:val="00656CA9"/>
    <w:rsid w:val="00656F82"/>
    <w:rsid w:val="00657B26"/>
    <w:rsid w:val="00657D90"/>
    <w:rsid w:val="00660C31"/>
    <w:rsid w:val="00660E4B"/>
    <w:rsid w:val="00661732"/>
    <w:rsid w:val="0066194C"/>
    <w:rsid w:val="00661950"/>
    <w:rsid w:val="0066197C"/>
    <w:rsid w:val="00661A1C"/>
    <w:rsid w:val="00661C65"/>
    <w:rsid w:val="00661E48"/>
    <w:rsid w:val="00661E7D"/>
    <w:rsid w:val="00662C8C"/>
    <w:rsid w:val="00663643"/>
    <w:rsid w:val="00663857"/>
    <w:rsid w:val="006639DC"/>
    <w:rsid w:val="00664010"/>
    <w:rsid w:val="006641FD"/>
    <w:rsid w:val="00664395"/>
    <w:rsid w:val="006644FD"/>
    <w:rsid w:val="00664522"/>
    <w:rsid w:val="006646F8"/>
    <w:rsid w:val="00664825"/>
    <w:rsid w:val="00664891"/>
    <w:rsid w:val="006651A1"/>
    <w:rsid w:val="00665402"/>
    <w:rsid w:val="0066540D"/>
    <w:rsid w:val="00665709"/>
    <w:rsid w:val="00665AC6"/>
    <w:rsid w:val="00665B24"/>
    <w:rsid w:val="00665DE8"/>
    <w:rsid w:val="006660E2"/>
    <w:rsid w:val="006662D0"/>
    <w:rsid w:val="006664FB"/>
    <w:rsid w:val="006666F5"/>
    <w:rsid w:val="00666C18"/>
    <w:rsid w:val="006673B2"/>
    <w:rsid w:val="006675FE"/>
    <w:rsid w:val="0066794D"/>
    <w:rsid w:val="00670257"/>
    <w:rsid w:val="00670606"/>
    <w:rsid w:val="00670B67"/>
    <w:rsid w:val="00670CD4"/>
    <w:rsid w:val="00671FF9"/>
    <w:rsid w:val="006720D0"/>
    <w:rsid w:val="00672286"/>
    <w:rsid w:val="00672BA3"/>
    <w:rsid w:val="006732BB"/>
    <w:rsid w:val="006734FD"/>
    <w:rsid w:val="00673561"/>
    <w:rsid w:val="00673D82"/>
    <w:rsid w:val="0067445D"/>
    <w:rsid w:val="00674CBA"/>
    <w:rsid w:val="00674D8D"/>
    <w:rsid w:val="00674F2D"/>
    <w:rsid w:val="00674F71"/>
    <w:rsid w:val="00675464"/>
    <w:rsid w:val="006756EF"/>
    <w:rsid w:val="00675841"/>
    <w:rsid w:val="00675A33"/>
    <w:rsid w:val="00675D14"/>
    <w:rsid w:val="0067623B"/>
    <w:rsid w:val="006762CF"/>
    <w:rsid w:val="00676524"/>
    <w:rsid w:val="00676570"/>
    <w:rsid w:val="00676885"/>
    <w:rsid w:val="00676A55"/>
    <w:rsid w:val="006772B0"/>
    <w:rsid w:val="006773A7"/>
    <w:rsid w:val="006775BB"/>
    <w:rsid w:val="00677941"/>
    <w:rsid w:val="00677953"/>
    <w:rsid w:val="00677963"/>
    <w:rsid w:val="00677CFA"/>
    <w:rsid w:val="00680A74"/>
    <w:rsid w:val="0068147E"/>
    <w:rsid w:val="0068153D"/>
    <w:rsid w:val="00681628"/>
    <w:rsid w:val="00681770"/>
    <w:rsid w:val="006818FF"/>
    <w:rsid w:val="00681EED"/>
    <w:rsid w:val="00681EF7"/>
    <w:rsid w:val="006821B3"/>
    <w:rsid w:val="0068222E"/>
    <w:rsid w:val="0068289C"/>
    <w:rsid w:val="006829AF"/>
    <w:rsid w:val="006829F5"/>
    <w:rsid w:val="00683252"/>
    <w:rsid w:val="00683441"/>
    <w:rsid w:val="00683C22"/>
    <w:rsid w:val="00684347"/>
    <w:rsid w:val="00684447"/>
    <w:rsid w:val="006849D6"/>
    <w:rsid w:val="00684B91"/>
    <w:rsid w:val="00684F12"/>
    <w:rsid w:val="00685416"/>
    <w:rsid w:val="00685997"/>
    <w:rsid w:val="006863E7"/>
    <w:rsid w:val="00686421"/>
    <w:rsid w:val="0068654C"/>
    <w:rsid w:val="006866B6"/>
    <w:rsid w:val="00686977"/>
    <w:rsid w:val="00686ADE"/>
    <w:rsid w:val="00686F4F"/>
    <w:rsid w:val="00687F39"/>
    <w:rsid w:val="006900CD"/>
    <w:rsid w:val="00690221"/>
    <w:rsid w:val="0069046C"/>
    <w:rsid w:val="006906C5"/>
    <w:rsid w:val="00690877"/>
    <w:rsid w:val="006908F8"/>
    <w:rsid w:val="00690B18"/>
    <w:rsid w:val="00690BCC"/>
    <w:rsid w:val="00690D25"/>
    <w:rsid w:val="00691014"/>
    <w:rsid w:val="0069135F"/>
    <w:rsid w:val="00691BE1"/>
    <w:rsid w:val="00691CBE"/>
    <w:rsid w:val="0069344B"/>
    <w:rsid w:val="00693A79"/>
    <w:rsid w:val="00693D56"/>
    <w:rsid w:val="00693E6F"/>
    <w:rsid w:val="00693FBE"/>
    <w:rsid w:val="00694206"/>
    <w:rsid w:val="00694B89"/>
    <w:rsid w:val="00694C73"/>
    <w:rsid w:val="006950FF"/>
    <w:rsid w:val="006955D6"/>
    <w:rsid w:val="00695604"/>
    <w:rsid w:val="00695741"/>
    <w:rsid w:val="00695A62"/>
    <w:rsid w:val="00695B82"/>
    <w:rsid w:val="00695F77"/>
    <w:rsid w:val="00696195"/>
    <w:rsid w:val="0069620C"/>
    <w:rsid w:val="00696D26"/>
    <w:rsid w:val="00696D70"/>
    <w:rsid w:val="0069708E"/>
    <w:rsid w:val="006978B9"/>
    <w:rsid w:val="0069794A"/>
    <w:rsid w:val="00697A81"/>
    <w:rsid w:val="00697AA8"/>
    <w:rsid w:val="006A0BDB"/>
    <w:rsid w:val="006A0C69"/>
    <w:rsid w:val="006A0E91"/>
    <w:rsid w:val="006A112C"/>
    <w:rsid w:val="006A1529"/>
    <w:rsid w:val="006A17AD"/>
    <w:rsid w:val="006A18B8"/>
    <w:rsid w:val="006A249C"/>
    <w:rsid w:val="006A2719"/>
    <w:rsid w:val="006A2963"/>
    <w:rsid w:val="006A2FD3"/>
    <w:rsid w:val="006A318A"/>
    <w:rsid w:val="006A3385"/>
    <w:rsid w:val="006A3F96"/>
    <w:rsid w:val="006A3FBC"/>
    <w:rsid w:val="006A402C"/>
    <w:rsid w:val="006A4781"/>
    <w:rsid w:val="006A4856"/>
    <w:rsid w:val="006A48F2"/>
    <w:rsid w:val="006A4A9E"/>
    <w:rsid w:val="006A4B96"/>
    <w:rsid w:val="006A4F0A"/>
    <w:rsid w:val="006A5307"/>
    <w:rsid w:val="006A53BF"/>
    <w:rsid w:val="006A5409"/>
    <w:rsid w:val="006A55D9"/>
    <w:rsid w:val="006A5677"/>
    <w:rsid w:val="006A5912"/>
    <w:rsid w:val="006A5932"/>
    <w:rsid w:val="006A61F1"/>
    <w:rsid w:val="006A62BF"/>
    <w:rsid w:val="006A63C0"/>
    <w:rsid w:val="006A6738"/>
    <w:rsid w:val="006A6E59"/>
    <w:rsid w:val="006A71DA"/>
    <w:rsid w:val="006A7648"/>
    <w:rsid w:val="006A7BBE"/>
    <w:rsid w:val="006A7EB8"/>
    <w:rsid w:val="006A7FDE"/>
    <w:rsid w:val="006B0874"/>
    <w:rsid w:val="006B0CB0"/>
    <w:rsid w:val="006B1216"/>
    <w:rsid w:val="006B1248"/>
    <w:rsid w:val="006B15A5"/>
    <w:rsid w:val="006B1A15"/>
    <w:rsid w:val="006B1DC4"/>
    <w:rsid w:val="006B1FE1"/>
    <w:rsid w:val="006B2003"/>
    <w:rsid w:val="006B26B9"/>
    <w:rsid w:val="006B28FE"/>
    <w:rsid w:val="006B311B"/>
    <w:rsid w:val="006B36D0"/>
    <w:rsid w:val="006B4314"/>
    <w:rsid w:val="006B43CE"/>
    <w:rsid w:val="006B4AA6"/>
    <w:rsid w:val="006B4C7C"/>
    <w:rsid w:val="006B4D55"/>
    <w:rsid w:val="006B4D7C"/>
    <w:rsid w:val="006B5151"/>
    <w:rsid w:val="006B5584"/>
    <w:rsid w:val="006B5853"/>
    <w:rsid w:val="006B5EBA"/>
    <w:rsid w:val="006B6109"/>
    <w:rsid w:val="006B6260"/>
    <w:rsid w:val="006B627C"/>
    <w:rsid w:val="006B6496"/>
    <w:rsid w:val="006B655F"/>
    <w:rsid w:val="006B6718"/>
    <w:rsid w:val="006B6775"/>
    <w:rsid w:val="006B6D30"/>
    <w:rsid w:val="006B6E6E"/>
    <w:rsid w:val="006B70DD"/>
    <w:rsid w:val="006B7600"/>
    <w:rsid w:val="006B7872"/>
    <w:rsid w:val="006B7A83"/>
    <w:rsid w:val="006B7CA2"/>
    <w:rsid w:val="006B7E22"/>
    <w:rsid w:val="006C02DD"/>
    <w:rsid w:val="006C0528"/>
    <w:rsid w:val="006C05DF"/>
    <w:rsid w:val="006C0626"/>
    <w:rsid w:val="006C1280"/>
    <w:rsid w:val="006C14A8"/>
    <w:rsid w:val="006C2E55"/>
    <w:rsid w:val="006C319F"/>
    <w:rsid w:val="006C330D"/>
    <w:rsid w:val="006C3883"/>
    <w:rsid w:val="006C3ECF"/>
    <w:rsid w:val="006C3F1B"/>
    <w:rsid w:val="006C4DE2"/>
    <w:rsid w:val="006C50E8"/>
    <w:rsid w:val="006C5494"/>
    <w:rsid w:val="006C5F07"/>
    <w:rsid w:val="006C5F24"/>
    <w:rsid w:val="006C6295"/>
    <w:rsid w:val="006C6812"/>
    <w:rsid w:val="006C68DC"/>
    <w:rsid w:val="006C6EEF"/>
    <w:rsid w:val="006C7A4F"/>
    <w:rsid w:val="006D0297"/>
    <w:rsid w:val="006D0DBF"/>
    <w:rsid w:val="006D0EB2"/>
    <w:rsid w:val="006D124D"/>
    <w:rsid w:val="006D16AB"/>
    <w:rsid w:val="006D184C"/>
    <w:rsid w:val="006D1C05"/>
    <w:rsid w:val="006D1F84"/>
    <w:rsid w:val="006D2518"/>
    <w:rsid w:val="006D2697"/>
    <w:rsid w:val="006D28C9"/>
    <w:rsid w:val="006D29D8"/>
    <w:rsid w:val="006D2B34"/>
    <w:rsid w:val="006D3099"/>
    <w:rsid w:val="006D322C"/>
    <w:rsid w:val="006D3256"/>
    <w:rsid w:val="006D389E"/>
    <w:rsid w:val="006D3F91"/>
    <w:rsid w:val="006D4388"/>
    <w:rsid w:val="006D4651"/>
    <w:rsid w:val="006D497F"/>
    <w:rsid w:val="006D49E8"/>
    <w:rsid w:val="006D50AC"/>
    <w:rsid w:val="006D5674"/>
    <w:rsid w:val="006D5855"/>
    <w:rsid w:val="006D5DFB"/>
    <w:rsid w:val="006D6467"/>
    <w:rsid w:val="006D648B"/>
    <w:rsid w:val="006D7381"/>
    <w:rsid w:val="006D7C79"/>
    <w:rsid w:val="006E0761"/>
    <w:rsid w:val="006E13DC"/>
    <w:rsid w:val="006E14D4"/>
    <w:rsid w:val="006E15CD"/>
    <w:rsid w:val="006E1774"/>
    <w:rsid w:val="006E1A38"/>
    <w:rsid w:val="006E1E10"/>
    <w:rsid w:val="006E2346"/>
    <w:rsid w:val="006E263B"/>
    <w:rsid w:val="006E26E8"/>
    <w:rsid w:val="006E31A8"/>
    <w:rsid w:val="006E3544"/>
    <w:rsid w:val="006E37CC"/>
    <w:rsid w:val="006E453A"/>
    <w:rsid w:val="006E46A5"/>
    <w:rsid w:val="006E4786"/>
    <w:rsid w:val="006E510B"/>
    <w:rsid w:val="006E5727"/>
    <w:rsid w:val="006E5A3B"/>
    <w:rsid w:val="006E5B5E"/>
    <w:rsid w:val="006E5C0D"/>
    <w:rsid w:val="006E5D55"/>
    <w:rsid w:val="006E5E9C"/>
    <w:rsid w:val="006E650C"/>
    <w:rsid w:val="006E6BA9"/>
    <w:rsid w:val="006E7356"/>
    <w:rsid w:val="006E75B3"/>
    <w:rsid w:val="006E7803"/>
    <w:rsid w:val="006E7CC3"/>
    <w:rsid w:val="006F00DB"/>
    <w:rsid w:val="006F0212"/>
    <w:rsid w:val="006F054C"/>
    <w:rsid w:val="006F0574"/>
    <w:rsid w:val="006F0606"/>
    <w:rsid w:val="006F08F4"/>
    <w:rsid w:val="006F0C57"/>
    <w:rsid w:val="006F0CCF"/>
    <w:rsid w:val="006F0D6F"/>
    <w:rsid w:val="006F1454"/>
    <w:rsid w:val="006F14D9"/>
    <w:rsid w:val="006F15F6"/>
    <w:rsid w:val="006F1A5A"/>
    <w:rsid w:val="006F1B42"/>
    <w:rsid w:val="006F1CB6"/>
    <w:rsid w:val="006F1F72"/>
    <w:rsid w:val="006F217C"/>
    <w:rsid w:val="006F289B"/>
    <w:rsid w:val="006F3109"/>
    <w:rsid w:val="006F32FD"/>
    <w:rsid w:val="006F3384"/>
    <w:rsid w:val="006F35EC"/>
    <w:rsid w:val="006F3694"/>
    <w:rsid w:val="006F38C3"/>
    <w:rsid w:val="006F42FC"/>
    <w:rsid w:val="006F45A4"/>
    <w:rsid w:val="006F4B6A"/>
    <w:rsid w:val="006F4E14"/>
    <w:rsid w:val="006F4E3A"/>
    <w:rsid w:val="006F5267"/>
    <w:rsid w:val="006F55DA"/>
    <w:rsid w:val="006F58CA"/>
    <w:rsid w:val="006F59D3"/>
    <w:rsid w:val="006F5A33"/>
    <w:rsid w:val="006F5A87"/>
    <w:rsid w:val="006F5AE3"/>
    <w:rsid w:val="006F5BBC"/>
    <w:rsid w:val="006F5D50"/>
    <w:rsid w:val="006F610E"/>
    <w:rsid w:val="006F625A"/>
    <w:rsid w:val="006F6310"/>
    <w:rsid w:val="006F6819"/>
    <w:rsid w:val="006F6CDC"/>
    <w:rsid w:val="006F7C64"/>
    <w:rsid w:val="007005B6"/>
    <w:rsid w:val="00700705"/>
    <w:rsid w:val="007008A0"/>
    <w:rsid w:val="00700A66"/>
    <w:rsid w:val="00700F9D"/>
    <w:rsid w:val="00700FD1"/>
    <w:rsid w:val="00701F55"/>
    <w:rsid w:val="0070288A"/>
    <w:rsid w:val="00702B44"/>
    <w:rsid w:val="00702E08"/>
    <w:rsid w:val="00702E76"/>
    <w:rsid w:val="00703095"/>
    <w:rsid w:val="00703F80"/>
    <w:rsid w:val="00704B2A"/>
    <w:rsid w:val="00705B65"/>
    <w:rsid w:val="00705CDB"/>
    <w:rsid w:val="00706193"/>
    <w:rsid w:val="0070633B"/>
    <w:rsid w:val="00706389"/>
    <w:rsid w:val="0070639B"/>
    <w:rsid w:val="00706EAA"/>
    <w:rsid w:val="0070705E"/>
    <w:rsid w:val="00707E32"/>
    <w:rsid w:val="00710257"/>
    <w:rsid w:val="00710B9E"/>
    <w:rsid w:val="0071104B"/>
    <w:rsid w:val="007111EB"/>
    <w:rsid w:val="00711474"/>
    <w:rsid w:val="007126B8"/>
    <w:rsid w:val="007128B5"/>
    <w:rsid w:val="007129E7"/>
    <w:rsid w:val="00713D5B"/>
    <w:rsid w:val="007141FA"/>
    <w:rsid w:val="0071426D"/>
    <w:rsid w:val="0071427B"/>
    <w:rsid w:val="0071427C"/>
    <w:rsid w:val="007143E4"/>
    <w:rsid w:val="0071460D"/>
    <w:rsid w:val="00714767"/>
    <w:rsid w:val="007149AA"/>
    <w:rsid w:val="00714D74"/>
    <w:rsid w:val="00715D1C"/>
    <w:rsid w:val="00715D1F"/>
    <w:rsid w:val="00716826"/>
    <w:rsid w:val="007168D7"/>
    <w:rsid w:val="00716EA9"/>
    <w:rsid w:val="00716FE9"/>
    <w:rsid w:val="00717068"/>
    <w:rsid w:val="007177A7"/>
    <w:rsid w:val="00717900"/>
    <w:rsid w:val="00717BAE"/>
    <w:rsid w:val="00717D2B"/>
    <w:rsid w:val="00717DBD"/>
    <w:rsid w:val="00717FF3"/>
    <w:rsid w:val="00720889"/>
    <w:rsid w:val="00720919"/>
    <w:rsid w:val="00720F6D"/>
    <w:rsid w:val="0072104A"/>
    <w:rsid w:val="0072120C"/>
    <w:rsid w:val="007212C5"/>
    <w:rsid w:val="007217AE"/>
    <w:rsid w:val="00721C2D"/>
    <w:rsid w:val="00721D48"/>
    <w:rsid w:val="007223F1"/>
    <w:rsid w:val="00722702"/>
    <w:rsid w:val="00722889"/>
    <w:rsid w:val="00722A92"/>
    <w:rsid w:val="00722B9C"/>
    <w:rsid w:val="007231AF"/>
    <w:rsid w:val="00723810"/>
    <w:rsid w:val="00723E52"/>
    <w:rsid w:val="007240EA"/>
    <w:rsid w:val="007242FC"/>
    <w:rsid w:val="007245CD"/>
    <w:rsid w:val="0072488E"/>
    <w:rsid w:val="007248F1"/>
    <w:rsid w:val="00724CBD"/>
    <w:rsid w:val="007254DC"/>
    <w:rsid w:val="007257A6"/>
    <w:rsid w:val="00725902"/>
    <w:rsid w:val="00725A46"/>
    <w:rsid w:val="00725BE7"/>
    <w:rsid w:val="00725DAF"/>
    <w:rsid w:val="00725FD7"/>
    <w:rsid w:val="007260C9"/>
    <w:rsid w:val="00726B9D"/>
    <w:rsid w:val="0072715B"/>
    <w:rsid w:val="00727526"/>
    <w:rsid w:val="007300AB"/>
    <w:rsid w:val="007306DE"/>
    <w:rsid w:val="00730792"/>
    <w:rsid w:val="0073085F"/>
    <w:rsid w:val="00730A52"/>
    <w:rsid w:val="00730B06"/>
    <w:rsid w:val="00730FEB"/>
    <w:rsid w:val="007319DD"/>
    <w:rsid w:val="00731B00"/>
    <w:rsid w:val="00731BCC"/>
    <w:rsid w:val="00731DDA"/>
    <w:rsid w:val="00731E05"/>
    <w:rsid w:val="00731E90"/>
    <w:rsid w:val="00731EC8"/>
    <w:rsid w:val="007322C8"/>
    <w:rsid w:val="007323D9"/>
    <w:rsid w:val="007324F9"/>
    <w:rsid w:val="0073262E"/>
    <w:rsid w:val="007329DF"/>
    <w:rsid w:val="007336A9"/>
    <w:rsid w:val="007337E2"/>
    <w:rsid w:val="00733819"/>
    <w:rsid w:val="00733A60"/>
    <w:rsid w:val="00733F23"/>
    <w:rsid w:val="007341E2"/>
    <w:rsid w:val="00734262"/>
    <w:rsid w:val="00734276"/>
    <w:rsid w:val="00734287"/>
    <w:rsid w:val="00734363"/>
    <w:rsid w:val="007348BF"/>
    <w:rsid w:val="00734CD8"/>
    <w:rsid w:val="007351BF"/>
    <w:rsid w:val="00735447"/>
    <w:rsid w:val="00735DDA"/>
    <w:rsid w:val="00735F69"/>
    <w:rsid w:val="007360B1"/>
    <w:rsid w:val="00736166"/>
    <w:rsid w:val="00736402"/>
    <w:rsid w:val="00736A8B"/>
    <w:rsid w:val="00736D42"/>
    <w:rsid w:val="00736F28"/>
    <w:rsid w:val="00736F2B"/>
    <w:rsid w:val="00736F78"/>
    <w:rsid w:val="007372DF"/>
    <w:rsid w:val="0073730C"/>
    <w:rsid w:val="007373B8"/>
    <w:rsid w:val="00737A72"/>
    <w:rsid w:val="00737FB8"/>
    <w:rsid w:val="007400D7"/>
    <w:rsid w:val="00740319"/>
    <w:rsid w:val="00740454"/>
    <w:rsid w:val="00740A96"/>
    <w:rsid w:val="00740C56"/>
    <w:rsid w:val="00741298"/>
    <w:rsid w:val="00741A48"/>
    <w:rsid w:val="00741DEF"/>
    <w:rsid w:val="00741E59"/>
    <w:rsid w:val="00741EA1"/>
    <w:rsid w:val="0074288B"/>
    <w:rsid w:val="00743869"/>
    <w:rsid w:val="00743AEC"/>
    <w:rsid w:val="007446FC"/>
    <w:rsid w:val="007453B8"/>
    <w:rsid w:val="00745C08"/>
    <w:rsid w:val="00746009"/>
    <w:rsid w:val="0074633C"/>
    <w:rsid w:val="00746547"/>
    <w:rsid w:val="00746584"/>
    <w:rsid w:val="00746A2C"/>
    <w:rsid w:val="00746C5E"/>
    <w:rsid w:val="00746FAE"/>
    <w:rsid w:val="0074714E"/>
    <w:rsid w:val="00747276"/>
    <w:rsid w:val="007472DB"/>
    <w:rsid w:val="00747B25"/>
    <w:rsid w:val="00747BE5"/>
    <w:rsid w:val="0075033A"/>
    <w:rsid w:val="0075037F"/>
    <w:rsid w:val="00750A37"/>
    <w:rsid w:val="00750BCA"/>
    <w:rsid w:val="00751097"/>
    <w:rsid w:val="00751281"/>
    <w:rsid w:val="0075177D"/>
    <w:rsid w:val="00751B33"/>
    <w:rsid w:val="00752192"/>
    <w:rsid w:val="007527DE"/>
    <w:rsid w:val="00752F56"/>
    <w:rsid w:val="007531D5"/>
    <w:rsid w:val="00753250"/>
    <w:rsid w:val="007535C7"/>
    <w:rsid w:val="0075423E"/>
    <w:rsid w:val="00754435"/>
    <w:rsid w:val="007544DA"/>
    <w:rsid w:val="007549B7"/>
    <w:rsid w:val="00754A24"/>
    <w:rsid w:val="00754CAA"/>
    <w:rsid w:val="007550B8"/>
    <w:rsid w:val="007554B8"/>
    <w:rsid w:val="0075558F"/>
    <w:rsid w:val="00755636"/>
    <w:rsid w:val="00756112"/>
    <w:rsid w:val="00756453"/>
    <w:rsid w:val="00756855"/>
    <w:rsid w:val="007568D4"/>
    <w:rsid w:val="00756D9A"/>
    <w:rsid w:val="00756DDA"/>
    <w:rsid w:val="00756ECA"/>
    <w:rsid w:val="00757022"/>
    <w:rsid w:val="007574FF"/>
    <w:rsid w:val="00757E1B"/>
    <w:rsid w:val="00760EB1"/>
    <w:rsid w:val="00760F23"/>
    <w:rsid w:val="00761045"/>
    <w:rsid w:val="007614E2"/>
    <w:rsid w:val="0076179B"/>
    <w:rsid w:val="00761B4D"/>
    <w:rsid w:val="00761D3A"/>
    <w:rsid w:val="00761DCF"/>
    <w:rsid w:val="00762184"/>
    <w:rsid w:val="0076273D"/>
    <w:rsid w:val="00762803"/>
    <w:rsid w:val="00763063"/>
    <w:rsid w:val="00763BE9"/>
    <w:rsid w:val="007640BA"/>
    <w:rsid w:val="0076416C"/>
    <w:rsid w:val="007645E3"/>
    <w:rsid w:val="00764858"/>
    <w:rsid w:val="00764A30"/>
    <w:rsid w:val="0076566D"/>
    <w:rsid w:val="00765E39"/>
    <w:rsid w:val="00766338"/>
    <w:rsid w:val="007665FE"/>
    <w:rsid w:val="007668C5"/>
    <w:rsid w:val="00766CC6"/>
    <w:rsid w:val="00767459"/>
    <w:rsid w:val="00767839"/>
    <w:rsid w:val="007700A2"/>
    <w:rsid w:val="007701C4"/>
    <w:rsid w:val="0077085A"/>
    <w:rsid w:val="00770A6E"/>
    <w:rsid w:val="00770BE8"/>
    <w:rsid w:val="00770EB5"/>
    <w:rsid w:val="007710CA"/>
    <w:rsid w:val="007713E9"/>
    <w:rsid w:val="007718E0"/>
    <w:rsid w:val="00771D9A"/>
    <w:rsid w:val="00771EB6"/>
    <w:rsid w:val="007720D2"/>
    <w:rsid w:val="007722DA"/>
    <w:rsid w:val="00772314"/>
    <w:rsid w:val="00772566"/>
    <w:rsid w:val="007726A4"/>
    <w:rsid w:val="007730F8"/>
    <w:rsid w:val="00773143"/>
    <w:rsid w:val="0077337E"/>
    <w:rsid w:val="0077347B"/>
    <w:rsid w:val="00773501"/>
    <w:rsid w:val="00773B9F"/>
    <w:rsid w:val="00773C27"/>
    <w:rsid w:val="00773C92"/>
    <w:rsid w:val="007740BA"/>
    <w:rsid w:val="007746C5"/>
    <w:rsid w:val="00774BE0"/>
    <w:rsid w:val="00774C3B"/>
    <w:rsid w:val="0077539E"/>
    <w:rsid w:val="00775681"/>
    <w:rsid w:val="0077586D"/>
    <w:rsid w:val="00775A48"/>
    <w:rsid w:val="00775B62"/>
    <w:rsid w:val="00775D5B"/>
    <w:rsid w:val="007769E7"/>
    <w:rsid w:val="00776C3A"/>
    <w:rsid w:val="00776D16"/>
    <w:rsid w:val="007770B4"/>
    <w:rsid w:val="00777186"/>
    <w:rsid w:val="00777921"/>
    <w:rsid w:val="00777CC0"/>
    <w:rsid w:val="00777CE2"/>
    <w:rsid w:val="0078047A"/>
    <w:rsid w:val="0078063F"/>
    <w:rsid w:val="00780E82"/>
    <w:rsid w:val="0078115D"/>
    <w:rsid w:val="007813F7"/>
    <w:rsid w:val="00781527"/>
    <w:rsid w:val="007819AD"/>
    <w:rsid w:val="007819AE"/>
    <w:rsid w:val="00781A57"/>
    <w:rsid w:val="00781BA1"/>
    <w:rsid w:val="0078222A"/>
    <w:rsid w:val="00782298"/>
    <w:rsid w:val="007822B3"/>
    <w:rsid w:val="007831EE"/>
    <w:rsid w:val="007832AC"/>
    <w:rsid w:val="0078355F"/>
    <w:rsid w:val="007837C9"/>
    <w:rsid w:val="00783A3A"/>
    <w:rsid w:val="00783A70"/>
    <w:rsid w:val="0078419A"/>
    <w:rsid w:val="007844FE"/>
    <w:rsid w:val="00784865"/>
    <w:rsid w:val="00784D8E"/>
    <w:rsid w:val="00786203"/>
    <w:rsid w:val="00786BD6"/>
    <w:rsid w:val="00787293"/>
    <w:rsid w:val="0078762E"/>
    <w:rsid w:val="007876B9"/>
    <w:rsid w:val="00787A2D"/>
    <w:rsid w:val="00787E1B"/>
    <w:rsid w:val="00790142"/>
    <w:rsid w:val="00790605"/>
    <w:rsid w:val="007908F4"/>
    <w:rsid w:val="00790F72"/>
    <w:rsid w:val="007917B8"/>
    <w:rsid w:val="00791805"/>
    <w:rsid w:val="00791E29"/>
    <w:rsid w:val="00791ED8"/>
    <w:rsid w:val="00792298"/>
    <w:rsid w:val="0079229A"/>
    <w:rsid w:val="00792419"/>
    <w:rsid w:val="0079272F"/>
    <w:rsid w:val="00792A7A"/>
    <w:rsid w:val="00792AB2"/>
    <w:rsid w:val="00792E76"/>
    <w:rsid w:val="007932B7"/>
    <w:rsid w:val="0079340D"/>
    <w:rsid w:val="007938A7"/>
    <w:rsid w:val="00793A8D"/>
    <w:rsid w:val="00793D2A"/>
    <w:rsid w:val="00793F2F"/>
    <w:rsid w:val="0079447B"/>
    <w:rsid w:val="0079447E"/>
    <w:rsid w:val="00794598"/>
    <w:rsid w:val="00794CC0"/>
    <w:rsid w:val="00794D6F"/>
    <w:rsid w:val="007952F0"/>
    <w:rsid w:val="00795403"/>
    <w:rsid w:val="00795CAC"/>
    <w:rsid w:val="00795FFB"/>
    <w:rsid w:val="0079634D"/>
    <w:rsid w:val="00796A85"/>
    <w:rsid w:val="00796C3A"/>
    <w:rsid w:val="00796C63"/>
    <w:rsid w:val="0079703B"/>
    <w:rsid w:val="00797080"/>
    <w:rsid w:val="00797577"/>
    <w:rsid w:val="0079796D"/>
    <w:rsid w:val="00797AF3"/>
    <w:rsid w:val="00797F2C"/>
    <w:rsid w:val="007A0693"/>
    <w:rsid w:val="007A06DB"/>
    <w:rsid w:val="007A0790"/>
    <w:rsid w:val="007A0F7D"/>
    <w:rsid w:val="007A157A"/>
    <w:rsid w:val="007A19D0"/>
    <w:rsid w:val="007A1C0B"/>
    <w:rsid w:val="007A1CA8"/>
    <w:rsid w:val="007A2280"/>
    <w:rsid w:val="007A2C97"/>
    <w:rsid w:val="007A2DF1"/>
    <w:rsid w:val="007A2F29"/>
    <w:rsid w:val="007A2FDA"/>
    <w:rsid w:val="007A2FDC"/>
    <w:rsid w:val="007A3279"/>
    <w:rsid w:val="007A3E71"/>
    <w:rsid w:val="007A4A2A"/>
    <w:rsid w:val="007A4B9D"/>
    <w:rsid w:val="007A533A"/>
    <w:rsid w:val="007A5E1E"/>
    <w:rsid w:val="007A6FA8"/>
    <w:rsid w:val="007A7463"/>
    <w:rsid w:val="007A74F4"/>
    <w:rsid w:val="007A76B3"/>
    <w:rsid w:val="007A7873"/>
    <w:rsid w:val="007A7FB2"/>
    <w:rsid w:val="007B0938"/>
    <w:rsid w:val="007B0E1B"/>
    <w:rsid w:val="007B1192"/>
    <w:rsid w:val="007B1392"/>
    <w:rsid w:val="007B1E2C"/>
    <w:rsid w:val="007B3191"/>
    <w:rsid w:val="007B3226"/>
    <w:rsid w:val="007B33C1"/>
    <w:rsid w:val="007B34A7"/>
    <w:rsid w:val="007B3A6F"/>
    <w:rsid w:val="007B3C1B"/>
    <w:rsid w:val="007B401E"/>
    <w:rsid w:val="007B5264"/>
    <w:rsid w:val="007B578F"/>
    <w:rsid w:val="007B586D"/>
    <w:rsid w:val="007B58CB"/>
    <w:rsid w:val="007B58FC"/>
    <w:rsid w:val="007B59C3"/>
    <w:rsid w:val="007B5D52"/>
    <w:rsid w:val="007B5D70"/>
    <w:rsid w:val="007B5E51"/>
    <w:rsid w:val="007B60A1"/>
    <w:rsid w:val="007B60DE"/>
    <w:rsid w:val="007B60F9"/>
    <w:rsid w:val="007B63D6"/>
    <w:rsid w:val="007B6AF0"/>
    <w:rsid w:val="007B6E2E"/>
    <w:rsid w:val="007B6EA8"/>
    <w:rsid w:val="007B7106"/>
    <w:rsid w:val="007B7108"/>
    <w:rsid w:val="007B7460"/>
    <w:rsid w:val="007B77A1"/>
    <w:rsid w:val="007B77FF"/>
    <w:rsid w:val="007B7B4D"/>
    <w:rsid w:val="007B7E42"/>
    <w:rsid w:val="007C0C5A"/>
    <w:rsid w:val="007C11E4"/>
    <w:rsid w:val="007C1517"/>
    <w:rsid w:val="007C21D7"/>
    <w:rsid w:val="007C250B"/>
    <w:rsid w:val="007C25BD"/>
    <w:rsid w:val="007C2762"/>
    <w:rsid w:val="007C282E"/>
    <w:rsid w:val="007C2936"/>
    <w:rsid w:val="007C3051"/>
    <w:rsid w:val="007C31D6"/>
    <w:rsid w:val="007C345C"/>
    <w:rsid w:val="007C355B"/>
    <w:rsid w:val="007C3755"/>
    <w:rsid w:val="007C397C"/>
    <w:rsid w:val="007C3A0B"/>
    <w:rsid w:val="007C3B03"/>
    <w:rsid w:val="007C3E01"/>
    <w:rsid w:val="007C3F48"/>
    <w:rsid w:val="007C4001"/>
    <w:rsid w:val="007C4385"/>
    <w:rsid w:val="007C4834"/>
    <w:rsid w:val="007C4956"/>
    <w:rsid w:val="007C49BD"/>
    <w:rsid w:val="007C4CDB"/>
    <w:rsid w:val="007C5320"/>
    <w:rsid w:val="007C5428"/>
    <w:rsid w:val="007C591D"/>
    <w:rsid w:val="007C6047"/>
    <w:rsid w:val="007C609E"/>
    <w:rsid w:val="007C68B4"/>
    <w:rsid w:val="007C6CE6"/>
    <w:rsid w:val="007C7384"/>
    <w:rsid w:val="007C74B5"/>
    <w:rsid w:val="007C76D5"/>
    <w:rsid w:val="007C7B9D"/>
    <w:rsid w:val="007C7F66"/>
    <w:rsid w:val="007D04E2"/>
    <w:rsid w:val="007D0587"/>
    <w:rsid w:val="007D0936"/>
    <w:rsid w:val="007D09BD"/>
    <w:rsid w:val="007D0ED4"/>
    <w:rsid w:val="007D11E9"/>
    <w:rsid w:val="007D18AD"/>
    <w:rsid w:val="007D19CB"/>
    <w:rsid w:val="007D222B"/>
    <w:rsid w:val="007D2469"/>
    <w:rsid w:val="007D2873"/>
    <w:rsid w:val="007D28C9"/>
    <w:rsid w:val="007D2994"/>
    <w:rsid w:val="007D3507"/>
    <w:rsid w:val="007D3EA1"/>
    <w:rsid w:val="007D4222"/>
    <w:rsid w:val="007D4ABB"/>
    <w:rsid w:val="007D54E5"/>
    <w:rsid w:val="007D588B"/>
    <w:rsid w:val="007D5970"/>
    <w:rsid w:val="007D5F1B"/>
    <w:rsid w:val="007D5F2A"/>
    <w:rsid w:val="007D6286"/>
    <w:rsid w:val="007D69A7"/>
    <w:rsid w:val="007D718B"/>
    <w:rsid w:val="007D7197"/>
    <w:rsid w:val="007D7DA2"/>
    <w:rsid w:val="007E0188"/>
    <w:rsid w:val="007E050D"/>
    <w:rsid w:val="007E0675"/>
    <w:rsid w:val="007E085B"/>
    <w:rsid w:val="007E1760"/>
    <w:rsid w:val="007E1FFB"/>
    <w:rsid w:val="007E24C9"/>
    <w:rsid w:val="007E284C"/>
    <w:rsid w:val="007E2C47"/>
    <w:rsid w:val="007E2D0C"/>
    <w:rsid w:val="007E3146"/>
    <w:rsid w:val="007E3AFC"/>
    <w:rsid w:val="007E3BA2"/>
    <w:rsid w:val="007E3D15"/>
    <w:rsid w:val="007E497C"/>
    <w:rsid w:val="007E5273"/>
    <w:rsid w:val="007E54DA"/>
    <w:rsid w:val="007E55BB"/>
    <w:rsid w:val="007E55C1"/>
    <w:rsid w:val="007E6476"/>
    <w:rsid w:val="007E6584"/>
    <w:rsid w:val="007E6F59"/>
    <w:rsid w:val="007E7A32"/>
    <w:rsid w:val="007E7F14"/>
    <w:rsid w:val="007F0444"/>
    <w:rsid w:val="007F0505"/>
    <w:rsid w:val="007F0545"/>
    <w:rsid w:val="007F07DE"/>
    <w:rsid w:val="007F07F5"/>
    <w:rsid w:val="007F1188"/>
    <w:rsid w:val="007F1234"/>
    <w:rsid w:val="007F13DB"/>
    <w:rsid w:val="007F158F"/>
    <w:rsid w:val="007F17EC"/>
    <w:rsid w:val="007F19F5"/>
    <w:rsid w:val="007F23BF"/>
    <w:rsid w:val="007F2586"/>
    <w:rsid w:val="007F2C7D"/>
    <w:rsid w:val="007F2EDD"/>
    <w:rsid w:val="007F2F34"/>
    <w:rsid w:val="007F30D5"/>
    <w:rsid w:val="007F35A3"/>
    <w:rsid w:val="007F36F5"/>
    <w:rsid w:val="007F3BFB"/>
    <w:rsid w:val="007F3E62"/>
    <w:rsid w:val="007F3F08"/>
    <w:rsid w:val="007F463D"/>
    <w:rsid w:val="007F46F1"/>
    <w:rsid w:val="007F47F1"/>
    <w:rsid w:val="007F4973"/>
    <w:rsid w:val="007F4EBD"/>
    <w:rsid w:val="007F4FCC"/>
    <w:rsid w:val="007F50F3"/>
    <w:rsid w:val="007F5584"/>
    <w:rsid w:val="007F55B8"/>
    <w:rsid w:val="007F55E2"/>
    <w:rsid w:val="007F5853"/>
    <w:rsid w:val="007F5A3B"/>
    <w:rsid w:val="007F5ACF"/>
    <w:rsid w:val="007F5BF4"/>
    <w:rsid w:val="007F5F99"/>
    <w:rsid w:val="007F612F"/>
    <w:rsid w:val="007F6A82"/>
    <w:rsid w:val="007F6B60"/>
    <w:rsid w:val="007F6E97"/>
    <w:rsid w:val="007F75C6"/>
    <w:rsid w:val="0080013C"/>
    <w:rsid w:val="0080034F"/>
    <w:rsid w:val="00801405"/>
    <w:rsid w:val="008019E5"/>
    <w:rsid w:val="00801B34"/>
    <w:rsid w:val="00801DE2"/>
    <w:rsid w:val="00801E7D"/>
    <w:rsid w:val="00801F33"/>
    <w:rsid w:val="00801FB3"/>
    <w:rsid w:val="00803055"/>
    <w:rsid w:val="0080328B"/>
    <w:rsid w:val="008033FF"/>
    <w:rsid w:val="0080340E"/>
    <w:rsid w:val="00803709"/>
    <w:rsid w:val="00803A4E"/>
    <w:rsid w:val="00804100"/>
    <w:rsid w:val="00804CFA"/>
    <w:rsid w:val="00805351"/>
    <w:rsid w:val="008056A2"/>
    <w:rsid w:val="008056B2"/>
    <w:rsid w:val="00805B68"/>
    <w:rsid w:val="0080694E"/>
    <w:rsid w:val="0080757E"/>
    <w:rsid w:val="00807D3F"/>
    <w:rsid w:val="00807FCC"/>
    <w:rsid w:val="0081081A"/>
    <w:rsid w:val="00810C2D"/>
    <w:rsid w:val="008113F7"/>
    <w:rsid w:val="00811D4D"/>
    <w:rsid w:val="0081215D"/>
    <w:rsid w:val="008127E1"/>
    <w:rsid w:val="00812C73"/>
    <w:rsid w:val="00812D0F"/>
    <w:rsid w:val="00812E80"/>
    <w:rsid w:val="00813463"/>
    <w:rsid w:val="00813A92"/>
    <w:rsid w:val="00813CDC"/>
    <w:rsid w:val="00814060"/>
    <w:rsid w:val="008143B1"/>
    <w:rsid w:val="0081471E"/>
    <w:rsid w:val="00814CB0"/>
    <w:rsid w:val="00815276"/>
    <w:rsid w:val="008153AC"/>
    <w:rsid w:val="008153DC"/>
    <w:rsid w:val="0081560F"/>
    <w:rsid w:val="00815679"/>
    <w:rsid w:val="00815ABB"/>
    <w:rsid w:val="00815B37"/>
    <w:rsid w:val="0081653B"/>
    <w:rsid w:val="0081678A"/>
    <w:rsid w:val="00816AE6"/>
    <w:rsid w:val="00816EB6"/>
    <w:rsid w:val="00817C08"/>
    <w:rsid w:val="008200DA"/>
    <w:rsid w:val="008204A1"/>
    <w:rsid w:val="00820BC1"/>
    <w:rsid w:val="00820DFF"/>
    <w:rsid w:val="008210C4"/>
    <w:rsid w:val="008213F3"/>
    <w:rsid w:val="00821524"/>
    <w:rsid w:val="0082195B"/>
    <w:rsid w:val="00821EDE"/>
    <w:rsid w:val="00822354"/>
    <w:rsid w:val="00822CB1"/>
    <w:rsid w:val="00823731"/>
    <w:rsid w:val="00823939"/>
    <w:rsid w:val="008239C9"/>
    <w:rsid w:val="0082420F"/>
    <w:rsid w:val="0082460C"/>
    <w:rsid w:val="00824E5D"/>
    <w:rsid w:val="00825020"/>
    <w:rsid w:val="00825325"/>
    <w:rsid w:val="008253A3"/>
    <w:rsid w:val="008259D0"/>
    <w:rsid w:val="00825A54"/>
    <w:rsid w:val="00825EB4"/>
    <w:rsid w:val="00825EE6"/>
    <w:rsid w:val="00825F27"/>
    <w:rsid w:val="00825FAB"/>
    <w:rsid w:val="00826175"/>
    <w:rsid w:val="00826352"/>
    <w:rsid w:val="008266CC"/>
    <w:rsid w:val="00826A22"/>
    <w:rsid w:val="008273D2"/>
    <w:rsid w:val="008277F2"/>
    <w:rsid w:val="00827FCE"/>
    <w:rsid w:val="00830158"/>
    <w:rsid w:val="0083031E"/>
    <w:rsid w:val="00830735"/>
    <w:rsid w:val="00830D6E"/>
    <w:rsid w:val="00830ED9"/>
    <w:rsid w:val="00831349"/>
    <w:rsid w:val="008316EB"/>
    <w:rsid w:val="008317CD"/>
    <w:rsid w:val="00831EB7"/>
    <w:rsid w:val="00831F98"/>
    <w:rsid w:val="00831FE4"/>
    <w:rsid w:val="0083280C"/>
    <w:rsid w:val="00832B28"/>
    <w:rsid w:val="00832CA3"/>
    <w:rsid w:val="00832EFE"/>
    <w:rsid w:val="0083309B"/>
    <w:rsid w:val="008331B9"/>
    <w:rsid w:val="008333AE"/>
    <w:rsid w:val="00833627"/>
    <w:rsid w:val="00833B34"/>
    <w:rsid w:val="00833FDE"/>
    <w:rsid w:val="0083488B"/>
    <w:rsid w:val="00834B3B"/>
    <w:rsid w:val="00834BDF"/>
    <w:rsid w:val="00834C6E"/>
    <w:rsid w:val="00834E5F"/>
    <w:rsid w:val="00835122"/>
    <w:rsid w:val="008357B8"/>
    <w:rsid w:val="008357C3"/>
    <w:rsid w:val="00835942"/>
    <w:rsid w:val="00835C96"/>
    <w:rsid w:val="00835DDF"/>
    <w:rsid w:val="00835FB5"/>
    <w:rsid w:val="008363BD"/>
    <w:rsid w:val="0083683C"/>
    <w:rsid w:val="00836E76"/>
    <w:rsid w:val="0083720D"/>
    <w:rsid w:val="008372B2"/>
    <w:rsid w:val="00837937"/>
    <w:rsid w:val="00837C90"/>
    <w:rsid w:val="00837F64"/>
    <w:rsid w:val="008403FB"/>
    <w:rsid w:val="00840958"/>
    <w:rsid w:val="008413EE"/>
    <w:rsid w:val="008414B4"/>
    <w:rsid w:val="00841523"/>
    <w:rsid w:val="00841540"/>
    <w:rsid w:val="00841EF7"/>
    <w:rsid w:val="008422C7"/>
    <w:rsid w:val="0084253D"/>
    <w:rsid w:val="008431C2"/>
    <w:rsid w:val="00843956"/>
    <w:rsid w:val="00843B24"/>
    <w:rsid w:val="00843FE2"/>
    <w:rsid w:val="00844467"/>
    <w:rsid w:val="008445ED"/>
    <w:rsid w:val="0084490F"/>
    <w:rsid w:val="00844A05"/>
    <w:rsid w:val="00844B66"/>
    <w:rsid w:val="00844D35"/>
    <w:rsid w:val="00844FB4"/>
    <w:rsid w:val="00845CD6"/>
    <w:rsid w:val="00846004"/>
    <w:rsid w:val="0084647A"/>
    <w:rsid w:val="008469DC"/>
    <w:rsid w:val="00846B65"/>
    <w:rsid w:val="008470D1"/>
    <w:rsid w:val="0084723A"/>
    <w:rsid w:val="0084770A"/>
    <w:rsid w:val="0084786B"/>
    <w:rsid w:val="00847F42"/>
    <w:rsid w:val="008500BD"/>
    <w:rsid w:val="0085013B"/>
    <w:rsid w:val="0085078A"/>
    <w:rsid w:val="00850EE2"/>
    <w:rsid w:val="00851177"/>
    <w:rsid w:val="0085206E"/>
    <w:rsid w:val="008520D0"/>
    <w:rsid w:val="00852396"/>
    <w:rsid w:val="008523C9"/>
    <w:rsid w:val="00852E92"/>
    <w:rsid w:val="008536C8"/>
    <w:rsid w:val="00853D20"/>
    <w:rsid w:val="00853F77"/>
    <w:rsid w:val="008540EB"/>
    <w:rsid w:val="00854455"/>
    <w:rsid w:val="008546D5"/>
    <w:rsid w:val="0085483E"/>
    <w:rsid w:val="008551BE"/>
    <w:rsid w:val="00855E0A"/>
    <w:rsid w:val="008563FA"/>
    <w:rsid w:val="00856725"/>
    <w:rsid w:val="00856DA5"/>
    <w:rsid w:val="00857289"/>
    <w:rsid w:val="00857461"/>
    <w:rsid w:val="008574D5"/>
    <w:rsid w:val="0085757E"/>
    <w:rsid w:val="0085758D"/>
    <w:rsid w:val="00857987"/>
    <w:rsid w:val="00857C22"/>
    <w:rsid w:val="00860094"/>
    <w:rsid w:val="0086051B"/>
    <w:rsid w:val="0086075E"/>
    <w:rsid w:val="008608E8"/>
    <w:rsid w:val="008609D7"/>
    <w:rsid w:val="00860AE6"/>
    <w:rsid w:val="008611D7"/>
    <w:rsid w:val="00861481"/>
    <w:rsid w:val="008622E1"/>
    <w:rsid w:val="00862474"/>
    <w:rsid w:val="008626D7"/>
    <w:rsid w:val="008628CB"/>
    <w:rsid w:val="00862BA2"/>
    <w:rsid w:val="00862E2A"/>
    <w:rsid w:val="00863024"/>
    <w:rsid w:val="008630FF"/>
    <w:rsid w:val="0086322D"/>
    <w:rsid w:val="00863B92"/>
    <w:rsid w:val="00863F23"/>
    <w:rsid w:val="00864088"/>
    <w:rsid w:val="0086452F"/>
    <w:rsid w:val="00864AC4"/>
    <w:rsid w:val="008650BF"/>
    <w:rsid w:val="008661A3"/>
    <w:rsid w:val="008662A8"/>
    <w:rsid w:val="008664FE"/>
    <w:rsid w:val="008665EF"/>
    <w:rsid w:val="00866C78"/>
    <w:rsid w:val="0086721F"/>
    <w:rsid w:val="0086730D"/>
    <w:rsid w:val="0086760B"/>
    <w:rsid w:val="00867742"/>
    <w:rsid w:val="008678D1"/>
    <w:rsid w:val="008679BE"/>
    <w:rsid w:val="00867CBE"/>
    <w:rsid w:val="00870335"/>
    <w:rsid w:val="008705CC"/>
    <w:rsid w:val="008712BC"/>
    <w:rsid w:val="00871413"/>
    <w:rsid w:val="008714DB"/>
    <w:rsid w:val="00871A69"/>
    <w:rsid w:val="008729BA"/>
    <w:rsid w:val="00872B2D"/>
    <w:rsid w:val="0087349B"/>
    <w:rsid w:val="008739B0"/>
    <w:rsid w:val="0087417D"/>
    <w:rsid w:val="008743BA"/>
    <w:rsid w:val="008743CC"/>
    <w:rsid w:val="008747E0"/>
    <w:rsid w:val="0087495E"/>
    <w:rsid w:val="00874C8D"/>
    <w:rsid w:val="0087556B"/>
    <w:rsid w:val="00875752"/>
    <w:rsid w:val="00875D45"/>
    <w:rsid w:val="00876424"/>
    <w:rsid w:val="00876475"/>
    <w:rsid w:val="008768FE"/>
    <w:rsid w:val="008771DD"/>
    <w:rsid w:val="00877E06"/>
    <w:rsid w:val="00877F63"/>
    <w:rsid w:val="00880130"/>
    <w:rsid w:val="00880BE3"/>
    <w:rsid w:val="00880F14"/>
    <w:rsid w:val="00881ACD"/>
    <w:rsid w:val="00881FB1"/>
    <w:rsid w:val="008826AA"/>
    <w:rsid w:val="008828D8"/>
    <w:rsid w:val="00882BC5"/>
    <w:rsid w:val="00882EC7"/>
    <w:rsid w:val="00883258"/>
    <w:rsid w:val="00883262"/>
    <w:rsid w:val="008840A7"/>
    <w:rsid w:val="00884872"/>
    <w:rsid w:val="008848FC"/>
    <w:rsid w:val="00884A09"/>
    <w:rsid w:val="00884AB9"/>
    <w:rsid w:val="00884B1B"/>
    <w:rsid w:val="00884D1E"/>
    <w:rsid w:val="00885501"/>
    <w:rsid w:val="00885898"/>
    <w:rsid w:val="008869C0"/>
    <w:rsid w:val="00886A95"/>
    <w:rsid w:val="00886BEF"/>
    <w:rsid w:val="008873B2"/>
    <w:rsid w:val="008873EE"/>
    <w:rsid w:val="00887AB8"/>
    <w:rsid w:val="00887D27"/>
    <w:rsid w:val="00890312"/>
    <w:rsid w:val="00890987"/>
    <w:rsid w:val="00890D53"/>
    <w:rsid w:val="00890FB0"/>
    <w:rsid w:val="00891185"/>
    <w:rsid w:val="008913F0"/>
    <w:rsid w:val="0089158B"/>
    <w:rsid w:val="008918A2"/>
    <w:rsid w:val="00891B0A"/>
    <w:rsid w:val="00892015"/>
    <w:rsid w:val="0089232D"/>
    <w:rsid w:val="008923B5"/>
    <w:rsid w:val="0089258A"/>
    <w:rsid w:val="00892866"/>
    <w:rsid w:val="00892BA3"/>
    <w:rsid w:val="00892DEB"/>
    <w:rsid w:val="00893BE2"/>
    <w:rsid w:val="00893C82"/>
    <w:rsid w:val="00893DAB"/>
    <w:rsid w:val="00893F47"/>
    <w:rsid w:val="008940CB"/>
    <w:rsid w:val="008942DC"/>
    <w:rsid w:val="0089437E"/>
    <w:rsid w:val="00894534"/>
    <w:rsid w:val="00894E4F"/>
    <w:rsid w:val="0089562A"/>
    <w:rsid w:val="00895730"/>
    <w:rsid w:val="008959FC"/>
    <w:rsid w:val="00895F2E"/>
    <w:rsid w:val="00896517"/>
    <w:rsid w:val="00896E91"/>
    <w:rsid w:val="0089731B"/>
    <w:rsid w:val="008973BB"/>
    <w:rsid w:val="00897912"/>
    <w:rsid w:val="00897CB6"/>
    <w:rsid w:val="00897DEE"/>
    <w:rsid w:val="00897E37"/>
    <w:rsid w:val="008A05CD"/>
    <w:rsid w:val="008A09DA"/>
    <w:rsid w:val="008A0A4A"/>
    <w:rsid w:val="008A0A91"/>
    <w:rsid w:val="008A14A1"/>
    <w:rsid w:val="008A188E"/>
    <w:rsid w:val="008A1B2B"/>
    <w:rsid w:val="008A1FDB"/>
    <w:rsid w:val="008A2363"/>
    <w:rsid w:val="008A2372"/>
    <w:rsid w:val="008A2464"/>
    <w:rsid w:val="008A30AB"/>
    <w:rsid w:val="008A3317"/>
    <w:rsid w:val="008A34E0"/>
    <w:rsid w:val="008A368F"/>
    <w:rsid w:val="008A37E8"/>
    <w:rsid w:val="008A3D6C"/>
    <w:rsid w:val="008A400C"/>
    <w:rsid w:val="008A485E"/>
    <w:rsid w:val="008A5458"/>
    <w:rsid w:val="008A545F"/>
    <w:rsid w:val="008A56F6"/>
    <w:rsid w:val="008A6085"/>
    <w:rsid w:val="008A622F"/>
    <w:rsid w:val="008A6509"/>
    <w:rsid w:val="008A6821"/>
    <w:rsid w:val="008A6B8A"/>
    <w:rsid w:val="008A6BC4"/>
    <w:rsid w:val="008A6E03"/>
    <w:rsid w:val="008A6E0F"/>
    <w:rsid w:val="008A7397"/>
    <w:rsid w:val="008A7BA3"/>
    <w:rsid w:val="008A7E78"/>
    <w:rsid w:val="008B031B"/>
    <w:rsid w:val="008B0533"/>
    <w:rsid w:val="008B0586"/>
    <w:rsid w:val="008B05D5"/>
    <w:rsid w:val="008B061A"/>
    <w:rsid w:val="008B0898"/>
    <w:rsid w:val="008B0CAA"/>
    <w:rsid w:val="008B0EC2"/>
    <w:rsid w:val="008B16B8"/>
    <w:rsid w:val="008B17B0"/>
    <w:rsid w:val="008B1FC4"/>
    <w:rsid w:val="008B2EDC"/>
    <w:rsid w:val="008B323E"/>
    <w:rsid w:val="008B3D31"/>
    <w:rsid w:val="008B4094"/>
    <w:rsid w:val="008B4555"/>
    <w:rsid w:val="008B4DFB"/>
    <w:rsid w:val="008B53D8"/>
    <w:rsid w:val="008B55B4"/>
    <w:rsid w:val="008B5794"/>
    <w:rsid w:val="008B5ABC"/>
    <w:rsid w:val="008B5B06"/>
    <w:rsid w:val="008B727F"/>
    <w:rsid w:val="008B747E"/>
    <w:rsid w:val="008B78F0"/>
    <w:rsid w:val="008B7C6A"/>
    <w:rsid w:val="008B7ECB"/>
    <w:rsid w:val="008B7FAB"/>
    <w:rsid w:val="008C01E3"/>
    <w:rsid w:val="008C078B"/>
    <w:rsid w:val="008C1755"/>
    <w:rsid w:val="008C18B4"/>
    <w:rsid w:val="008C24BF"/>
    <w:rsid w:val="008C24C0"/>
    <w:rsid w:val="008C29A0"/>
    <w:rsid w:val="008C2A2B"/>
    <w:rsid w:val="008C2BEE"/>
    <w:rsid w:val="008C3A79"/>
    <w:rsid w:val="008C3C16"/>
    <w:rsid w:val="008C3F84"/>
    <w:rsid w:val="008C4417"/>
    <w:rsid w:val="008C499F"/>
    <w:rsid w:val="008C4AC3"/>
    <w:rsid w:val="008C4CA1"/>
    <w:rsid w:val="008C5050"/>
    <w:rsid w:val="008C50BD"/>
    <w:rsid w:val="008C5626"/>
    <w:rsid w:val="008C5E10"/>
    <w:rsid w:val="008C6557"/>
    <w:rsid w:val="008C65AA"/>
    <w:rsid w:val="008C67FC"/>
    <w:rsid w:val="008C6B33"/>
    <w:rsid w:val="008C6B3A"/>
    <w:rsid w:val="008C6D49"/>
    <w:rsid w:val="008C6D59"/>
    <w:rsid w:val="008C6DFF"/>
    <w:rsid w:val="008C6E36"/>
    <w:rsid w:val="008C7D02"/>
    <w:rsid w:val="008D01E8"/>
    <w:rsid w:val="008D0742"/>
    <w:rsid w:val="008D088B"/>
    <w:rsid w:val="008D0EC1"/>
    <w:rsid w:val="008D119A"/>
    <w:rsid w:val="008D11AF"/>
    <w:rsid w:val="008D1281"/>
    <w:rsid w:val="008D1BC8"/>
    <w:rsid w:val="008D1E72"/>
    <w:rsid w:val="008D200E"/>
    <w:rsid w:val="008D2460"/>
    <w:rsid w:val="008D2703"/>
    <w:rsid w:val="008D2EAB"/>
    <w:rsid w:val="008D3213"/>
    <w:rsid w:val="008D36C3"/>
    <w:rsid w:val="008D36F2"/>
    <w:rsid w:val="008D3B9D"/>
    <w:rsid w:val="008D41A2"/>
    <w:rsid w:val="008D41EE"/>
    <w:rsid w:val="008D42A5"/>
    <w:rsid w:val="008D433E"/>
    <w:rsid w:val="008D4724"/>
    <w:rsid w:val="008D480C"/>
    <w:rsid w:val="008D4B40"/>
    <w:rsid w:val="008D4C12"/>
    <w:rsid w:val="008D537F"/>
    <w:rsid w:val="008D56DD"/>
    <w:rsid w:val="008D5AC8"/>
    <w:rsid w:val="008D5B4F"/>
    <w:rsid w:val="008D5B89"/>
    <w:rsid w:val="008D5D5F"/>
    <w:rsid w:val="008D60D7"/>
    <w:rsid w:val="008D646A"/>
    <w:rsid w:val="008D6F03"/>
    <w:rsid w:val="008D6F74"/>
    <w:rsid w:val="008D7519"/>
    <w:rsid w:val="008D776F"/>
    <w:rsid w:val="008D7D42"/>
    <w:rsid w:val="008E04F2"/>
    <w:rsid w:val="008E089F"/>
    <w:rsid w:val="008E0C32"/>
    <w:rsid w:val="008E1685"/>
    <w:rsid w:val="008E2970"/>
    <w:rsid w:val="008E2A0E"/>
    <w:rsid w:val="008E2CAF"/>
    <w:rsid w:val="008E352C"/>
    <w:rsid w:val="008E456C"/>
    <w:rsid w:val="008E4873"/>
    <w:rsid w:val="008E4AA9"/>
    <w:rsid w:val="008E4E61"/>
    <w:rsid w:val="008E5052"/>
    <w:rsid w:val="008E532C"/>
    <w:rsid w:val="008E55FA"/>
    <w:rsid w:val="008E58FE"/>
    <w:rsid w:val="008E5A55"/>
    <w:rsid w:val="008E5E41"/>
    <w:rsid w:val="008E603E"/>
    <w:rsid w:val="008E65BE"/>
    <w:rsid w:val="008E7165"/>
    <w:rsid w:val="008E756A"/>
    <w:rsid w:val="008E7AD6"/>
    <w:rsid w:val="008E7D7D"/>
    <w:rsid w:val="008F0188"/>
    <w:rsid w:val="008F0B6A"/>
    <w:rsid w:val="008F0FFE"/>
    <w:rsid w:val="008F136B"/>
    <w:rsid w:val="008F1693"/>
    <w:rsid w:val="008F1814"/>
    <w:rsid w:val="008F1AB7"/>
    <w:rsid w:val="008F2369"/>
    <w:rsid w:val="008F27D3"/>
    <w:rsid w:val="008F2C7D"/>
    <w:rsid w:val="008F2FFA"/>
    <w:rsid w:val="008F3050"/>
    <w:rsid w:val="008F35B8"/>
    <w:rsid w:val="008F377F"/>
    <w:rsid w:val="008F37B7"/>
    <w:rsid w:val="008F3E25"/>
    <w:rsid w:val="008F443B"/>
    <w:rsid w:val="008F47D7"/>
    <w:rsid w:val="008F4A4E"/>
    <w:rsid w:val="008F4A9F"/>
    <w:rsid w:val="008F4C62"/>
    <w:rsid w:val="008F51E4"/>
    <w:rsid w:val="008F5369"/>
    <w:rsid w:val="008F5ED1"/>
    <w:rsid w:val="008F602D"/>
    <w:rsid w:val="008F6457"/>
    <w:rsid w:val="008F6CAD"/>
    <w:rsid w:val="008F6CD0"/>
    <w:rsid w:val="008F7126"/>
    <w:rsid w:val="008F732A"/>
    <w:rsid w:val="008F7672"/>
    <w:rsid w:val="008F7BFC"/>
    <w:rsid w:val="008F7F32"/>
    <w:rsid w:val="009002EA"/>
    <w:rsid w:val="00900D05"/>
    <w:rsid w:val="00901019"/>
    <w:rsid w:val="0090111E"/>
    <w:rsid w:val="009012B9"/>
    <w:rsid w:val="00901658"/>
    <w:rsid w:val="00901664"/>
    <w:rsid w:val="009016C5"/>
    <w:rsid w:val="00901765"/>
    <w:rsid w:val="00901D47"/>
    <w:rsid w:val="00902304"/>
    <w:rsid w:val="009031B2"/>
    <w:rsid w:val="0090353B"/>
    <w:rsid w:val="0090399D"/>
    <w:rsid w:val="00903ACA"/>
    <w:rsid w:val="00904602"/>
    <w:rsid w:val="0090479C"/>
    <w:rsid w:val="009048F0"/>
    <w:rsid w:val="00904A1D"/>
    <w:rsid w:val="00904AEB"/>
    <w:rsid w:val="00904DB3"/>
    <w:rsid w:val="00904EC6"/>
    <w:rsid w:val="00904FAE"/>
    <w:rsid w:val="00905343"/>
    <w:rsid w:val="009057F0"/>
    <w:rsid w:val="00905F8B"/>
    <w:rsid w:val="00906817"/>
    <w:rsid w:val="00906C9F"/>
    <w:rsid w:val="009071D8"/>
    <w:rsid w:val="0090742C"/>
    <w:rsid w:val="009075ED"/>
    <w:rsid w:val="009076B6"/>
    <w:rsid w:val="00910223"/>
    <w:rsid w:val="00910603"/>
    <w:rsid w:val="0091071B"/>
    <w:rsid w:val="0091086B"/>
    <w:rsid w:val="00910952"/>
    <w:rsid w:val="00910967"/>
    <w:rsid w:val="009109C6"/>
    <w:rsid w:val="00910C62"/>
    <w:rsid w:val="009110A7"/>
    <w:rsid w:val="009116BE"/>
    <w:rsid w:val="00911F7B"/>
    <w:rsid w:val="00912331"/>
    <w:rsid w:val="00912E03"/>
    <w:rsid w:val="0091335F"/>
    <w:rsid w:val="00913BC8"/>
    <w:rsid w:val="009143CD"/>
    <w:rsid w:val="009145C4"/>
    <w:rsid w:val="00914621"/>
    <w:rsid w:val="009148E2"/>
    <w:rsid w:val="00914E2D"/>
    <w:rsid w:val="009152EA"/>
    <w:rsid w:val="00915CB0"/>
    <w:rsid w:val="00916089"/>
    <w:rsid w:val="009162C9"/>
    <w:rsid w:val="0091638A"/>
    <w:rsid w:val="0091661F"/>
    <w:rsid w:val="00916966"/>
    <w:rsid w:val="00916FB6"/>
    <w:rsid w:val="00917C2A"/>
    <w:rsid w:val="00917F0B"/>
    <w:rsid w:val="00920095"/>
    <w:rsid w:val="0092021A"/>
    <w:rsid w:val="0092068D"/>
    <w:rsid w:val="00920E75"/>
    <w:rsid w:val="009216A5"/>
    <w:rsid w:val="00921714"/>
    <w:rsid w:val="00921FA1"/>
    <w:rsid w:val="0092265F"/>
    <w:rsid w:val="00922A11"/>
    <w:rsid w:val="00922C30"/>
    <w:rsid w:val="00923027"/>
    <w:rsid w:val="0092385A"/>
    <w:rsid w:val="00923A68"/>
    <w:rsid w:val="00923C3C"/>
    <w:rsid w:val="00923CE5"/>
    <w:rsid w:val="00923E14"/>
    <w:rsid w:val="00924207"/>
    <w:rsid w:val="0092433A"/>
    <w:rsid w:val="009245A5"/>
    <w:rsid w:val="00924D8A"/>
    <w:rsid w:val="00924F21"/>
    <w:rsid w:val="00924F4D"/>
    <w:rsid w:val="00925270"/>
    <w:rsid w:val="00925B23"/>
    <w:rsid w:val="00925F1C"/>
    <w:rsid w:val="00926025"/>
    <w:rsid w:val="009261CC"/>
    <w:rsid w:val="0092633F"/>
    <w:rsid w:val="00926EEE"/>
    <w:rsid w:val="00926F22"/>
    <w:rsid w:val="009278E5"/>
    <w:rsid w:val="0093001D"/>
    <w:rsid w:val="009307C6"/>
    <w:rsid w:val="009308B3"/>
    <w:rsid w:val="00930946"/>
    <w:rsid w:val="00930A01"/>
    <w:rsid w:val="00930A5F"/>
    <w:rsid w:val="00930AEB"/>
    <w:rsid w:val="00930DF1"/>
    <w:rsid w:val="00931067"/>
    <w:rsid w:val="009316D5"/>
    <w:rsid w:val="0093180C"/>
    <w:rsid w:val="009319CE"/>
    <w:rsid w:val="00932042"/>
    <w:rsid w:val="00932070"/>
    <w:rsid w:val="0093278F"/>
    <w:rsid w:val="009328F4"/>
    <w:rsid w:val="00932ACA"/>
    <w:rsid w:val="009331D2"/>
    <w:rsid w:val="00933244"/>
    <w:rsid w:val="00933387"/>
    <w:rsid w:val="0093344F"/>
    <w:rsid w:val="00933783"/>
    <w:rsid w:val="009337D1"/>
    <w:rsid w:val="0093380E"/>
    <w:rsid w:val="00933CDE"/>
    <w:rsid w:val="00934107"/>
    <w:rsid w:val="009345E8"/>
    <w:rsid w:val="00934679"/>
    <w:rsid w:val="009346F0"/>
    <w:rsid w:val="00934B8A"/>
    <w:rsid w:val="0093554B"/>
    <w:rsid w:val="00935A49"/>
    <w:rsid w:val="00936875"/>
    <w:rsid w:val="0093690F"/>
    <w:rsid w:val="00936E01"/>
    <w:rsid w:val="00936E93"/>
    <w:rsid w:val="00937144"/>
    <w:rsid w:val="009372E8"/>
    <w:rsid w:val="009375AA"/>
    <w:rsid w:val="00937781"/>
    <w:rsid w:val="00937903"/>
    <w:rsid w:val="00941730"/>
    <w:rsid w:val="00941E0B"/>
    <w:rsid w:val="0094231D"/>
    <w:rsid w:val="00942795"/>
    <w:rsid w:val="00942B40"/>
    <w:rsid w:val="009430DE"/>
    <w:rsid w:val="009430FB"/>
    <w:rsid w:val="009433A1"/>
    <w:rsid w:val="009433F6"/>
    <w:rsid w:val="0094368F"/>
    <w:rsid w:val="009438A3"/>
    <w:rsid w:val="00944071"/>
    <w:rsid w:val="0094446E"/>
    <w:rsid w:val="00944B69"/>
    <w:rsid w:val="00944D3D"/>
    <w:rsid w:val="00944DE1"/>
    <w:rsid w:val="0094575C"/>
    <w:rsid w:val="00945EF2"/>
    <w:rsid w:val="009466B3"/>
    <w:rsid w:val="00946920"/>
    <w:rsid w:val="0094727F"/>
    <w:rsid w:val="00950094"/>
    <w:rsid w:val="00950910"/>
    <w:rsid w:val="00950C29"/>
    <w:rsid w:val="00950E92"/>
    <w:rsid w:val="00951532"/>
    <w:rsid w:val="00951E7F"/>
    <w:rsid w:val="0095240D"/>
    <w:rsid w:val="00952902"/>
    <w:rsid w:val="009529D2"/>
    <w:rsid w:val="00952CCC"/>
    <w:rsid w:val="0095334E"/>
    <w:rsid w:val="009533C3"/>
    <w:rsid w:val="009540B8"/>
    <w:rsid w:val="009546E9"/>
    <w:rsid w:val="00954BB7"/>
    <w:rsid w:val="00954D4F"/>
    <w:rsid w:val="00954E7F"/>
    <w:rsid w:val="00955056"/>
    <w:rsid w:val="00955235"/>
    <w:rsid w:val="00955530"/>
    <w:rsid w:val="00955887"/>
    <w:rsid w:val="0095596C"/>
    <w:rsid w:val="00955AE7"/>
    <w:rsid w:val="00955DE2"/>
    <w:rsid w:val="00956CAD"/>
    <w:rsid w:val="00956D15"/>
    <w:rsid w:val="00956D51"/>
    <w:rsid w:val="00956F32"/>
    <w:rsid w:val="00957CA1"/>
    <w:rsid w:val="00960080"/>
    <w:rsid w:val="00960144"/>
    <w:rsid w:val="009613C2"/>
    <w:rsid w:val="00961921"/>
    <w:rsid w:val="00961B83"/>
    <w:rsid w:val="00961CEC"/>
    <w:rsid w:val="00962366"/>
    <w:rsid w:val="009626D5"/>
    <w:rsid w:val="00962807"/>
    <w:rsid w:val="009643FD"/>
    <w:rsid w:val="0096493D"/>
    <w:rsid w:val="00964BD3"/>
    <w:rsid w:val="00964D6E"/>
    <w:rsid w:val="00965124"/>
    <w:rsid w:val="009651FB"/>
    <w:rsid w:val="009652A4"/>
    <w:rsid w:val="00965546"/>
    <w:rsid w:val="009658A2"/>
    <w:rsid w:val="009658B2"/>
    <w:rsid w:val="00965CBE"/>
    <w:rsid w:val="00965CCE"/>
    <w:rsid w:val="009661AF"/>
    <w:rsid w:val="009664E0"/>
    <w:rsid w:val="00966772"/>
    <w:rsid w:val="009667CF"/>
    <w:rsid w:val="009669A3"/>
    <w:rsid w:val="00966A6F"/>
    <w:rsid w:val="00966DA3"/>
    <w:rsid w:val="00967042"/>
    <w:rsid w:val="009673F9"/>
    <w:rsid w:val="0096765F"/>
    <w:rsid w:val="00967793"/>
    <w:rsid w:val="00967ED1"/>
    <w:rsid w:val="0097017D"/>
    <w:rsid w:val="009702D6"/>
    <w:rsid w:val="00970319"/>
    <w:rsid w:val="00970EC0"/>
    <w:rsid w:val="009712EB"/>
    <w:rsid w:val="00971C6A"/>
    <w:rsid w:val="00971D83"/>
    <w:rsid w:val="00972A8C"/>
    <w:rsid w:val="00973156"/>
    <w:rsid w:val="009731A9"/>
    <w:rsid w:val="00973529"/>
    <w:rsid w:val="0097357B"/>
    <w:rsid w:val="009741F1"/>
    <w:rsid w:val="00974251"/>
    <w:rsid w:val="0097471B"/>
    <w:rsid w:val="00974DAA"/>
    <w:rsid w:val="00974E87"/>
    <w:rsid w:val="0097565B"/>
    <w:rsid w:val="009756D4"/>
    <w:rsid w:val="00975934"/>
    <w:rsid w:val="0097597A"/>
    <w:rsid w:val="00975E33"/>
    <w:rsid w:val="00975E4D"/>
    <w:rsid w:val="00976457"/>
    <w:rsid w:val="00976779"/>
    <w:rsid w:val="00976C58"/>
    <w:rsid w:val="00976D34"/>
    <w:rsid w:val="00976D90"/>
    <w:rsid w:val="00977111"/>
    <w:rsid w:val="0097729C"/>
    <w:rsid w:val="00977810"/>
    <w:rsid w:val="00977990"/>
    <w:rsid w:val="009779AB"/>
    <w:rsid w:val="0098010F"/>
    <w:rsid w:val="009802A2"/>
    <w:rsid w:val="00980435"/>
    <w:rsid w:val="00980CDC"/>
    <w:rsid w:val="00980D8F"/>
    <w:rsid w:val="00981019"/>
    <w:rsid w:val="00981534"/>
    <w:rsid w:val="00981AD7"/>
    <w:rsid w:val="0098203F"/>
    <w:rsid w:val="009823DB"/>
    <w:rsid w:val="009826CC"/>
    <w:rsid w:val="009830C1"/>
    <w:rsid w:val="009836A1"/>
    <w:rsid w:val="009838BB"/>
    <w:rsid w:val="00983BB9"/>
    <w:rsid w:val="009841D2"/>
    <w:rsid w:val="009841FA"/>
    <w:rsid w:val="00984F05"/>
    <w:rsid w:val="00985669"/>
    <w:rsid w:val="00985882"/>
    <w:rsid w:val="00985A74"/>
    <w:rsid w:val="00986945"/>
    <w:rsid w:val="00986F6C"/>
    <w:rsid w:val="009872AA"/>
    <w:rsid w:val="00987B14"/>
    <w:rsid w:val="009904E4"/>
    <w:rsid w:val="009909A4"/>
    <w:rsid w:val="00990BEA"/>
    <w:rsid w:val="00990D1B"/>
    <w:rsid w:val="00990E02"/>
    <w:rsid w:val="00991716"/>
    <w:rsid w:val="00991A08"/>
    <w:rsid w:val="00992264"/>
    <w:rsid w:val="00992665"/>
    <w:rsid w:val="00992871"/>
    <w:rsid w:val="00992A71"/>
    <w:rsid w:val="00992EA5"/>
    <w:rsid w:val="00992EA7"/>
    <w:rsid w:val="00993055"/>
    <w:rsid w:val="009931AB"/>
    <w:rsid w:val="00993387"/>
    <w:rsid w:val="00993625"/>
    <w:rsid w:val="00993A05"/>
    <w:rsid w:val="00993AFE"/>
    <w:rsid w:val="00993BC8"/>
    <w:rsid w:val="00993DAC"/>
    <w:rsid w:val="0099413F"/>
    <w:rsid w:val="009941BE"/>
    <w:rsid w:val="00994349"/>
    <w:rsid w:val="00994394"/>
    <w:rsid w:val="00994621"/>
    <w:rsid w:val="00994B06"/>
    <w:rsid w:val="00994B53"/>
    <w:rsid w:val="00994DA1"/>
    <w:rsid w:val="00995798"/>
    <w:rsid w:val="00995805"/>
    <w:rsid w:val="00995A25"/>
    <w:rsid w:val="00995FF2"/>
    <w:rsid w:val="00996462"/>
    <w:rsid w:val="009966D3"/>
    <w:rsid w:val="00996B9D"/>
    <w:rsid w:val="00996E5E"/>
    <w:rsid w:val="00997239"/>
    <w:rsid w:val="0099723C"/>
    <w:rsid w:val="0099725D"/>
    <w:rsid w:val="0099731B"/>
    <w:rsid w:val="009973C3"/>
    <w:rsid w:val="00997EBE"/>
    <w:rsid w:val="00997FD4"/>
    <w:rsid w:val="009A05D0"/>
    <w:rsid w:val="009A0954"/>
    <w:rsid w:val="009A09EE"/>
    <w:rsid w:val="009A0A1F"/>
    <w:rsid w:val="009A1096"/>
    <w:rsid w:val="009A1383"/>
    <w:rsid w:val="009A1742"/>
    <w:rsid w:val="009A1B53"/>
    <w:rsid w:val="009A1C4E"/>
    <w:rsid w:val="009A1C82"/>
    <w:rsid w:val="009A20B7"/>
    <w:rsid w:val="009A2179"/>
    <w:rsid w:val="009A26C1"/>
    <w:rsid w:val="009A2A9D"/>
    <w:rsid w:val="009A2ED9"/>
    <w:rsid w:val="009A33E7"/>
    <w:rsid w:val="009A387A"/>
    <w:rsid w:val="009A3CD8"/>
    <w:rsid w:val="009A4426"/>
    <w:rsid w:val="009A444B"/>
    <w:rsid w:val="009A46D2"/>
    <w:rsid w:val="009A489B"/>
    <w:rsid w:val="009A4B7E"/>
    <w:rsid w:val="009A4EFF"/>
    <w:rsid w:val="009A5361"/>
    <w:rsid w:val="009A5E48"/>
    <w:rsid w:val="009A66C6"/>
    <w:rsid w:val="009A720A"/>
    <w:rsid w:val="009A73DA"/>
    <w:rsid w:val="009A763C"/>
    <w:rsid w:val="009A76DB"/>
    <w:rsid w:val="009A78EB"/>
    <w:rsid w:val="009A7FC1"/>
    <w:rsid w:val="009B021E"/>
    <w:rsid w:val="009B07E1"/>
    <w:rsid w:val="009B0C4C"/>
    <w:rsid w:val="009B0EAF"/>
    <w:rsid w:val="009B0EC1"/>
    <w:rsid w:val="009B14C5"/>
    <w:rsid w:val="009B1738"/>
    <w:rsid w:val="009B20BE"/>
    <w:rsid w:val="009B21DF"/>
    <w:rsid w:val="009B257F"/>
    <w:rsid w:val="009B28A3"/>
    <w:rsid w:val="009B2A7E"/>
    <w:rsid w:val="009B309E"/>
    <w:rsid w:val="009B337B"/>
    <w:rsid w:val="009B3CA1"/>
    <w:rsid w:val="009B3CD5"/>
    <w:rsid w:val="009B3E77"/>
    <w:rsid w:val="009B3F96"/>
    <w:rsid w:val="009B46F0"/>
    <w:rsid w:val="009B492D"/>
    <w:rsid w:val="009B4C38"/>
    <w:rsid w:val="009B4C51"/>
    <w:rsid w:val="009B4D23"/>
    <w:rsid w:val="009B4E52"/>
    <w:rsid w:val="009B4E9B"/>
    <w:rsid w:val="009B5180"/>
    <w:rsid w:val="009B536E"/>
    <w:rsid w:val="009B548B"/>
    <w:rsid w:val="009B5D17"/>
    <w:rsid w:val="009B6113"/>
    <w:rsid w:val="009B6381"/>
    <w:rsid w:val="009B6675"/>
    <w:rsid w:val="009B66BC"/>
    <w:rsid w:val="009B6A25"/>
    <w:rsid w:val="009B6DBA"/>
    <w:rsid w:val="009B7088"/>
    <w:rsid w:val="009B7253"/>
    <w:rsid w:val="009B7B46"/>
    <w:rsid w:val="009B7D1D"/>
    <w:rsid w:val="009B7F9F"/>
    <w:rsid w:val="009C01B5"/>
    <w:rsid w:val="009C0335"/>
    <w:rsid w:val="009C0903"/>
    <w:rsid w:val="009C0CF1"/>
    <w:rsid w:val="009C0EB0"/>
    <w:rsid w:val="009C128A"/>
    <w:rsid w:val="009C16AC"/>
    <w:rsid w:val="009C18D3"/>
    <w:rsid w:val="009C1CED"/>
    <w:rsid w:val="009C23A4"/>
    <w:rsid w:val="009C2449"/>
    <w:rsid w:val="009C2B63"/>
    <w:rsid w:val="009C2ED3"/>
    <w:rsid w:val="009C2FBF"/>
    <w:rsid w:val="009C2FF3"/>
    <w:rsid w:val="009C3D8E"/>
    <w:rsid w:val="009C4169"/>
    <w:rsid w:val="009C428C"/>
    <w:rsid w:val="009C46CB"/>
    <w:rsid w:val="009C4754"/>
    <w:rsid w:val="009C4BEC"/>
    <w:rsid w:val="009C50A1"/>
    <w:rsid w:val="009C54F0"/>
    <w:rsid w:val="009C5595"/>
    <w:rsid w:val="009C5757"/>
    <w:rsid w:val="009C5E6A"/>
    <w:rsid w:val="009C6099"/>
    <w:rsid w:val="009C652E"/>
    <w:rsid w:val="009C6B2B"/>
    <w:rsid w:val="009C6FE4"/>
    <w:rsid w:val="009C716C"/>
    <w:rsid w:val="009C7B26"/>
    <w:rsid w:val="009C7CE7"/>
    <w:rsid w:val="009C7D87"/>
    <w:rsid w:val="009C7E2D"/>
    <w:rsid w:val="009C7EE9"/>
    <w:rsid w:val="009D047B"/>
    <w:rsid w:val="009D0580"/>
    <w:rsid w:val="009D062D"/>
    <w:rsid w:val="009D07A6"/>
    <w:rsid w:val="009D0A0E"/>
    <w:rsid w:val="009D0F3F"/>
    <w:rsid w:val="009D1107"/>
    <w:rsid w:val="009D164B"/>
    <w:rsid w:val="009D1904"/>
    <w:rsid w:val="009D1C08"/>
    <w:rsid w:val="009D315A"/>
    <w:rsid w:val="009D35B1"/>
    <w:rsid w:val="009D39D1"/>
    <w:rsid w:val="009D3C47"/>
    <w:rsid w:val="009D3F16"/>
    <w:rsid w:val="009D4439"/>
    <w:rsid w:val="009D4449"/>
    <w:rsid w:val="009D448A"/>
    <w:rsid w:val="009D44E5"/>
    <w:rsid w:val="009D51B5"/>
    <w:rsid w:val="009D5701"/>
    <w:rsid w:val="009D5F70"/>
    <w:rsid w:val="009D6198"/>
    <w:rsid w:val="009D693E"/>
    <w:rsid w:val="009D733E"/>
    <w:rsid w:val="009D74D4"/>
    <w:rsid w:val="009D7B19"/>
    <w:rsid w:val="009D7C24"/>
    <w:rsid w:val="009D7CD7"/>
    <w:rsid w:val="009E048C"/>
    <w:rsid w:val="009E07A7"/>
    <w:rsid w:val="009E0C61"/>
    <w:rsid w:val="009E0D28"/>
    <w:rsid w:val="009E161C"/>
    <w:rsid w:val="009E1A52"/>
    <w:rsid w:val="009E1A7B"/>
    <w:rsid w:val="009E1F5A"/>
    <w:rsid w:val="009E25EB"/>
    <w:rsid w:val="009E2757"/>
    <w:rsid w:val="009E27CC"/>
    <w:rsid w:val="009E2CD8"/>
    <w:rsid w:val="009E2F7D"/>
    <w:rsid w:val="009E2F9C"/>
    <w:rsid w:val="009E2FC1"/>
    <w:rsid w:val="009E3232"/>
    <w:rsid w:val="009E37D5"/>
    <w:rsid w:val="009E39D4"/>
    <w:rsid w:val="009E3A5B"/>
    <w:rsid w:val="009E3B5D"/>
    <w:rsid w:val="009E3EC4"/>
    <w:rsid w:val="009E4419"/>
    <w:rsid w:val="009E529C"/>
    <w:rsid w:val="009E5341"/>
    <w:rsid w:val="009E539E"/>
    <w:rsid w:val="009E54BF"/>
    <w:rsid w:val="009E5861"/>
    <w:rsid w:val="009E58C1"/>
    <w:rsid w:val="009E5EB1"/>
    <w:rsid w:val="009E65BC"/>
    <w:rsid w:val="009E6A68"/>
    <w:rsid w:val="009E6AFA"/>
    <w:rsid w:val="009E6FF3"/>
    <w:rsid w:val="009E7DE5"/>
    <w:rsid w:val="009E7FAC"/>
    <w:rsid w:val="009F0361"/>
    <w:rsid w:val="009F05F9"/>
    <w:rsid w:val="009F0B5F"/>
    <w:rsid w:val="009F135C"/>
    <w:rsid w:val="009F1ABB"/>
    <w:rsid w:val="009F1C5E"/>
    <w:rsid w:val="009F1F30"/>
    <w:rsid w:val="009F242D"/>
    <w:rsid w:val="009F265C"/>
    <w:rsid w:val="009F279B"/>
    <w:rsid w:val="009F3368"/>
    <w:rsid w:val="009F38C1"/>
    <w:rsid w:val="009F40E8"/>
    <w:rsid w:val="009F41C5"/>
    <w:rsid w:val="009F44D4"/>
    <w:rsid w:val="009F4558"/>
    <w:rsid w:val="009F50F0"/>
    <w:rsid w:val="009F541A"/>
    <w:rsid w:val="009F622D"/>
    <w:rsid w:val="009F6A92"/>
    <w:rsid w:val="009F702B"/>
    <w:rsid w:val="009F71FF"/>
    <w:rsid w:val="009F72AE"/>
    <w:rsid w:val="009F78CD"/>
    <w:rsid w:val="00A004C2"/>
    <w:rsid w:val="00A00F7E"/>
    <w:rsid w:val="00A01E60"/>
    <w:rsid w:val="00A01EFA"/>
    <w:rsid w:val="00A020FF"/>
    <w:rsid w:val="00A023ED"/>
    <w:rsid w:val="00A02E2B"/>
    <w:rsid w:val="00A0359C"/>
    <w:rsid w:val="00A03624"/>
    <w:rsid w:val="00A03718"/>
    <w:rsid w:val="00A0376E"/>
    <w:rsid w:val="00A040B0"/>
    <w:rsid w:val="00A04240"/>
    <w:rsid w:val="00A04292"/>
    <w:rsid w:val="00A04A2B"/>
    <w:rsid w:val="00A05403"/>
    <w:rsid w:val="00A056BF"/>
    <w:rsid w:val="00A059B0"/>
    <w:rsid w:val="00A05A17"/>
    <w:rsid w:val="00A05B81"/>
    <w:rsid w:val="00A05DE3"/>
    <w:rsid w:val="00A060E9"/>
    <w:rsid w:val="00A0618C"/>
    <w:rsid w:val="00A063C7"/>
    <w:rsid w:val="00A0666B"/>
    <w:rsid w:val="00A069E2"/>
    <w:rsid w:val="00A06B3C"/>
    <w:rsid w:val="00A06C1F"/>
    <w:rsid w:val="00A06CB3"/>
    <w:rsid w:val="00A07110"/>
    <w:rsid w:val="00A0714F"/>
    <w:rsid w:val="00A07661"/>
    <w:rsid w:val="00A07AC8"/>
    <w:rsid w:val="00A07AEA"/>
    <w:rsid w:val="00A07BD2"/>
    <w:rsid w:val="00A07CC1"/>
    <w:rsid w:val="00A102D7"/>
    <w:rsid w:val="00A103F4"/>
    <w:rsid w:val="00A10A5C"/>
    <w:rsid w:val="00A11337"/>
    <w:rsid w:val="00A117E6"/>
    <w:rsid w:val="00A11E86"/>
    <w:rsid w:val="00A11F64"/>
    <w:rsid w:val="00A12276"/>
    <w:rsid w:val="00A12322"/>
    <w:rsid w:val="00A13852"/>
    <w:rsid w:val="00A138F2"/>
    <w:rsid w:val="00A13C40"/>
    <w:rsid w:val="00A13EC5"/>
    <w:rsid w:val="00A14E4D"/>
    <w:rsid w:val="00A15730"/>
    <w:rsid w:val="00A15EA8"/>
    <w:rsid w:val="00A15EC9"/>
    <w:rsid w:val="00A16176"/>
    <w:rsid w:val="00A169D3"/>
    <w:rsid w:val="00A16A3E"/>
    <w:rsid w:val="00A16AF6"/>
    <w:rsid w:val="00A16BED"/>
    <w:rsid w:val="00A16C18"/>
    <w:rsid w:val="00A16C77"/>
    <w:rsid w:val="00A17279"/>
    <w:rsid w:val="00A1741A"/>
    <w:rsid w:val="00A177AB"/>
    <w:rsid w:val="00A178E1"/>
    <w:rsid w:val="00A17CC7"/>
    <w:rsid w:val="00A17D4D"/>
    <w:rsid w:val="00A17DDE"/>
    <w:rsid w:val="00A2046D"/>
    <w:rsid w:val="00A20665"/>
    <w:rsid w:val="00A20C11"/>
    <w:rsid w:val="00A213D7"/>
    <w:rsid w:val="00A21661"/>
    <w:rsid w:val="00A217F2"/>
    <w:rsid w:val="00A2180A"/>
    <w:rsid w:val="00A21AAD"/>
    <w:rsid w:val="00A2238D"/>
    <w:rsid w:val="00A2245C"/>
    <w:rsid w:val="00A22AD9"/>
    <w:rsid w:val="00A22D3E"/>
    <w:rsid w:val="00A2358B"/>
    <w:rsid w:val="00A23728"/>
    <w:rsid w:val="00A23B4F"/>
    <w:rsid w:val="00A23EEC"/>
    <w:rsid w:val="00A24232"/>
    <w:rsid w:val="00A24ABC"/>
    <w:rsid w:val="00A24DE3"/>
    <w:rsid w:val="00A252C9"/>
    <w:rsid w:val="00A25654"/>
    <w:rsid w:val="00A25811"/>
    <w:rsid w:val="00A25B1E"/>
    <w:rsid w:val="00A265B5"/>
    <w:rsid w:val="00A26998"/>
    <w:rsid w:val="00A272E9"/>
    <w:rsid w:val="00A27460"/>
    <w:rsid w:val="00A2751D"/>
    <w:rsid w:val="00A27643"/>
    <w:rsid w:val="00A27808"/>
    <w:rsid w:val="00A27F5C"/>
    <w:rsid w:val="00A306BC"/>
    <w:rsid w:val="00A306C8"/>
    <w:rsid w:val="00A30CC8"/>
    <w:rsid w:val="00A310FD"/>
    <w:rsid w:val="00A31462"/>
    <w:rsid w:val="00A31862"/>
    <w:rsid w:val="00A31E06"/>
    <w:rsid w:val="00A31EF2"/>
    <w:rsid w:val="00A32A2A"/>
    <w:rsid w:val="00A32C93"/>
    <w:rsid w:val="00A32D93"/>
    <w:rsid w:val="00A33498"/>
    <w:rsid w:val="00A33529"/>
    <w:rsid w:val="00A339CD"/>
    <w:rsid w:val="00A3440E"/>
    <w:rsid w:val="00A346AF"/>
    <w:rsid w:val="00A3557F"/>
    <w:rsid w:val="00A35610"/>
    <w:rsid w:val="00A35612"/>
    <w:rsid w:val="00A358E4"/>
    <w:rsid w:val="00A35A77"/>
    <w:rsid w:val="00A36304"/>
    <w:rsid w:val="00A36786"/>
    <w:rsid w:val="00A368AD"/>
    <w:rsid w:val="00A36D24"/>
    <w:rsid w:val="00A37054"/>
    <w:rsid w:val="00A3709A"/>
    <w:rsid w:val="00A37188"/>
    <w:rsid w:val="00A37566"/>
    <w:rsid w:val="00A3763E"/>
    <w:rsid w:val="00A37769"/>
    <w:rsid w:val="00A37A13"/>
    <w:rsid w:val="00A37B67"/>
    <w:rsid w:val="00A402BA"/>
    <w:rsid w:val="00A40AAA"/>
    <w:rsid w:val="00A411B4"/>
    <w:rsid w:val="00A4120A"/>
    <w:rsid w:val="00A41320"/>
    <w:rsid w:val="00A417C7"/>
    <w:rsid w:val="00A419CA"/>
    <w:rsid w:val="00A41DFD"/>
    <w:rsid w:val="00A42432"/>
    <w:rsid w:val="00A42852"/>
    <w:rsid w:val="00A43547"/>
    <w:rsid w:val="00A43776"/>
    <w:rsid w:val="00A4383F"/>
    <w:rsid w:val="00A43886"/>
    <w:rsid w:val="00A43FBC"/>
    <w:rsid w:val="00A44DE7"/>
    <w:rsid w:val="00A45A65"/>
    <w:rsid w:val="00A45BCF"/>
    <w:rsid w:val="00A465BE"/>
    <w:rsid w:val="00A46941"/>
    <w:rsid w:val="00A46C68"/>
    <w:rsid w:val="00A46F31"/>
    <w:rsid w:val="00A479E8"/>
    <w:rsid w:val="00A47E34"/>
    <w:rsid w:val="00A50A2A"/>
    <w:rsid w:val="00A50BBC"/>
    <w:rsid w:val="00A5104A"/>
    <w:rsid w:val="00A5117F"/>
    <w:rsid w:val="00A51243"/>
    <w:rsid w:val="00A512CF"/>
    <w:rsid w:val="00A5155F"/>
    <w:rsid w:val="00A51632"/>
    <w:rsid w:val="00A52271"/>
    <w:rsid w:val="00A52279"/>
    <w:rsid w:val="00A52678"/>
    <w:rsid w:val="00A52734"/>
    <w:rsid w:val="00A52CC9"/>
    <w:rsid w:val="00A52D1E"/>
    <w:rsid w:val="00A533A1"/>
    <w:rsid w:val="00A53598"/>
    <w:rsid w:val="00A5394D"/>
    <w:rsid w:val="00A53C68"/>
    <w:rsid w:val="00A544AF"/>
    <w:rsid w:val="00A54723"/>
    <w:rsid w:val="00A54880"/>
    <w:rsid w:val="00A54AA9"/>
    <w:rsid w:val="00A550CC"/>
    <w:rsid w:val="00A5532D"/>
    <w:rsid w:val="00A5542B"/>
    <w:rsid w:val="00A554F1"/>
    <w:rsid w:val="00A5575D"/>
    <w:rsid w:val="00A558FE"/>
    <w:rsid w:val="00A55BFB"/>
    <w:rsid w:val="00A55FC2"/>
    <w:rsid w:val="00A564E4"/>
    <w:rsid w:val="00A565FF"/>
    <w:rsid w:val="00A56BF1"/>
    <w:rsid w:val="00A56CB0"/>
    <w:rsid w:val="00A572D8"/>
    <w:rsid w:val="00A5743C"/>
    <w:rsid w:val="00A57A6A"/>
    <w:rsid w:val="00A57F19"/>
    <w:rsid w:val="00A57FBD"/>
    <w:rsid w:val="00A60647"/>
    <w:rsid w:val="00A60B8D"/>
    <w:rsid w:val="00A60D47"/>
    <w:rsid w:val="00A60F20"/>
    <w:rsid w:val="00A61C21"/>
    <w:rsid w:val="00A61DC3"/>
    <w:rsid w:val="00A62972"/>
    <w:rsid w:val="00A62BBE"/>
    <w:rsid w:val="00A62C5B"/>
    <w:rsid w:val="00A62E28"/>
    <w:rsid w:val="00A63345"/>
    <w:rsid w:val="00A635EF"/>
    <w:rsid w:val="00A6482D"/>
    <w:rsid w:val="00A64A1E"/>
    <w:rsid w:val="00A64C98"/>
    <w:rsid w:val="00A64D94"/>
    <w:rsid w:val="00A651C2"/>
    <w:rsid w:val="00A6523B"/>
    <w:rsid w:val="00A6561C"/>
    <w:rsid w:val="00A65877"/>
    <w:rsid w:val="00A65CA1"/>
    <w:rsid w:val="00A65E94"/>
    <w:rsid w:val="00A65F85"/>
    <w:rsid w:val="00A664FC"/>
    <w:rsid w:val="00A6667C"/>
    <w:rsid w:val="00A66A5E"/>
    <w:rsid w:val="00A66BD7"/>
    <w:rsid w:val="00A66C89"/>
    <w:rsid w:val="00A66CF3"/>
    <w:rsid w:val="00A66E3A"/>
    <w:rsid w:val="00A66E5E"/>
    <w:rsid w:val="00A671EF"/>
    <w:rsid w:val="00A6746A"/>
    <w:rsid w:val="00A67F9B"/>
    <w:rsid w:val="00A711CC"/>
    <w:rsid w:val="00A71404"/>
    <w:rsid w:val="00A71940"/>
    <w:rsid w:val="00A71A75"/>
    <w:rsid w:val="00A71E3A"/>
    <w:rsid w:val="00A71EC7"/>
    <w:rsid w:val="00A7206F"/>
    <w:rsid w:val="00A72093"/>
    <w:rsid w:val="00A720EC"/>
    <w:rsid w:val="00A7271A"/>
    <w:rsid w:val="00A72A3A"/>
    <w:rsid w:val="00A72D6F"/>
    <w:rsid w:val="00A72F3F"/>
    <w:rsid w:val="00A72F89"/>
    <w:rsid w:val="00A73232"/>
    <w:rsid w:val="00A73816"/>
    <w:rsid w:val="00A73A75"/>
    <w:rsid w:val="00A73AEA"/>
    <w:rsid w:val="00A73BE5"/>
    <w:rsid w:val="00A74C0A"/>
    <w:rsid w:val="00A75591"/>
    <w:rsid w:val="00A757E0"/>
    <w:rsid w:val="00A75845"/>
    <w:rsid w:val="00A75B18"/>
    <w:rsid w:val="00A768BF"/>
    <w:rsid w:val="00A76CB6"/>
    <w:rsid w:val="00A76DA1"/>
    <w:rsid w:val="00A76E6F"/>
    <w:rsid w:val="00A7727F"/>
    <w:rsid w:val="00A80110"/>
    <w:rsid w:val="00A80202"/>
    <w:rsid w:val="00A80DBE"/>
    <w:rsid w:val="00A80E97"/>
    <w:rsid w:val="00A81098"/>
    <w:rsid w:val="00A81099"/>
    <w:rsid w:val="00A812F8"/>
    <w:rsid w:val="00A815F0"/>
    <w:rsid w:val="00A817F0"/>
    <w:rsid w:val="00A82129"/>
    <w:rsid w:val="00A82303"/>
    <w:rsid w:val="00A8244D"/>
    <w:rsid w:val="00A82496"/>
    <w:rsid w:val="00A826E1"/>
    <w:rsid w:val="00A8288C"/>
    <w:rsid w:val="00A82B37"/>
    <w:rsid w:val="00A82B65"/>
    <w:rsid w:val="00A8387E"/>
    <w:rsid w:val="00A83B87"/>
    <w:rsid w:val="00A8480A"/>
    <w:rsid w:val="00A84A7C"/>
    <w:rsid w:val="00A84D49"/>
    <w:rsid w:val="00A852E5"/>
    <w:rsid w:val="00A85F5B"/>
    <w:rsid w:val="00A85FA7"/>
    <w:rsid w:val="00A862EE"/>
    <w:rsid w:val="00A86319"/>
    <w:rsid w:val="00A86776"/>
    <w:rsid w:val="00A86D7E"/>
    <w:rsid w:val="00A86F18"/>
    <w:rsid w:val="00A87881"/>
    <w:rsid w:val="00A8790A"/>
    <w:rsid w:val="00A90009"/>
    <w:rsid w:val="00A9049A"/>
    <w:rsid w:val="00A90C05"/>
    <w:rsid w:val="00A90CA2"/>
    <w:rsid w:val="00A9158D"/>
    <w:rsid w:val="00A919FB"/>
    <w:rsid w:val="00A91B20"/>
    <w:rsid w:val="00A9221B"/>
    <w:rsid w:val="00A92499"/>
    <w:rsid w:val="00A925AA"/>
    <w:rsid w:val="00A92A55"/>
    <w:rsid w:val="00A92B29"/>
    <w:rsid w:val="00A92D70"/>
    <w:rsid w:val="00A92FE7"/>
    <w:rsid w:val="00A93607"/>
    <w:rsid w:val="00A93920"/>
    <w:rsid w:val="00A93992"/>
    <w:rsid w:val="00A94DAC"/>
    <w:rsid w:val="00A952F3"/>
    <w:rsid w:val="00A957BD"/>
    <w:rsid w:val="00A95847"/>
    <w:rsid w:val="00A95994"/>
    <w:rsid w:val="00A95B32"/>
    <w:rsid w:val="00A95B8B"/>
    <w:rsid w:val="00A95F1D"/>
    <w:rsid w:val="00A96201"/>
    <w:rsid w:val="00A96573"/>
    <w:rsid w:val="00A969D1"/>
    <w:rsid w:val="00A96CB7"/>
    <w:rsid w:val="00A96E81"/>
    <w:rsid w:val="00A96EF6"/>
    <w:rsid w:val="00A971ED"/>
    <w:rsid w:val="00A972E9"/>
    <w:rsid w:val="00A97B3B"/>
    <w:rsid w:val="00A97DA5"/>
    <w:rsid w:val="00AA0315"/>
    <w:rsid w:val="00AA0494"/>
    <w:rsid w:val="00AA0647"/>
    <w:rsid w:val="00AA067F"/>
    <w:rsid w:val="00AA06D6"/>
    <w:rsid w:val="00AA0B1E"/>
    <w:rsid w:val="00AA0FA3"/>
    <w:rsid w:val="00AA1405"/>
    <w:rsid w:val="00AA1713"/>
    <w:rsid w:val="00AA1789"/>
    <w:rsid w:val="00AA1943"/>
    <w:rsid w:val="00AA1B26"/>
    <w:rsid w:val="00AA2385"/>
    <w:rsid w:val="00AA2D4A"/>
    <w:rsid w:val="00AA2F38"/>
    <w:rsid w:val="00AA381C"/>
    <w:rsid w:val="00AA3D9B"/>
    <w:rsid w:val="00AA44B0"/>
    <w:rsid w:val="00AA4983"/>
    <w:rsid w:val="00AA4CE9"/>
    <w:rsid w:val="00AA51F2"/>
    <w:rsid w:val="00AA5328"/>
    <w:rsid w:val="00AA5453"/>
    <w:rsid w:val="00AA5818"/>
    <w:rsid w:val="00AA584C"/>
    <w:rsid w:val="00AA5B72"/>
    <w:rsid w:val="00AA6D8B"/>
    <w:rsid w:val="00AA7E94"/>
    <w:rsid w:val="00AB0656"/>
    <w:rsid w:val="00AB0807"/>
    <w:rsid w:val="00AB09F1"/>
    <w:rsid w:val="00AB0A49"/>
    <w:rsid w:val="00AB0B88"/>
    <w:rsid w:val="00AB101D"/>
    <w:rsid w:val="00AB244B"/>
    <w:rsid w:val="00AB2729"/>
    <w:rsid w:val="00AB27BB"/>
    <w:rsid w:val="00AB2FF4"/>
    <w:rsid w:val="00AB367A"/>
    <w:rsid w:val="00AB3DCA"/>
    <w:rsid w:val="00AB3E93"/>
    <w:rsid w:val="00AB4777"/>
    <w:rsid w:val="00AB4F04"/>
    <w:rsid w:val="00AB58A4"/>
    <w:rsid w:val="00AB5E2C"/>
    <w:rsid w:val="00AB65E4"/>
    <w:rsid w:val="00AB6C1F"/>
    <w:rsid w:val="00AB705D"/>
    <w:rsid w:val="00AB722E"/>
    <w:rsid w:val="00AB7601"/>
    <w:rsid w:val="00AB799C"/>
    <w:rsid w:val="00AB7CC1"/>
    <w:rsid w:val="00AB7D68"/>
    <w:rsid w:val="00AC03B4"/>
    <w:rsid w:val="00AC043E"/>
    <w:rsid w:val="00AC110B"/>
    <w:rsid w:val="00AC1331"/>
    <w:rsid w:val="00AC1640"/>
    <w:rsid w:val="00AC17F4"/>
    <w:rsid w:val="00AC1C0B"/>
    <w:rsid w:val="00AC231C"/>
    <w:rsid w:val="00AC2361"/>
    <w:rsid w:val="00AC25FB"/>
    <w:rsid w:val="00AC2BE7"/>
    <w:rsid w:val="00AC3454"/>
    <w:rsid w:val="00AC4661"/>
    <w:rsid w:val="00AC4BDC"/>
    <w:rsid w:val="00AC4D0E"/>
    <w:rsid w:val="00AC5893"/>
    <w:rsid w:val="00AC5AC5"/>
    <w:rsid w:val="00AC5BA1"/>
    <w:rsid w:val="00AC6762"/>
    <w:rsid w:val="00AC76B6"/>
    <w:rsid w:val="00AD0371"/>
    <w:rsid w:val="00AD06CD"/>
    <w:rsid w:val="00AD0A38"/>
    <w:rsid w:val="00AD0D45"/>
    <w:rsid w:val="00AD178C"/>
    <w:rsid w:val="00AD1888"/>
    <w:rsid w:val="00AD1F7F"/>
    <w:rsid w:val="00AD2202"/>
    <w:rsid w:val="00AD2769"/>
    <w:rsid w:val="00AD3183"/>
    <w:rsid w:val="00AD3439"/>
    <w:rsid w:val="00AD3491"/>
    <w:rsid w:val="00AD37F9"/>
    <w:rsid w:val="00AD3923"/>
    <w:rsid w:val="00AD3D5D"/>
    <w:rsid w:val="00AD4387"/>
    <w:rsid w:val="00AD452A"/>
    <w:rsid w:val="00AD470B"/>
    <w:rsid w:val="00AD500C"/>
    <w:rsid w:val="00AD503C"/>
    <w:rsid w:val="00AD548E"/>
    <w:rsid w:val="00AD5A3C"/>
    <w:rsid w:val="00AD61B5"/>
    <w:rsid w:val="00AD61EB"/>
    <w:rsid w:val="00AD625A"/>
    <w:rsid w:val="00AD62CF"/>
    <w:rsid w:val="00AD62E1"/>
    <w:rsid w:val="00AD6A70"/>
    <w:rsid w:val="00AD7287"/>
    <w:rsid w:val="00AD7810"/>
    <w:rsid w:val="00AD784A"/>
    <w:rsid w:val="00AD7BB6"/>
    <w:rsid w:val="00AE0339"/>
    <w:rsid w:val="00AE072B"/>
    <w:rsid w:val="00AE08B9"/>
    <w:rsid w:val="00AE0A14"/>
    <w:rsid w:val="00AE0C7D"/>
    <w:rsid w:val="00AE17DE"/>
    <w:rsid w:val="00AE191A"/>
    <w:rsid w:val="00AE1B0D"/>
    <w:rsid w:val="00AE23C6"/>
    <w:rsid w:val="00AE2AAF"/>
    <w:rsid w:val="00AE2DF1"/>
    <w:rsid w:val="00AE30DC"/>
    <w:rsid w:val="00AE3231"/>
    <w:rsid w:val="00AE3273"/>
    <w:rsid w:val="00AE34C7"/>
    <w:rsid w:val="00AE3724"/>
    <w:rsid w:val="00AE3E05"/>
    <w:rsid w:val="00AE402F"/>
    <w:rsid w:val="00AE4647"/>
    <w:rsid w:val="00AE4C17"/>
    <w:rsid w:val="00AE4E21"/>
    <w:rsid w:val="00AE64BB"/>
    <w:rsid w:val="00AE6F1C"/>
    <w:rsid w:val="00AE6F30"/>
    <w:rsid w:val="00AE7AE0"/>
    <w:rsid w:val="00AE7BF3"/>
    <w:rsid w:val="00AF01E7"/>
    <w:rsid w:val="00AF03E5"/>
    <w:rsid w:val="00AF061F"/>
    <w:rsid w:val="00AF065C"/>
    <w:rsid w:val="00AF0CC4"/>
    <w:rsid w:val="00AF10FF"/>
    <w:rsid w:val="00AF116E"/>
    <w:rsid w:val="00AF1650"/>
    <w:rsid w:val="00AF1BE0"/>
    <w:rsid w:val="00AF2314"/>
    <w:rsid w:val="00AF2650"/>
    <w:rsid w:val="00AF2F42"/>
    <w:rsid w:val="00AF3237"/>
    <w:rsid w:val="00AF36EE"/>
    <w:rsid w:val="00AF39BF"/>
    <w:rsid w:val="00AF3F9D"/>
    <w:rsid w:val="00AF4033"/>
    <w:rsid w:val="00AF4520"/>
    <w:rsid w:val="00AF46D1"/>
    <w:rsid w:val="00AF4CFA"/>
    <w:rsid w:val="00AF5029"/>
    <w:rsid w:val="00AF50EC"/>
    <w:rsid w:val="00AF512A"/>
    <w:rsid w:val="00AF526E"/>
    <w:rsid w:val="00AF5A01"/>
    <w:rsid w:val="00AF5B4F"/>
    <w:rsid w:val="00AF5BD2"/>
    <w:rsid w:val="00AF6121"/>
    <w:rsid w:val="00AF6549"/>
    <w:rsid w:val="00AF65F3"/>
    <w:rsid w:val="00AF6620"/>
    <w:rsid w:val="00AF6926"/>
    <w:rsid w:val="00AF72A4"/>
    <w:rsid w:val="00AF78FA"/>
    <w:rsid w:val="00AF7AF3"/>
    <w:rsid w:val="00AF7DB0"/>
    <w:rsid w:val="00B0108C"/>
    <w:rsid w:val="00B01655"/>
    <w:rsid w:val="00B0169D"/>
    <w:rsid w:val="00B02260"/>
    <w:rsid w:val="00B02435"/>
    <w:rsid w:val="00B02A25"/>
    <w:rsid w:val="00B02F38"/>
    <w:rsid w:val="00B0335A"/>
    <w:rsid w:val="00B0401F"/>
    <w:rsid w:val="00B040A2"/>
    <w:rsid w:val="00B06417"/>
    <w:rsid w:val="00B068E3"/>
    <w:rsid w:val="00B069CE"/>
    <w:rsid w:val="00B06A05"/>
    <w:rsid w:val="00B06FCE"/>
    <w:rsid w:val="00B07419"/>
    <w:rsid w:val="00B07D6D"/>
    <w:rsid w:val="00B07DF3"/>
    <w:rsid w:val="00B102E4"/>
    <w:rsid w:val="00B10569"/>
    <w:rsid w:val="00B11414"/>
    <w:rsid w:val="00B11901"/>
    <w:rsid w:val="00B11B33"/>
    <w:rsid w:val="00B11CC5"/>
    <w:rsid w:val="00B11E8A"/>
    <w:rsid w:val="00B12275"/>
    <w:rsid w:val="00B123CF"/>
    <w:rsid w:val="00B124DA"/>
    <w:rsid w:val="00B128BA"/>
    <w:rsid w:val="00B12B00"/>
    <w:rsid w:val="00B12DC5"/>
    <w:rsid w:val="00B13081"/>
    <w:rsid w:val="00B131AB"/>
    <w:rsid w:val="00B1339E"/>
    <w:rsid w:val="00B134CB"/>
    <w:rsid w:val="00B13798"/>
    <w:rsid w:val="00B13A70"/>
    <w:rsid w:val="00B13A7F"/>
    <w:rsid w:val="00B13D06"/>
    <w:rsid w:val="00B13D3C"/>
    <w:rsid w:val="00B13D4B"/>
    <w:rsid w:val="00B143D6"/>
    <w:rsid w:val="00B144C7"/>
    <w:rsid w:val="00B14985"/>
    <w:rsid w:val="00B14DEE"/>
    <w:rsid w:val="00B14E15"/>
    <w:rsid w:val="00B150B7"/>
    <w:rsid w:val="00B150CF"/>
    <w:rsid w:val="00B150FE"/>
    <w:rsid w:val="00B152D6"/>
    <w:rsid w:val="00B15EFC"/>
    <w:rsid w:val="00B15FA1"/>
    <w:rsid w:val="00B16828"/>
    <w:rsid w:val="00B16CCE"/>
    <w:rsid w:val="00B16DE0"/>
    <w:rsid w:val="00B1723A"/>
    <w:rsid w:val="00B175BA"/>
    <w:rsid w:val="00B1775B"/>
    <w:rsid w:val="00B17773"/>
    <w:rsid w:val="00B17BAC"/>
    <w:rsid w:val="00B17E3D"/>
    <w:rsid w:val="00B2039C"/>
    <w:rsid w:val="00B20401"/>
    <w:rsid w:val="00B2081D"/>
    <w:rsid w:val="00B2083E"/>
    <w:rsid w:val="00B20A6E"/>
    <w:rsid w:val="00B20C28"/>
    <w:rsid w:val="00B20D32"/>
    <w:rsid w:val="00B215DB"/>
    <w:rsid w:val="00B21796"/>
    <w:rsid w:val="00B2316E"/>
    <w:rsid w:val="00B2331C"/>
    <w:rsid w:val="00B2409F"/>
    <w:rsid w:val="00B240C3"/>
    <w:rsid w:val="00B2448C"/>
    <w:rsid w:val="00B244F7"/>
    <w:rsid w:val="00B2526A"/>
    <w:rsid w:val="00B258E2"/>
    <w:rsid w:val="00B25BA3"/>
    <w:rsid w:val="00B26161"/>
    <w:rsid w:val="00B268BE"/>
    <w:rsid w:val="00B26EB2"/>
    <w:rsid w:val="00B27079"/>
    <w:rsid w:val="00B271E4"/>
    <w:rsid w:val="00B271F3"/>
    <w:rsid w:val="00B27B32"/>
    <w:rsid w:val="00B27CBD"/>
    <w:rsid w:val="00B3039D"/>
    <w:rsid w:val="00B3049C"/>
    <w:rsid w:val="00B3070C"/>
    <w:rsid w:val="00B30A5C"/>
    <w:rsid w:val="00B310AD"/>
    <w:rsid w:val="00B31636"/>
    <w:rsid w:val="00B322D8"/>
    <w:rsid w:val="00B3276D"/>
    <w:rsid w:val="00B32C77"/>
    <w:rsid w:val="00B32ECF"/>
    <w:rsid w:val="00B338D2"/>
    <w:rsid w:val="00B342FB"/>
    <w:rsid w:val="00B34787"/>
    <w:rsid w:val="00B34948"/>
    <w:rsid w:val="00B34E0A"/>
    <w:rsid w:val="00B3592F"/>
    <w:rsid w:val="00B35B93"/>
    <w:rsid w:val="00B35DCF"/>
    <w:rsid w:val="00B35E91"/>
    <w:rsid w:val="00B35EF8"/>
    <w:rsid w:val="00B3645C"/>
    <w:rsid w:val="00B364F9"/>
    <w:rsid w:val="00B36F1D"/>
    <w:rsid w:val="00B37042"/>
    <w:rsid w:val="00B37B50"/>
    <w:rsid w:val="00B37C39"/>
    <w:rsid w:val="00B37CD3"/>
    <w:rsid w:val="00B37D30"/>
    <w:rsid w:val="00B37E66"/>
    <w:rsid w:val="00B40069"/>
    <w:rsid w:val="00B4008D"/>
    <w:rsid w:val="00B402C6"/>
    <w:rsid w:val="00B40367"/>
    <w:rsid w:val="00B405BB"/>
    <w:rsid w:val="00B40635"/>
    <w:rsid w:val="00B40B7A"/>
    <w:rsid w:val="00B40EA4"/>
    <w:rsid w:val="00B41428"/>
    <w:rsid w:val="00B423A9"/>
    <w:rsid w:val="00B426BB"/>
    <w:rsid w:val="00B432CC"/>
    <w:rsid w:val="00B433FB"/>
    <w:rsid w:val="00B4361F"/>
    <w:rsid w:val="00B43C78"/>
    <w:rsid w:val="00B43CAB"/>
    <w:rsid w:val="00B43CE2"/>
    <w:rsid w:val="00B43E10"/>
    <w:rsid w:val="00B444BF"/>
    <w:rsid w:val="00B44792"/>
    <w:rsid w:val="00B44830"/>
    <w:rsid w:val="00B455A9"/>
    <w:rsid w:val="00B457B9"/>
    <w:rsid w:val="00B45B7E"/>
    <w:rsid w:val="00B45C71"/>
    <w:rsid w:val="00B45E1C"/>
    <w:rsid w:val="00B45ECF"/>
    <w:rsid w:val="00B460AF"/>
    <w:rsid w:val="00B4617B"/>
    <w:rsid w:val="00B46779"/>
    <w:rsid w:val="00B46B6A"/>
    <w:rsid w:val="00B47121"/>
    <w:rsid w:val="00B47DA2"/>
    <w:rsid w:val="00B47E73"/>
    <w:rsid w:val="00B50A79"/>
    <w:rsid w:val="00B50E02"/>
    <w:rsid w:val="00B51238"/>
    <w:rsid w:val="00B5152C"/>
    <w:rsid w:val="00B51653"/>
    <w:rsid w:val="00B53346"/>
    <w:rsid w:val="00B53B88"/>
    <w:rsid w:val="00B53BF4"/>
    <w:rsid w:val="00B54295"/>
    <w:rsid w:val="00B547E6"/>
    <w:rsid w:val="00B54F13"/>
    <w:rsid w:val="00B551A1"/>
    <w:rsid w:val="00B551E3"/>
    <w:rsid w:val="00B55261"/>
    <w:rsid w:val="00B554EC"/>
    <w:rsid w:val="00B558DC"/>
    <w:rsid w:val="00B565B9"/>
    <w:rsid w:val="00B56D46"/>
    <w:rsid w:val="00B56D65"/>
    <w:rsid w:val="00B572D2"/>
    <w:rsid w:val="00B575D0"/>
    <w:rsid w:val="00B602B9"/>
    <w:rsid w:val="00B605C9"/>
    <w:rsid w:val="00B60819"/>
    <w:rsid w:val="00B60871"/>
    <w:rsid w:val="00B60AC8"/>
    <w:rsid w:val="00B60EBC"/>
    <w:rsid w:val="00B6108D"/>
    <w:rsid w:val="00B6170F"/>
    <w:rsid w:val="00B6197F"/>
    <w:rsid w:val="00B61E79"/>
    <w:rsid w:val="00B61F08"/>
    <w:rsid w:val="00B62A88"/>
    <w:rsid w:val="00B62FEC"/>
    <w:rsid w:val="00B6329A"/>
    <w:rsid w:val="00B634BF"/>
    <w:rsid w:val="00B6369F"/>
    <w:rsid w:val="00B63700"/>
    <w:rsid w:val="00B63777"/>
    <w:rsid w:val="00B63BB0"/>
    <w:rsid w:val="00B63C21"/>
    <w:rsid w:val="00B63E26"/>
    <w:rsid w:val="00B63E79"/>
    <w:rsid w:val="00B64A46"/>
    <w:rsid w:val="00B64BCF"/>
    <w:rsid w:val="00B654CE"/>
    <w:rsid w:val="00B657AC"/>
    <w:rsid w:val="00B65BDB"/>
    <w:rsid w:val="00B664B4"/>
    <w:rsid w:val="00B66623"/>
    <w:rsid w:val="00B66642"/>
    <w:rsid w:val="00B66C1F"/>
    <w:rsid w:val="00B66DC8"/>
    <w:rsid w:val="00B672F1"/>
    <w:rsid w:val="00B67327"/>
    <w:rsid w:val="00B67336"/>
    <w:rsid w:val="00B70352"/>
    <w:rsid w:val="00B704C4"/>
    <w:rsid w:val="00B70525"/>
    <w:rsid w:val="00B70612"/>
    <w:rsid w:val="00B710AF"/>
    <w:rsid w:val="00B711AB"/>
    <w:rsid w:val="00B71231"/>
    <w:rsid w:val="00B72602"/>
    <w:rsid w:val="00B7288C"/>
    <w:rsid w:val="00B72FC2"/>
    <w:rsid w:val="00B732B6"/>
    <w:rsid w:val="00B73452"/>
    <w:rsid w:val="00B73795"/>
    <w:rsid w:val="00B73CE5"/>
    <w:rsid w:val="00B743D8"/>
    <w:rsid w:val="00B7454C"/>
    <w:rsid w:val="00B7522A"/>
    <w:rsid w:val="00B7526A"/>
    <w:rsid w:val="00B754EC"/>
    <w:rsid w:val="00B755ED"/>
    <w:rsid w:val="00B7569D"/>
    <w:rsid w:val="00B75FA9"/>
    <w:rsid w:val="00B761D8"/>
    <w:rsid w:val="00B7665E"/>
    <w:rsid w:val="00B76824"/>
    <w:rsid w:val="00B7712F"/>
    <w:rsid w:val="00B7782C"/>
    <w:rsid w:val="00B779AE"/>
    <w:rsid w:val="00B8000D"/>
    <w:rsid w:val="00B806D9"/>
    <w:rsid w:val="00B80722"/>
    <w:rsid w:val="00B80C03"/>
    <w:rsid w:val="00B81840"/>
    <w:rsid w:val="00B81899"/>
    <w:rsid w:val="00B81CB0"/>
    <w:rsid w:val="00B81D6A"/>
    <w:rsid w:val="00B82450"/>
    <w:rsid w:val="00B82511"/>
    <w:rsid w:val="00B82C63"/>
    <w:rsid w:val="00B834EB"/>
    <w:rsid w:val="00B835F1"/>
    <w:rsid w:val="00B83C0A"/>
    <w:rsid w:val="00B8430F"/>
    <w:rsid w:val="00B84449"/>
    <w:rsid w:val="00B84697"/>
    <w:rsid w:val="00B84A12"/>
    <w:rsid w:val="00B84E3C"/>
    <w:rsid w:val="00B85051"/>
    <w:rsid w:val="00B85691"/>
    <w:rsid w:val="00B85BB5"/>
    <w:rsid w:val="00B85BCC"/>
    <w:rsid w:val="00B85C36"/>
    <w:rsid w:val="00B85CCC"/>
    <w:rsid w:val="00B85E2E"/>
    <w:rsid w:val="00B86291"/>
    <w:rsid w:val="00B862BF"/>
    <w:rsid w:val="00B86399"/>
    <w:rsid w:val="00B8716A"/>
    <w:rsid w:val="00B87985"/>
    <w:rsid w:val="00B879A7"/>
    <w:rsid w:val="00B87AD2"/>
    <w:rsid w:val="00B87CA6"/>
    <w:rsid w:val="00B904B6"/>
    <w:rsid w:val="00B90802"/>
    <w:rsid w:val="00B90B16"/>
    <w:rsid w:val="00B91574"/>
    <w:rsid w:val="00B9166D"/>
    <w:rsid w:val="00B9215F"/>
    <w:rsid w:val="00B92346"/>
    <w:rsid w:val="00B92431"/>
    <w:rsid w:val="00B92F41"/>
    <w:rsid w:val="00B93267"/>
    <w:rsid w:val="00B932AF"/>
    <w:rsid w:val="00B938F2"/>
    <w:rsid w:val="00B93AE9"/>
    <w:rsid w:val="00B93E51"/>
    <w:rsid w:val="00B93FC2"/>
    <w:rsid w:val="00B943B1"/>
    <w:rsid w:val="00B943DA"/>
    <w:rsid w:val="00B94887"/>
    <w:rsid w:val="00B94CE9"/>
    <w:rsid w:val="00B951B5"/>
    <w:rsid w:val="00B9537C"/>
    <w:rsid w:val="00B9591D"/>
    <w:rsid w:val="00B95E39"/>
    <w:rsid w:val="00B96053"/>
    <w:rsid w:val="00B9648C"/>
    <w:rsid w:val="00B96571"/>
    <w:rsid w:val="00B966E0"/>
    <w:rsid w:val="00B967E2"/>
    <w:rsid w:val="00B96968"/>
    <w:rsid w:val="00B96A3E"/>
    <w:rsid w:val="00B970A3"/>
    <w:rsid w:val="00B970AC"/>
    <w:rsid w:val="00B97141"/>
    <w:rsid w:val="00B977BC"/>
    <w:rsid w:val="00B97959"/>
    <w:rsid w:val="00B97C97"/>
    <w:rsid w:val="00B97D59"/>
    <w:rsid w:val="00BA0039"/>
    <w:rsid w:val="00BA0195"/>
    <w:rsid w:val="00BA041B"/>
    <w:rsid w:val="00BA0720"/>
    <w:rsid w:val="00BA07C1"/>
    <w:rsid w:val="00BA0848"/>
    <w:rsid w:val="00BA09EE"/>
    <w:rsid w:val="00BA14BB"/>
    <w:rsid w:val="00BA15A4"/>
    <w:rsid w:val="00BA164D"/>
    <w:rsid w:val="00BA172C"/>
    <w:rsid w:val="00BA1AD2"/>
    <w:rsid w:val="00BA1B22"/>
    <w:rsid w:val="00BA1B57"/>
    <w:rsid w:val="00BA24A1"/>
    <w:rsid w:val="00BA2523"/>
    <w:rsid w:val="00BA2B4F"/>
    <w:rsid w:val="00BA3074"/>
    <w:rsid w:val="00BA36DD"/>
    <w:rsid w:val="00BA375C"/>
    <w:rsid w:val="00BA3F00"/>
    <w:rsid w:val="00BA48AD"/>
    <w:rsid w:val="00BA4F42"/>
    <w:rsid w:val="00BA50EA"/>
    <w:rsid w:val="00BA623E"/>
    <w:rsid w:val="00BA6253"/>
    <w:rsid w:val="00BA6267"/>
    <w:rsid w:val="00BA667A"/>
    <w:rsid w:val="00BA6B7D"/>
    <w:rsid w:val="00BA71E8"/>
    <w:rsid w:val="00BA73BB"/>
    <w:rsid w:val="00BA73DC"/>
    <w:rsid w:val="00BA7A87"/>
    <w:rsid w:val="00BA7BD0"/>
    <w:rsid w:val="00BA7F03"/>
    <w:rsid w:val="00BB05CF"/>
    <w:rsid w:val="00BB0E51"/>
    <w:rsid w:val="00BB0E99"/>
    <w:rsid w:val="00BB10AA"/>
    <w:rsid w:val="00BB1540"/>
    <w:rsid w:val="00BB1A71"/>
    <w:rsid w:val="00BB1B40"/>
    <w:rsid w:val="00BB1C37"/>
    <w:rsid w:val="00BB2140"/>
    <w:rsid w:val="00BB2ECE"/>
    <w:rsid w:val="00BB32FB"/>
    <w:rsid w:val="00BB347D"/>
    <w:rsid w:val="00BB3612"/>
    <w:rsid w:val="00BB394B"/>
    <w:rsid w:val="00BB3A29"/>
    <w:rsid w:val="00BB41F6"/>
    <w:rsid w:val="00BB424C"/>
    <w:rsid w:val="00BB42A4"/>
    <w:rsid w:val="00BB477A"/>
    <w:rsid w:val="00BB4C00"/>
    <w:rsid w:val="00BB4E55"/>
    <w:rsid w:val="00BB507C"/>
    <w:rsid w:val="00BB5272"/>
    <w:rsid w:val="00BB52AE"/>
    <w:rsid w:val="00BB5510"/>
    <w:rsid w:val="00BB5695"/>
    <w:rsid w:val="00BB5CFD"/>
    <w:rsid w:val="00BB5DA6"/>
    <w:rsid w:val="00BB5DEF"/>
    <w:rsid w:val="00BB6D5E"/>
    <w:rsid w:val="00BB6E40"/>
    <w:rsid w:val="00BB72F6"/>
    <w:rsid w:val="00BB73CF"/>
    <w:rsid w:val="00BB774F"/>
    <w:rsid w:val="00BB78BA"/>
    <w:rsid w:val="00BB7C54"/>
    <w:rsid w:val="00BC17B8"/>
    <w:rsid w:val="00BC183A"/>
    <w:rsid w:val="00BC1977"/>
    <w:rsid w:val="00BC19A7"/>
    <w:rsid w:val="00BC1BC0"/>
    <w:rsid w:val="00BC1D68"/>
    <w:rsid w:val="00BC1F05"/>
    <w:rsid w:val="00BC20BA"/>
    <w:rsid w:val="00BC2714"/>
    <w:rsid w:val="00BC29DB"/>
    <w:rsid w:val="00BC2BBB"/>
    <w:rsid w:val="00BC2C01"/>
    <w:rsid w:val="00BC35B9"/>
    <w:rsid w:val="00BC3669"/>
    <w:rsid w:val="00BC3A73"/>
    <w:rsid w:val="00BC46BE"/>
    <w:rsid w:val="00BC4FA2"/>
    <w:rsid w:val="00BC509A"/>
    <w:rsid w:val="00BC53E6"/>
    <w:rsid w:val="00BC5DCA"/>
    <w:rsid w:val="00BC5F4B"/>
    <w:rsid w:val="00BC5FC6"/>
    <w:rsid w:val="00BC65CF"/>
    <w:rsid w:val="00BC6A1B"/>
    <w:rsid w:val="00BC6E10"/>
    <w:rsid w:val="00BC6FE4"/>
    <w:rsid w:val="00BC7CC9"/>
    <w:rsid w:val="00BC7D63"/>
    <w:rsid w:val="00BC7F47"/>
    <w:rsid w:val="00BD0EAA"/>
    <w:rsid w:val="00BD179F"/>
    <w:rsid w:val="00BD1CD8"/>
    <w:rsid w:val="00BD1FD8"/>
    <w:rsid w:val="00BD1FFD"/>
    <w:rsid w:val="00BD2103"/>
    <w:rsid w:val="00BD2127"/>
    <w:rsid w:val="00BD214E"/>
    <w:rsid w:val="00BD2C27"/>
    <w:rsid w:val="00BD2E9C"/>
    <w:rsid w:val="00BD36B3"/>
    <w:rsid w:val="00BD3A8F"/>
    <w:rsid w:val="00BD3B91"/>
    <w:rsid w:val="00BD3CBB"/>
    <w:rsid w:val="00BD3D92"/>
    <w:rsid w:val="00BD3F6E"/>
    <w:rsid w:val="00BD4172"/>
    <w:rsid w:val="00BD4369"/>
    <w:rsid w:val="00BD4DE2"/>
    <w:rsid w:val="00BD52F2"/>
    <w:rsid w:val="00BD5A95"/>
    <w:rsid w:val="00BD6F55"/>
    <w:rsid w:val="00BD7685"/>
    <w:rsid w:val="00BD7DE7"/>
    <w:rsid w:val="00BD7F8C"/>
    <w:rsid w:val="00BE0950"/>
    <w:rsid w:val="00BE0AEB"/>
    <w:rsid w:val="00BE1599"/>
    <w:rsid w:val="00BE1700"/>
    <w:rsid w:val="00BE172D"/>
    <w:rsid w:val="00BE19C1"/>
    <w:rsid w:val="00BE1A2D"/>
    <w:rsid w:val="00BE1A82"/>
    <w:rsid w:val="00BE1BF9"/>
    <w:rsid w:val="00BE1E4E"/>
    <w:rsid w:val="00BE20E6"/>
    <w:rsid w:val="00BE211B"/>
    <w:rsid w:val="00BE2336"/>
    <w:rsid w:val="00BE25C9"/>
    <w:rsid w:val="00BE2BE1"/>
    <w:rsid w:val="00BE2D4D"/>
    <w:rsid w:val="00BE3233"/>
    <w:rsid w:val="00BE39E3"/>
    <w:rsid w:val="00BE3F81"/>
    <w:rsid w:val="00BE4244"/>
    <w:rsid w:val="00BE474A"/>
    <w:rsid w:val="00BE4B65"/>
    <w:rsid w:val="00BE4DAA"/>
    <w:rsid w:val="00BE4E47"/>
    <w:rsid w:val="00BE4E94"/>
    <w:rsid w:val="00BE5036"/>
    <w:rsid w:val="00BE533C"/>
    <w:rsid w:val="00BE53C3"/>
    <w:rsid w:val="00BE569E"/>
    <w:rsid w:val="00BE581A"/>
    <w:rsid w:val="00BE58B4"/>
    <w:rsid w:val="00BE5D0B"/>
    <w:rsid w:val="00BE603E"/>
    <w:rsid w:val="00BE65B1"/>
    <w:rsid w:val="00BE6A91"/>
    <w:rsid w:val="00BE6D09"/>
    <w:rsid w:val="00BE6DAA"/>
    <w:rsid w:val="00BE71DA"/>
    <w:rsid w:val="00BE7BA1"/>
    <w:rsid w:val="00BF00D1"/>
    <w:rsid w:val="00BF046C"/>
    <w:rsid w:val="00BF06C0"/>
    <w:rsid w:val="00BF09C8"/>
    <w:rsid w:val="00BF0B7C"/>
    <w:rsid w:val="00BF0BFC"/>
    <w:rsid w:val="00BF0EC6"/>
    <w:rsid w:val="00BF1375"/>
    <w:rsid w:val="00BF149D"/>
    <w:rsid w:val="00BF17BC"/>
    <w:rsid w:val="00BF1C18"/>
    <w:rsid w:val="00BF1DED"/>
    <w:rsid w:val="00BF2FF6"/>
    <w:rsid w:val="00BF2FF7"/>
    <w:rsid w:val="00BF34E1"/>
    <w:rsid w:val="00BF3561"/>
    <w:rsid w:val="00BF3FFB"/>
    <w:rsid w:val="00BF41E2"/>
    <w:rsid w:val="00BF425F"/>
    <w:rsid w:val="00BF4720"/>
    <w:rsid w:val="00BF4938"/>
    <w:rsid w:val="00BF4AAD"/>
    <w:rsid w:val="00BF4C2F"/>
    <w:rsid w:val="00BF4D6E"/>
    <w:rsid w:val="00BF4EEB"/>
    <w:rsid w:val="00BF4F5B"/>
    <w:rsid w:val="00BF5093"/>
    <w:rsid w:val="00BF5344"/>
    <w:rsid w:val="00BF53AE"/>
    <w:rsid w:val="00BF547A"/>
    <w:rsid w:val="00BF54D7"/>
    <w:rsid w:val="00BF5980"/>
    <w:rsid w:val="00BF60B7"/>
    <w:rsid w:val="00BF61A0"/>
    <w:rsid w:val="00BF62E5"/>
    <w:rsid w:val="00BF6EC6"/>
    <w:rsid w:val="00BF7779"/>
    <w:rsid w:val="00BF787F"/>
    <w:rsid w:val="00BF7A6B"/>
    <w:rsid w:val="00C0029F"/>
    <w:rsid w:val="00C009F4"/>
    <w:rsid w:val="00C00A07"/>
    <w:rsid w:val="00C00E52"/>
    <w:rsid w:val="00C011A2"/>
    <w:rsid w:val="00C015AF"/>
    <w:rsid w:val="00C02E39"/>
    <w:rsid w:val="00C03656"/>
    <w:rsid w:val="00C03824"/>
    <w:rsid w:val="00C041AE"/>
    <w:rsid w:val="00C046EA"/>
    <w:rsid w:val="00C04E75"/>
    <w:rsid w:val="00C0532F"/>
    <w:rsid w:val="00C05782"/>
    <w:rsid w:val="00C067F5"/>
    <w:rsid w:val="00C06B2F"/>
    <w:rsid w:val="00C073B0"/>
    <w:rsid w:val="00C07700"/>
    <w:rsid w:val="00C07CC6"/>
    <w:rsid w:val="00C07F57"/>
    <w:rsid w:val="00C100BE"/>
    <w:rsid w:val="00C10303"/>
    <w:rsid w:val="00C1095D"/>
    <w:rsid w:val="00C110C4"/>
    <w:rsid w:val="00C112E4"/>
    <w:rsid w:val="00C11DBA"/>
    <w:rsid w:val="00C11E20"/>
    <w:rsid w:val="00C11F18"/>
    <w:rsid w:val="00C1239F"/>
    <w:rsid w:val="00C126CA"/>
    <w:rsid w:val="00C12C4D"/>
    <w:rsid w:val="00C13063"/>
    <w:rsid w:val="00C13A1F"/>
    <w:rsid w:val="00C13AFC"/>
    <w:rsid w:val="00C13B32"/>
    <w:rsid w:val="00C141D6"/>
    <w:rsid w:val="00C14387"/>
    <w:rsid w:val="00C146E3"/>
    <w:rsid w:val="00C14BD1"/>
    <w:rsid w:val="00C14E69"/>
    <w:rsid w:val="00C158C6"/>
    <w:rsid w:val="00C15B88"/>
    <w:rsid w:val="00C16310"/>
    <w:rsid w:val="00C16BDB"/>
    <w:rsid w:val="00C16E10"/>
    <w:rsid w:val="00C170BC"/>
    <w:rsid w:val="00C17197"/>
    <w:rsid w:val="00C17463"/>
    <w:rsid w:val="00C17567"/>
    <w:rsid w:val="00C17726"/>
    <w:rsid w:val="00C17982"/>
    <w:rsid w:val="00C17BEA"/>
    <w:rsid w:val="00C20005"/>
    <w:rsid w:val="00C2103A"/>
    <w:rsid w:val="00C21275"/>
    <w:rsid w:val="00C21923"/>
    <w:rsid w:val="00C21A4D"/>
    <w:rsid w:val="00C21AB1"/>
    <w:rsid w:val="00C21B13"/>
    <w:rsid w:val="00C21CA8"/>
    <w:rsid w:val="00C21E69"/>
    <w:rsid w:val="00C21FE0"/>
    <w:rsid w:val="00C223EC"/>
    <w:rsid w:val="00C22621"/>
    <w:rsid w:val="00C22AA8"/>
    <w:rsid w:val="00C22B61"/>
    <w:rsid w:val="00C22CD4"/>
    <w:rsid w:val="00C23103"/>
    <w:rsid w:val="00C23736"/>
    <w:rsid w:val="00C2373B"/>
    <w:rsid w:val="00C239B3"/>
    <w:rsid w:val="00C23FC4"/>
    <w:rsid w:val="00C252A0"/>
    <w:rsid w:val="00C25428"/>
    <w:rsid w:val="00C2569E"/>
    <w:rsid w:val="00C25CA1"/>
    <w:rsid w:val="00C25DE5"/>
    <w:rsid w:val="00C25EC1"/>
    <w:rsid w:val="00C25FD8"/>
    <w:rsid w:val="00C26F68"/>
    <w:rsid w:val="00C26F92"/>
    <w:rsid w:val="00C2738A"/>
    <w:rsid w:val="00C2776C"/>
    <w:rsid w:val="00C2796E"/>
    <w:rsid w:val="00C27B72"/>
    <w:rsid w:val="00C27CB3"/>
    <w:rsid w:val="00C27F15"/>
    <w:rsid w:val="00C30607"/>
    <w:rsid w:val="00C306BA"/>
    <w:rsid w:val="00C3074C"/>
    <w:rsid w:val="00C30754"/>
    <w:rsid w:val="00C30908"/>
    <w:rsid w:val="00C309CC"/>
    <w:rsid w:val="00C30CB4"/>
    <w:rsid w:val="00C3216F"/>
    <w:rsid w:val="00C32D10"/>
    <w:rsid w:val="00C32F14"/>
    <w:rsid w:val="00C331AC"/>
    <w:rsid w:val="00C338B1"/>
    <w:rsid w:val="00C342FE"/>
    <w:rsid w:val="00C34331"/>
    <w:rsid w:val="00C34C26"/>
    <w:rsid w:val="00C34D77"/>
    <w:rsid w:val="00C357C2"/>
    <w:rsid w:val="00C35AB0"/>
    <w:rsid w:val="00C35C78"/>
    <w:rsid w:val="00C35D5C"/>
    <w:rsid w:val="00C3665E"/>
    <w:rsid w:val="00C3668F"/>
    <w:rsid w:val="00C36E67"/>
    <w:rsid w:val="00C37449"/>
    <w:rsid w:val="00C37609"/>
    <w:rsid w:val="00C37893"/>
    <w:rsid w:val="00C40B83"/>
    <w:rsid w:val="00C40FD5"/>
    <w:rsid w:val="00C4126F"/>
    <w:rsid w:val="00C41334"/>
    <w:rsid w:val="00C416BB"/>
    <w:rsid w:val="00C41D93"/>
    <w:rsid w:val="00C423A8"/>
    <w:rsid w:val="00C42E07"/>
    <w:rsid w:val="00C432D2"/>
    <w:rsid w:val="00C435E4"/>
    <w:rsid w:val="00C4366F"/>
    <w:rsid w:val="00C437F5"/>
    <w:rsid w:val="00C43BD6"/>
    <w:rsid w:val="00C43C3E"/>
    <w:rsid w:val="00C4403F"/>
    <w:rsid w:val="00C443DA"/>
    <w:rsid w:val="00C4541C"/>
    <w:rsid w:val="00C45556"/>
    <w:rsid w:val="00C45827"/>
    <w:rsid w:val="00C459F9"/>
    <w:rsid w:val="00C45CD5"/>
    <w:rsid w:val="00C46038"/>
    <w:rsid w:val="00C46432"/>
    <w:rsid w:val="00C46C87"/>
    <w:rsid w:val="00C474EA"/>
    <w:rsid w:val="00C47584"/>
    <w:rsid w:val="00C479F2"/>
    <w:rsid w:val="00C47A4A"/>
    <w:rsid w:val="00C47E08"/>
    <w:rsid w:val="00C50104"/>
    <w:rsid w:val="00C50AEE"/>
    <w:rsid w:val="00C510FC"/>
    <w:rsid w:val="00C514E6"/>
    <w:rsid w:val="00C5234C"/>
    <w:rsid w:val="00C524B1"/>
    <w:rsid w:val="00C524C3"/>
    <w:rsid w:val="00C52B18"/>
    <w:rsid w:val="00C52B6C"/>
    <w:rsid w:val="00C52C8A"/>
    <w:rsid w:val="00C52F2A"/>
    <w:rsid w:val="00C52F3F"/>
    <w:rsid w:val="00C533E3"/>
    <w:rsid w:val="00C53C2C"/>
    <w:rsid w:val="00C54717"/>
    <w:rsid w:val="00C54A64"/>
    <w:rsid w:val="00C54C3C"/>
    <w:rsid w:val="00C55514"/>
    <w:rsid w:val="00C56072"/>
    <w:rsid w:val="00C56536"/>
    <w:rsid w:val="00C56EC2"/>
    <w:rsid w:val="00C6022E"/>
    <w:rsid w:val="00C60A32"/>
    <w:rsid w:val="00C60AC3"/>
    <w:rsid w:val="00C60BB9"/>
    <w:rsid w:val="00C60BDF"/>
    <w:rsid w:val="00C61535"/>
    <w:rsid w:val="00C61832"/>
    <w:rsid w:val="00C61B26"/>
    <w:rsid w:val="00C61F4C"/>
    <w:rsid w:val="00C624F3"/>
    <w:rsid w:val="00C626B1"/>
    <w:rsid w:val="00C628BA"/>
    <w:rsid w:val="00C62DBF"/>
    <w:rsid w:val="00C63545"/>
    <w:rsid w:val="00C63575"/>
    <w:rsid w:val="00C6437E"/>
    <w:rsid w:val="00C64FAE"/>
    <w:rsid w:val="00C66112"/>
    <w:rsid w:val="00C661A7"/>
    <w:rsid w:val="00C66278"/>
    <w:rsid w:val="00C6662A"/>
    <w:rsid w:val="00C6683D"/>
    <w:rsid w:val="00C66ED2"/>
    <w:rsid w:val="00C67557"/>
    <w:rsid w:val="00C67935"/>
    <w:rsid w:val="00C67984"/>
    <w:rsid w:val="00C67D64"/>
    <w:rsid w:val="00C70C58"/>
    <w:rsid w:val="00C70CF9"/>
    <w:rsid w:val="00C70F90"/>
    <w:rsid w:val="00C71AEE"/>
    <w:rsid w:val="00C71F75"/>
    <w:rsid w:val="00C723E6"/>
    <w:rsid w:val="00C7285C"/>
    <w:rsid w:val="00C72D97"/>
    <w:rsid w:val="00C734FF"/>
    <w:rsid w:val="00C737AE"/>
    <w:rsid w:val="00C73B1C"/>
    <w:rsid w:val="00C73B5F"/>
    <w:rsid w:val="00C73E2F"/>
    <w:rsid w:val="00C7405F"/>
    <w:rsid w:val="00C7471E"/>
    <w:rsid w:val="00C74B79"/>
    <w:rsid w:val="00C74E59"/>
    <w:rsid w:val="00C759B1"/>
    <w:rsid w:val="00C759B7"/>
    <w:rsid w:val="00C75A3E"/>
    <w:rsid w:val="00C75B63"/>
    <w:rsid w:val="00C75EB6"/>
    <w:rsid w:val="00C7627D"/>
    <w:rsid w:val="00C7662E"/>
    <w:rsid w:val="00C76782"/>
    <w:rsid w:val="00C7694E"/>
    <w:rsid w:val="00C76AFD"/>
    <w:rsid w:val="00C76CD7"/>
    <w:rsid w:val="00C7705A"/>
    <w:rsid w:val="00C771D0"/>
    <w:rsid w:val="00C776F9"/>
    <w:rsid w:val="00C77BE0"/>
    <w:rsid w:val="00C80021"/>
    <w:rsid w:val="00C80457"/>
    <w:rsid w:val="00C807D7"/>
    <w:rsid w:val="00C80AC7"/>
    <w:rsid w:val="00C80C25"/>
    <w:rsid w:val="00C810AB"/>
    <w:rsid w:val="00C8111C"/>
    <w:rsid w:val="00C81184"/>
    <w:rsid w:val="00C819E6"/>
    <w:rsid w:val="00C82069"/>
    <w:rsid w:val="00C820FB"/>
    <w:rsid w:val="00C8270D"/>
    <w:rsid w:val="00C827CE"/>
    <w:rsid w:val="00C82976"/>
    <w:rsid w:val="00C82FE1"/>
    <w:rsid w:val="00C83618"/>
    <w:rsid w:val="00C83788"/>
    <w:rsid w:val="00C839E5"/>
    <w:rsid w:val="00C83F3E"/>
    <w:rsid w:val="00C840B0"/>
    <w:rsid w:val="00C8473D"/>
    <w:rsid w:val="00C8483F"/>
    <w:rsid w:val="00C848A8"/>
    <w:rsid w:val="00C84B2A"/>
    <w:rsid w:val="00C85365"/>
    <w:rsid w:val="00C856CF"/>
    <w:rsid w:val="00C85978"/>
    <w:rsid w:val="00C861DE"/>
    <w:rsid w:val="00C86395"/>
    <w:rsid w:val="00C871B5"/>
    <w:rsid w:val="00C871C4"/>
    <w:rsid w:val="00C87640"/>
    <w:rsid w:val="00C877CF"/>
    <w:rsid w:val="00C87E44"/>
    <w:rsid w:val="00C901FD"/>
    <w:rsid w:val="00C905F2"/>
    <w:rsid w:val="00C9062F"/>
    <w:rsid w:val="00C90669"/>
    <w:rsid w:val="00C90922"/>
    <w:rsid w:val="00C90C3F"/>
    <w:rsid w:val="00C90C93"/>
    <w:rsid w:val="00C914DB"/>
    <w:rsid w:val="00C91654"/>
    <w:rsid w:val="00C92584"/>
    <w:rsid w:val="00C9290D"/>
    <w:rsid w:val="00C9306A"/>
    <w:rsid w:val="00C9371A"/>
    <w:rsid w:val="00C939B5"/>
    <w:rsid w:val="00C93B42"/>
    <w:rsid w:val="00C93BBA"/>
    <w:rsid w:val="00C93BEB"/>
    <w:rsid w:val="00C942CE"/>
    <w:rsid w:val="00C945E7"/>
    <w:rsid w:val="00C94609"/>
    <w:rsid w:val="00C94C89"/>
    <w:rsid w:val="00C95624"/>
    <w:rsid w:val="00C9598A"/>
    <w:rsid w:val="00C95A49"/>
    <w:rsid w:val="00C95BD6"/>
    <w:rsid w:val="00C95E02"/>
    <w:rsid w:val="00C95EC2"/>
    <w:rsid w:val="00C96DA8"/>
    <w:rsid w:val="00C978BA"/>
    <w:rsid w:val="00C97CC0"/>
    <w:rsid w:val="00CA00D9"/>
    <w:rsid w:val="00CA119E"/>
    <w:rsid w:val="00CA11A3"/>
    <w:rsid w:val="00CA1781"/>
    <w:rsid w:val="00CA19C9"/>
    <w:rsid w:val="00CA1A1A"/>
    <w:rsid w:val="00CA1CE8"/>
    <w:rsid w:val="00CA1D1F"/>
    <w:rsid w:val="00CA2179"/>
    <w:rsid w:val="00CA21B0"/>
    <w:rsid w:val="00CA2C98"/>
    <w:rsid w:val="00CA321F"/>
    <w:rsid w:val="00CA3428"/>
    <w:rsid w:val="00CA3491"/>
    <w:rsid w:val="00CA3B60"/>
    <w:rsid w:val="00CA3E2A"/>
    <w:rsid w:val="00CA4195"/>
    <w:rsid w:val="00CA458E"/>
    <w:rsid w:val="00CA4B9C"/>
    <w:rsid w:val="00CA4CFE"/>
    <w:rsid w:val="00CA517F"/>
    <w:rsid w:val="00CA59D1"/>
    <w:rsid w:val="00CA5AA1"/>
    <w:rsid w:val="00CA5DE8"/>
    <w:rsid w:val="00CA67F3"/>
    <w:rsid w:val="00CA68E9"/>
    <w:rsid w:val="00CA6942"/>
    <w:rsid w:val="00CA6BA8"/>
    <w:rsid w:val="00CA6DB5"/>
    <w:rsid w:val="00CA6E01"/>
    <w:rsid w:val="00CA7364"/>
    <w:rsid w:val="00CA7397"/>
    <w:rsid w:val="00CB00B3"/>
    <w:rsid w:val="00CB038E"/>
    <w:rsid w:val="00CB0E2C"/>
    <w:rsid w:val="00CB127F"/>
    <w:rsid w:val="00CB1818"/>
    <w:rsid w:val="00CB1CE9"/>
    <w:rsid w:val="00CB25B1"/>
    <w:rsid w:val="00CB2B9E"/>
    <w:rsid w:val="00CB2FE6"/>
    <w:rsid w:val="00CB392A"/>
    <w:rsid w:val="00CB3A82"/>
    <w:rsid w:val="00CB415C"/>
    <w:rsid w:val="00CB4227"/>
    <w:rsid w:val="00CB4A81"/>
    <w:rsid w:val="00CB4B24"/>
    <w:rsid w:val="00CB514E"/>
    <w:rsid w:val="00CB54D9"/>
    <w:rsid w:val="00CB574E"/>
    <w:rsid w:val="00CB57EB"/>
    <w:rsid w:val="00CB5861"/>
    <w:rsid w:val="00CB5AB6"/>
    <w:rsid w:val="00CB5DA9"/>
    <w:rsid w:val="00CB610B"/>
    <w:rsid w:val="00CB62A0"/>
    <w:rsid w:val="00CB6908"/>
    <w:rsid w:val="00CB69D2"/>
    <w:rsid w:val="00CB6BF0"/>
    <w:rsid w:val="00CB7276"/>
    <w:rsid w:val="00CB7332"/>
    <w:rsid w:val="00CB7556"/>
    <w:rsid w:val="00CB7567"/>
    <w:rsid w:val="00CB7C4E"/>
    <w:rsid w:val="00CB7D53"/>
    <w:rsid w:val="00CB7E09"/>
    <w:rsid w:val="00CB7EF2"/>
    <w:rsid w:val="00CC0385"/>
    <w:rsid w:val="00CC048E"/>
    <w:rsid w:val="00CC0935"/>
    <w:rsid w:val="00CC1CDF"/>
    <w:rsid w:val="00CC21EC"/>
    <w:rsid w:val="00CC2388"/>
    <w:rsid w:val="00CC26A6"/>
    <w:rsid w:val="00CC280C"/>
    <w:rsid w:val="00CC2C31"/>
    <w:rsid w:val="00CC30D2"/>
    <w:rsid w:val="00CC33AC"/>
    <w:rsid w:val="00CC39D8"/>
    <w:rsid w:val="00CC3A75"/>
    <w:rsid w:val="00CC3D31"/>
    <w:rsid w:val="00CC4127"/>
    <w:rsid w:val="00CC443C"/>
    <w:rsid w:val="00CC4661"/>
    <w:rsid w:val="00CC48C8"/>
    <w:rsid w:val="00CC54F1"/>
    <w:rsid w:val="00CC5623"/>
    <w:rsid w:val="00CC5E27"/>
    <w:rsid w:val="00CC5FD4"/>
    <w:rsid w:val="00CC6E93"/>
    <w:rsid w:val="00CC7001"/>
    <w:rsid w:val="00CC75F2"/>
    <w:rsid w:val="00CD0112"/>
    <w:rsid w:val="00CD0529"/>
    <w:rsid w:val="00CD0729"/>
    <w:rsid w:val="00CD09B2"/>
    <w:rsid w:val="00CD0F97"/>
    <w:rsid w:val="00CD10AE"/>
    <w:rsid w:val="00CD15FF"/>
    <w:rsid w:val="00CD161B"/>
    <w:rsid w:val="00CD1F99"/>
    <w:rsid w:val="00CD274D"/>
    <w:rsid w:val="00CD2B6F"/>
    <w:rsid w:val="00CD3060"/>
    <w:rsid w:val="00CD381E"/>
    <w:rsid w:val="00CD3874"/>
    <w:rsid w:val="00CD426F"/>
    <w:rsid w:val="00CD439F"/>
    <w:rsid w:val="00CD475D"/>
    <w:rsid w:val="00CD4805"/>
    <w:rsid w:val="00CD4960"/>
    <w:rsid w:val="00CD5197"/>
    <w:rsid w:val="00CD5356"/>
    <w:rsid w:val="00CD5533"/>
    <w:rsid w:val="00CD5563"/>
    <w:rsid w:val="00CD5728"/>
    <w:rsid w:val="00CD5A9F"/>
    <w:rsid w:val="00CD5C86"/>
    <w:rsid w:val="00CD6557"/>
    <w:rsid w:val="00CD670A"/>
    <w:rsid w:val="00CD67AC"/>
    <w:rsid w:val="00CD6D04"/>
    <w:rsid w:val="00CD6F14"/>
    <w:rsid w:val="00CD700C"/>
    <w:rsid w:val="00CD7167"/>
    <w:rsid w:val="00CD71B7"/>
    <w:rsid w:val="00CD74D7"/>
    <w:rsid w:val="00CD7C79"/>
    <w:rsid w:val="00CD7D5A"/>
    <w:rsid w:val="00CE02DD"/>
    <w:rsid w:val="00CE0D61"/>
    <w:rsid w:val="00CE16CF"/>
    <w:rsid w:val="00CE1958"/>
    <w:rsid w:val="00CE1BC4"/>
    <w:rsid w:val="00CE1DD6"/>
    <w:rsid w:val="00CE286D"/>
    <w:rsid w:val="00CE2AB1"/>
    <w:rsid w:val="00CE2AD9"/>
    <w:rsid w:val="00CE2BB4"/>
    <w:rsid w:val="00CE2FEE"/>
    <w:rsid w:val="00CE3DB0"/>
    <w:rsid w:val="00CE3E38"/>
    <w:rsid w:val="00CE3E50"/>
    <w:rsid w:val="00CE482F"/>
    <w:rsid w:val="00CE483C"/>
    <w:rsid w:val="00CE4EF1"/>
    <w:rsid w:val="00CE4F93"/>
    <w:rsid w:val="00CE56F9"/>
    <w:rsid w:val="00CE5B49"/>
    <w:rsid w:val="00CE5D5A"/>
    <w:rsid w:val="00CE61AE"/>
    <w:rsid w:val="00CE631F"/>
    <w:rsid w:val="00CE6445"/>
    <w:rsid w:val="00CE6456"/>
    <w:rsid w:val="00CE64AC"/>
    <w:rsid w:val="00CE691B"/>
    <w:rsid w:val="00CE6D08"/>
    <w:rsid w:val="00CE6D81"/>
    <w:rsid w:val="00CE7249"/>
    <w:rsid w:val="00CE7A24"/>
    <w:rsid w:val="00CF04C7"/>
    <w:rsid w:val="00CF0E66"/>
    <w:rsid w:val="00CF14E4"/>
    <w:rsid w:val="00CF15EF"/>
    <w:rsid w:val="00CF1DD4"/>
    <w:rsid w:val="00CF1EB4"/>
    <w:rsid w:val="00CF2106"/>
    <w:rsid w:val="00CF24BB"/>
    <w:rsid w:val="00CF2CFB"/>
    <w:rsid w:val="00CF2D66"/>
    <w:rsid w:val="00CF2DB0"/>
    <w:rsid w:val="00CF3014"/>
    <w:rsid w:val="00CF3018"/>
    <w:rsid w:val="00CF30A0"/>
    <w:rsid w:val="00CF3CBF"/>
    <w:rsid w:val="00CF4971"/>
    <w:rsid w:val="00CF509B"/>
    <w:rsid w:val="00CF5576"/>
    <w:rsid w:val="00CF559C"/>
    <w:rsid w:val="00CF57E2"/>
    <w:rsid w:val="00CF57F2"/>
    <w:rsid w:val="00CF598D"/>
    <w:rsid w:val="00CF5E01"/>
    <w:rsid w:val="00CF5F65"/>
    <w:rsid w:val="00CF6471"/>
    <w:rsid w:val="00CF67C5"/>
    <w:rsid w:val="00CF6F37"/>
    <w:rsid w:val="00CF7045"/>
    <w:rsid w:val="00CF7706"/>
    <w:rsid w:val="00CF7AED"/>
    <w:rsid w:val="00CF7F45"/>
    <w:rsid w:val="00D0016D"/>
    <w:rsid w:val="00D001B8"/>
    <w:rsid w:val="00D002C1"/>
    <w:rsid w:val="00D009C0"/>
    <w:rsid w:val="00D00CA4"/>
    <w:rsid w:val="00D01079"/>
    <w:rsid w:val="00D01573"/>
    <w:rsid w:val="00D0159C"/>
    <w:rsid w:val="00D01857"/>
    <w:rsid w:val="00D01A8F"/>
    <w:rsid w:val="00D01B1F"/>
    <w:rsid w:val="00D02DFB"/>
    <w:rsid w:val="00D033D7"/>
    <w:rsid w:val="00D035AB"/>
    <w:rsid w:val="00D036C8"/>
    <w:rsid w:val="00D0386A"/>
    <w:rsid w:val="00D03CCF"/>
    <w:rsid w:val="00D047F5"/>
    <w:rsid w:val="00D0521A"/>
    <w:rsid w:val="00D05387"/>
    <w:rsid w:val="00D0552E"/>
    <w:rsid w:val="00D057BD"/>
    <w:rsid w:val="00D05844"/>
    <w:rsid w:val="00D0628A"/>
    <w:rsid w:val="00D06471"/>
    <w:rsid w:val="00D065E3"/>
    <w:rsid w:val="00D0691B"/>
    <w:rsid w:val="00D06991"/>
    <w:rsid w:val="00D06D16"/>
    <w:rsid w:val="00D071B3"/>
    <w:rsid w:val="00D0783C"/>
    <w:rsid w:val="00D07976"/>
    <w:rsid w:val="00D07C17"/>
    <w:rsid w:val="00D07CB6"/>
    <w:rsid w:val="00D1006E"/>
    <w:rsid w:val="00D10113"/>
    <w:rsid w:val="00D10346"/>
    <w:rsid w:val="00D10DD1"/>
    <w:rsid w:val="00D10E0E"/>
    <w:rsid w:val="00D11923"/>
    <w:rsid w:val="00D11B5F"/>
    <w:rsid w:val="00D1211A"/>
    <w:rsid w:val="00D123B0"/>
    <w:rsid w:val="00D125BB"/>
    <w:rsid w:val="00D12978"/>
    <w:rsid w:val="00D12C4E"/>
    <w:rsid w:val="00D1352C"/>
    <w:rsid w:val="00D13684"/>
    <w:rsid w:val="00D13B21"/>
    <w:rsid w:val="00D14CDB"/>
    <w:rsid w:val="00D15A21"/>
    <w:rsid w:val="00D15C0D"/>
    <w:rsid w:val="00D15EF7"/>
    <w:rsid w:val="00D15FB3"/>
    <w:rsid w:val="00D1629F"/>
    <w:rsid w:val="00D16689"/>
    <w:rsid w:val="00D16A55"/>
    <w:rsid w:val="00D17083"/>
    <w:rsid w:val="00D176DB"/>
    <w:rsid w:val="00D17ED3"/>
    <w:rsid w:val="00D207B6"/>
    <w:rsid w:val="00D20E58"/>
    <w:rsid w:val="00D215CB"/>
    <w:rsid w:val="00D21BA3"/>
    <w:rsid w:val="00D21F77"/>
    <w:rsid w:val="00D221D5"/>
    <w:rsid w:val="00D22757"/>
    <w:rsid w:val="00D22D46"/>
    <w:rsid w:val="00D230A7"/>
    <w:rsid w:val="00D23FDD"/>
    <w:rsid w:val="00D25354"/>
    <w:rsid w:val="00D25596"/>
    <w:rsid w:val="00D25B24"/>
    <w:rsid w:val="00D25FE8"/>
    <w:rsid w:val="00D265C8"/>
    <w:rsid w:val="00D26855"/>
    <w:rsid w:val="00D270E9"/>
    <w:rsid w:val="00D27590"/>
    <w:rsid w:val="00D276E1"/>
    <w:rsid w:val="00D277DD"/>
    <w:rsid w:val="00D30107"/>
    <w:rsid w:val="00D301ED"/>
    <w:rsid w:val="00D302A0"/>
    <w:rsid w:val="00D30421"/>
    <w:rsid w:val="00D3055D"/>
    <w:rsid w:val="00D30921"/>
    <w:rsid w:val="00D30CA7"/>
    <w:rsid w:val="00D313DF"/>
    <w:rsid w:val="00D314E5"/>
    <w:rsid w:val="00D31B47"/>
    <w:rsid w:val="00D31B89"/>
    <w:rsid w:val="00D31BA8"/>
    <w:rsid w:val="00D323AD"/>
    <w:rsid w:val="00D32EB6"/>
    <w:rsid w:val="00D3323C"/>
    <w:rsid w:val="00D33450"/>
    <w:rsid w:val="00D336EE"/>
    <w:rsid w:val="00D341EC"/>
    <w:rsid w:val="00D34B90"/>
    <w:rsid w:val="00D34DA7"/>
    <w:rsid w:val="00D34FA6"/>
    <w:rsid w:val="00D352E0"/>
    <w:rsid w:val="00D36058"/>
    <w:rsid w:val="00D36BDD"/>
    <w:rsid w:val="00D36F48"/>
    <w:rsid w:val="00D37034"/>
    <w:rsid w:val="00D37365"/>
    <w:rsid w:val="00D373FD"/>
    <w:rsid w:val="00D37CAE"/>
    <w:rsid w:val="00D404EC"/>
    <w:rsid w:val="00D40E75"/>
    <w:rsid w:val="00D41039"/>
    <w:rsid w:val="00D413D6"/>
    <w:rsid w:val="00D413DC"/>
    <w:rsid w:val="00D41780"/>
    <w:rsid w:val="00D41872"/>
    <w:rsid w:val="00D41B00"/>
    <w:rsid w:val="00D42397"/>
    <w:rsid w:val="00D423EE"/>
    <w:rsid w:val="00D4242E"/>
    <w:rsid w:val="00D4266A"/>
    <w:rsid w:val="00D4294D"/>
    <w:rsid w:val="00D4297E"/>
    <w:rsid w:val="00D429B5"/>
    <w:rsid w:val="00D429CE"/>
    <w:rsid w:val="00D42AEF"/>
    <w:rsid w:val="00D42BCC"/>
    <w:rsid w:val="00D4357C"/>
    <w:rsid w:val="00D4371A"/>
    <w:rsid w:val="00D43870"/>
    <w:rsid w:val="00D43A10"/>
    <w:rsid w:val="00D43C9A"/>
    <w:rsid w:val="00D43F72"/>
    <w:rsid w:val="00D440C2"/>
    <w:rsid w:val="00D444B8"/>
    <w:rsid w:val="00D445C6"/>
    <w:rsid w:val="00D44AED"/>
    <w:rsid w:val="00D457C0"/>
    <w:rsid w:val="00D45817"/>
    <w:rsid w:val="00D45B4F"/>
    <w:rsid w:val="00D45E50"/>
    <w:rsid w:val="00D463FD"/>
    <w:rsid w:val="00D46578"/>
    <w:rsid w:val="00D4689A"/>
    <w:rsid w:val="00D46AE7"/>
    <w:rsid w:val="00D46F23"/>
    <w:rsid w:val="00D47298"/>
    <w:rsid w:val="00D47993"/>
    <w:rsid w:val="00D47C13"/>
    <w:rsid w:val="00D502CA"/>
    <w:rsid w:val="00D5047C"/>
    <w:rsid w:val="00D50814"/>
    <w:rsid w:val="00D508B7"/>
    <w:rsid w:val="00D50A11"/>
    <w:rsid w:val="00D50B56"/>
    <w:rsid w:val="00D50EB0"/>
    <w:rsid w:val="00D513C2"/>
    <w:rsid w:val="00D514FC"/>
    <w:rsid w:val="00D5177C"/>
    <w:rsid w:val="00D51783"/>
    <w:rsid w:val="00D51F38"/>
    <w:rsid w:val="00D5204E"/>
    <w:rsid w:val="00D52229"/>
    <w:rsid w:val="00D5239E"/>
    <w:rsid w:val="00D52700"/>
    <w:rsid w:val="00D527EE"/>
    <w:rsid w:val="00D52978"/>
    <w:rsid w:val="00D52DB5"/>
    <w:rsid w:val="00D5349D"/>
    <w:rsid w:val="00D5363D"/>
    <w:rsid w:val="00D5372C"/>
    <w:rsid w:val="00D5400A"/>
    <w:rsid w:val="00D54178"/>
    <w:rsid w:val="00D542C0"/>
    <w:rsid w:val="00D5483D"/>
    <w:rsid w:val="00D5484D"/>
    <w:rsid w:val="00D54EB5"/>
    <w:rsid w:val="00D551A3"/>
    <w:rsid w:val="00D5536E"/>
    <w:rsid w:val="00D553EB"/>
    <w:rsid w:val="00D555A5"/>
    <w:rsid w:val="00D55B12"/>
    <w:rsid w:val="00D55DCA"/>
    <w:rsid w:val="00D564F8"/>
    <w:rsid w:val="00D56661"/>
    <w:rsid w:val="00D56A03"/>
    <w:rsid w:val="00D56AB8"/>
    <w:rsid w:val="00D56CC9"/>
    <w:rsid w:val="00D573D4"/>
    <w:rsid w:val="00D57A14"/>
    <w:rsid w:val="00D605B1"/>
    <w:rsid w:val="00D6132E"/>
    <w:rsid w:val="00D616BE"/>
    <w:rsid w:val="00D61933"/>
    <w:rsid w:val="00D61C35"/>
    <w:rsid w:val="00D62E71"/>
    <w:rsid w:val="00D63003"/>
    <w:rsid w:val="00D63067"/>
    <w:rsid w:val="00D630BB"/>
    <w:rsid w:val="00D633A6"/>
    <w:rsid w:val="00D638E8"/>
    <w:rsid w:val="00D64963"/>
    <w:rsid w:val="00D64ABC"/>
    <w:rsid w:val="00D651B1"/>
    <w:rsid w:val="00D6593B"/>
    <w:rsid w:val="00D664B9"/>
    <w:rsid w:val="00D66EB6"/>
    <w:rsid w:val="00D67491"/>
    <w:rsid w:val="00D67B4D"/>
    <w:rsid w:val="00D67D62"/>
    <w:rsid w:val="00D67F2E"/>
    <w:rsid w:val="00D67F74"/>
    <w:rsid w:val="00D705C2"/>
    <w:rsid w:val="00D70882"/>
    <w:rsid w:val="00D708C2"/>
    <w:rsid w:val="00D70C5B"/>
    <w:rsid w:val="00D70F57"/>
    <w:rsid w:val="00D71163"/>
    <w:rsid w:val="00D713BF"/>
    <w:rsid w:val="00D716A3"/>
    <w:rsid w:val="00D71AF1"/>
    <w:rsid w:val="00D71BDA"/>
    <w:rsid w:val="00D71E76"/>
    <w:rsid w:val="00D7207C"/>
    <w:rsid w:val="00D72166"/>
    <w:rsid w:val="00D724C3"/>
    <w:rsid w:val="00D72A84"/>
    <w:rsid w:val="00D72D51"/>
    <w:rsid w:val="00D72D91"/>
    <w:rsid w:val="00D73679"/>
    <w:rsid w:val="00D739DC"/>
    <w:rsid w:val="00D743C2"/>
    <w:rsid w:val="00D74410"/>
    <w:rsid w:val="00D7454A"/>
    <w:rsid w:val="00D7470F"/>
    <w:rsid w:val="00D7486C"/>
    <w:rsid w:val="00D74F55"/>
    <w:rsid w:val="00D7552A"/>
    <w:rsid w:val="00D75714"/>
    <w:rsid w:val="00D75E62"/>
    <w:rsid w:val="00D7602A"/>
    <w:rsid w:val="00D7665D"/>
    <w:rsid w:val="00D766BF"/>
    <w:rsid w:val="00D76733"/>
    <w:rsid w:val="00D769B8"/>
    <w:rsid w:val="00D76ACE"/>
    <w:rsid w:val="00D771FB"/>
    <w:rsid w:val="00D774DC"/>
    <w:rsid w:val="00D777B4"/>
    <w:rsid w:val="00D777CC"/>
    <w:rsid w:val="00D77F1C"/>
    <w:rsid w:val="00D80511"/>
    <w:rsid w:val="00D80C8A"/>
    <w:rsid w:val="00D80D7B"/>
    <w:rsid w:val="00D80D8B"/>
    <w:rsid w:val="00D80E30"/>
    <w:rsid w:val="00D8116B"/>
    <w:rsid w:val="00D81473"/>
    <w:rsid w:val="00D817AF"/>
    <w:rsid w:val="00D81937"/>
    <w:rsid w:val="00D8250E"/>
    <w:rsid w:val="00D8259B"/>
    <w:rsid w:val="00D832CA"/>
    <w:rsid w:val="00D842F7"/>
    <w:rsid w:val="00D84691"/>
    <w:rsid w:val="00D84936"/>
    <w:rsid w:val="00D84F2C"/>
    <w:rsid w:val="00D85583"/>
    <w:rsid w:val="00D8570C"/>
    <w:rsid w:val="00D85DA6"/>
    <w:rsid w:val="00D86738"/>
    <w:rsid w:val="00D86893"/>
    <w:rsid w:val="00D86FD0"/>
    <w:rsid w:val="00D87116"/>
    <w:rsid w:val="00D9006B"/>
    <w:rsid w:val="00D9035D"/>
    <w:rsid w:val="00D90825"/>
    <w:rsid w:val="00D90D2C"/>
    <w:rsid w:val="00D90FF1"/>
    <w:rsid w:val="00D910E5"/>
    <w:rsid w:val="00D914A7"/>
    <w:rsid w:val="00D918D1"/>
    <w:rsid w:val="00D92123"/>
    <w:rsid w:val="00D921F1"/>
    <w:rsid w:val="00D92839"/>
    <w:rsid w:val="00D92955"/>
    <w:rsid w:val="00D92E06"/>
    <w:rsid w:val="00D93237"/>
    <w:rsid w:val="00D938DD"/>
    <w:rsid w:val="00D9431E"/>
    <w:rsid w:val="00D94413"/>
    <w:rsid w:val="00D944AE"/>
    <w:rsid w:val="00D94A58"/>
    <w:rsid w:val="00D94E79"/>
    <w:rsid w:val="00D94E9F"/>
    <w:rsid w:val="00D9505A"/>
    <w:rsid w:val="00D95342"/>
    <w:rsid w:val="00D95493"/>
    <w:rsid w:val="00D95571"/>
    <w:rsid w:val="00D95737"/>
    <w:rsid w:val="00D959D4"/>
    <w:rsid w:val="00D96209"/>
    <w:rsid w:val="00D96702"/>
    <w:rsid w:val="00D96FFE"/>
    <w:rsid w:val="00D9767C"/>
    <w:rsid w:val="00D977C3"/>
    <w:rsid w:val="00D97857"/>
    <w:rsid w:val="00D978DA"/>
    <w:rsid w:val="00D97B3E"/>
    <w:rsid w:val="00DA036D"/>
    <w:rsid w:val="00DA084F"/>
    <w:rsid w:val="00DA0A93"/>
    <w:rsid w:val="00DA0DC6"/>
    <w:rsid w:val="00DA1037"/>
    <w:rsid w:val="00DA14B5"/>
    <w:rsid w:val="00DA1A76"/>
    <w:rsid w:val="00DA2538"/>
    <w:rsid w:val="00DA26A2"/>
    <w:rsid w:val="00DA26D1"/>
    <w:rsid w:val="00DA272D"/>
    <w:rsid w:val="00DA3DE7"/>
    <w:rsid w:val="00DA45FD"/>
    <w:rsid w:val="00DA4724"/>
    <w:rsid w:val="00DA47A0"/>
    <w:rsid w:val="00DA49CA"/>
    <w:rsid w:val="00DA4BCC"/>
    <w:rsid w:val="00DA5186"/>
    <w:rsid w:val="00DA54FC"/>
    <w:rsid w:val="00DA5B1B"/>
    <w:rsid w:val="00DA5F1F"/>
    <w:rsid w:val="00DA5FE3"/>
    <w:rsid w:val="00DA6524"/>
    <w:rsid w:val="00DA668D"/>
    <w:rsid w:val="00DA6D3C"/>
    <w:rsid w:val="00DA7832"/>
    <w:rsid w:val="00DA79AE"/>
    <w:rsid w:val="00DA7C43"/>
    <w:rsid w:val="00DA7F33"/>
    <w:rsid w:val="00DB0362"/>
    <w:rsid w:val="00DB036A"/>
    <w:rsid w:val="00DB089D"/>
    <w:rsid w:val="00DB0A9B"/>
    <w:rsid w:val="00DB11D4"/>
    <w:rsid w:val="00DB1229"/>
    <w:rsid w:val="00DB17B7"/>
    <w:rsid w:val="00DB2499"/>
    <w:rsid w:val="00DB347C"/>
    <w:rsid w:val="00DB3CD9"/>
    <w:rsid w:val="00DB4767"/>
    <w:rsid w:val="00DB481C"/>
    <w:rsid w:val="00DB494B"/>
    <w:rsid w:val="00DB49EC"/>
    <w:rsid w:val="00DB4D16"/>
    <w:rsid w:val="00DB5846"/>
    <w:rsid w:val="00DB5D6A"/>
    <w:rsid w:val="00DB5DA8"/>
    <w:rsid w:val="00DB61F1"/>
    <w:rsid w:val="00DB6440"/>
    <w:rsid w:val="00DB6A4C"/>
    <w:rsid w:val="00DB6D65"/>
    <w:rsid w:val="00DB7D1D"/>
    <w:rsid w:val="00DC0A95"/>
    <w:rsid w:val="00DC0BF5"/>
    <w:rsid w:val="00DC0D03"/>
    <w:rsid w:val="00DC174E"/>
    <w:rsid w:val="00DC198A"/>
    <w:rsid w:val="00DC2568"/>
    <w:rsid w:val="00DC26E9"/>
    <w:rsid w:val="00DC292C"/>
    <w:rsid w:val="00DC2965"/>
    <w:rsid w:val="00DC2A0A"/>
    <w:rsid w:val="00DC2FBC"/>
    <w:rsid w:val="00DC3BFB"/>
    <w:rsid w:val="00DC3F91"/>
    <w:rsid w:val="00DC441C"/>
    <w:rsid w:val="00DC53DA"/>
    <w:rsid w:val="00DC5441"/>
    <w:rsid w:val="00DC60AC"/>
    <w:rsid w:val="00DC6378"/>
    <w:rsid w:val="00DC6559"/>
    <w:rsid w:val="00DC6A40"/>
    <w:rsid w:val="00DC6E1B"/>
    <w:rsid w:val="00DC7154"/>
    <w:rsid w:val="00DC77FA"/>
    <w:rsid w:val="00DC780B"/>
    <w:rsid w:val="00DC7937"/>
    <w:rsid w:val="00DC7980"/>
    <w:rsid w:val="00DC79CA"/>
    <w:rsid w:val="00DC7FDE"/>
    <w:rsid w:val="00DD017F"/>
    <w:rsid w:val="00DD0455"/>
    <w:rsid w:val="00DD04F9"/>
    <w:rsid w:val="00DD13BD"/>
    <w:rsid w:val="00DD1809"/>
    <w:rsid w:val="00DD22D9"/>
    <w:rsid w:val="00DD2AEB"/>
    <w:rsid w:val="00DD2B82"/>
    <w:rsid w:val="00DD2ED5"/>
    <w:rsid w:val="00DD31BC"/>
    <w:rsid w:val="00DD32DE"/>
    <w:rsid w:val="00DD334E"/>
    <w:rsid w:val="00DD35B9"/>
    <w:rsid w:val="00DD3AFB"/>
    <w:rsid w:val="00DD3DEA"/>
    <w:rsid w:val="00DD41C3"/>
    <w:rsid w:val="00DD45B6"/>
    <w:rsid w:val="00DD4AE3"/>
    <w:rsid w:val="00DD4E40"/>
    <w:rsid w:val="00DD56D6"/>
    <w:rsid w:val="00DD5C40"/>
    <w:rsid w:val="00DD5E32"/>
    <w:rsid w:val="00DD65CF"/>
    <w:rsid w:val="00DD66F1"/>
    <w:rsid w:val="00DD6B69"/>
    <w:rsid w:val="00DD6DFB"/>
    <w:rsid w:val="00DD704A"/>
    <w:rsid w:val="00DD724C"/>
    <w:rsid w:val="00DE0974"/>
    <w:rsid w:val="00DE0DBF"/>
    <w:rsid w:val="00DE10BE"/>
    <w:rsid w:val="00DE121F"/>
    <w:rsid w:val="00DE127D"/>
    <w:rsid w:val="00DE12E9"/>
    <w:rsid w:val="00DE142D"/>
    <w:rsid w:val="00DE14B7"/>
    <w:rsid w:val="00DE168A"/>
    <w:rsid w:val="00DE2AF6"/>
    <w:rsid w:val="00DE2BC3"/>
    <w:rsid w:val="00DE2C23"/>
    <w:rsid w:val="00DE2E1D"/>
    <w:rsid w:val="00DE2F28"/>
    <w:rsid w:val="00DE3987"/>
    <w:rsid w:val="00DE4198"/>
    <w:rsid w:val="00DE4213"/>
    <w:rsid w:val="00DE4D5D"/>
    <w:rsid w:val="00DE4DDF"/>
    <w:rsid w:val="00DE50BF"/>
    <w:rsid w:val="00DE58E4"/>
    <w:rsid w:val="00DE59C2"/>
    <w:rsid w:val="00DE5B76"/>
    <w:rsid w:val="00DE5DBD"/>
    <w:rsid w:val="00DE6354"/>
    <w:rsid w:val="00DE6E51"/>
    <w:rsid w:val="00DE710B"/>
    <w:rsid w:val="00DE7320"/>
    <w:rsid w:val="00DE74EA"/>
    <w:rsid w:val="00DE752E"/>
    <w:rsid w:val="00DE7686"/>
    <w:rsid w:val="00DE7E07"/>
    <w:rsid w:val="00DF0473"/>
    <w:rsid w:val="00DF04B0"/>
    <w:rsid w:val="00DF079F"/>
    <w:rsid w:val="00DF0D05"/>
    <w:rsid w:val="00DF13DF"/>
    <w:rsid w:val="00DF16A5"/>
    <w:rsid w:val="00DF1EC6"/>
    <w:rsid w:val="00DF1F63"/>
    <w:rsid w:val="00DF213F"/>
    <w:rsid w:val="00DF2308"/>
    <w:rsid w:val="00DF250C"/>
    <w:rsid w:val="00DF262D"/>
    <w:rsid w:val="00DF2D9B"/>
    <w:rsid w:val="00DF2FA4"/>
    <w:rsid w:val="00DF42DE"/>
    <w:rsid w:val="00DF45C5"/>
    <w:rsid w:val="00DF47D2"/>
    <w:rsid w:val="00DF48D2"/>
    <w:rsid w:val="00DF5099"/>
    <w:rsid w:val="00DF50E9"/>
    <w:rsid w:val="00DF5A1D"/>
    <w:rsid w:val="00DF5DC9"/>
    <w:rsid w:val="00DF69D9"/>
    <w:rsid w:val="00DF69E9"/>
    <w:rsid w:val="00DF723B"/>
    <w:rsid w:val="00DF78CD"/>
    <w:rsid w:val="00E0006E"/>
    <w:rsid w:val="00E003C5"/>
    <w:rsid w:val="00E0091B"/>
    <w:rsid w:val="00E00A6A"/>
    <w:rsid w:val="00E00B78"/>
    <w:rsid w:val="00E01050"/>
    <w:rsid w:val="00E01151"/>
    <w:rsid w:val="00E01326"/>
    <w:rsid w:val="00E0164B"/>
    <w:rsid w:val="00E017C8"/>
    <w:rsid w:val="00E01F5F"/>
    <w:rsid w:val="00E0276F"/>
    <w:rsid w:val="00E02A6F"/>
    <w:rsid w:val="00E02E9F"/>
    <w:rsid w:val="00E037DA"/>
    <w:rsid w:val="00E03B80"/>
    <w:rsid w:val="00E04064"/>
    <w:rsid w:val="00E04220"/>
    <w:rsid w:val="00E04576"/>
    <w:rsid w:val="00E045B0"/>
    <w:rsid w:val="00E04714"/>
    <w:rsid w:val="00E04AB0"/>
    <w:rsid w:val="00E04C9E"/>
    <w:rsid w:val="00E04E59"/>
    <w:rsid w:val="00E0519E"/>
    <w:rsid w:val="00E05C4C"/>
    <w:rsid w:val="00E05E1F"/>
    <w:rsid w:val="00E05EDD"/>
    <w:rsid w:val="00E05F93"/>
    <w:rsid w:val="00E06535"/>
    <w:rsid w:val="00E06991"/>
    <w:rsid w:val="00E06BE9"/>
    <w:rsid w:val="00E06CDB"/>
    <w:rsid w:val="00E071BF"/>
    <w:rsid w:val="00E07804"/>
    <w:rsid w:val="00E07AFA"/>
    <w:rsid w:val="00E10178"/>
    <w:rsid w:val="00E102EF"/>
    <w:rsid w:val="00E1030A"/>
    <w:rsid w:val="00E103BA"/>
    <w:rsid w:val="00E1041B"/>
    <w:rsid w:val="00E10945"/>
    <w:rsid w:val="00E10D92"/>
    <w:rsid w:val="00E10FA0"/>
    <w:rsid w:val="00E1106A"/>
    <w:rsid w:val="00E11075"/>
    <w:rsid w:val="00E110DF"/>
    <w:rsid w:val="00E1125B"/>
    <w:rsid w:val="00E11319"/>
    <w:rsid w:val="00E11393"/>
    <w:rsid w:val="00E113DC"/>
    <w:rsid w:val="00E119E2"/>
    <w:rsid w:val="00E119F5"/>
    <w:rsid w:val="00E11BB8"/>
    <w:rsid w:val="00E11F5D"/>
    <w:rsid w:val="00E124B2"/>
    <w:rsid w:val="00E124BA"/>
    <w:rsid w:val="00E126A0"/>
    <w:rsid w:val="00E13A28"/>
    <w:rsid w:val="00E13CF0"/>
    <w:rsid w:val="00E13ECC"/>
    <w:rsid w:val="00E14AA3"/>
    <w:rsid w:val="00E14ABF"/>
    <w:rsid w:val="00E14B9E"/>
    <w:rsid w:val="00E14E79"/>
    <w:rsid w:val="00E15118"/>
    <w:rsid w:val="00E1521D"/>
    <w:rsid w:val="00E152AD"/>
    <w:rsid w:val="00E15783"/>
    <w:rsid w:val="00E15A1B"/>
    <w:rsid w:val="00E165A3"/>
    <w:rsid w:val="00E17085"/>
    <w:rsid w:val="00E1740A"/>
    <w:rsid w:val="00E17940"/>
    <w:rsid w:val="00E179AB"/>
    <w:rsid w:val="00E20550"/>
    <w:rsid w:val="00E20B33"/>
    <w:rsid w:val="00E215E8"/>
    <w:rsid w:val="00E22337"/>
    <w:rsid w:val="00E228D5"/>
    <w:rsid w:val="00E22A25"/>
    <w:rsid w:val="00E22BFC"/>
    <w:rsid w:val="00E234D4"/>
    <w:rsid w:val="00E23896"/>
    <w:rsid w:val="00E239C0"/>
    <w:rsid w:val="00E240BC"/>
    <w:rsid w:val="00E24333"/>
    <w:rsid w:val="00E244FE"/>
    <w:rsid w:val="00E24583"/>
    <w:rsid w:val="00E2480D"/>
    <w:rsid w:val="00E24CC8"/>
    <w:rsid w:val="00E25095"/>
    <w:rsid w:val="00E251BA"/>
    <w:rsid w:val="00E2546D"/>
    <w:rsid w:val="00E259F6"/>
    <w:rsid w:val="00E25C8A"/>
    <w:rsid w:val="00E25E10"/>
    <w:rsid w:val="00E264FF"/>
    <w:rsid w:val="00E26C5C"/>
    <w:rsid w:val="00E26E40"/>
    <w:rsid w:val="00E27AFD"/>
    <w:rsid w:val="00E307FB"/>
    <w:rsid w:val="00E30811"/>
    <w:rsid w:val="00E30AE8"/>
    <w:rsid w:val="00E30F74"/>
    <w:rsid w:val="00E31C68"/>
    <w:rsid w:val="00E3233C"/>
    <w:rsid w:val="00E32648"/>
    <w:rsid w:val="00E326C9"/>
    <w:rsid w:val="00E32A38"/>
    <w:rsid w:val="00E32D73"/>
    <w:rsid w:val="00E33305"/>
    <w:rsid w:val="00E335F0"/>
    <w:rsid w:val="00E33A2C"/>
    <w:rsid w:val="00E33B73"/>
    <w:rsid w:val="00E33C26"/>
    <w:rsid w:val="00E33C90"/>
    <w:rsid w:val="00E3403D"/>
    <w:rsid w:val="00E34695"/>
    <w:rsid w:val="00E34864"/>
    <w:rsid w:val="00E34CF9"/>
    <w:rsid w:val="00E34E35"/>
    <w:rsid w:val="00E35056"/>
    <w:rsid w:val="00E35201"/>
    <w:rsid w:val="00E3529C"/>
    <w:rsid w:val="00E3573A"/>
    <w:rsid w:val="00E359F1"/>
    <w:rsid w:val="00E3618F"/>
    <w:rsid w:val="00E36424"/>
    <w:rsid w:val="00E36961"/>
    <w:rsid w:val="00E36AA9"/>
    <w:rsid w:val="00E36D8D"/>
    <w:rsid w:val="00E3769B"/>
    <w:rsid w:val="00E403F9"/>
    <w:rsid w:val="00E40C2A"/>
    <w:rsid w:val="00E41599"/>
    <w:rsid w:val="00E41CEA"/>
    <w:rsid w:val="00E41E78"/>
    <w:rsid w:val="00E41EB5"/>
    <w:rsid w:val="00E4260D"/>
    <w:rsid w:val="00E426FE"/>
    <w:rsid w:val="00E42E81"/>
    <w:rsid w:val="00E42EF4"/>
    <w:rsid w:val="00E43140"/>
    <w:rsid w:val="00E43ADD"/>
    <w:rsid w:val="00E43C82"/>
    <w:rsid w:val="00E43CD8"/>
    <w:rsid w:val="00E44262"/>
    <w:rsid w:val="00E4490F"/>
    <w:rsid w:val="00E4557C"/>
    <w:rsid w:val="00E45582"/>
    <w:rsid w:val="00E467C6"/>
    <w:rsid w:val="00E46DED"/>
    <w:rsid w:val="00E470C6"/>
    <w:rsid w:val="00E470F9"/>
    <w:rsid w:val="00E4731E"/>
    <w:rsid w:val="00E477BF"/>
    <w:rsid w:val="00E47C48"/>
    <w:rsid w:val="00E5023A"/>
    <w:rsid w:val="00E50822"/>
    <w:rsid w:val="00E509A2"/>
    <w:rsid w:val="00E509D7"/>
    <w:rsid w:val="00E50FA5"/>
    <w:rsid w:val="00E5100B"/>
    <w:rsid w:val="00E51CCF"/>
    <w:rsid w:val="00E51F7E"/>
    <w:rsid w:val="00E526A4"/>
    <w:rsid w:val="00E52895"/>
    <w:rsid w:val="00E52990"/>
    <w:rsid w:val="00E52E49"/>
    <w:rsid w:val="00E5330E"/>
    <w:rsid w:val="00E53313"/>
    <w:rsid w:val="00E542F3"/>
    <w:rsid w:val="00E54D3A"/>
    <w:rsid w:val="00E54E44"/>
    <w:rsid w:val="00E55882"/>
    <w:rsid w:val="00E558D9"/>
    <w:rsid w:val="00E56077"/>
    <w:rsid w:val="00E566BA"/>
    <w:rsid w:val="00E56EB4"/>
    <w:rsid w:val="00E5734F"/>
    <w:rsid w:val="00E57E07"/>
    <w:rsid w:val="00E6015F"/>
    <w:rsid w:val="00E6067E"/>
    <w:rsid w:val="00E60A9F"/>
    <w:rsid w:val="00E611AE"/>
    <w:rsid w:val="00E6152F"/>
    <w:rsid w:val="00E61852"/>
    <w:rsid w:val="00E61D8C"/>
    <w:rsid w:val="00E6228B"/>
    <w:rsid w:val="00E626EB"/>
    <w:rsid w:val="00E62881"/>
    <w:rsid w:val="00E628E5"/>
    <w:rsid w:val="00E62A91"/>
    <w:rsid w:val="00E62C8A"/>
    <w:rsid w:val="00E63021"/>
    <w:rsid w:val="00E63539"/>
    <w:rsid w:val="00E63AF9"/>
    <w:rsid w:val="00E63CFB"/>
    <w:rsid w:val="00E64551"/>
    <w:rsid w:val="00E64589"/>
    <w:rsid w:val="00E646DE"/>
    <w:rsid w:val="00E64E59"/>
    <w:rsid w:val="00E64EC0"/>
    <w:rsid w:val="00E65112"/>
    <w:rsid w:val="00E65725"/>
    <w:rsid w:val="00E657EB"/>
    <w:rsid w:val="00E6580C"/>
    <w:rsid w:val="00E65AC4"/>
    <w:rsid w:val="00E65AF9"/>
    <w:rsid w:val="00E65CA0"/>
    <w:rsid w:val="00E65D4E"/>
    <w:rsid w:val="00E65DC8"/>
    <w:rsid w:val="00E66244"/>
    <w:rsid w:val="00E66747"/>
    <w:rsid w:val="00E66FCE"/>
    <w:rsid w:val="00E67003"/>
    <w:rsid w:val="00E67227"/>
    <w:rsid w:val="00E67BDE"/>
    <w:rsid w:val="00E7000D"/>
    <w:rsid w:val="00E70246"/>
    <w:rsid w:val="00E703B4"/>
    <w:rsid w:val="00E70C99"/>
    <w:rsid w:val="00E71618"/>
    <w:rsid w:val="00E71819"/>
    <w:rsid w:val="00E71B9D"/>
    <w:rsid w:val="00E72013"/>
    <w:rsid w:val="00E728FC"/>
    <w:rsid w:val="00E72D0B"/>
    <w:rsid w:val="00E72D3A"/>
    <w:rsid w:val="00E72DC7"/>
    <w:rsid w:val="00E73060"/>
    <w:rsid w:val="00E730A6"/>
    <w:rsid w:val="00E73561"/>
    <w:rsid w:val="00E73C14"/>
    <w:rsid w:val="00E74A97"/>
    <w:rsid w:val="00E75482"/>
    <w:rsid w:val="00E75F78"/>
    <w:rsid w:val="00E76044"/>
    <w:rsid w:val="00E7640F"/>
    <w:rsid w:val="00E766D0"/>
    <w:rsid w:val="00E7675D"/>
    <w:rsid w:val="00E76927"/>
    <w:rsid w:val="00E76F3E"/>
    <w:rsid w:val="00E77101"/>
    <w:rsid w:val="00E77550"/>
    <w:rsid w:val="00E77DE3"/>
    <w:rsid w:val="00E77EA7"/>
    <w:rsid w:val="00E80411"/>
    <w:rsid w:val="00E80501"/>
    <w:rsid w:val="00E80C87"/>
    <w:rsid w:val="00E80DF4"/>
    <w:rsid w:val="00E81178"/>
    <w:rsid w:val="00E811F8"/>
    <w:rsid w:val="00E8130E"/>
    <w:rsid w:val="00E81474"/>
    <w:rsid w:val="00E8158C"/>
    <w:rsid w:val="00E8183B"/>
    <w:rsid w:val="00E81A8C"/>
    <w:rsid w:val="00E81AC2"/>
    <w:rsid w:val="00E81EDC"/>
    <w:rsid w:val="00E81F9E"/>
    <w:rsid w:val="00E82189"/>
    <w:rsid w:val="00E82A56"/>
    <w:rsid w:val="00E82AE7"/>
    <w:rsid w:val="00E82BF2"/>
    <w:rsid w:val="00E82E65"/>
    <w:rsid w:val="00E832D5"/>
    <w:rsid w:val="00E83545"/>
    <w:rsid w:val="00E83687"/>
    <w:rsid w:val="00E83C18"/>
    <w:rsid w:val="00E83D86"/>
    <w:rsid w:val="00E83DBD"/>
    <w:rsid w:val="00E843B8"/>
    <w:rsid w:val="00E8451C"/>
    <w:rsid w:val="00E84CA9"/>
    <w:rsid w:val="00E84D29"/>
    <w:rsid w:val="00E85801"/>
    <w:rsid w:val="00E85910"/>
    <w:rsid w:val="00E85ECB"/>
    <w:rsid w:val="00E8650B"/>
    <w:rsid w:val="00E8699E"/>
    <w:rsid w:val="00E86C27"/>
    <w:rsid w:val="00E872E8"/>
    <w:rsid w:val="00E8732D"/>
    <w:rsid w:val="00E87564"/>
    <w:rsid w:val="00E8780E"/>
    <w:rsid w:val="00E87B4F"/>
    <w:rsid w:val="00E87EF0"/>
    <w:rsid w:val="00E9004B"/>
    <w:rsid w:val="00E9065F"/>
    <w:rsid w:val="00E90CFE"/>
    <w:rsid w:val="00E91760"/>
    <w:rsid w:val="00E917EE"/>
    <w:rsid w:val="00E91840"/>
    <w:rsid w:val="00E91BF0"/>
    <w:rsid w:val="00E92006"/>
    <w:rsid w:val="00E92318"/>
    <w:rsid w:val="00E92790"/>
    <w:rsid w:val="00E92D0C"/>
    <w:rsid w:val="00E936FA"/>
    <w:rsid w:val="00E93934"/>
    <w:rsid w:val="00E955DA"/>
    <w:rsid w:val="00E95620"/>
    <w:rsid w:val="00E95899"/>
    <w:rsid w:val="00E95A4C"/>
    <w:rsid w:val="00E95C2E"/>
    <w:rsid w:val="00E961D5"/>
    <w:rsid w:val="00E96A28"/>
    <w:rsid w:val="00E9708A"/>
    <w:rsid w:val="00E974A1"/>
    <w:rsid w:val="00EA0226"/>
    <w:rsid w:val="00EA0DAD"/>
    <w:rsid w:val="00EA0E43"/>
    <w:rsid w:val="00EA0E8E"/>
    <w:rsid w:val="00EA143A"/>
    <w:rsid w:val="00EA1A73"/>
    <w:rsid w:val="00EA1C2C"/>
    <w:rsid w:val="00EA20B1"/>
    <w:rsid w:val="00EA2B1B"/>
    <w:rsid w:val="00EA2DC2"/>
    <w:rsid w:val="00EA347A"/>
    <w:rsid w:val="00EA3670"/>
    <w:rsid w:val="00EA3AEA"/>
    <w:rsid w:val="00EA3CD4"/>
    <w:rsid w:val="00EA3E71"/>
    <w:rsid w:val="00EA4013"/>
    <w:rsid w:val="00EA402F"/>
    <w:rsid w:val="00EA41C0"/>
    <w:rsid w:val="00EA439F"/>
    <w:rsid w:val="00EA478D"/>
    <w:rsid w:val="00EA4802"/>
    <w:rsid w:val="00EA4CDB"/>
    <w:rsid w:val="00EA5979"/>
    <w:rsid w:val="00EA6352"/>
    <w:rsid w:val="00EA6708"/>
    <w:rsid w:val="00EA6986"/>
    <w:rsid w:val="00EA6A8D"/>
    <w:rsid w:val="00EA6BE9"/>
    <w:rsid w:val="00EA6E0D"/>
    <w:rsid w:val="00EA7C5C"/>
    <w:rsid w:val="00EA7E14"/>
    <w:rsid w:val="00EA7FA2"/>
    <w:rsid w:val="00EB0D97"/>
    <w:rsid w:val="00EB0F2D"/>
    <w:rsid w:val="00EB108E"/>
    <w:rsid w:val="00EB10A4"/>
    <w:rsid w:val="00EB1227"/>
    <w:rsid w:val="00EB2EB6"/>
    <w:rsid w:val="00EB2FB1"/>
    <w:rsid w:val="00EB35A8"/>
    <w:rsid w:val="00EB43CD"/>
    <w:rsid w:val="00EB4882"/>
    <w:rsid w:val="00EB4A9F"/>
    <w:rsid w:val="00EB4AE1"/>
    <w:rsid w:val="00EB4DCC"/>
    <w:rsid w:val="00EB5A73"/>
    <w:rsid w:val="00EB6092"/>
    <w:rsid w:val="00EB612A"/>
    <w:rsid w:val="00EB63D3"/>
    <w:rsid w:val="00EB67BC"/>
    <w:rsid w:val="00EB688C"/>
    <w:rsid w:val="00EB6E4B"/>
    <w:rsid w:val="00EB6F22"/>
    <w:rsid w:val="00EB7A6A"/>
    <w:rsid w:val="00EC054D"/>
    <w:rsid w:val="00EC0773"/>
    <w:rsid w:val="00EC0A15"/>
    <w:rsid w:val="00EC0ABC"/>
    <w:rsid w:val="00EC0C93"/>
    <w:rsid w:val="00EC11B4"/>
    <w:rsid w:val="00EC15F0"/>
    <w:rsid w:val="00EC1C5A"/>
    <w:rsid w:val="00EC1CB9"/>
    <w:rsid w:val="00EC277D"/>
    <w:rsid w:val="00EC280C"/>
    <w:rsid w:val="00EC2DA0"/>
    <w:rsid w:val="00EC3C92"/>
    <w:rsid w:val="00EC3D9A"/>
    <w:rsid w:val="00EC3ED8"/>
    <w:rsid w:val="00EC40E7"/>
    <w:rsid w:val="00EC54D2"/>
    <w:rsid w:val="00EC60F3"/>
    <w:rsid w:val="00EC617A"/>
    <w:rsid w:val="00EC61EA"/>
    <w:rsid w:val="00EC62CF"/>
    <w:rsid w:val="00EC63BC"/>
    <w:rsid w:val="00EC6678"/>
    <w:rsid w:val="00EC6971"/>
    <w:rsid w:val="00EC7522"/>
    <w:rsid w:val="00EC7575"/>
    <w:rsid w:val="00EC792C"/>
    <w:rsid w:val="00EC79C6"/>
    <w:rsid w:val="00ED0414"/>
    <w:rsid w:val="00ED04F2"/>
    <w:rsid w:val="00ED0BB9"/>
    <w:rsid w:val="00ED0C82"/>
    <w:rsid w:val="00ED0E1E"/>
    <w:rsid w:val="00ED166B"/>
    <w:rsid w:val="00ED1691"/>
    <w:rsid w:val="00ED1C02"/>
    <w:rsid w:val="00ED2695"/>
    <w:rsid w:val="00ED2784"/>
    <w:rsid w:val="00ED2963"/>
    <w:rsid w:val="00ED2A20"/>
    <w:rsid w:val="00ED3774"/>
    <w:rsid w:val="00ED4129"/>
    <w:rsid w:val="00ED4312"/>
    <w:rsid w:val="00ED4AF7"/>
    <w:rsid w:val="00ED50FD"/>
    <w:rsid w:val="00ED5147"/>
    <w:rsid w:val="00ED5247"/>
    <w:rsid w:val="00ED5D56"/>
    <w:rsid w:val="00ED5DF2"/>
    <w:rsid w:val="00ED63AF"/>
    <w:rsid w:val="00ED6A09"/>
    <w:rsid w:val="00ED6F04"/>
    <w:rsid w:val="00ED78EC"/>
    <w:rsid w:val="00ED7914"/>
    <w:rsid w:val="00ED7C6E"/>
    <w:rsid w:val="00ED7F54"/>
    <w:rsid w:val="00EE0089"/>
    <w:rsid w:val="00EE060D"/>
    <w:rsid w:val="00EE0F39"/>
    <w:rsid w:val="00EE1073"/>
    <w:rsid w:val="00EE148E"/>
    <w:rsid w:val="00EE19E4"/>
    <w:rsid w:val="00EE1B1B"/>
    <w:rsid w:val="00EE1B3B"/>
    <w:rsid w:val="00EE1C5A"/>
    <w:rsid w:val="00EE1DE1"/>
    <w:rsid w:val="00EE2B0B"/>
    <w:rsid w:val="00EE436F"/>
    <w:rsid w:val="00EE4768"/>
    <w:rsid w:val="00EE4C87"/>
    <w:rsid w:val="00EE4F69"/>
    <w:rsid w:val="00EE505E"/>
    <w:rsid w:val="00EE59C9"/>
    <w:rsid w:val="00EE5AED"/>
    <w:rsid w:val="00EE5FEF"/>
    <w:rsid w:val="00EE6042"/>
    <w:rsid w:val="00EE607A"/>
    <w:rsid w:val="00EE6230"/>
    <w:rsid w:val="00EE6465"/>
    <w:rsid w:val="00EE6D2E"/>
    <w:rsid w:val="00EE6F00"/>
    <w:rsid w:val="00EE7033"/>
    <w:rsid w:val="00EE7978"/>
    <w:rsid w:val="00EE7C8B"/>
    <w:rsid w:val="00EE7ED0"/>
    <w:rsid w:val="00EF0373"/>
    <w:rsid w:val="00EF0A3C"/>
    <w:rsid w:val="00EF10DC"/>
    <w:rsid w:val="00EF1382"/>
    <w:rsid w:val="00EF138F"/>
    <w:rsid w:val="00EF2357"/>
    <w:rsid w:val="00EF2701"/>
    <w:rsid w:val="00EF37BC"/>
    <w:rsid w:val="00EF38BA"/>
    <w:rsid w:val="00EF3B08"/>
    <w:rsid w:val="00EF3C32"/>
    <w:rsid w:val="00EF3C3B"/>
    <w:rsid w:val="00EF3CC4"/>
    <w:rsid w:val="00EF43FA"/>
    <w:rsid w:val="00EF4A18"/>
    <w:rsid w:val="00EF4F9A"/>
    <w:rsid w:val="00EF5104"/>
    <w:rsid w:val="00EF5360"/>
    <w:rsid w:val="00EF56B2"/>
    <w:rsid w:val="00EF593F"/>
    <w:rsid w:val="00EF5BD5"/>
    <w:rsid w:val="00EF5C2E"/>
    <w:rsid w:val="00EF5D32"/>
    <w:rsid w:val="00EF6550"/>
    <w:rsid w:val="00EF6640"/>
    <w:rsid w:val="00EF6EB6"/>
    <w:rsid w:val="00EF6FDA"/>
    <w:rsid w:val="00EF721A"/>
    <w:rsid w:val="00EF729B"/>
    <w:rsid w:val="00EF7313"/>
    <w:rsid w:val="00EF7839"/>
    <w:rsid w:val="00EF7A7E"/>
    <w:rsid w:val="00EF7D91"/>
    <w:rsid w:val="00F00093"/>
    <w:rsid w:val="00F008A1"/>
    <w:rsid w:val="00F00B45"/>
    <w:rsid w:val="00F00E51"/>
    <w:rsid w:val="00F01147"/>
    <w:rsid w:val="00F0120C"/>
    <w:rsid w:val="00F01301"/>
    <w:rsid w:val="00F0133B"/>
    <w:rsid w:val="00F01395"/>
    <w:rsid w:val="00F0149E"/>
    <w:rsid w:val="00F02856"/>
    <w:rsid w:val="00F02CF0"/>
    <w:rsid w:val="00F02F26"/>
    <w:rsid w:val="00F036F9"/>
    <w:rsid w:val="00F03DB8"/>
    <w:rsid w:val="00F03ED2"/>
    <w:rsid w:val="00F03F87"/>
    <w:rsid w:val="00F04507"/>
    <w:rsid w:val="00F04AD6"/>
    <w:rsid w:val="00F05754"/>
    <w:rsid w:val="00F0592B"/>
    <w:rsid w:val="00F05E9F"/>
    <w:rsid w:val="00F06957"/>
    <w:rsid w:val="00F06DA2"/>
    <w:rsid w:val="00F06ED2"/>
    <w:rsid w:val="00F07550"/>
    <w:rsid w:val="00F0798A"/>
    <w:rsid w:val="00F07A20"/>
    <w:rsid w:val="00F07B87"/>
    <w:rsid w:val="00F10239"/>
    <w:rsid w:val="00F103B7"/>
    <w:rsid w:val="00F108BE"/>
    <w:rsid w:val="00F108E0"/>
    <w:rsid w:val="00F10DA1"/>
    <w:rsid w:val="00F11A7E"/>
    <w:rsid w:val="00F11AD1"/>
    <w:rsid w:val="00F11B5F"/>
    <w:rsid w:val="00F11BC9"/>
    <w:rsid w:val="00F120A1"/>
    <w:rsid w:val="00F12122"/>
    <w:rsid w:val="00F12375"/>
    <w:rsid w:val="00F12583"/>
    <w:rsid w:val="00F12F7B"/>
    <w:rsid w:val="00F13136"/>
    <w:rsid w:val="00F13608"/>
    <w:rsid w:val="00F13F34"/>
    <w:rsid w:val="00F14068"/>
    <w:rsid w:val="00F14327"/>
    <w:rsid w:val="00F14433"/>
    <w:rsid w:val="00F147B1"/>
    <w:rsid w:val="00F14EF3"/>
    <w:rsid w:val="00F153B3"/>
    <w:rsid w:val="00F15D79"/>
    <w:rsid w:val="00F15E9A"/>
    <w:rsid w:val="00F15EC1"/>
    <w:rsid w:val="00F15FA9"/>
    <w:rsid w:val="00F1635C"/>
    <w:rsid w:val="00F1638A"/>
    <w:rsid w:val="00F164C6"/>
    <w:rsid w:val="00F167AC"/>
    <w:rsid w:val="00F16A29"/>
    <w:rsid w:val="00F16AA2"/>
    <w:rsid w:val="00F16BC1"/>
    <w:rsid w:val="00F16FCF"/>
    <w:rsid w:val="00F173A1"/>
    <w:rsid w:val="00F1767C"/>
    <w:rsid w:val="00F17710"/>
    <w:rsid w:val="00F179DE"/>
    <w:rsid w:val="00F2057E"/>
    <w:rsid w:val="00F20A6B"/>
    <w:rsid w:val="00F20B5B"/>
    <w:rsid w:val="00F20BD1"/>
    <w:rsid w:val="00F212AA"/>
    <w:rsid w:val="00F21595"/>
    <w:rsid w:val="00F2163F"/>
    <w:rsid w:val="00F21757"/>
    <w:rsid w:val="00F219AB"/>
    <w:rsid w:val="00F21BC1"/>
    <w:rsid w:val="00F21CC3"/>
    <w:rsid w:val="00F2222E"/>
    <w:rsid w:val="00F22239"/>
    <w:rsid w:val="00F2227E"/>
    <w:rsid w:val="00F2267F"/>
    <w:rsid w:val="00F22D28"/>
    <w:rsid w:val="00F23A54"/>
    <w:rsid w:val="00F23C9E"/>
    <w:rsid w:val="00F23E00"/>
    <w:rsid w:val="00F23EE1"/>
    <w:rsid w:val="00F241BB"/>
    <w:rsid w:val="00F24631"/>
    <w:rsid w:val="00F24652"/>
    <w:rsid w:val="00F24B6F"/>
    <w:rsid w:val="00F24DB9"/>
    <w:rsid w:val="00F2557A"/>
    <w:rsid w:val="00F255C5"/>
    <w:rsid w:val="00F260C3"/>
    <w:rsid w:val="00F26618"/>
    <w:rsid w:val="00F26B3F"/>
    <w:rsid w:val="00F26DFB"/>
    <w:rsid w:val="00F27136"/>
    <w:rsid w:val="00F2717C"/>
    <w:rsid w:val="00F272AF"/>
    <w:rsid w:val="00F272EA"/>
    <w:rsid w:val="00F279FC"/>
    <w:rsid w:val="00F27B8E"/>
    <w:rsid w:val="00F27E2E"/>
    <w:rsid w:val="00F3030C"/>
    <w:rsid w:val="00F30877"/>
    <w:rsid w:val="00F30C1B"/>
    <w:rsid w:val="00F30C20"/>
    <w:rsid w:val="00F30F59"/>
    <w:rsid w:val="00F31C0E"/>
    <w:rsid w:val="00F3230F"/>
    <w:rsid w:val="00F32F5F"/>
    <w:rsid w:val="00F32FFC"/>
    <w:rsid w:val="00F331D9"/>
    <w:rsid w:val="00F333C9"/>
    <w:rsid w:val="00F338F9"/>
    <w:rsid w:val="00F33CF2"/>
    <w:rsid w:val="00F33D34"/>
    <w:rsid w:val="00F33D58"/>
    <w:rsid w:val="00F33DD2"/>
    <w:rsid w:val="00F34145"/>
    <w:rsid w:val="00F344B9"/>
    <w:rsid w:val="00F34664"/>
    <w:rsid w:val="00F354C8"/>
    <w:rsid w:val="00F3657A"/>
    <w:rsid w:val="00F367C8"/>
    <w:rsid w:val="00F368F2"/>
    <w:rsid w:val="00F36DDA"/>
    <w:rsid w:val="00F37B5D"/>
    <w:rsid w:val="00F37DF8"/>
    <w:rsid w:val="00F401DA"/>
    <w:rsid w:val="00F406F2"/>
    <w:rsid w:val="00F417D3"/>
    <w:rsid w:val="00F41956"/>
    <w:rsid w:val="00F41C3E"/>
    <w:rsid w:val="00F41DCB"/>
    <w:rsid w:val="00F41E21"/>
    <w:rsid w:val="00F41EE7"/>
    <w:rsid w:val="00F44085"/>
    <w:rsid w:val="00F446F2"/>
    <w:rsid w:val="00F44765"/>
    <w:rsid w:val="00F45B76"/>
    <w:rsid w:val="00F45D15"/>
    <w:rsid w:val="00F46181"/>
    <w:rsid w:val="00F465A1"/>
    <w:rsid w:val="00F4665C"/>
    <w:rsid w:val="00F46753"/>
    <w:rsid w:val="00F467DF"/>
    <w:rsid w:val="00F46A3F"/>
    <w:rsid w:val="00F46CA0"/>
    <w:rsid w:val="00F475BC"/>
    <w:rsid w:val="00F47B08"/>
    <w:rsid w:val="00F47B7B"/>
    <w:rsid w:val="00F5007E"/>
    <w:rsid w:val="00F50545"/>
    <w:rsid w:val="00F50FBD"/>
    <w:rsid w:val="00F51CF9"/>
    <w:rsid w:val="00F51F4A"/>
    <w:rsid w:val="00F52A5F"/>
    <w:rsid w:val="00F5335B"/>
    <w:rsid w:val="00F5386D"/>
    <w:rsid w:val="00F54186"/>
    <w:rsid w:val="00F54E9C"/>
    <w:rsid w:val="00F55CEF"/>
    <w:rsid w:val="00F564A4"/>
    <w:rsid w:val="00F56A17"/>
    <w:rsid w:val="00F56CE2"/>
    <w:rsid w:val="00F5733F"/>
    <w:rsid w:val="00F57861"/>
    <w:rsid w:val="00F60113"/>
    <w:rsid w:val="00F60AAD"/>
    <w:rsid w:val="00F60D71"/>
    <w:rsid w:val="00F60FEA"/>
    <w:rsid w:val="00F61F6B"/>
    <w:rsid w:val="00F62561"/>
    <w:rsid w:val="00F62C31"/>
    <w:rsid w:val="00F63F97"/>
    <w:rsid w:val="00F643F1"/>
    <w:rsid w:val="00F64642"/>
    <w:rsid w:val="00F64E4D"/>
    <w:rsid w:val="00F650F1"/>
    <w:rsid w:val="00F65B99"/>
    <w:rsid w:val="00F65C13"/>
    <w:rsid w:val="00F66009"/>
    <w:rsid w:val="00F661F4"/>
    <w:rsid w:val="00F665DD"/>
    <w:rsid w:val="00F666B7"/>
    <w:rsid w:val="00F66703"/>
    <w:rsid w:val="00F667C8"/>
    <w:rsid w:val="00F66A0E"/>
    <w:rsid w:val="00F66BB0"/>
    <w:rsid w:val="00F66BC7"/>
    <w:rsid w:val="00F670D6"/>
    <w:rsid w:val="00F67260"/>
    <w:rsid w:val="00F673D6"/>
    <w:rsid w:val="00F674BF"/>
    <w:rsid w:val="00F67553"/>
    <w:rsid w:val="00F6777E"/>
    <w:rsid w:val="00F70B02"/>
    <w:rsid w:val="00F70F66"/>
    <w:rsid w:val="00F7120D"/>
    <w:rsid w:val="00F7153F"/>
    <w:rsid w:val="00F716C2"/>
    <w:rsid w:val="00F718BF"/>
    <w:rsid w:val="00F71B85"/>
    <w:rsid w:val="00F71D3F"/>
    <w:rsid w:val="00F71EC5"/>
    <w:rsid w:val="00F7251D"/>
    <w:rsid w:val="00F7253B"/>
    <w:rsid w:val="00F72795"/>
    <w:rsid w:val="00F72957"/>
    <w:rsid w:val="00F72A10"/>
    <w:rsid w:val="00F72CAD"/>
    <w:rsid w:val="00F732B6"/>
    <w:rsid w:val="00F73343"/>
    <w:rsid w:val="00F737D4"/>
    <w:rsid w:val="00F73D66"/>
    <w:rsid w:val="00F73FD2"/>
    <w:rsid w:val="00F74835"/>
    <w:rsid w:val="00F74A25"/>
    <w:rsid w:val="00F76225"/>
    <w:rsid w:val="00F76A7A"/>
    <w:rsid w:val="00F771F1"/>
    <w:rsid w:val="00F772E5"/>
    <w:rsid w:val="00F7771E"/>
    <w:rsid w:val="00F77877"/>
    <w:rsid w:val="00F77BF2"/>
    <w:rsid w:val="00F77C6D"/>
    <w:rsid w:val="00F80534"/>
    <w:rsid w:val="00F80616"/>
    <w:rsid w:val="00F80662"/>
    <w:rsid w:val="00F80848"/>
    <w:rsid w:val="00F80B47"/>
    <w:rsid w:val="00F80E98"/>
    <w:rsid w:val="00F80EB6"/>
    <w:rsid w:val="00F81079"/>
    <w:rsid w:val="00F81A25"/>
    <w:rsid w:val="00F81FDB"/>
    <w:rsid w:val="00F82CD7"/>
    <w:rsid w:val="00F83D0C"/>
    <w:rsid w:val="00F84A26"/>
    <w:rsid w:val="00F84C1F"/>
    <w:rsid w:val="00F84D86"/>
    <w:rsid w:val="00F84F0B"/>
    <w:rsid w:val="00F85080"/>
    <w:rsid w:val="00F850B5"/>
    <w:rsid w:val="00F85623"/>
    <w:rsid w:val="00F8594A"/>
    <w:rsid w:val="00F870D5"/>
    <w:rsid w:val="00F87C0B"/>
    <w:rsid w:val="00F902F7"/>
    <w:rsid w:val="00F903E9"/>
    <w:rsid w:val="00F90A4B"/>
    <w:rsid w:val="00F90A6C"/>
    <w:rsid w:val="00F90B20"/>
    <w:rsid w:val="00F90BCF"/>
    <w:rsid w:val="00F90DC7"/>
    <w:rsid w:val="00F90F86"/>
    <w:rsid w:val="00F910C1"/>
    <w:rsid w:val="00F91381"/>
    <w:rsid w:val="00F92955"/>
    <w:rsid w:val="00F92EB5"/>
    <w:rsid w:val="00F933C0"/>
    <w:rsid w:val="00F9380E"/>
    <w:rsid w:val="00F93E80"/>
    <w:rsid w:val="00F94858"/>
    <w:rsid w:val="00F949F1"/>
    <w:rsid w:val="00F94A0D"/>
    <w:rsid w:val="00F94E53"/>
    <w:rsid w:val="00F95023"/>
    <w:rsid w:val="00F952A8"/>
    <w:rsid w:val="00F957FE"/>
    <w:rsid w:val="00F9588F"/>
    <w:rsid w:val="00F9590E"/>
    <w:rsid w:val="00F95A8B"/>
    <w:rsid w:val="00F95D3A"/>
    <w:rsid w:val="00F9615F"/>
    <w:rsid w:val="00F966E6"/>
    <w:rsid w:val="00F968C3"/>
    <w:rsid w:val="00F969BE"/>
    <w:rsid w:val="00F969FC"/>
    <w:rsid w:val="00F9738A"/>
    <w:rsid w:val="00F9791E"/>
    <w:rsid w:val="00F979CB"/>
    <w:rsid w:val="00F97C41"/>
    <w:rsid w:val="00F97C4D"/>
    <w:rsid w:val="00FA0053"/>
    <w:rsid w:val="00FA0659"/>
    <w:rsid w:val="00FA070D"/>
    <w:rsid w:val="00FA0902"/>
    <w:rsid w:val="00FA09A3"/>
    <w:rsid w:val="00FA0BC6"/>
    <w:rsid w:val="00FA10E0"/>
    <w:rsid w:val="00FA1233"/>
    <w:rsid w:val="00FA12B7"/>
    <w:rsid w:val="00FA149F"/>
    <w:rsid w:val="00FA1B50"/>
    <w:rsid w:val="00FA218B"/>
    <w:rsid w:val="00FA29AF"/>
    <w:rsid w:val="00FA2DD4"/>
    <w:rsid w:val="00FA3060"/>
    <w:rsid w:val="00FA3270"/>
    <w:rsid w:val="00FA365A"/>
    <w:rsid w:val="00FA3671"/>
    <w:rsid w:val="00FA38F4"/>
    <w:rsid w:val="00FA3969"/>
    <w:rsid w:val="00FA4326"/>
    <w:rsid w:val="00FA4327"/>
    <w:rsid w:val="00FA4361"/>
    <w:rsid w:val="00FA447D"/>
    <w:rsid w:val="00FA4A85"/>
    <w:rsid w:val="00FA4FC9"/>
    <w:rsid w:val="00FA6376"/>
    <w:rsid w:val="00FA676C"/>
    <w:rsid w:val="00FA68D9"/>
    <w:rsid w:val="00FA70D4"/>
    <w:rsid w:val="00FA75B3"/>
    <w:rsid w:val="00FA78A0"/>
    <w:rsid w:val="00FA79D4"/>
    <w:rsid w:val="00FB04DB"/>
    <w:rsid w:val="00FB050D"/>
    <w:rsid w:val="00FB061A"/>
    <w:rsid w:val="00FB0825"/>
    <w:rsid w:val="00FB0C4E"/>
    <w:rsid w:val="00FB1175"/>
    <w:rsid w:val="00FB1499"/>
    <w:rsid w:val="00FB1952"/>
    <w:rsid w:val="00FB1BED"/>
    <w:rsid w:val="00FB1FCB"/>
    <w:rsid w:val="00FB2281"/>
    <w:rsid w:val="00FB2600"/>
    <w:rsid w:val="00FB2650"/>
    <w:rsid w:val="00FB2858"/>
    <w:rsid w:val="00FB30F0"/>
    <w:rsid w:val="00FB3839"/>
    <w:rsid w:val="00FB3D8B"/>
    <w:rsid w:val="00FB3E2B"/>
    <w:rsid w:val="00FB43EE"/>
    <w:rsid w:val="00FB44DD"/>
    <w:rsid w:val="00FB4717"/>
    <w:rsid w:val="00FB4F0E"/>
    <w:rsid w:val="00FB54A3"/>
    <w:rsid w:val="00FB560A"/>
    <w:rsid w:val="00FB571C"/>
    <w:rsid w:val="00FB5983"/>
    <w:rsid w:val="00FB61F1"/>
    <w:rsid w:val="00FB62A2"/>
    <w:rsid w:val="00FB6990"/>
    <w:rsid w:val="00FB6A4E"/>
    <w:rsid w:val="00FB6A6F"/>
    <w:rsid w:val="00FB6A8E"/>
    <w:rsid w:val="00FB6AFA"/>
    <w:rsid w:val="00FB6F98"/>
    <w:rsid w:val="00FB6FD6"/>
    <w:rsid w:val="00FB79E8"/>
    <w:rsid w:val="00FC0718"/>
    <w:rsid w:val="00FC073A"/>
    <w:rsid w:val="00FC0C30"/>
    <w:rsid w:val="00FC0D52"/>
    <w:rsid w:val="00FC0E10"/>
    <w:rsid w:val="00FC125E"/>
    <w:rsid w:val="00FC1266"/>
    <w:rsid w:val="00FC1617"/>
    <w:rsid w:val="00FC1763"/>
    <w:rsid w:val="00FC234A"/>
    <w:rsid w:val="00FC2374"/>
    <w:rsid w:val="00FC2489"/>
    <w:rsid w:val="00FC262E"/>
    <w:rsid w:val="00FC3051"/>
    <w:rsid w:val="00FC3350"/>
    <w:rsid w:val="00FC338F"/>
    <w:rsid w:val="00FC33AF"/>
    <w:rsid w:val="00FC33FA"/>
    <w:rsid w:val="00FC3A84"/>
    <w:rsid w:val="00FC3F3E"/>
    <w:rsid w:val="00FC43D5"/>
    <w:rsid w:val="00FC4421"/>
    <w:rsid w:val="00FC44DE"/>
    <w:rsid w:val="00FC4C0A"/>
    <w:rsid w:val="00FC4CF8"/>
    <w:rsid w:val="00FC4E45"/>
    <w:rsid w:val="00FC58E3"/>
    <w:rsid w:val="00FC5C14"/>
    <w:rsid w:val="00FC6681"/>
    <w:rsid w:val="00FC6725"/>
    <w:rsid w:val="00FC6EDA"/>
    <w:rsid w:val="00FC767C"/>
    <w:rsid w:val="00FC7CBE"/>
    <w:rsid w:val="00FD042E"/>
    <w:rsid w:val="00FD0AAD"/>
    <w:rsid w:val="00FD0F43"/>
    <w:rsid w:val="00FD162F"/>
    <w:rsid w:val="00FD1905"/>
    <w:rsid w:val="00FD20BD"/>
    <w:rsid w:val="00FD2462"/>
    <w:rsid w:val="00FD2D43"/>
    <w:rsid w:val="00FD2EC2"/>
    <w:rsid w:val="00FD340E"/>
    <w:rsid w:val="00FD3D97"/>
    <w:rsid w:val="00FD3DC0"/>
    <w:rsid w:val="00FD4A20"/>
    <w:rsid w:val="00FD4D20"/>
    <w:rsid w:val="00FD524E"/>
    <w:rsid w:val="00FD5FE3"/>
    <w:rsid w:val="00FD624F"/>
    <w:rsid w:val="00FD6633"/>
    <w:rsid w:val="00FD6DC6"/>
    <w:rsid w:val="00FD7284"/>
    <w:rsid w:val="00FD75CE"/>
    <w:rsid w:val="00FD79E4"/>
    <w:rsid w:val="00FE0286"/>
    <w:rsid w:val="00FE02E2"/>
    <w:rsid w:val="00FE06C0"/>
    <w:rsid w:val="00FE0BD2"/>
    <w:rsid w:val="00FE0F04"/>
    <w:rsid w:val="00FE1656"/>
    <w:rsid w:val="00FE1775"/>
    <w:rsid w:val="00FE17CB"/>
    <w:rsid w:val="00FE17D2"/>
    <w:rsid w:val="00FE190E"/>
    <w:rsid w:val="00FE194C"/>
    <w:rsid w:val="00FE1D46"/>
    <w:rsid w:val="00FE1D62"/>
    <w:rsid w:val="00FE1E4D"/>
    <w:rsid w:val="00FE2349"/>
    <w:rsid w:val="00FE24DE"/>
    <w:rsid w:val="00FE2947"/>
    <w:rsid w:val="00FE2C69"/>
    <w:rsid w:val="00FE2CE3"/>
    <w:rsid w:val="00FE2F89"/>
    <w:rsid w:val="00FE32D9"/>
    <w:rsid w:val="00FE353E"/>
    <w:rsid w:val="00FE38D6"/>
    <w:rsid w:val="00FE3B49"/>
    <w:rsid w:val="00FE3CC9"/>
    <w:rsid w:val="00FE4145"/>
    <w:rsid w:val="00FE41E9"/>
    <w:rsid w:val="00FE4495"/>
    <w:rsid w:val="00FE466C"/>
    <w:rsid w:val="00FE48DF"/>
    <w:rsid w:val="00FE57B1"/>
    <w:rsid w:val="00FE5841"/>
    <w:rsid w:val="00FE58D8"/>
    <w:rsid w:val="00FE5BC6"/>
    <w:rsid w:val="00FE5BD6"/>
    <w:rsid w:val="00FE5D0F"/>
    <w:rsid w:val="00FE6178"/>
    <w:rsid w:val="00FE63C3"/>
    <w:rsid w:val="00FE66E7"/>
    <w:rsid w:val="00FE6B7E"/>
    <w:rsid w:val="00FE6F79"/>
    <w:rsid w:val="00FE7A5C"/>
    <w:rsid w:val="00FE7B2C"/>
    <w:rsid w:val="00FE7B9D"/>
    <w:rsid w:val="00FE7EE5"/>
    <w:rsid w:val="00FF018C"/>
    <w:rsid w:val="00FF0523"/>
    <w:rsid w:val="00FF066D"/>
    <w:rsid w:val="00FF0775"/>
    <w:rsid w:val="00FF0CDB"/>
    <w:rsid w:val="00FF0D6B"/>
    <w:rsid w:val="00FF1254"/>
    <w:rsid w:val="00FF1557"/>
    <w:rsid w:val="00FF23FB"/>
    <w:rsid w:val="00FF2471"/>
    <w:rsid w:val="00FF2AA1"/>
    <w:rsid w:val="00FF2D3C"/>
    <w:rsid w:val="00FF2E63"/>
    <w:rsid w:val="00FF32F1"/>
    <w:rsid w:val="00FF3349"/>
    <w:rsid w:val="00FF3584"/>
    <w:rsid w:val="00FF37D3"/>
    <w:rsid w:val="00FF37EB"/>
    <w:rsid w:val="00FF38F4"/>
    <w:rsid w:val="00FF3C40"/>
    <w:rsid w:val="00FF3C6D"/>
    <w:rsid w:val="00FF406F"/>
    <w:rsid w:val="00FF415D"/>
    <w:rsid w:val="00FF4738"/>
    <w:rsid w:val="00FF4794"/>
    <w:rsid w:val="00FF489B"/>
    <w:rsid w:val="00FF5419"/>
    <w:rsid w:val="00FF5577"/>
    <w:rsid w:val="00FF5597"/>
    <w:rsid w:val="00FF5863"/>
    <w:rsid w:val="00FF5E28"/>
    <w:rsid w:val="00FF6640"/>
    <w:rsid w:val="00FF69D9"/>
    <w:rsid w:val="00FF6A4D"/>
    <w:rsid w:val="00FF6B4D"/>
    <w:rsid w:val="00FF6C90"/>
    <w:rsid w:val="00FF6F00"/>
    <w:rsid w:val="00FF74DA"/>
    <w:rsid w:val="00FF791C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7EF33"/>
  <w15:docId w15:val="{D20DBE78-9835-43D3-BC77-1AD718D6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testoCarattere"/>
    <w:rsid w:val="0068147E"/>
    <w:pPr>
      <w:jc w:val="both"/>
    </w:pPr>
    <w:rPr>
      <w:rFonts w:ascii="Arial" w:hAnsi="Arial"/>
    </w:rPr>
  </w:style>
  <w:style w:type="character" w:customStyle="1" w:styleId="CorpotestoCarattere">
    <w:name w:val="Corpo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5"/>
      </w:numPr>
    </w:pPr>
  </w:style>
  <w:style w:type="numbering" w:customStyle="1" w:styleId="Stile3">
    <w:name w:val="Stile3"/>
    <w:rsid w:val="00421A46"/>
    <w:pPr>
      <w:numPr>
        <w:numId w:val="6"/>
      </w:numPr>
    </w:pPr>
  </w:style>
  <w:style w:type="numbering" w:customStyle="1" w:styleId="Stile4">
    <w:name w:val="Stile4"/>
    <w:rsid w:val="00421A46"/>
    <w:pPr>
      <w:numPr>
        <w:numId w:val="7"/>
      </w:numPr>
    </w:pPr>
  </w:style>
  <w:style w:type="numbering" w:customStyle="1" w:styleId="Stile5">
    <w:name w:val="Stile5"/>
    <w:rsid w:val="00421A46"/>
    <w:pPr>
      <w:numPr>
        <w:numId w:val="8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  <w:style w:type="character" w:customStyle="1" w:styleId="fontstyle01">
    <w:name w:val="fontstyle01"/>
    <w:basedOn w:val="Carpredefinitoparagrafo"/>
    <w:rsid w:val="003C0C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6">
    <w:name w:val="Font Style26"/>
    <w:uiPriority w:val="99"/>
    <w:rsid w:val="00581281"/>
    <w:rPr>
      <w:rFonts w:ascii="Century Gothic" w:hAnsi="Century Gothic" w:cs="Century Gothic"/>
      <w:sz w:val="20"/>
      <w:szCs w:val="20"/>
    </w:rPr>
  </w:style>
  <w:style w:type="paragraph" w:customStyle="1" w:styleId="Style9">
    <w:name w:val="Style9"/>
    <w:basedOn w:val="Normale"/>
    <w:uiPriority w:val="99"/>
    <w:rsid w:val="00581281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11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78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41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8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0DC7-D14B-4212-ABD4-7201CD73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creator>MMorelli</dc:creator>
  <cp:lastModifiedBy>ACastagnozzi</cp:lastModifiedBy>
  <cp:revision>6</cp:revision>
  <cp:lastPrinted>2020-11-09T08:09:00Z</cp:lastPrinted>
  <dcterms:created xsi:type="dcterms:W3CDTF">2021-09-27T07:48:00Z</dcterms:created>
  <dcterms:modified xsi:type="dcterms:W3CDTF">2021-10-27T07:03:00Z</dcterms:modified>
</cp:coreProperties>
</file>