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62B6A" w14:textId="77777777" w:rsidR="008445ED" w:rsidRPr="00FA13AD" w:rsidRDefault="008445ED" w:rsidP="002F7D75">
      <w:pPr>
        <w:pStyle w:val="Rientrocorpodeltesto"/>
        <w:ind w:left="0"/>
        <w:rPr>
          <w:rFonts w:ascii="Open Sans" w:hAnsi="Open Sans" w:cs="Open Sans"/>
          <w:b/>
          <w:sz w:val="22"/>
          <w:szCs w:val="22"/>
        </w:rPr>
      </w:pPr>
      <w:r w:rsidRPr="00FA13AD">
        <w:rPr>
          <w:rFonts w:ascii="Verdana" w:hAnsi="Verdana"/>
          <w:b/>
          <w:noProof/>
          <w:sz w:val="22"/>
          <w:szCs w:val="22"/>
        </w:rPr>
        <w:drawing>
          <wp:inline distT="0" distB="0" distL="0" distR="0" wp14:anchorId="2D7A4006" wp14:editId="45F6FB00">
            <wp:extent cx="685800" cy="8286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0C7520" w14:textId="0B00F0C6" w:rsidR="001B08D2" w:rsidRPr="0045529C" w:rsidRDefault="001B08D2" w:rsidP="001B08D2">
      <w:pPr>
        <w:pStyle w:val="Rientrocorpodeltesto"/>
        <w:ind w:left="0"/>
        <w:rPr>
          <w:rFonts w:ascii="Open Sans" w:hAnsi="Open Sans" w:cs="Open Sans"/>
          <w:b/>
          <w:bCs/>
          <w:sz w:val="20"/>
          <w:szCs w:val="20"/>
        </w:rPr>
      </w:pPr>
      <w:r w:rsidRPr="0045529C">
        <w:rPr>
          <w:rFonts w:ascii="Open Sans" w:hAnsi="Open Sans" w:cs="Open Sans"/>
          <w:b/>
          <w:sz w:val="20"/>
          <w:szCs w:val="20"/>
        </w:rPr>
        <w:t>CONCORSO P</w:t>
      </w:r>
      <w:r w:rsidR="00804CFA" w:rsidRPr="0045529C">
        <w:rPr>
          <w:rFonts w:ascii="Open Sans" w:hAnsi="Open Sans" w:cs="Open Sans"/>
          <w:b/>
          <w:sz w:val="20"/>
          <w:szCs w:val="20"/>
        </w:rPr>
        <w:t xml:space="preserve">UBBLICO, PER </w:t>
      </w:r>
      <w:r w:rsidR="00D71163" w:rsidRPr="0045529C">
        <w:rPr>
          <w:rFonts w:ascii="Open Sans" w:hAnsi="Open Sans" w:cs="Open Sans"/>
          <w:b/>
          <w:sz w:val="20"/>
          <w:szCs w:val="20"/>
        </w:rPr>
        <w:t>TI</w:t>
      </w:r>
      <w:r w:rsidR="003A132C" w:rsidRPr="0045529C">
        <w:rPr>
          <w:rFonts w:ascii="Open Sans" w:hAnsi="Open Sans" w:cs="Open Sans"/>
          <w:b/>
          <w:sz w:val="20"/>
          <w:szCs w:val="20"/>
        </w:rPr>
        <w:t>T</w:t>
      </w:r>
      <w:r w:rsidR="00D71163" w:rsidRPr="0045529C">
        <w:rPr>
          <w:rFonts w:ascii="Open Sans" w:hAnsi="Open Sans" w:cs="Open Sans"/>
          <w:b/>
          <w:sz w:val="20"/>
          <w:szCs w:val="20"/>
        </w:rPr>
        <w:t xml:space="preserve">OLI ED </w:t>
      </w:r>
      <w:r w:rsidR="00804CFA" w:rsidRPr="0045529C">
        <w:rPr>
          <w:rFonts w:ascii="Open Sans" w:hAnsi="Open Sans" w:cs="Open Sans"/>
          <w:b/>
          <w:sz w:val="20"/>
          <w:szCs w:val="20"/>
        </w:rPr>
        <w:t xml:space="preserve">ESAMI, A N. </w:t>
      </w:r>
      <w:r w:rsidR="00045720" w:rsidRPr="0045529C">
        <w:rPr>
          <w:rFonts w:ascii="Open Sans" w:hAnsi="Open Sans" w:cs="Open Sans"/>
          <w:b/>
          <w:sz w:val="20"/>
          <w:szCs w:val="20"/>
        </w:rPr>
        <w:t>2</w:t>
      </w:r>
      <w:r w:rsidR="00804CFA" w:rsidRPr="0045529C">
        <w:rPr>
          <w:rFonts w:ascii="Open Sans" w:hAnsi="Open Sans" w:cs="Open Sans"/>
          <w:b/>
          <w:sz w:val="20"/>
          <w:szCs w:val="20"/>
        </w:rPr>
        <w:t xml:space="preserve"> POST</w:t>
      </w:r>
      <w:r w:rsidR="00045720" w:rsidRPr="0045529C">
        <w:rPr>
          <w:rFonts w:ascii="Open Sans" w:hAnsi="Open Sans" w:cs="Open Sans"/>
          <w:b/>
          <w:sz w:val="20"/>
          <w:szCs w:val="20"/>
        </w:rPr>
        <w:t>I</w:t>
      </w:r>
      <w:r w:rsidRPr="0045529C">
        <w:rPr>
          <w:rFonts w:ascii="Open Sans" w:hAnsi="Open Sans" w:cs="Open Sans"/>
          <w:b/>
          <w:sz w:val="20"/>
          <w:szCs w:val="20"/>
        </w:rPr>
        <w:t xml:space="preserve"> DI CATEGORIA </w:t>
      </w:r>
      <w:r w:rsidR="000B2465" w:rsidRPr="0045529C">
        <w:rPr>
          <w:rFonts w:ascii="Open Sans" w:hAnsi="Open Sans" w:cs="Open Sans"/>
          <w:b/>
          <w:sz w:val="20"/>
          <w:szCs w:val="20"/>
        </w:rPr>
        <w:t>D</w:t>
      </w:r>
      <w:r w:rsidRPr="0045529C">
        <w:rPr>
          <w:rFonts w:ascii="Open Sans" w:hAnsi="Open Sans" w:cs="Open Sans"/>
          <w:b/>
          <w:sz w:val="20"/>
          <w:szCs w:val="20"/>
        </w:rPr>
        <w:t xml:space="preserve">, POSIZIONE ECONOMICA </w:t>
      </w:r>
      <w:r w:rsidR="000B2465" w:rsidRPr="0045529C">
        <w:rPr>
          <w:rFonts w:ascii="Open Sans" w:hAnsi="Open Sans" w:cs="Open Sans"/>
          <w:b/>
          <w:sz w:val="20"/>
          <w:szCs w:val="20"/>
        </w:rPr>
        <w:t>D</w:t>
      </w:r>
      <w:r w:rsidRPr="0045529C">
        <w:rPr>
          <w:rFonts w:ascii="Open Sans" w:hAnsi="Open Sans" w:cs="Open Sans"/>
          <w:b/>
          <w:sz w:val="20"/>
          <w:szCs w:val="20"/>
        </w:rPr>
        <w:t xml:space="preserve">1, </w:t>
      </w:r>
      <w:r w:rsidR="00CA7669" w:rsidRPr="0045529C">
        <w:rPr>
          <w:rFonts w:ascii="Open Sans" w:hAnsi="Open Sans" w:cs="Open Sans"/>
          <w:b/>
          <w:sz w:val="20"/>
          <w:szCs w:val="20"/>
        </w:rPr>
        <w:t>AREA</w:t>
      </w:r>
      <w:r w:rsidR="003550DC" w:rsidRPr="0045529C">
        <w:rPr>
          <w:rFonts w:ascii="Open Sans" w:hAnsi="Open Sans" w:cs="Open Sans"/>
          <w:b/>
          <w:sz w:val="20"/>
          <w:szCs w:val="20"/>
        </w:rPr>
        <w:t xml:space="preserve"> </w:t>
      </w:r>
      <w:r w:rsidR="000B2465" w:rsidRPr="0045529C">
        <w:rPr>
          <w:rFonts w:ascii="Open Sans" w:hAnsi="Open Sans" w:cs="Open Sans"/>
          <w:b/>
          <w:sz w:val="20"/>
          <w:szCs w:val="20"/>
        </w:rPr>
        <w:t>TECNICA</w:t>
      </w:r>
      <w:r w:rsidR="005A52BB" w:rsidRPr="0045529C">
        <w:rPr>
          <w:rFonts w:ascii="Open Sans" w:hAnsi="Open Sans" w:cs="Open Sans"/>
          <w:b/>
          <w:sz w:val="20"/>
          <w:szCs w:val="20"/>
        </w:rPr>
        <w:t>,</w:t>
      </w:r>
      <w:r w:rsidR="000B2465" w:rsidRPr="0045529C">
        <w:rPr>
          <w:rFonts w:ascii="Open Sans" w:hAnsi="Open Sans" w:cs="Open Sans"/>
          <w:b/>
          <w:sz w:val="20"/>
          <w:szCs w:val="20"/>
        </w:rPr>
        <w:t>TECNICO-SCIENTIFICA ED ELABORAZIONE DATI</w:t>
      </w:r>
      <w:r w:rsidR="00FA4795">
        <w:rPr>
          <w:rFonts w:ascii="Open Sans" w:hAnsi="Open Sans" w:cs="Open Sans"/>
          <w:b/>
          <w:sz w:val="20"/>
          <w:szCs w:val="20"/>
        </w:rPr>
        <w:t>,</w:t>
      </w:r>
      <w:r w:rsidR="00B138B3" w:rsidRPr="0045529C">
        <w:rPr>
          <w:rFonts w:ascii="Open Sans" w:hAnsi="Open Sans" w:cs="Open Sans"/>
          <w:b/>
          <w:sz w:val="20"/>
          <w:szCs w:val="20"/>
        </w:rPr>
        <w:t xml:space="preserve"> </w:t>
      </w:r>
      <w:bookmarkStart w:id="0" w:name="_Hlk155255677"/>
      <w:r w:rsidR="00B138B3" w:rsidRPr="0045529C">
        <w:rPr>
          <w:rFonts w:ascii="Open Sans" w:hAnsi="Open Sans" w:cs="Open Sans"/>
          <w:b/>
          <w:sz w:val="20"/>
          <w:szCs w:val="20"/>
        </w:rPr>
        <w:t xml:space="preserve">PER LO SVOLGIMENTO </w:t>
      </w:r>
      <w:r w:rsidR="002F38C1" w:rsidRPr="0045529C">
        <w:rPr>
          <w:rFonts w:ascii="Open Sans" w:hAnsi="Open Sans" w:cs="Open Sans"/>
          <w:b/>
          <w:sz w:val="20"/>
          <w:szCs w:val="20"/>
        </w:rPr>
        <w:t xml:space="preserve">DELLE </w:t>
      </w:r>
      <w:r w:rsidR="00B138B3" w:rsidRPr="0045529C">
        <w:rPr>
          <w:rFonts w:ascii="Open Sans" w:hAnsi="Open Sans" w:cs="Open Sans"/>
          <w:b/>
          <w:sz w:val="20"/>
          <w:szCs w:val="20"/>
        </w:rPr>
        <w:t>ATTIVITA’ RELATIVE ALLA COMUNICAZIONE PUBBLICA, WEB E DIGITALE DELLE UNIVERSITA’</w:t>
      </w:r>
    </w:p>
    <w:bookmarkEnd w:id="0"/>
    <w:p w14:paraId="37F62185" w14:textId="31FD4073" w:rsidR="008F7227" w:rsidRDefault="008F7227" w:rsidP="001B08D2">
      <w:pPr>
        <w:pStyle w:val="Rientrocorpodeltesto"/>
        <w:ind w:left="0"/>
        <w:rPr>
          <w:rFonts w:ascii="Open Sans" w:hAnsi="Open Sans" w:cs="Open Sans"/>
          <w:b/>
          <w:sz w:val="22"/>
          <w:szCs w:val="22"/>
        </w:rPr>
      </w:pPr>
    </w:p>
    <w:p w14:paraId="5B9E48CD" w14:textId="625BD62F" w:rsidR="004E3216" w:rsidRDefault="004E3216" w:rsidP="001B08D2">
      <w:pPr>
        <w:pStyle w:val="Rientrocorpodeltesto"/>
        <w:ind w:left="0"/>
        <w:rPr>
          <w:rFonts w:ascii="Open Sans" w:hAnsi="Open Sans" w:cs="Open Sans"/>
          <w:b/>
          <w:sz w:val="22"/>
          <w:szCs w:val="22"/>
        </w:rPr>
      </w:pPr>
    </w:p>
    <w:p w14:paraId="7834B09F" w14:textId="1868C504" w:rsidR="004E3216" w:rsidRDefault="004E3216" w:rsidP="001B08D2">
      <w:pPr>
        <w:pStyle w:val="Rientrocorpodeltesto"/>
        <w:ind w:left="0"/>
        <w:rPr>
          <w:rFonts w:ascii="Open Sans" w:hAnsi="Open Sans" w:cs="Open Sans"/>
          <w:b/>
          <w:sz w:val="22"/>
          <w:szCs w:val="22"/>
        </w:rPr>
      </w:pPr>
    </w:p>
    <w:p w14:paraId="065AEAAC" w14:textId="77777777" w:rsidR="004E3216" w:rsidRPr="00FA13AD" w:rsidRDefault="004E3216" w:rsidP="001B08D2">
      <w:pPr>
        <w:pStyle w:val="Rientrocorpodeltesto"/>
        <w:ind w:left="0"/>
        <w:rPr>
          <w:rFonts w:ascii="Open Sans" w:hAnsi="Open Sans" w:cs="Open Sans"/>
          <w:b/>
          <w:sz w:val="22"/>
          <w:szCs w:val="22"/>
        </w:rPr>
      </w:pPr>
    </w:p>
    <w:p w14:paraId="2A71469E" w14:textId="27BC4F50" w:rsidR="002F7D75" w:rsidRPr="0045529C" w:rsidRDefault="003035A7" w:rsidP="002F7D75">
      <w:pPr>
        <w:pStyle w:val="Rientrocorpodeltesto"/>
        <w:spacing w:line="360" w:lineRule="auto"/>
        <w:ind w:left="0"/>
        <w:rPr>
          <w:rFonts w:ascii="Open Sans" w:hAnsi="Open Sans" w:cs="Open Sans"/>
          <w:b/>
          <w:iCs/>
          <w:sz w:val="20"/>
          <w:szCs w:val="20"/>
        </w:rPr>
      </w:pPr>
      <w:r w:rsidRPr="0045529C">
        <w:rPr>
          <w:rFonts w:ascii="Open Sans" w:hAnsi="Open Sans" w:cs="Open Sans"/>
          <w:b/>
          <w:iCs/>
          <w:sz w:val="20"/>
          <w:szCs w:val="20"/>
        </w:rPr>
        <w:t>CODICE CONCORSO</w:t>
      </w:r>
      <w:r w:rsidR="00A515A1">
        <w:rPr>
          <w:rFonts w:ascii="Open Sans" w:hAnsi="Open Sans" w:cs="Open Sans"/>
          <w:b/>
          <w:iCs/>
          <w:sz w:val="20"/>
          <w:szCs w:val="20"/>
        </w:rPr>
        <w:t xml:space="preserve"> 01-2024</w:t>
      </w:r>
    </w:p>
    <w:p w14:paraId="74D449EA" w14:textId="3B9A856B" w:rsidR="000E4809" w:rsidRPr="004E3216" w:rsidRDefault="004E3216" w:rsidP="004E3216">
      <w:pPr>
        <w:pStyle w:val="Rientrocorpodeltesto"/>
        <w:spacing w:line="360" w:lineRule="auto"/>
        <w:ind w:left="0"/>
        <w:rPr>
          <w:rFonts w:ascii="Open Sans" w:hAnsi="Open Sans" w:cs="Open Sans"/>
          <w:b/>
          <w:iCs/>
          <w:sz w:val="22"/>
          <w:szCs w:val="22"/>
        </w:rPr>
      </w:pPr>
      <w:r>
        <w:rPr>
          <w:rFonts w:ascii="Open Sans" w:hAnsi="Open Sans" w:cs="Open Sans"/>
          <w:b/>
          <w:iCs/>
          <w:sz w:val="22"/>
          <w:szCs w:val="22"/>
        </w:rPr>
        <w:t xml:space="preserve">Si informano i candidati presenti alla prova scritta del concorso pubblico in oggetto,  che a partire dalle ore 10,00 del giorno 9 aprile 2024, accedendo alla propria area riservata nella procedura : </w:t>
      </w:r>
      <w:hyperlink r:id="rId9" w:history="1">
        <w:r w:rsidRPr="00811A48">
          <w:rPr>
            <w:rStyle w:val="Collegamentoipertestuale"/>
            <w:rFonts w:ascii="Open Sans" w:hAnsi="Open Sans" w:cs="Open Sans"/>
            <w:b/>
            <w:bCs/>
            <w:sz w:val="22"/>
            <w:szCs w:val="22"/>
          </w:rPr>
          <w:t>https://unisannio.selezionieconcorsi.it/</w:t>
        </w:r>
      </w:hyperlink>
      <w:r>
        <w:rPr>
          <w:rFonts w:ascii="Open Sans" w:hAnsi="Open Sans" w:cs="Open Sans"/>
          <w:b/>
          <w:bCs/>
          <w:sz w:val="22"/>
          <w:szCs w:val="22"/>
        </w:rPr>
        <w:t>, sarà possibile accedere al proprio elaborato.</w:t>
      </w:r>
    </w:p>
    <w:p w14:paraId="06450E2A" w14:textId="77777777" w:rsidR="000E4809" w:rsidRPr="000E4809" w:rsidRDefault="000E4809" w:rsidP="000E4809">
      <w:pPr>
        <w:tabs>
          <w:tab w:val="left" w:pos="3165"/>
        </w:tabs>
        <w:jc w:val="both"/>
        <w:rPr>
          <w:rFonts w:ascii="Open Sans" w:hAnsi="Open Sans" w:cs="Open Sans"/>
          <w:sz w:val="22"/>
          <w:szCs w:val="22"/>
        </w:rPr>
      </w:pPr>
    </w:p>
    <w:sectPr w:rsidR="000E4809" w:rsidRPr="000E4809" w:rsidSect="00AF7DB0">
      <w:headerReference w:type="even" r:id="rId10"/>
      <w:headerReference w:type="default" r:id="rId11"/>
      <w:footerReference w:type="default" r:id="rId12"/>
      <w:footerReference w:type="first" r:id="rId13"/>
      <w:pgSz w:w="11906" w:h="16838" w:code="9"/>
      <w:pgMar w:top="1134" w:right="1134" w:bottom="1134" w:left="1134" w:header="709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FA198" w14:textId="77777777" w:rsidR="003430F7" w:rsidRDefault="003430F7">
      <w:r>
        <w:separator/>
      </w:r>
    </w:p>
  </w:endnote>
  <w:endnote w:type="continuationSeparator" w:id="0">
    <w:p w14:paraId="53613B76" w14:textId="77777777" w:rsidR="003430F7" w:rsidRDefault="0034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303784"/>
      <w:docPartObj>
        <w:docPartGallery w:val="Page Numbers (Bottom of Page)"/>
        <w:docPartUnique/>
      </w:docPartObj>
    </w:sdtPr>
    <w:sdtContent>
      <w:p w14:paraId="71D89162" w14:textId="77777777" w:rsidR="0022616E" w:rsidRDefault="0022616E" w:rsidP="006D2518">
        <w:pPr>
          <w:pStyle w:val="Pidipagina"/>
        </w:pPr>
      </w:p>
      <w:p w14:paraId="1C4E54DD" w14:textId="575868D6" w:rsidR="0022616E" w:rsidRDefault="00844B66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118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041A6A4C" w14:textId="77777777" w:rsidR="0022616E" w:rsidRDefault="0022616E">
    <w:pPr>
      <w:pStyle w:val="Pidipagina"/>
      <w:jc w:val="center"/>
      <w:rPr>
        <w:rFonts w:ascii="Arial" w:hAnsi="Arial" w:cs="Arial"/>
        <w:b/>
        <w:bCs/>
        <w:i/>
        <w:i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2061755"/>
      <w:docPartObj>
        <w:docPartGallery w:val="Page Numbers (Bottom of Page)"/>
        <w:docPartUnique/>
      </w:docPartObj>
    </w:sdtPr>
    <w:sdtContent>
      <w:p w14:paraId="044DE751" w14:textId="359254E6" w:rsidR="002F38C1" w:rsidRDefault="002F38C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AD3005" w14:textId="77777777" w:rsidR="0022616E" w:rsidRDefault="0022616E">
    <w:pPr>
      <w:pStyle w:val="Pidipagina"/>
      <w:jc w:val="center"/>
      <w:rPr>
        <w:rFonts w:ascii="Arial" w:hAnsi="Arial" w:cs="Arial"/>
        <w:b/>
        <w:bCs/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3B39C" w14:textId="77777777" w:rsidR="003430F7" w:rsidRDefault="003430F7">
      <w:r>
        <w:separator/>
      </w:r>
    </w:p>
  </w:footnote>
  <w:footnote w:type="continuationSeparator" w:id="0">
    <w:p w14:paraId="0736CAC7" w14:textId="77777777" w:rsidR="003430F7" w:rsidRDefault="00343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AB36" w14:textId="77777777" w:rsidR="0022616E" w:rsidRDefault="006A2719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2616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5C80A3D" w14:textId="77777777" w:rsidR="0022616E" w:rsidRDefault="0022616E">
    <w:pPr>
      <w:pStyle w:val="Intestazion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684D0" w14:textId="7EBF4165" w:rsidR="0022616E" w:rsidRDefault="006A2719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2616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01184">
      <w:rPr>
        <w:rStyle w:val="Numeropagina"/>
        <w:noProof/>
      </w:rPr>
      <w:t>10</w:t>
    </w:r>
    <w:r>
      <w:rPr>
        <w:rStyle w:val="Numeropagina"/>
      </w:rPr>
      <w:fldChar w:fldCharType="end"/>
    </w:r>
  </w:p>
  <w:p w14:paraId="7AA1F50D" w14:textId="77777777" w:rsidR="0022616E" w:rsidRDefault="0022616E">
    <w:pPr>
      <w:pStyle w:val="Intestazione"/>
      <w:framePr w:wrap="around" w:vAnchor="text" w:hAnchor="margin" w:y="1"/>
      <w:ind w:right="360"/>
      <w:rPr>
        <w:rStyle w:val="Numeropagina"/>
      </w:rPr>
    </w:pPr>
  </w:p>
  <w:p w14:paraId="3242FD98" w14:textId="77777777" w:rsidR="0022616E" w:rsidRDefault="0022616E" w:rsidP="00D50EB0">
    <w:pPr>
      <w:pStyle w:val="Intestazione"/>
      <w:widowControl w:val="0"/>
      <w:ind w:right="357" w:firstLine="360"/>
      <w:jc w:val="both"/>
      <w:rPr>
        <w:rFonts w:ascii="Arial" w:hAnsi="Arial" w:cs="Arial"/>
        <w:b/>
        <w:bCs/>
        <w:i/>
        <w:iCs/>
        <w:sz w:val="18"/>
      </w:rPr>
    </w:pPr>
  </w:p>
  <w:p w14:paraId="4F076C16" w14:textId="77777777" w:rsidR="0022616E" w:rsidRDefault="0022616E" w:rsidP="001D2B04">
    <w:pPr>
      <w:pStyle w:val="Intestazione"/>
      <w:widowControl w:val="0"/>
      <w:ind w:right="357"/>
      <w:jc w:val="both"/>
      <w:rPr>
        <w:rFonts w:ascii="Arial" w:hAnsi="Arial" w:cs="Arial"/>
        <w:b/>
        <w:bCs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714D26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Apple Chancery" w:hAnsi="Apple Chancery" w:cs="Wingdings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  <w:sz w:val="18"/>
        <w:szCs w:val="18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F"/>
    <w:multiLevelType w:val="singleLevel"/>
    <w:tmpl w:val="0000000F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450E57"/>
    <w:multiLevelType w:val="hybridMultilevel"/>
    <w:tmpl w:val="BAD03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9F0EA5"/>
    <w:multiLevelType w:val="multilevel"/>
    <w:tmpl w:val="2594F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21D469A"/>
    <w:multiLevelType w:val="hybridMultilevel"/>
    <w:tmpl w:val="B6FC8DB4"/>
    <w:lvl w:ilvl="0" w:tplc="AD5415A8">
      <w:numFmt w:val="bullet"/>
      <w:lvlText w:val="•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F61668"/>
    <w:multiLevelType w:val="hybridMultilevel"/>
    <w:tmpl w:val="4EE2C7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E44AC3"/>
    <w:multiLevelType w:val="hybridMultilevel"/>
    <w:tmpl w:val="D4544466"/>
    <w:lvl w:ilvl="0" w:tplc="AD5415A8">
      <w:numFmt w:val="bullet"/>
      <w:lvlText w:val="•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4D0EB4"/>
    <w:multiLevelType w:val="multilevel"/>
    <w:tmpl w:val="486A76B2"/>
    <w:styleLink w:val="Stil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/>
        <w:sz w:val="2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C682E38"/>
    <w:multiLevelType w:val="multilevel"/>
    <w:tmpl w:val="0410001D"/>
    <w:styleLink w:val="Stile4"/>
    <w:lvl w:ilvl="0">
      <w:start w:val="2"/>
      <w:numFmt w:val="lowerLetter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68138A"/>
    <w:multiLevelType w:val="hybridMultilevel"/>
    <w:tmpl w:val="6D389CA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D62A93"/>
    <w:multiLevelType w:val="hybridMultilevel"/>
    <w:tmpl w:val="214E3052"/>
    <w:lvl w:ilvl="0" w:tplc="1B7A9A78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</w:lvl>
    <w:lvl w:ilvl="1" w:tplc="04100019">
      <w:start w:val="1"/>
      <w:numFmt w:val="decimal"/>
      <w:pStyle w:val="puntocomma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2823297"/>
    <w:multiLevelType w:val="hybridMultilevel"/>
    <w:tmpl w:val="4E207D84"/>
    <w:lvl w:ilvl="0" w:tplc="FF203C4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F70FEE"/>
    <w:multiLevelType w:val="hybridMultilevel"/>
    <w:tmpl w:val="9CD4F3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145CD6"/>
    <w:multiLevelType w:val="hybridMultilevel"/>
    <w:tmpl w:val="6EECDF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E47AF0"/>
    <w:multiLevelType w:val="hybridMultilevel"/>
    <w:tmpl w:val="DE364F5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0AD3CDF"/>
    <w:multiLevelType w:val="hybridMultilevel"/>
    <w:tmpl w:val="F182BB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B90A4D"/>
    <w:multiLevelType w:val="hybridMultilevel"/>
    <w:tmpl w:val="E708C9EE"/>
    <w:lvl w:ilvl="0" w:tplc="6FEAFA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2D041B"/>
    <w:multiLevelType w:val="hybridMultilevel"/>
    <w:tmpl w:val="7D908FAA"/>
    <w:lvl w:ilvl="0" w:tplc="04100001">
      <w:start w:val="1"/>
      <w:numFmt w:val="decimal"/>
      <w:pStyle w:val="Elencoordinedelgiorno"/>
      <w:lvlText w:val="%1)"/>
      <w:lvlJc w:val="left"/>
      <w:pPr>
        <w:tabs>
          <w:tab w:val="num" w:pos="1128"/>
        </w:tabs>
        <w:ind w:left="1128" w:hanging="360"/>
      </w:pPr>
      <w:rPr>
        <w:b/>
        <w:i w:val="0"/>
      </w:rPr>
    </w:lvl>
    <w:lvl w:ilvl="1" w:tplc="0410000B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D33284E"/>
    <w:multiLevelType w:val="hybridMultilevel"/>
    <w:tmpl w:val="E848D0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094473"/>
    <w:multiLevelType w:val="multilevel"/>
    <w:tmpl w:val="1EECCF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2F6A2779"/>
    <w:multiLevelType w:val="multilevel"/>
    <w:tmpl w:val="362204E6"/>
    <w:styleLink w:val="Stile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/>
        <w:sz w:val="2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0FE3672"/>
    <w:multiLevelType w:val="hybridMultilevel"/>
    <w:tmpl w:val="FF7E28F8"/>
    <w:lvl w:ilvl="0" w:tplc="AD5415A8">
      <w:numFmt w:val="bullet"/>
      <w:lvlText w:val="•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210968"/>
    <w:multiLevelType w:val="hybridMultilevel"/>
    <w:tmpl w:val="04C084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A64476"/>
    <w:multiLevelType w:val="hybridMultilevel"/>
    <w:tmpl w:val="140ED1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931F84"/>
    <w:multiLevelType w:val="hybridMultilevel"/>
    <w:tmpl w:val="39B4F6F4"/>
    <w:lvl w:ilvl="0" w:tplc="A93AC7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7D1D38"/>
    <w:multiLevelType w:val="hybridMultilevel"/>
    <w:tmpl w:val="6B226D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E75F00"/>
    <w:multiLevelType w:val="hybridMultilevel"/>
    <w:tmpl w:val="433E1E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8F221B"/>
    <w:multiLevelType w:val="hybridMultilevel"/>
    <w:tmpl w:val="5636D0E6"/>
    <w:lvl w:ilvl="0" w:tplc="5852953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195262"/>
    <w:multiLevelType w:val="hybridMultilevel"/>
    <w:tmpl w:val="A3322956"/>
    <w:lvl w:ilvl="0" w:tplc="51A22124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4915F8"/>
    <w:multiLevelType w:val="multilevel"/>
    <w:tmpl w:val="0410001D"/>
    <w:styleLink w:val="Stile5"/>
    <w:lvl w:ilvl="0">
      <w:start w:val="3"/>
      <w:numFmt w:val="lowerLetter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CB676D6"/>
    <w:multiLevelType w:val="multilevel"/>
    <w:tmpl w:val="622A731C"/>
    <w:lvl w:ilvl="0">
      <w:start w:val="1"/>
      <w:numFmt w:val="decimal"/>
      <w:pStyle w:val="Stil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 w15:restartNumberingAfterBreak="0">
    <w:nsid w:val="6F36327C"/>
    <w:multiLevelType w:val="hybridMultilevel"/>
    <w:tmpl w:val="1B7822E2"/>
    <w:lvl w:ilvl="0" w:tplc="2A902294">
      <w:numFmt w:val="bullet"/>
      <w:lvlText w:val="-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6FF13FFD"/>
    <w:multiLevelType w:val="hybridMultilevel"/>
    <w:tmpl w:val="170C9262"/>
    <w:lvl w:ilvl="0" w:tplc="AD5415A8">
      <w:numFmt w:val="bullet"/>
      <w:lvlText w:val="•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085181"/>
    <w:multiLevelType w:val="hybridMultilevel"/>
    <w:tmpl w:val="598A811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531ED8"/>
    <w:multiLevelType w:val="hybridMultilevel"/>
    <w:tmpl w:val="8D1E4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D44C07"/>
    <w:multiLevelType w:val="hybridMultilevel"/>
    <w:tmpl w:val="DBA631D0"/>
    <w:lvl w:ilvl="0" w:tplc="AD5415A8">
      <w:numFmt w:val="bullet"/>
      <w:lvlText w:val="•"/>
      <w:lvlJc w:val="left"/>
      <w:pPr>
        <w:ind w:left="1080" w:hanging="360"/>
      </w:pPr>
      <w:rPr>
        <w:rFonts w:ascii="Open Sans" w:eastAsia="Times New Roman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01630730">
    <w:abstractNumId w:val="19"/>
  </w:num>
  <w:num w:numId="2" w16cid:durableId="1083913497">
    <w:abstractNumId w:val="12"/>
  </w:num>
  <w:num w:numId="3" w16cid:durableId="1504394699">
    <w:abstractNumId w:val="32"/>
  </w:num>
  <w:num w:numId="4" w16cid:durableId="951739891">
    <w:abstractNumId w:val="0"/>
  </w:num>
  <w:num w:numId="5" w16cid:durableId="1461799770">
    <w:abstractNumId w:val="9"/>
  </w:num>
  <w:num w:numId="6" w16cid:durableId="64033663">
    <w:abstractNumId w:val="22"/>
  </w:num>
  <w:num w:numId="7" w16cid:durableId="627049737">
    <w:abstractNumId w:val="10"/>
  </w:num>
  <w:num w:numId="8" w16cid:durableId="1452898600">
    <w:abstractNumId w:val="31"/>
  </w:num>
  <w:num w:numId="9" w16cid:durableId="1624114385">
    <w:abstractNumId w:val="29"/>
  </w:num>
  <w:num w:numId="10" w16cid:durableId="1967395895">
    <w:abstractNumId w:val="27"/>
  </w:num>
  <w:num w:numId="11" w16cid:durableId="1658417741">
    <w:abstractNumId w:val="20"/>
  </w:num>
  <w:num w:numId="12" w16cid:durableId="223420286">
    <w:abstractNumId w:val="11"/>
  </w:num>
  <w:num w:numId="13" w16cid:durableId="386875627">
    <w:abstractNumId w:val="14"/>
  </w:num>
  <w:num w:numId="14" w16cid:durableId="973681215">
    <w:abstractNumId w:val="36"/>
  </w:num>
  <w:num w:numId="15" w16cid:durableId="10901279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96750889">
    <w:abstractNumId w:val="35"/>
  </w:num>
  <w:num w:numId="17" w16cid:durableId="547842954">
    <w:abstractNumId w:val="28"/>
  </w:num>
  <w:num w:numId="18" w16cid:durableId="1078670065">
    <w:abstractNumId w:val="25"/>
  </w:num>
  <w:num w:numId="19" w16cid:durableId="1972397909">
    <w:abstractNumId w:val="7"/>
  </w:num>
  <w:num w:numId="20" w16cid:durableId="1252660554">
    <w:abstractNumId w:val="30"/>
  </w:num>
  <w:num w:numId="21" w16cid:durableId="483395442">
    <w:abstractNumId w:val="4"/>
  </w:num>
  <w:num w:numId="22" w16cid:durableId="186319907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55647717">
    <w:abstractNumId w:val="13"/>
  </w:num>
  <w:num w:numId="24" w16cid:durableId="317927983">
    <w:abstractNumId w:val="15"/>
  </w:num>
  <w:num w:numId="25" w16cid:durableId="2010713547">
    <w:abstractNumId w:val="5"/>
  </w:num>
  <w:num w:numId="26" w16cid:durableId="1165515058">
    <w:abstractNumId w:val="21"/>
  </w:num>
  <w:num w:numId="27" w16cid:durableId="162942266">
    <w:abstractNumId w:val="18"/>
  </w:num>
  <w:num w:numId="28" w16cid:durableId="2046441159">
    <w:abstractNumId w:val="17"/>
  </w:num>
  <w:num w:numId="29" w16cid:durableId="1761635710">
    <w:abstractNumId w:val="24"/>
  </w:num>
  <w:num w:numId="30" w16cid:durableId="1523586171">
    <w:abstractNumId w:val="6"/>
  </w:num>
  <w:num w:numId="31" w16cid:durableId="254478062">
    <w:abstractNumId w:val="37"/>
  </w:num>
  <w:num w:numId="32" w16cid:durableId="1362971846">
    <w:abstractNumId w:val="8"/>
  </w:num>
  <w:num w:numId="33" w16cid:durableId="2060206882">
    <w:abstractNumId w:val="23"/>
  </w:num>
  <w:num w:numId="34" w16cid:durableId="1565680105">
    <w:abstractNumId w:val="34"/>
  </w:num>
  <w:num w:numId="35" w16cid:durableId="1733196700">
    <w:abstractNumId w:val="3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B5F"/>
    <w:rsid w:val="000004B8"/>
    <w:rsid w:val="000005E2"/>
    <w:rsid w:val="00000C6A"/>
    <w:rsid w:val="00001227"/>
    <w:rsid w:val="000013C6"/>
    <w:rsid w:val="00001472"/>
    <w:rsid w:val="00001806"/>
    <w:rsid w:val="000019E5"/>
    <w:rsid w:val="000019F1"/>
    <w:rsid w:val="00001D9C"/>
    <w:rsid w:val="00001EF2"/>
    <w:rsid w:val="00001F05"/>
    <w:rsid w:val="00002022"/>
    <w:rsid w:val="00002426"/>
    <w:rsid w:val="000029D9"/>
    <w:rsid w:val="00002A9C"/>
    <w:rsid w:val="00002C58"/>
    <w:rsid w:val="00002C9F"/>
    <w:rsid w:val="000031DB"/>
    <w:rsid w:val="00003361"/>
    <w:rsid w:val="00003C4F"/>
    <w:rsid w:val="00003CCB"/>
    <w:rsid w:val="00004238"/>
    <w:rsid w:val="00004EF6"/>
    <w:rsid w:val="00005445"/>
    <w:rsid w:val="00005751"/>
    <w:rsid w:val="00005CE1"/>
    <w:rsid w:val="00005FFE"/>
    <w:rsid w:val="00006185"/>
    <w:rsid w:val="0000625F"/>
    <w:rsid w:val="00006596"/>
    <w:rsid w:val="000066D4"/>
    <w:rsid w:val="00006C3D"/>
    <w:rsid w:val="00007215"/>
    <w:rsid w:val="0001000E"/>
    <w:rsid w:val="00010265"/>
    <w:rsid w:val="000106A5"/>
    <w:rsid w:val="0001093A"/>
    <w:rsid w:val="00010968"/>
    <w:rsid w:val="00010A74"/>
    <w:rsid w:val="00010CDA"/>
    <w:rsid w:val="00010FE0"/>
    <w:rsid w:val="000111A9"/>
    <w:rsid w:val="0001139B"/>
    <w:rsid w:val="000113E4"/>
    <w:rsid w:val="00011BBC"/>
    <w:rsid w:val="00011EB3"/>
    <w:rsid w:val="00012845"/>
    <w:rsid w:val="00012890"/>
    <w:rsid w:val="00012A1B"/>
    <w:rsid w:val="0001325C"/>
    <w:rsid w:val="000135CC"/>
    <w:rsid w:val="000136AC"/>
    <w:rsid w:val="00013CC3"/>
    <w:rsid w:val="00013E12"/>
    <w:rsid w:val="00014A52"/>
    <w:rsid w:val="00014BAE"/>
    <w:rsid w:val="00014EFB"/>
    <w:rsid w:val="00015233"/>
    <w:rsid w:val="000152CC"/>
    <w:rsid w:val="0001545B"/>
    <w:rsid w:val="00015610"/>
    <w:rsid w:val="00015AFF"/>
    <w:rsid w:val="00016CCD"/>
    <w:rsid w:val="00017166"/>
    <w:rsid w:val="000172F7"/>
    <w:rsid w:val="000173D8"/>
    <w:rsid w:val="0001785D"/>
    <w:rsid w:val="0002121E"/>
    <w:rsid w:val="00021293"/>
    <w:rsid w:val="000213BF"/>
    <w:rsid w:val="00021427"/>
    <w:rsid w:val="0002148E"/>
    <w:rsid w:val="000215BA"/>
    <w:rsid w:val="00021695"/>
    <w:rsid w:val="000217BC"/>
    <w:rsid w:val="000218AC"/>
    <w:rsid w:val="0002190B"/>
    <w:rsid w:val="00022374"/>
    <w:rsid w:val="0002247B"/>
    <w:rsid w:val="00022640"/>
    <w:rsid w:val="00022700"/>
    <w:rsid w:val="0002274F"/>
    <w:rsid w:val="00022756"/>
    <w:rsid w:val="000227F2"/>
    <w:rsid w:val="00022EE2"/>
    <w:rsid w:val="000234A4"/>
    <w:rsid w:val="000234DC"/>
    <w:rsid w:val="00023CAE"/>
    <w:rsid w:val="00023E03"/>
    <w:rsid w:val="0002447C"/>
    <w:rsid w:val="00024CE4"/>
    <w:rsid w:val="00024ED0"/>
    <w:rsid w:val="00025222"/>
    <w:rsid w:val="0002542A"/>
    <w:rsid w:val="00025831"/>
    <w:rsid w:val="0002609D"/>
    <w:rsid w:val="0002610F"/>
    <w:rsid w:val="00026122"/>
    <w:rsid w:val="000265A3"/>
    <w:rsid w:val="00026943"/>
    <w:rsid w:val="00026BB4"/>
    <w:rsid w:val="00026D09"/>
    <w:rsid w:val="0002745B"/>
    <w:rsid w:val="00027492"/>
    <w:rsid w:val="000276BA"/>
    <w:rsid w:val="00027726"/>
    <w:rsid w:val="00030A65"/>
    <w:rsid w:val="00030B9A"/>
    <w:rsid w:val="000314C1"/>
    <w:rsid w:val="00031A8D"/>
    <w:rsid w:val="00031BF6"/>
    <w:rsid w:val="00031F27"/>
    <w:rsid w:val="00032323"/>
    <w:rsid w:val="0003277D"/>
    <w:rsid w:val="00032A80"/>
    <w:rsid w:val="00032CF8"/>
    <w:rsid w:val="00033086"/>
    <w:rsid w:val="0003318C"/>
    <w:rsid w:val="0003342D"/>
    <w:rsid w:val="00033878"/>
    <w:rsid w:val="000338F3"/>
    <w:rsid w:val="00033976"/>
    <w:rsid w:val="00033A01"/>
    <w:rsid w:val="00033AEF"/>
    <w:rsid w:val="00033BF4"/>
    <w:rsid w:val="00034A4F"/>
    <w:rsid w:val="00034AFC"/>
    <w:rsid w:val="00034B31"/>
    <w:rsid w:val="00034F14"/>
    <w:rsid w:val="00034F7B"/>
    <w:rsid w:val="0003501A"/>
    <w:rsid w:val="000352B5"/>
    <w:rsid w:val="000359B1"/>
    <w:rsid w:val="0003671D"/>
    <w:rsid w:val="00036972"/>
    <w:rsid w:val="00036F16"/>
    <w:rsid w:val="0003703E"/>
    <w:rsid w:val="000377E7"/>
    <w:rsid w:val="00037B59"/>
    <w:rsid w:val="00037F65"/>
    <w:rsid w:val="00040013"/>
    <w:rsid w:val="00040792"/>
    <w:rsid w:val="00040D3E"/>
    <w:rsid w:val="00041076"/>
    <w:rsid w:val="00041186"/>
    <w:rsid w:val="000415B2"/>
    <w:rsid w:val="00041C62"/>
    <w:rsid w:val="00041EEA"/>
    <w:rsid w:val="000428D6"/>
    <w:rsid w:val="00042CE3"/>
    <w:rsid w:val="000441D8"/>
    <w:rsid w:val="00044312"/>
    <w:rsid w:val="0004449A"/>
    <w:rsid w:val="000444CF"/>
    <w:rsid w:val="0004465E"/>
    <w:rsid w:val="00044855"/>
    <w:rsid w:val="00044BA1"/>
    <w:rsid w:val="000451A5"/>
    <w:rsid w:val="0004556C"/>
    <w:rsid w:val="00045720"/>
    <w:rsid w:val="00045A1E"/>
    <w:rsid w:val="00046578"/>
    <w:rsid w:val="00046B1C"/>
    <w:rsid w:val="0004726D"/>
    <w:rsid w:val="0004763D"/>
    <w:rsid w:val="00047982"/>
    <w:rsid w:val="00047AB9"/>
    <w:rsid w:val="0005006E"/>
    <w:rsid w:val="00050998"/>
    <w:rsid w:val="00050CD7"/>
    <w:rsid w:val="0005236F"/>
    <w:rsid w:val="00052438"/>
    <w:rsid w:val="000524B0"/>
    <w:rsid w:val="00052B08"/>
    <w:rsid w:val="00052CE0"/>
    <w:rsid w:val="00052FA8"/>
    <w:rsid w:val="00053327"/>
    <w:rsid w:val="0005372A"/>
    <w:rsid w:val="000537D8"/>
    <w:rsid w:val="00053A50"/>
    <w:rsid w:val="00053B75"/>
    <w:rsid w:val="00053DE5"/>
    <w:rsid w:val="00054362"/>
    <w:rsid w:val="000546C7"/>
    <w:rsid w:val="00054AF9"/>
    <w:rsid w:val="00055298"/>
    <w:rsid w:val="00055705"/>
    <w:rsid w:val="00055984"/>
    <w:rsid w:val="00055CCB"/>
    <w:rsid w:val="00056428"/>
    <w:rsid w:val="00056751"/>
    <w:rsid w:val="00056C80"/>
    <w:rsid w:val="000578BD"/>
    <w:rsid w:val="0005795D"/>
    <w:rsid w:val="00057E41"/>
    <w:rsid w:val="000601D6"/>
    <w:rsid w:val="00060220"/>
    <w:rsid w:val="000603E1"/>
    <w:rsid w:val="00060B47"/>
    <w:rsid w:val="00060B7D"/>
    <w:rsid w:val="00061041"/>
    <w:rsid w:val="000619D2"/>
    <w:rsid w:val="00061A15"/>
    <w:rsid w:val="00062686"/>
    <w:rsid w:val="00063390"/>
    <w:rsid w:val="000637CE"/>
    <w:rsid w:val="00063BCE"/>
    <w:rsid w:val="00063DC5"/>
    <w:rsid w:val="00064D84"/>
    <w:rsid w:val="00065419"/>
    <w:rsid w:val="000654B2"/>
    <w:rsid w:val="00065BDE"/>
    <w:rsid w:val="00065D20"/>
    <w:rsid w:val="00065DA1"/>
    <w:rsid w:val="00065DDC"/>
    <w:rsid w:val="000662DE"/>
    <w:rsid w:val="000668CE"/>
    <w:rsid w:val="00066911"/>
    <w:rsid w:val="00066DA3"/>
    <w:rsid w:val="000673ED"/>
    <w:rsid w:val="0007033D"/>
    <w:rsid w:val="00070655"/>
    <w:rsid w:val="00070A23"/>
    <w:rsid w:val="00070D7F"/>
    <w:rsid w:val="000714B1"/>
    <w:rsid w:val="00071BD3"/>
    <w:rsid w:val="00071E66"/>
    <w:rsid w:val="00072358"/>
    <w:rsid w:val="000724C8"/>
    <w:rsid w:val="00072666"/>
    <w:rsid w:val="00072D4A"/>
    <w:rsid w:val="0007303F"/>
    <w:rsid w:val="00073191"/>
    <w:rsid w:val="000733D7"/>
    <w:rsid w:val="00073A3E"/>
    <w:rsid w:val="00073D37"/>
    <w:rsid w:val="00073E89"/>
    <w:rsid w:val="00073F37"/>
    <w:rsid w:val="00073FE8"/>
    <w:rsid w:val="00074512"/>
    <w:rsid w:val="000745B6"/>
    <w:rsid w:val="00074EDD"/>
    <w:rsid w:val="0007546B"/>
    <w:rsid w:val="00075472"/>
    <w:rsid w:val="00075499"/>
    <w:rsid w:val="00075774"/>
    <w:rsid w:val="00075ED6"/>
    <w:rsid w:val="000764B6"/>
    <w:rsid w:val="000764CF"/>
    <w:rsid w:val="00076BCE"/>
    <w:rsid w:val="00076C15"/>
    <w:rsid w:val="00076D53"/>
    <w:rsid w:val="00077028"/>
    <w:rsid w:val="000770E2"/>
    <w:rsid w:val="000773C7"/>
    <w:rsid w:val="000775A1"/>
    <w:rsid w:val="0007764E"/>
    <w:rsid w:val="00077B51"/>
    <w:rsid w:val="00077C4C"/>
    <w:rsid w:val="00080738"/>
    <w:rsid w:val="00080AAD"/>
    <w:rsid w:val="00081258"/>
    <w:rsid w:val="00081280"/>
    <w:rsid w:val="00081715"/>
    <w:rsid w:val="00081A10"/>
    <w:rsid w:val="00081C11"/>
    <w:rsid w:val="00082332"/>
    <w:rsid w:val="00082576"/>
    <w:rsid w:val="00082610"/>
    <w:rsid w:val="000826A4"/>
    <w:rsid w:val="0008280A"/>
    <w:rsid w:val="00082A35"/>
    <w:rsid w:val="00082F6C"/>
    <w:rsid w:val="00083016"/>
    <w:rsid w:val="000833AF"/>
    <w:rsid w:val="0008382F"/>
    <w:rsid w:val="00083C0E"/>
    <w:rsid w:val="00083E9B"/>
    <w:rsid w:val="0008426C"/>
    <w:rsid w:val="000843B9"/>
    <w:rsid w:val="00085144"/>
    <w:rsid w:val="00085B32"/>
    <w:rsid w:val="00085E26"/>
    <w:rsid w:val="00085E7B"/>
    <w:rsid w:val="00085E83"/>
    <w:rsid w:val="00085F4E"/>
    <w:rsid w:val="0008646F"/>
    <w:rsid w:val="0008679A"/>
    <w:rsid w:val="00086898"/>
    <w:rsid w:val="00086A37"/>
    <w:rsid w:val="00086CE2"/>
    <w:rsid w:val="00086FDB"/>
    <w:rsid w:val="0008703A"/>
    <w:rsid w:val="000873FA"/>
    <w:rsid w:val="00087804"/>
    <w:rsid w:val="00087E79"/>
    <w:rsid w:val="00091330"/>
    <w:rsid w:val="000915DB"/>
    <w:rsid w:val="000917D7"/>
    <w:rsid w:val="00091C51"/>
    <w:rsid w:val="000924FC"/>
    <w:rsid w:val="00092718"/>
    <w:rsid w:val="00092A1C"/>
    <w:rsid w:val="00092DD2"/>
    <w:rsid w:val="0009303C"/>
    <w:rsid w:val="00093121"/>
    <w:rsid w:val="00093179"/>
    <w:rsid w:val="0009334C"/>
    <w:rsid w:val="000940CE"/>
    <w:rsid w:val="00094287"/>
    <w:rsid w:val="00094405"/>
    <w:rsid w:val="00094563"/>
    <w:rsid w:val="00094715"/>
    <w:rsid w:val="0009496A"/>
    <w:rsid w:val="00094DD4"/>
    <w:rsid w:val="00095386"/>
    <w:rsid w:val="000953B5"/>
    <w:rsid w:val="00095903"/>
    <w:rsid w:val="00095F1E"/>
    <w:rsid w:val="000961A5"/>
    <w:rsid w:val="000961B8"/>
    <w:rsid w:val="000966AD"/>
    <w:rsid w:val="000966EA"/>
    <w:rsid w:val="00096BA9"/>
    <w:rsid w:val="00097A26"/>
    <w:rsid w:val="00097A88"/>
    <w:rsid w:val="00097DF5"/>
    <w:rsid w:val="000A030C"/>
    <w:rsid w:val="000A06B4"/>
    <w:rsid w:val="000A0829"/>
    <w:rsid w:val="000A0924"/>
    <w:rsid w:val="000A099A"/>
    <w:rsid w:val="000A11D6"/>
    <w:rsid w:val="000A1634"/>
    <w:rsid w:val="000A18B6"/>
    <w:rsid w:val="000A1AA4"/>
    <w:rsid w:val="000A2418"/>
    <w:rsid w:val="000A27B1"/>
    <w:rsid w:val="000A2855"/>
    <w:rsid w:val="000A298B"/>
    <w:rsid w:val="000A2C48"/>
    <w:rsid w:val="000A3184"/>
    <w:rsid w:val="000A3336"/>
    <w:rsid w:val="000A33EA"/>
    <w:rsid w:val="000A3A95"/>
    <w:rsid w:val="000A44E8"/>
    <w:rsid w:val="000A4C2E"/>
    <w:rsid w:val="000A4F7E"/>
    <w:rsid w:val="000A517B"/>
    <w:rsid w:val="000A519A"/>
    <w:rsid w:val="000A534C"/>
    <w:rsid w:val="000A54F7"/>
    <w:rsid w:val="000A551D"/>
    <w:rsid w:val="000A5631"/>
    <w:rsid w:val="000A68A0"/>
    <w:rsid w:val="000A6C62"/>
    <w:rsid w:val="000A6D15"/>
    <w:rsid w:val="000A6D66"/>
    <w:rsid w:val="000A7F3A"/>
    <w:rsid w:val="000B02A2"/>
    <w:rsid w:val="000B06CE"/>
    <w:rsid w:val="000B078F"/>
    <w:rsid w:val="000B0C86"/>
    <w:rsid w:val="000B0DCF"/>
    <w:rsid w:val="000B0E4D"/>
    <w:rsid w:val="000B108C"/>
    <w:rsid w:val="000B1671"/>
    <w:rsid w:val="000B173F"/>
    <w:rsid w:val="000B1A74"/>
    <w:rsid w:val="000B1ADF"/>
    <w:rsid w:val="000B2465"/>
    <w:rsid w:val="000B24E8"/>
    <w:rsid w:val="000B2AD0"/>
    <w:rsid w:val="000B2E94"/>
    <w:rsid w:val="000B377F"/>
    <w:rsid w:val="000B39D5"/>
    <w:rsid w:val="000B4115"/>
    <w:rsid w:val="000B4B04"/>
    <w:rsid w:val="000B4C86"/>
    <w:rsid w:val="000B4D3E"/>
    <w:rsid w:val="000B5086"/>
    <w:rsid w:val="000B53E0"/>
    <w:rsid w:val="000B5554"/>
    <w:rsid w:val="000B587D"/>
    <w:rsid w:val="000B5CFF"/>
    <w:rsid w:val="000B60D7"/>
    <w:rsid w:val="000B6C9A"/>
    <w:rsid w:val="000B70F9"/>
    <w:rsid w:val="000B71E5"/>
    <w:rsid w:val="000B748C"/>
    <w:rsid w:val="000B7494"/>
    <w:rsid w:val="000B7DAE"/>
    <w:rsid w:val="000C0AFC"/>
    <w:rsid w:val="000C14C7"/>
    <w:rsid w:val="000C14E5"/>
    <w:rsid w:val="000C1978"/>
    <w:rsid w:val="000C1EBD"/>
    <w:rsid w:val="000C20E5"/>
    <w:rsid w:val="000C2538"/>
    <w:rsid w:val="000C2A6A"/>
    <w:rsid w:val="000C301F"/>
    <w:rsid w:val="000C3BB0"/>
    <w:rsid w:val="000C3E4C"/>
    <w:rsid w:val="000C42F8"/>
    <w:rsid w:val="000C4400"/>
    <w:rsid w:val="000C44B5"/>
    <w:rsid w:val="000C45E4"/>
    <w:rsid w:val="000C4B48"/>
    <w:rsid w:val="000C4D3A"/>
    <w:rsid w:val="000C5020"/>
    <w:rsid w:val="000C5178"/>
    <w:rsid w:val="000C5309"/>
    <w:rsid w:val="000C5469"/>
    <w:rsid w:val="000C553B"/>
    <w:rsid w:val="000C565B"/>
    <w:rsid w:val="000C596D"/>
    <w:rsid w:val="000C5D66"/>
    <w:rsid w:val="000C6889"/>
    <w:rsid w:val="000C6E7E"/>
    <w:rsid w:val="000C6EFB"/>
    <w:rsid w:val="000C76C7"/>
    <w:rsid w:val="000C7ABD"/>
    <w:rsid w:val="000C7B9B"/>
    <w:rsid w:val="000C7E9F"/>
    <w:rsid w:val="000D0356"/>
    <w:rsid w:val="000D06E3"/>
    <w:rsid w:val="000D0759"/>
    <w:rsid w:val="000D0C5E"/>
    <w:rsid w:val="000D0D5A"/>
    <w:rsid w:val="000D120F"/>
    <w:rsid w:val="000D1A1A"/>
    <w:rsid w:val="000D222E"/>
    <w:rsid w:val="000D2234"/>
    <w:rsid w:val="000D2728"/>
    <w:rsid w:val="000D2A86"/>
    <w:rsid w:val="000D2AFB"/>
    <w:rsid w:val="000D2D0E"/>
    <w:rsid w:val="000D34D6"/>
    <w:rsid w:val="000D3A30"/>
    <w:rsid w:val="000D3A73"/>
    <w:rsid w:val="000D3F34"/>
    <w:rsid w:val="000D3F3A"/>
    <w:rsid w:val="000D4D5A"/>
    <w:rsid w:val="000D51DE"/>
    <w:rsid w:val="000D5486"/>
    <w:rsid w:val="000D5503"/>
    <w:rsid w:val="000D5981"/>
    <w:rsid w:val="000D5CC2"/>
    <w:rsid w:val="000D5DF7"/>
    <w:rsid w:val="000D63C3"/>
    <w:rsid w:val="000D6471"/>
    <w:rsid w:val="000D6E01"/>
    <w:rsid w:val="000D6E5D"/>
    <w:rsid w:val="000D7312"/>
    <w:rsid w:val="000D7482"/>
    <w:rsid w:val="000D7689"/>
    <w:rsid w:val="000D7E2B"/>
    <w:rsid w:val="000E0643"/>
    <w:rsid w:val="000E19B3"/>
    <w:rsid w:val="000E1BBA"/>
    <w:rsid w:val="000E1FC8"/>
    <w:rsid w:val="000E1FD2"/>
    <w:rsid w:val="000E20F1"/>
    <w:rsid w:val="000E2520"/>
    <w:rsid w:val="000E2680"/>
    <w:rsid w:val="000E27F6"/>
    <w:rsid w:val="000E2A94"/>
    <w:rsid w:val="000E2C0B"/>
    <w:rsid w:val="000E3369"/>
    <w:rsid w:val="000E34DD"/>
    <w:rsid w:val="000E36DE"/>
    <w:rsid w:val="000E390F"/>
    <w:rsid w:val="000E3B49"/>
    <w:rsid w:val="000E3F8C"/>
    <w:rsid w:val="000E4250"/>
    <w:rsid w:val="000E4434"/>
    <w:rsid w:val="000E4478"/>
    <w:rsid w:val="000E4809"/>
    <w:rsid w:val="000E4958"/>
    <w:rsid w:val="000E4D61"/>
    <w:rsid w:val="000E4DBB"/>
    <w:rsid w:val="000E4F9B"/>
    <w:rsid w:val="000E5098"/>
    <w:rsid w:val="000E5487"/>
    <w:rsid w:val="000E5647"/>
    <w:rsid w:val="000E5AFD"/>
    <w:rsid w:val="000E5BB8"/>
    <w:rsid w:val="000E611D"/>
    <w:rsid w:val="000E6993"/>
    <w:rsid w:val="000E6D86"/>
    <w:rsid w:val="000E6EC3"/>
    <w:rsid w:val="000E70D5"/>
    <w:rsid w:val="000E7A65"/>
    <w:rsid w:val="000F0121"/>
    <w:rsid w:val="000F034B"/>
    <w:rsid w:val="000F08E5"/>
    <w:rsid w:val="000F0A31"/>
    <w:rsid w:val="000F1289"/>
    <w:rsid w:val="000F1782"/>
    <w:rsid w:val="000F1884"/>
    <w:rsid w:val="000F1A10"/>
    <w:rsid w:val="000F1A6E"/>
    <w:rsid w:val="000F28FE"/>
    <w:rsid w:val="000F2B19"/>
    <w:rsid w:val="000F2CFC"/>
    <w:rsid w:val="000F30B6"/>
    <w:rsid w:val="000F331D"/>
    <w:rsid w:val="000F34BC"/>
    <w:rsid w:val="000F3D9A"/>
    <w:rsid w:val="000F3E58"/>
    <w:rsid w:val="000F3FDA"/>
    <w:rsid w:val="000F408F"/>
    <w:rsid w:val="000F4800"/>
    <w:rsid w:val="000F486E"/>
    <w:rsid w:val="000F4974"/>
    <w:rsid w:val="000F4A8D"/>
    <w:rsid w:val="000F4F25"/>
    <w:rsid w:val="000F5715"/>
    <w:rsid w:val="000F5BC6"/>
    <w:rsid w:val="000F5DF7"/>
    <w:rsid w:val="000F6144"/>
    <w:rsid w:val="000F6CA4"/>
    <w:rsid w:val="000F6CCB"/>
    <w:rsid w:val="000F706A"/>
    <w:rsid w:val="000F72B6"/>
    <w:rsid w:val="000F73A4"/>
    <w:rsid w:val="000F7455"/>
    <w:rsid w:val="000F750D"/>
    <w:rsid w:val="000F781A"/>
    <w:rsid w:val="000F7D59"/>
    <w:rsid w:val="00100458"/>
    <w:rsid w:val="001009C0"/>
    <w:rsid w:val="00100C7E"/>
    <w:rsid w:val="00100D44"/>
    <w:rsid w:val="001010A0"/>
    <w:rsid w:val="0010120E"/>
    <w:rsid w:val="001020F2"/>
    <w:rsid w:val="00102468"/>
    <w:rsid w:val="001026B6"/>
    <w:rsid w:val="00102B09"/>
    <w:rsid w:val="00102DE5"/>
    <w:rsid w:val="00102E2B"/>
    <w:rsid w:val="0010306E"/>
    <w:rsid w:val="001030C7"/>
    <w:rsid w:val="001035C9"/>
    <w:rsid w:val="0010361A"/>
    <w:rsid w:val="00103899"/>
    <w:rsid w:val="001038DA"/>
    <w:rsid w:val="00103DF6"/>
    <w:rsid w:val="001041D0"/>
    <w:rsid w:val="00104456"/>
    <w:rsid w:val="001044B6"/>
    <w:rsid w:val="00104A2A"/>
    <w:rsid w:val="00104AAC"/>
    <w:rsid w:val="00104B45"/>
    <w:rsid w:val="00104C3D"/>
    <w:rsid w:val="00104E8F"/>
    <w:rsid w:val="001051BE"/>
    <w:rsid w:val="00105472"/>
    <w:rsid w:val="00105A37"/>
    <w:rsid w:val="00105C39"/>
    <w:rsid w:val="00105E2E"/>
    <w:rsid w:val="00105E71"/>
    <w:rsid w:val="0010619D"/>
    <w:rsid w:val="001061B1"/>
    <w:rsid w:val="0010690F"/>
    <w:rsid w:val="00106C7E"/>
    <w:rsid w:val="00106CE5"/>
    <w:rsid w:val="00106D30"/>
    <w:rsid w:val="00106F6D"/>
    <w:rsid w:val="001076D0"/>
    <w:rsid w:val="00107702"/>
    <w:rsid w:val="00107A12"/>
    <w:rsid w:val="00107BB9"/>
    <w:rsid w:val="00107D5D"/>
    <w:rsid w:val="0011024F"/>
    <w:rsid w:val="001103E7"/>
    <w:rsid w:val="00110B88"/>
    <w:rsid w:val="00111101"/>
    <w:rsid w:val="0011110C"/>
    <w:rsid w:val="00111854"/>
    <w:rsid w:val="00111CC1"/>
    <w:rsid w:val="00111D22"/>
    <w:rsid w:val="001120B1"/>
    <w:rsid w:val="001120F1"/>
    <w:rsid w:val="0011249F"/>
    <w:rsid w:val="001130EB"/>
    <w:rsid w:val="0011322A"/>
    <w:rsid w:val="001132A4"/>
    <w:rsid w:val="00113AF9"/>
    <w:rsid w:val="00114861"/>
    <w:rsid w:val="00114987"/>
    <w:rsid w:val="00114DAC"/>
    <w:rsid w:val="00115934"/>
    <w:rsid w:val="00115A0E"/>
    <w:rsid w:val="00115B99"/>
    <w:rsid w:val="00115C8C"/>
    <w:rsid w:val="00116315"/>
    <w:rsid w:val="00116328"/>
    <w:rsid w:val="00116424"/>
    <w:rsid w:val="00116932"/>
    <w:rsid w:val="0011748F"/>
    <w:rsid w:val="00117A59"/>
    <w:rsid w:val="00117C92"/>
    <w:rsid w:val="00117EC3"/>
    <w:rsid w:val="0012067A"/>
    <w:rsid w:val="00120942"/>
    <w:rsid w:val="00120C08"/>
    <w:rsid w:val="00121060"/>
    <w:rsid w:val="00121196"/>
    <w:rsid w:val="00121427"/>
    <w:rsid w:val="001216A4"/>
    <w:rsid w:val="00121B4C"/>
    <w:rsid w:val="00121FAE"/>
    <w:rsid w:val="00122136"/>
    <w:rsid w:val="001223B6"/>
    <w:rsid w:val="001225DF"/>
    <w:rsid w:val="00122F09"/>
    <w:rsid w:val="001232D8"/>
    <w:rsid w:val="0012337F"/>
    <w:rsid w:val="00123392"/>
    <w:rsid w:val="00123461"/>
    <w:rsid w:val="00123492"/>
    <w:rsid w:val="00123C15"/>
    <w:rsid w:val="00124458"/>
    <w:rsid w:val="0012479C"/>
    <w:rsid w:val="001249E0"/>
    <w:rsid w:val="00124D30"/>
    <w:rsid w:val="00124DD6"/>
    <w:rsid w:val="0012527A"/>
    <w:rsid w:val="00125835"/>
    <w:rsid w:val="00125D42"/>
    <w:rsid w:val="0012612D"/>
    <w:rsid w:val="0012623D"/>
    <w:rsid w:val="001264EA"/>
    <w:rsid w:val="0012684B"/>
    <w:rsid w:val="00126D9D"/>
    <w:rsid w:val="00126DB0"/>
    <w:rsid w:val="0012772D"/>
    <w:rsid w:val="00127E4F"/>
    <w:rsid w:val="001300D7"/>
    <w:rsid w:val="00130416"/>
    <w:rsid w:val="001305A1"/>
    <w:rsid w:val="001307DD"/>
    <w:rsid w:val="0013164F"/>
    <w:rsid w:val="00131687"/>
    <w:rsid w:val="00131CC2"/>
    <w:rsid w:val="00131EAC"/>
    <w:rsid w:val="0013225D"/>
    <w:rsid w:val="001325E5"/>
    <w:rsid w:val="0013267C"/>
    <w:rsid w:val="00133654"/>
    <w:rsid w:val="0013387F"/>
    <w:rsid w:val="00133A83"/>
    <w:rsid w:val="00133C44"/>
    <w:rsid w:val="00134276"/>
    <w:rsid w:val="00134A7E"/>
    <w:rsid w:val="00134B26"/>
    <w:rsid w:val="00134CE5"/>
    <w:rsid w:val="00134EB5"/>
    <w:rsid w:val="00134FA3"/>
    <w:rsid w:val="00135CA2"/>
    <w:rsid w:val="00136253"/>
    <w:rsid w:val="0013630F"/>
    <w:rsid w:val="0013649C"/>
    <w:rsid w:val="0013653F"/>
    <w:rsid w:val="00136A2A"/>
    <w:rsid w:val="00136BAB"/>
    <w:rsid w:val="001372B6"/>
    <w:rsid w:val="001374E2"/>
    <w:rsid w:val="0013773F"/>
    <w:rsid w:val="00137858"/>
    <w:rsid w:val="001378FC"/>
    <w:rsid w:val="00140239"/>
    <w:rsid w:val="001405C3"/>
    <w:rsid w:val="00140A70"/>
    <w:rsid w:val="00140AA2"/>
    <w:rsid w:val="00140B96"/>
    <w:rsid w:val="00140C96"/>
    <w:rsid w:val="00140D48"/>
    <w:rsid w:val="001427A6"/>
    <w:rsid w:val="00142907"/>
    <w:rsid w:val="0014297C"/>
    <w:rsid w:val="00142E07"/>
    <w:rsid w:val="001433AE"/>
    <w:rsid w:val="0014370C"/>
    <w:rsid w:val="00143942"/>
    <w:rsid w:val="00143A88"/>
    <w:rsid w:val="00143E25"/>
    <w:rsid w:val="00144271"/>
    <w:rsid w:val="00144343"/>
    <w:rsid w:val="001444D7"/>
    <w:rsid w:val="001444F3"/>
    <w:rsid w:val="001449C4"/>
    <w:rsid w:val="00144C81"/>
    <w:rsid w:val="00144EB8"/>
    <w:rsid w:val="0014507C"/>
    <w:rsid w:val="00145194"/>
    <w:rsid w:val="0014550A"/>
    <w:rsid w:val="001455DC"/>
    <w:rsid w:val="001456AA"/>
    <w:rsid w:val="001457BE"/>
    <w:rsid w:val="00146247"/>
    <w:rsid w:val="00146C2F"/>
    <w:rsid w:val="00146ED7"/>
    <w:rsid w:val="00147087"/>
    <w:rsid w:val="001472CE"/>
    <w:rsid w:val="00147AB9"/>
    <w:rsid w:val="00147ACE"/>
    <w:rsid w:val="00147B16"/>
    <w:rsid w:val="00147EDF"/>
    <w:rsid w:val="00150919"/>
    <w:rsid w:val="00150A9C"/>
    <w:rsid w:val="00150DD5"/>
    <w:rsid w:val="00150EFD"/>
    <w:rsid w:val="0015136E"/>
    <w:rsid w:val="00151834"/>
    <w:rsid w:val="00151A88"/>
    <w:rsid w:val="00151AD4"/>
    <w:rsid w:val="00151BA2"/>
    <w:rsid w:val="00151C5D"/>
    <w:rsid w:val="00152078"/>
    <w:rsid w:val="00152293"/>
    <w:rsid w:val="001528C9"/>
    <w:rsid w:val="00152B3D"/>
    <w:rsid w:val="001531FF"/>
    <w:rsid w:val="001533B1"/>
    <w:rsid w:val="00153FBC"/>
    <w:rsid w:val="001542A6"/>
    <w:rsid w:val="0015497E"/>
    <w:rsid w:val="00154A06"/>
    <w:rsid w:val="00154F5D"/>
    <w:rsid w:val="00154F86"/>
    <w:rsid w:val="0015519F"/>
    <w:rsid w:val="0015530B"/>
    <w:rsid w:val="00156715"/>
    <w:rsid w:val="00156971"/>
    <w:rsid w:val="00156AB5"/>
    <w:rsid w:val="00156BC4"/>
    <w:rsid w:val="00156CDD"/>
    <w:rsid w:val="00156DF4"/>
    <w:rsid w:val="00157049"/>
    <w:rsid w:val="00157130"/>
    <w:rsid w:val="001578FF"/>
    <w:rsid w:val="00157D1F"/>
    <w:rsid w:val="00157E3F"/>
    <w:rsid w:val="001605EE"/>
    <w:rsid w:val="00160646"/>
    <w:rsid w:val="0016073A"/>
    <w:rsid w:val="00160933"/>
    <w:rsid w:val="00160B92"/>
    <w:rsid w:val="00160BD9"/>
    <w:rsid w:val="00160E88"/>
    <w:rsid w:val="0016161D"/>
    <w:rsid w:val="0016169A"/>
    <w:rsid w:val="0016181B"/>
    <w:rsid w:val="00161B13"/>
    <w:rsid w:val="001624DE"/>
    <w:rsid w:val="0016263A"/>
    <w:rsid w:val="001628A1"/>
    <w:rsid w:val="00162D9A"/>
    <w:rsid w:val="00162DC2"/>
    <w:rsid w:val="00162DE6"/>
    <w:rsid w:val="001632E4"/>
    <w:rsid w:val="0016345B"/>
    <w:rsid w:val="001636A5"/>
    <w:rsid w:val="001636C4"/>
    <w:rsid w:val="00163952"/>
    <w:rsid w:val="00163A5A"/>
    <w:rsid w:val="00163AD1"/>
    <w:rsid w:val="00163CC6"/>
    <w:rsid w:val="001643A3"/>
    <w:rsid w:val="00164479"/>
    <w:rsid w:val="00164888"/>
    <w:rsid w:val="00164B72"/>
    <w:rsid w:val="00164C96"/>
    <w:rsid w:val="00164E56"/>
    <w:rsid w:val="001650F2"/>
    <w:rsid w:val="0016540B"/>
    <w:rsid w:val="001654FB"/>
    <w:rsid w:val="00166126"/>
    <w:rsid w:val="0016617A"/>
    <w:rsid w:val="001661DE"/>
    <w:rsid w:val="00166A77"/>
    <w:rsid w:val="00166B67"/>
    <w:rsid w:val="00166B77"/>
    <w:rsid w:val="00166CEE"/>
    <w:rsid w:val="00166DE3"/>
    <w:rsid w:val="001670A7"/>
    <w:rsid w:val="0016714C"/>
    <w:rsid w:val="001671B9"/>
    <w:rsid w:val="0016732F"/>
    <w:rsid w:val="0016774B"/>
    <w:rsid w:val="001678FA"/>
    <w:rsid w:val="00167A74"/>
    <w:rsid w:val="00167AC7"/>
    <w:rsid w:val="00167E42"/>
    <w:rsid w:val="001705C4"/>
    <w:rsid w:val="00170EBD"/>
    <w:rsid w:val="00171040"/>
    <w:rsid w:val="00171110"/>
    <w:rsid w:val="00171153"/>
    <w:rsid w:val="00171ADC"/>
    <w:rsid w:val="00171C10"/>
    <w:rsid w:val="00171D2D"/>
    <w:rsid w:val="00171E03"/>
    <w:rsid w:val="001720ED"/>
    <w:rsid w:val="00172233"/>
    <w:rsid w:val="00172659"/>
    <w:rsid w:val="00172739"/>
    <w:rsid w:val="00172AD4"/>
    <w:rsid w:val="00172B3B"/>
    <w:rsid w:val="00172CF2"/>
    <w:rsid w:val="001732D3"/>
    <w:rsid w:val="00173390"/>
    <w:rsid w:val="00173717"/>
    <w:rsid w:val="00174345"/>
    <w:rsid w:val="00174409"/>
    <w:rsid w:val="00174EE2"/>
    <w:rsid w:val="001756AA"/>
    <w:rsid w:val="001758AC"/>
    <w:rsid w:val="00176235"/>
    <w:rsid w:val="00176552"/>
    <w:rsid w:val="00176625"/>
    <w:rsid w:val="001766B9"/>
    <w:rsid w:val="00176711"/>
    <w:rsid w:val="00176ACA"/>
    <w:rsid w:val="00176B9D"/>
    <w:rsid w:val="00176CBF"/>
    <w:rsid w:val="001772BE"/>
    <w:rsid w:val="00177349"/>
    <w:rsid w:val="001773E8"/>
    <w:rsid w:val="001777E0"/>
    <w:rsid w:val="00177842"/>
    <w:rsid w:val="00177BA6"/>
    <w:rsid w:val="00177F60"/>
    <w:rsid w:val="00180C65"/>
    <w:rsid w:val="00180FBC"/>
    <w:rsid w:val="0018120B"/>
    <w:rsid w:val="0018143A"/>
    <w:rsid w:val="0018144F"/>
    <w:rsid w:val="00181D2F"/>
    <w:rsid w:val="001821E7"/>
    <w:rsid w:val="001826BB"/>
    <w:rsid w:val="00182AD8"/>
    <w:rsid w:val="00183251"/>
    <w:rsid w:val="001837DB"/>
    <w:rsid w:val="00183B1B"/>
    <w:rsid w:val="00183B87"/>
    <w:rsid w:val="00183D2B"/>
    <w:rsid w:val="00183F7D"/>
    <w:rsid w:val="00184156"/>
    <w:rsid w:val="00184292"/>
    <w:rsid w:val="0018440F"/>
    <w:rsid w:val="001847BF"/>
    <w:rsid w:val="00184949"/>
    <w:rsid w:val="00184A19"/>
    <w:rsid w:val="00184B7D"/>
    <w:rsid w:val="00184EA8"/>
    <w:rsid w:val="0018531C"/>
    <w:rsid w:val="0018543A"/>
    <w:rsid w:val="00186877"/>
    <w:rsid w:val="001869B3"/>
    <w:rsid w:val="00186B27"/>
    <w:rsid w:val="00186D34"/>
    <w:rsid w:val="00186F89"/>
    <w:rsid w:val="00186FC3"/>
    <w:rsid w:val="001873B9"/>
    <w:rsid w:val="00187470"/>
    <w:rsid w:val="00187545"/>
    <w:rsid w:val="001875DF"/>
    <w:rsid w:val="00187979"/>
    <w:rsid w:val="00187A9B"/>
    <w:rsid w:val="00187BBE"/>
    <w:rsid w:val="00187CB5"/>
    <w:rsid w:val="001900F1"/>
    <w:rsid w:val="001901BB"/>
    <w:rsid w:val="001909FD"/>
    <w:rsid w:val="00190A3D"/>
    <w:rsid w:val="001910A0"/>
    <w:rsid w:val="0019156F"/>
    <w:rsid w:val="00191BD1"/>
    <w:rsid w:val="00191D73"/>
    <w:rsid w:val="00191E5B"/>
    <w:rsid w:val="00192413"/>
    <w:rsid w:val="001926BE"/>
    <w:rsid w:val="00192B6D"/>
    <w:rsid w:val="00193114"/>
    <w:rsid w:val="00193402"/>
    <w:rsid w:val="001934C6"/>
    <w:rsid w:val="00193A48"/>
    <w:rsid w:val="001940D8"/>
    <w:rsid w:val="001942A8"/>
    <w:rsid w:val="001942CF"/>
    <w:rsid w:val="0019496A"/>
    <w:rsid w:val="001949B1"/>
    <w:rsid w:val="00194C17"/>
    <w:rsid w:val="00194E94"/>
    <w:rsid w:val="001950B5"/>
    <w:rsid w:val="00195206"/>
    <w:rsid w:val="001954D9"/>
    <w:rsid w:val="00195898"/>
    <w:rsid w:val="00195C6C"/>
    <w:rsid w:val="0019616B"/>
    <w:rsid w:val="001963EF"/>
    <w:rsid w:val="001967CB"/>
    <w:rsid w:val="00196A67"/>
    <w:rsid w:val="0019727E"/>
    <w:rsid w:val="00197927"/>
    <w:rsid w:val="00197DFA"/>
    <w:rsid w:val="001A0683"/>
    <w:rsid w:val="001A0BCF"/>
    <w:rsid w:val="001A0E28"/>
    <w:rsid w:val="001A1214"/>
    <w:rsid w:val="001A15EE"/>
    <w:rsid w:val="001A21FA"/>
    <w:rsid w:val="001A2636"/>
    <w:rsid w:val="001A2893"/>
    <w:rsid w:val="001A2B95"/>
    <w:rsid w:val="001A34FD"/>
    <w:rsid w:val="001A35E5"/>
    <w:rsid w:val="001A3A3F"/>
    <w:rsid w:val="001A3CE0"/>
    <w:rsid w:val="001A42D4"/>
    <w:rsid w:val="001A453B"/>
    <w:rsid w:val="001A4600"/>
    <w:rsid w:val="001A4630"/>
    <w:rsid w:val="001A4662"/>
    <w:rsid w:val="001A4CB2"/>
    <w:rsid w:val="001A4E7D"/>
    <w:rsid w:val="001A5709"/>
    <w:rsid w:val="001A58FB"/>
    <w:rsid w:val="001A5A44"/>
    <w:rsid w:val="001A5E8D"/>
    <w:rsid w:val="001A6176"/>
    <w:rsid w:val="001A6218"/>
    <w:rsid w:val="001A7195"/>
    <w:rsid w:val="001A7632"/>
    <w:rsid w:val="001A78D6"/>
    <w:rsid w:val="001A79C4"/>
    <w:rsid w:val="001A79C7"/>
    <w:rsid w:val="001A7AE2"/>
    <w:rsid w:val="001A7B52"/>
    <w:rsid w:val="001B08D2"/>
    <w:rsid w:val="001B0A26"/>
    <w:rsid w:val="001B0AE7"/>
    <w:rsid w:val="001B1494"/>
    <w:rsid w:val="001B23C4"/>
    <w:rsid w:val="001B253D"/>
    <w:rsid w:val="001B2A8B"/>
    <w:rsid w:val="001B2E68"/>
    <w:rsid w:val="001B31F8"/>
    <w:rsid w:val="001B32AA"/>
    <w:rsid w:val="001B3E50"/>
    <w:rsid w:val="001B407C"/>
    <w:rsid w:val="001B41C9"/>
    <w:rsid w:val="001B43A0"/>
    <w:rsid w:val="001B45C1"/>
    <w:rsid w:val="001B4B6E"/>
    <w:rsid w:val="001B4BF9"/>
    <w:rsid w:val="001B5687"/>
    <w:rsid w:val="001B58A3"/>
    <w:rsid w:val="001B61F2"/>
    <w:rsid w:val="001B630C"/>
    <w:rsid w:val="001B649E"/>
    <w:rsid w:val="001B67F1"/>
    <w:rsid w:val="001B6976"/>
    <w:rsid w:val="001B69EA"/>
    <w:rsid w:val="001B71C6"/>
    <w:rsid w:val="001B757C"/>
    <w:rsid w:val="001B765A"/>
    <w:rsid w:val="001C014A"/>
    <w:rsid w:val="001C031A"/>
    <w:rsid w:val="001C0A38"/>
    <w:rsid w:val="001C0C09"/>
    <w:rsid w:val="001C0E14"/>
    <w:rsid w:val="001C0ED9"/>
    <w:rsid w:val="001C1663"/>
    <w:rsid w:val="001C1AB8"/>
    <w:rsid w:val="001C1FAE"/>
    <w:rsid w:val="001C23D2"/>
    <w:rsid w:val="001C23E1"/>
    <w:rsid w:val="001C23FA"/>
    <w:rsid w:val="001C2463"/>
    <w:rsid w:val="001C24C7"/>
    <w:rsid w:val="001C27B7"/>
    <w:rsid w:val="001C2AEA"/>
    <w:rsid w:val="001C2B1D"/>
    <w:rsid w:val="001C2F9D"/>
    <w:rsid w:val="001C3240"/>
    <w:rsid w:val="001C37CD"/>
    <w:rsid w:val="001C39BE"/>
    <w:rsid w:val="001C3B69"/>
    <w:rsid w:val="001C42D5"/>
    <w:rsid w:val="001C442E"/>
    <w:rsid w:val="001C4B39"/>
    <w:rsid w:val="001C4B7B"/>
    <w:rsid w:val="001C5BB9"/>
    <w:rsid w:val="001C5FC7"/>
    <w:rsid w:val="001C65FB"/>
    <w:rsid w:val="001C66BE"/>
    <w:rsid w:val="001C6E99"/>
    <w:rsid w:val="001C70B2"/>
    <w:rsid w:val="001C753B"/>
    <w:rsid w:val="001C7786"/>
    <w:rsid w:val="001C779A"/>
    <w:rsid w:val="001C7C6D"/>
    <w:rsid w:val="001C7FA5"/>
    <w:rsid w:val="001C7FD5"/>
    <w:rsid w:val="001D020A"/>
    <w:rsid w:val="001D0335"/>
    <w:rsid w:val="001D05CB"/>
    <w:rsid w:val="001D07B0"/>
    <w:rsid w:val="001D0968"/>
    <w:rsid w:val="001D0C55"/>
    <w:rsid w:val="001D0F70"/>
    <w:rsid w:val="001D197E"/>
    <w:rsid w:val="001D1B8B"/>
    <w:rsid w:val="001D1C78"/>
    <w:rsid w:val="001D2299"/>
    <w:rsid w:val="001D22F2"/>
    <w:rsid w:val="001D2B04"/>
    <w:rsid w:val="001D2B5A"/>
    <w:rsid w:val="001D30E6"/>
    <w:rsid w:val="001D36D7"/>
    <w:rsid w:val="001D39EA"/>
    <w:rsid w:val="001D444E"/>
    <w:rsid w:val="001D4653"/>
    <w:rsid w:val="001D4B52"/>
    <w:rsid w:val="001D53C4"/>
    <w:rsid w:val="001D58C7"/>
    <w:rsid w:val="001D5D1A"/>
    <w:rsid w:val="001D6423"/>
    <w:rsid w:val="001D662C"/>
    <w:rsid w:val="001D6E02"/>
    <w:rsid w:val="001D73B2"/>
    <w:rsid w:val="001D7B56"/>
    <w:rsid w:val="001D7EE5"/>
    <w:rsid w:val="001E1030"/>
    <w:rsid w:val="001E15F1"/>
    <w:rsid w:val="001E22EB"/>
    <w:rsid w:val="001E297A"/>
    <w:rsid w:val="001E2DB7"/>
    <w:rsid w:val="001E2E76"/>
    <w:rsid w:val="001E2FE6"/>
    <w:rsid w:val="001E323B"/>
    <w:rsid w:val="001E32E3"/>
    <w:rsid w:val="001E3709"/>
    <w:rsid w:val="001E398F"/>
    <w:rsid w:val="001E3F57"/>
    <w:rsid w:val="001E4168"/>
    <w:rsid w:val="001E48E2"/>
    <w:rsid w:val="001E4AF5"/>
    <w:rsid w:val="001E4B07"/>
    <w:rsid w:val="001E4C49"/>
    <w:rsid w:val="001E5132"/>
    <w:rsid w:val="001E52EC"/>
    <w:rsid w:val="001E5BC2"/>
    <w:rsid w:val="001E5C0E"/>
    <w:rsid w:val="001E650E"/>
    <w:rsid w:val="001E6825"/>
    <w:rsid w:val="001E70BA"/>
    <w:rsid w:val="001E723E"/>
    <w:rsid w:val="001E760A"/>
    <w:rsid w:val="001E787F"/>
    <w:rsid w:val="001E7BF9"/>
    <w:rsid w:val="001F0349"/>
    <w:rsid w:val="001F0AFB"/>
    <w:rsid w:val="001F0FAF"/>
    <w:rsid w:val="001F12BE"/>
    <w:rsid w:val="001F144C"/>
    <w:rsid w:val="001F1DFA"/>
    <w:rsid w:val="001F2338"/>
    <w:rsid w:val="001F2829"/>
    <w:rsid w:val="001F28B6"/>
    <w:rsid w:val="001F2A0E"/>
    <w:rsid w:val="001F2DE5"/>
    <w:rsid w:val="001F315B"/>
    <w:rsid w:val="001F3359"/>
    <w:rsid w:val="001F372A"/>
    <w:rsid w:val="001F3734"/>
    <w:rsid w:val="001F3878"/>
    <w:rsid w:val="001F3EE8"/>
    <w:rsid w:val="001F45CC"/>
    <w:rsid w:val="001F4746"/>
    <w:rsid w:val="001F5358"/>
    <w:rsid w:val="001F541B"/>
    <w:rsid w:val="001F5529"/>
    <w:rsid w:val="001F5852"/>
    <w:rsid w:val="001F59D5"/>
    <w:rsid w:val="001F5EBF"/>
    <w:rsid w:val="001F63C3"/>
    <w:rsid w:val="001F6639"/>
    <w:rsid w:val="001F6A87"/>
    <w:rsid w:val="001F6D49"/>
    <w:rsid w:val="001F6E04"/>
    <w:rsid w:val="001F730D"/>
    <w:rsid w:val="001F73B6"/>
    <w:rsid w:val="001F79C7"/>
    <w:rsid w:val="001F7CEA"/>
    <w:rsid w:val="00200618"/>
    <w:rsid w:val="002006F9"/>
    <w:rsid w:val="00200AB0"/>
    <w:rsid w:val="00200EB6"/>
    <w:rsid w:val="00201593"/>
    <w:rsid w:val="0020176A"/>
    <w:rsid w:val="002017D1"/>
    <w:rsid w:val="0020189F"/>
    <w:rsid w:val="00202816"/>
    <w:rsid w:val="00202D4F"/>
    <w:rsid w:val="0020331C"/>
    <w:rsid w:val="00203367"/>
    <w:rsid w:val="00203C7F"/>
    <w:rsid w:val="0020425D"/>
    <w:rsid w:val="00204544"/>
    <w:rsid w:val="0020476E"/>
    <w:rsid w:val="002047F6"/>
    <w:rsid w:val="002049B1"/>
    <w:rsid w:val="00204C52"/>
    <w:rsid w:val="00205168"/>
    <w:rsid w:val="00205239"/>
    <w:rsid w:val="00205853"/>
    <w:rsid w:val="00205B77"/>
    <w:rsid w:val="00205C76"/>
    <w:rsid w:val="0020670F"/>
    <w:rsid w:val="0020695A"/>
    <w:rsid w:val="00206F57"/>
    <w:rsid w:val="00207230"/>
    <w:rsid w:val="002077FA"/>
    <w:rsid w:val="00207824"/>
    <w:rsid w:val="0021057D"/>
    <w:rsid w:val="00210726"/>
    <w:rsid w:val="00210784"/>
    <w:rsid w:val="00210B86"/>
    <w:rsid w:val="00210BB0"/>
    <w:rsid w:val="0021103C"/>
    <w:rsid w:val="0021147E"/>
    <w:rsid w:val="002117EB"/>
    <w:rsid w:val="00211AA5"/>
    <w:rsid w:val="00211AAB"/>
    <w:rsid w:val="00211CA8"/>
    <w:rsid w:val="002121DA"/>
    <w:rsid w:val="00212348"/>
    <w:rsid w:val="0021263F"/>
    <w:rsid w:val="00212670"/>
    <w:rsid w:val="002129BA"/>
    <w:rsid w:val="002130E8"/>
    <w:rsid w:val="00213204"/>
    <w:rsid w:val="002132A8"/>
    <w:rsid w:val="00213678"/>
    <w:rsid w:val="00213BE0"/>
    <w:rsid w:val="00214829"/>
    <w:rsid w:val="00214A3D"/>
    <w:rsid w:val="00214F6B"/>
    <w:rsid w:val="00215340"/>
    <w:rsid w:val="002153BA"/>
    <w:rsid w:val="002153C8"/>
    <w:rsid w:val="002153F7"/>
    <w:rsid w:val="002154C9"/>
    <w:rsid w:val="002156EB"/>
    <w:rsid w:val="00215A4C"/>
    <w:rsid w:val="00215A97"/>
    <w:rsid w:val="00216327"/>
    <w:rsid w:val="002165CB"/>
    <w:rsid w:val="00216FAD"/>
    <w:rsid w:val="002170C8"/>
    <w:rsid w:val="002174D5"/>
    <w:rsid w:val="00217CD1"/>
    <w:rsid w:val="00217D10"/>
    <w:rsid w:val="00217DEE"/>
    <w:rsid w:val="002207FF"/>
    <w:rsid w:val="0022090B"/>
    <w:rsid w:val="00220CBB"/>
    <w:rsid w:val="0022193C"/>
    <w:rsid w:val="00221F95"/>
    <w:rsid w:val="00221FEE"/>
    <w:rsid w:val="002224CC"/>
    <w:rsid w:val="0022314A"/>
    <w:rsid w:val="00223AC9"/>
    <w:rsid w:val="00223DBB"/>
    <w:rsid w:val="00224159"/>
    <w:rsid w:val="002241DE"/>
    <w:rsid w:val="0022435E"/>
    <w:rsid w:val="00224463"/>
    <w:rsid w:val="002246ED"/>
    <w:rsid w:val="00224875"/>
    <w:rsid w:val="00225292"/>
    <w:rsid w:val="0022554F"/>
    <w:rsid w:val="00225904"/>
    <w:rsid w:val="00225DE7"/>
    <w:rsid w:val="00226036"/>
    <w:rsid w:val="0022616E"/>
    <w:rsid w:val="00226D18"/>
    <w:rsid w:val="00227080"/>
    <w:rsid w:val="00227101"/>
    <w:rsid w:val="00227362"/>
    <w:rsid w:val="0022761E"/>
    <w:rsid w:val="00227652"/>
    <w:rsid w:val="0022785B"/>
    <w:rsid w:val="00227C94"/>
    <w:rsid w:val="00227C98"/>
    <w:rsid w:val="00227CA0"/>
    <w:rsid w:val="00227CE6"/>
    <w:rsid w:val="00227EFB"/>
    <w:rsid w:val="00230177"/>
    <w:rsid w:val="0023068D"/>
    <w:rsid w:val="00230A34"/>
    <w:rsid w:val="002319A2"/>
    <w:rsid w:val="00231F11"/>
    <w:rsid w:val="0023200D"/>
    <w:rsid w:val="0023253D"/>
    <w:rsid w:val="0023395E"/>
    <w:rsid w:val="00233A94"/>
    <w:rsid w:val="00233E24"/>
    <w:rsid w:val="00234541"/>
    <w:rsid w:val="00234C65"/>
    <w:rsid w:val="00235009"/>
    <w:rsid w:val="00235657"/>
    <w:rsid w:val="00235B47"/>
    <w:rsid w:val="00235C69"/>
    <w:rsid w:val="00235FD6"/>
    <w:rsid w:val="0023632B"/>
    <w:rsid w:val="002368D5"/>
    <w:rsid w:val="00236BBB"/>
    <w:rsid w:val="00236FFA"/>
    <w:rsid w:val="00237265"/>
    <w:rsid w:val="0023742A"/>
    <w:rsid w:val="002374B6"/>
    <w:rsid w:val="00237897"/>
    <w:rsid w:val="00237EA0"/>
    <w:rsid w:val="00240346"/>
    <w:rsid w:val="002407BE"/>
    <w:rsid w:val="00240DC3"/>
    <w:rsid w:val="00241A43"/>
    <w:rsid w:val="00241D42"/>
    <w:rsid w:val="0024216E"/>
    <w:rsid w:val="002425AD"/>
    <w:rsid w:val="00242948"/>
    <w:rsid w:val="00243080"/>
    <w:rsid w:val="00243084"/>
    <w:rsid w:val="0024310C"/>
    <w:rsid w:val="002433A1"/>
    <w:rsid w:val="00243B7B"/>
    <w:rsid w:val="00244115"/>
    <w:rsid w:val="0024436B"/>
    <w:rsid w:val="00244FD3"/>
    <w:rsid w:val="00245107"/>
    <w:rsid w:val="00246AFB"/>
    <w:rsid w:val="00247245"/>
    <w:rsid w:val="00247393"/>
    <w:rsid w:val="0024783F"/>
    <w:rsid w:val="00247A5B"/>
    <w:rsid w:val="00250013"/>
    <w:rsid w:val="00250499"/>
    <w:rsid w:val="00250523"/>
    <w:rsid w:val="002507EF"/>
    <w:rsid w:val="00250868"/>
    <w:rsid w:val="00250DB1"/>
    <w:rsid w:val="0025165C"/>
    <w:rsid w:val="00251BCC"/>
    <w:rsid w:val="00252C9B"/>
    <w:rsid w:val="0025306C"/>
    <w:rsid w:val="00253AE8"/>
    <w:rsid w:val="00253C15"/>
    <w:rsid w:val="00253D1B"/>
    <w:rsid w:val="002541D6"/>
    <w:rsid w:val="002541E1"/>
    <w:rsid w:val="00254A3D"/>
    <w:rsid w:val="00254AA4"/>
    <w:rsid w:val="00255396"/>
    <w:rsid w:val="00255420"/>
    <w:rsid w:val="002554F5"/>
    <w:rsid w:val="00255B89"/>
    <w:rsid w:val="00256172"/>
    <w:rsid w:val="002562A3"/>
    <w:rsid w:val="00256632"/>
    <w:rsid w:val="00256B2C"/>
    <w:rsid w:val="00256C28"/>
    <w:rsid w:val="00256C5E"/>
    <w:rsid w:val="00256DAA"/>
    <w:rsid w:val="00256DCD"/>
    <w:rsid w:val="00256ECF"/>
    <w:rsid w:val="00257622"/>
    <w:rsid w:val="00257870"/>
    <w:rsid w:val="00257AD9"/>
    <w:rsid w:val="00257D25"/>
    <w:rsid w:val="00260281"/>
    <w:rsid w:val="00260D50"/>
    <w:rsid w:val="0026104B"/>
    <w:rsid w:val="002611CC"/>
    <w:rsid w:val="002615A4"/>
    <w:rsid w:val="0026184E"/>
    <w:rsid w:val="00261A89"/>
    <w:rsid w:val="00262169"/>
    <w:rsid w:val="002621DD"/>
    <w:rsid w:val="002629DD"/>
    <w:rsid w:val="00262A63"/>
    <w:rsid w:val="00262CB7"/>
    <w:rsid w:val="00263137"/>
    <w:rsid w:val="0026325B"/>
    <w:rsid w:val="002636C4"/>
    <w:rsid w:val="002639E9"/>
    <w:rsid w:val="002645F9"/>
    <w:rsid w:val="002648D5"/>
    <w:rsid w:val="002649F4"/>
    <w:rsid w:val="00264BE1"/>
    <w:rsid w:val="00264D67"/>
    <w:rsid w:val="00265509"/>
    <w:rsid w:val="0026557B"/>
    <w:rsid w:val="002657E2"/>
    <w:rsid w:val="0026597C"/>
    <w:rsid w:val="00265D90"/>
    <w:rsid w:val="00266412"/>
    <w:rsid w:val="002669E2"/>
    <w:rsid w:val="00266EE2"/>
    <w:rsid w:val="0026711B"/>
    <w:rsid w:val="002671C2"/>
    <w:rsid w:val="002677CD"/>
    <w:rsid w:val="00267AFF"/>
    <w:rsid w:val="00267B91"/>
    <w:rsid w:val="00267D6B"/>
    <w:rsid w:val="00270C9A"/>
    <w:rsid w:val="0027115B"/>
    <w:rsid w:val="0027121A"/>
    <w:rsid w:val="002715C1"/>
    <w:rsid w:val="00271793"/>
    <w:rsid w:val="00271910"/>
    <w:rsid w:val="00272137"/>
    <w:rsid w:val="002722EE"/>
    <w:rsid w:val="00272877"/>
    <w:rsid w:val="00272AA7"/>
    <w:rsid w:val="00272D9F"/>
    <w:rsid w:val="0027318E"/>
    <w:rsid w:val="0027331B"/>
    <w:rsid w:val="00273689"/>
    <w:rsid w:val="00273B73"/>
    <w:rsid w:val="00273C48"/>
    <w:rsid w:val="00273C5C"/>
    <w:rsid w:val="00273E68"/>
    <w:rsid w:val="0027418F"/>
    <w:rsid w:val="00274463"/>
    <w:rsid w:val="002748D1"/>
    <w:rsid w:val="002749ED"/>
    <w:rsid w:val="00274DFF"/>
    <w:rsid w:val="0027531E"/>
    <w:rsid w:val="00275FC9"/>
    <w:rsid w:val="00276168"/>
    <w:rsid w:val="00276771"/>
    <w:rsid w:val="002769B3"/>
    <w:rsid w:val="00276A0F"/>
    <w:rsid w:val="00276DC8"/>
    <w:rsid w:val="00276EFB"/>
    <w:rsid w:val="0027728A"/>
    <w:rsid w:val="0027760A"/>
    <w:rsid w:val="00277C28"/>
    <w:rsid w:val="00277E9D"/>
    <w:rsid w:val="002801E7"/>
    <w:rsid w:val="002802BF"/>
    <w:rsid w:val="002808B7"/>
    <w:rsid w:val="00280B9F"/>
    <w:rsid w:val="00280C38"/>
    <w:rsid w:val="00280D93"/>
    <w:rsid w:val="00281154"/>
    <w:rsid w:val="0028130F"/>
    <w:rsid w:val="002817B4"/>
    <w:rsid w:val="002817E8"/>
    <w:rsid w:val="00281834"/>
    <w:rsid w:val="00281E32"/>
    <w:rsid w:val="00281F03"/>
    <w:rsid w:val="0028354B"/>
    <w:rsid w:val="00283850"/>
    <w:rsid w:val="00283A75"/>
    <w:rsid w:val="00283B82"/>
    <w:rsid w:val="00283C68"/>
    <w:rsid w:val="00283FF0"/>
    <w:rsid w:val="00284022"/>
    <w:rsid w:val="00284B03"/>
    <w:rsid w:val="00284D60"/>
    <w:rsid w:val="00284DD0"/>
    <w:rsid w:val="00284DF2"/>
    <w:rsid w:val="00284F07"/>
    <w:rsid w:val="0028513E"/>
    <w:rsid w:val="0028539D"/>
    <w:rsid w:val="002853D1"/>
    <w:rsid w:val="00285FAC"/>
    <w:rsid w:val="00286CC8"/>
    <w:rsid w:val="00287487"/>
    <w:rsid w:val="00287662"/>
    <w:rsid w:val="00287C0F"/>
    <w:rsid w:val="00287C8D"/>
    <w:rsid w:val="00287D43"/>
    <w:rsid w:val="00287DC0"/>
    <w:rsid w:val="0029033B"/>
    <w:rsid w:val="002908B7"/>
    <w:rsid w:val="00290912"/>
    <w:rsid w:val="00290AD8"/>
    <w:rsid w:val="00290F42"/>
    <w:rsid w:val="002922B6"/>
    <w:rsid w:val="00292352"/>
    <w:rsid w:val="002928DB"/>
    <w:rsid w:val="00292A33"/>
    <w:rsid w:val="00293029"/>
    <w:rsid w:val="0029341C"/>
    <w:rsid w:val="002934FE"/>
    <w:rsid w:val="00293EA8"/>
    <w:rsid w:val="00293F5D"/>
    <w:rsid w:val="0029401E"/>
    <w:rsid w:val="00294177"/>
    <w:rsid w:val="002944DD"/>
    <w:rsid w:val="002949D3"/>
    <w:rsid w:val="002949FD"/>
    <w:rsid w:val="00294A39"/>
    <w:rsid w:val="00294A4A"/>
    <w:rsid w:val="002956DF"/>
    <w:rsid w:val="002963F2"/>
    <w:rsid w:val="00296D54"/>
    <w:rsid w:val="002973A2"/>
    <w:rsid w:val="00297535"/>
    <w:rsid w:val="002975E8"/>
    <w:rsid w:val="00297860"/>
    <w:rsid w:val="00297FD5"/>
    <w:rsid w:val="002A0336"/>
    <w:rsid w:val="002A044E"/>
    <w:rsid w:val="002A07DB"/>
    <w:rsid w:val="002A1430"/>
    <w:rsid w:val="002A1A42"/>
    <w:rsid w:val="002A1A81"/>
    <w:rsid w:val="002A1C15"/>
    <w:rsid w:val="002A2202"/>
    <w:rsid w:val="002A2867"/>
    <w:rsid w:val="002A2F29"/>
    <w:rsid w:val="002A344F"/>
    <w:rsid w:val="002A3483"/>
    <w:rsid w:val="002A37BE"/>
    <w:rsid w:val="002A39BF"/>
    <w:rsid w:val="002A3A12"/>
    <w:rsid w:val="002A3BF6"/>
    <w:rsid w:val="002A3E5F"/>
    <w:rsid w:val="002A4482"/>
    <w:rsid w:val="002A4E8C"/>
    <w:rsid w:val="002A4F56"/>
    <w:rsid w:val="002A5037"/>
    <w:rsid w:val="002A50AE"/>
    <w:rsid w:val="002A5213"/>
    <w:rsid w:val="002A578E"/>
    <w:rsid w:val="002A57E2"/>
    <w:rsid w:val="002A59D1"/>
    <w:rsid w:val="002A5ACA"/>
    <w:rsid w:val="002A5D25"/>
    <w:rsid w:val="002A61A4"/>
    <w:rsid w:val="002A649D"/>
    <w:rsid w:val="002A65DF"/>
    <w:rsid w:val="002A747C"/>
    <w:rsid w:val="002A74E9"/>
    <w:rsid w:val="002A7C04"/>
    <w:rsid w:val="002A7CBB"/>
    <w:rsid w:val="002B03F7"/>
    <w:rsid w:val="002B049C"/>
    <w:rsid w:val="002B1146"/>
    <w:rsid w:val="002B11EA"/>
    <w:rsid w:val="002B12EB"/>
    <w:rsid w:val="002B139D"/>
    <w:rsid w:val="002B1B90"/>
    <w:rsid w:val="002B269F"/>
    <w:rsid w:val="002B2C2E"/>
    <w:rsid w:val="002B2DA9"/>
    <w:rsid w:val="002B33AD"/>
    <w:rsid w:val="002B3C4B"/>
    <w:rsid w:val="002B474E"/>
    <w:rsid w:val="002B4906"/>
    <w:rsid w:val="002B4F68"/>
    <w:rsid w:val="002B56CE"/>
    <w:rsid w:val="002B571F"/>
    <w:rsid w:val="002B5A6C"/>
    <w:rsid w:val="002B5DE8"/>
    <w:rsid w:val="002B63C7"/>
    <w:rsid w:val="002B64DE"/>
    <w:rsid w:val="002B64E5"/>
    <w:rsid w:val="002B673E"/>
    <w:rsid w:val="002B6AA8"/>
    <w:rsid w:val="002B78A2"/>
    <w:rsid w:val="002B7FED"/>
    <w:rsid w:val="002C0313"/>
    <w:rsid w:val="002C11C9"/>
    <w:rsid w:val="002C1A83"/>
    <w:rsid w:val="002C1F73"/>
    <w:rsid w:val="002C29C0"/>
    <w:rsid w:val="002C29DF"/>
    <w:rsid w:val="002C2C30"/>
    <w:rsid w:val="002C343F"/>
    <w:rsid w:val="002C3517"/>
    <w:rsid w:val="002C39F5"/>
    <w:rsid w:val="002C45F5"/>
    <w:rsid w:val="002C46AE"/>
    <w:rsid w:val="002C585C"/>
    <w:rsid w:val="002C5A0E"/>
    <w:rsid w:val="002C5B92"/>
    <w:rsid w:val="002C5E29"/>
    <w:rsid w:val="002C5F72"/>
    <w:rsid w:val="002C644F"/>
    <w:rsid w:val="002C68CA"/>
    <w:rsid w:val="002C73DD"/>
    <w:rsid w:val="002C7907"/>
    <w:rsid w:val="002C7A90"/>
    <w:rsid w:val="002C7CF5"/>
    <w:rsid w:val="002D056E"/>
    <w:rsid w:val="002D0D4E"/>
    <w:rsid w:val="002D112D"/>
    <w:rsid w:val="002D159C"/>
    <w:rsid w:val="002D1725"/>
    <w:rsid w:val="002D18DB"/>
    <w:rsid w:val="002D1A71"/>
    <w:rsid w:val="002D1AB0"/>
    <w:rsid w:val="002D1BD3"/>
    <w:rsid w:val="002D1C2D"/>
    <w:rsid w:val="002D1F30"/>
    <w:rsid w:val="002D1FA5"/>
    <w:rsid w:val="002D22E1"/>
    <w:rsid w:val="002D29A1"/>
    <w:rsid w:val="002D2A61"/>
    <w:rsid w:val="002D2AD8"/>
    <w:rsid w:val="002D2D59"/>
    <w:rsid w:val="002D33A2"/>
    <w:rsid w:val="002D34AC"/>
    <w:rsid w:val="002D352E"/>
    <w:rsid w:val="002D3997"/>
    <w:rsid w:val="002D3DED"/>
    <w:rsid w:val="002D3E79"/>
    <w:rsid w:val="002D4451"/>
    <w:rsid w:val="002D4BC8"/>
    <w:rsid w:val="002D4BCD"/>
    <w:rsid w:val="002D5ACB"/>
    <w:rsid w:val="002D615B"/>
    <w:rsid w:val="002D6770"/>
    <w:rsid w:val="002D6A4C"/>
    <w:rsid w:val="002D6D31"/>
    <w:rsid w:val="002D7264"/>
    <w:rsid w:val="002D7BD4"/>
    <w:rsid w:val="002D7C3A"/>
    <w:rsid w:val="002E00B7"/>
    <w:rsid w:val="002E012B"/>
    <w:rsid w:val="002E0C08"/>
    <w:rsid w:val="002E0ECF"/>
    <w:rsid w:val="002E13C0"/>
    <w:rsid w:val="002E1898"/>
    <w:rsid w:val="002E1BB9"/>
    <w:rsid w:val="002E2049"/>
    <w:rsid w:val="002E23A1"/>
    <w:rsid w:val="002E2A26"/>
    <w:rsid w:val="002E4A7A"/>
    <w:rsid w:val="002E4B11"/>
    <w:rsid w:val="002E4FDA"/>
    <w:rsid w:val="002E579D"/>
    <w:rsid w:val="002E5C2E"/>
    <w:rsid w:val="002E5F2B"/>
    <w:rsid w:val="002E6C17"/>
    <w:rsid w:val="002E6C65"/>
    <w:rsid w:val="002E6C96"/>
    <w:rsid w:val="002E6CEE"/>
    <w:rsid w:val="002E7E41"/>
    <w:rsid w:val="002E7F02"/>
    <w:rsid w:val="002F017C"/>
    <w:rsid w:val="002F03FE"/>
    <w:rsid w:val="002F0477"/>
    <w:rsid w:val="002F05CC"/>
    <w:rsid w:val="002F0645"/>
    <w:rsid w:val="002F0808"/>
    <w:rsid w:val="002F0871"/>
    <w:rsid w:val="002F0ABB"/>
    <w:rsid w:val="002F0ACC"/>
    <w:rsid w:val="002F0C99"/>
    <w:rsid w:val="002F0CCE"/>
    <w:rsid w:val="002F17E8"/>
    <w:rsid w:val="002F19C0"/>
    <w:rsid w:val="002F1BB1"/>
    <w:rsid w:val="002F1D23"/>
    <w:rsid w:val="002F1E0F"/>
    <w:rsid w:val="002F1FCD"/>
    <w:rsid w:val="002F2C16"/>
    <w:rsid w:val="002F2D84"/>
    <w:rsid w:val="002F309A"/>
    <w:rsid w:val="002F366D"/>
    <w:rsid w:val="002F38C1"/>
    <w:rsid w:val="002F3FE4"/>
    <w:rsid w:val="002F4841"/>
    <w:rsid w:val="002F54E8"/>
    <w:rsid w:val="002F5BE2"/>
    <w:rsid w:val="002F5FFE"/>
    <w:rsid w:val="002F6434"/>
    <w:rsid w:val="002F6803"/>
    <w:rsid w:val="002F6C9D"/>
    <w:rsid w:val="002F70ED"/>
    <w:rsid w:val="002F798B"/>
    <w:rsid w:val="002F7B58"/>
    <w:rsid w:val="002F7D75"/>
    <w:rsid w:val="002F7EC9"/>
    <w:rsid w:val="00300893"/>
    <w:rsid w:val="00300F06"/>
    <w:rsid w:val="00300FE3"/>
    <w:rsid w:val="0030114D"/>
    <w:rsid w:val="003015BB"/>
    <w:rsid w:val="00301E83"/>
    <w:rsid w:val="00302743"/>
    <w:rsid w:val="00302A19"/>
    <w:rsid w:val="00302F8D"/>
    <w:rsid w:val="00303065"/>
    <w:rsid w:val="003035A7"/>
    <w:rsid w:val="003038ED"/>
    <w:rsid w:val="00303FAB"/>
    <w:rsid w:val="003042BD"/>
    <w:rsid w:val="003043D5"/>
    <w:rsid w:val="0030450A"/>
    <w:rsid w:val="00304CD6"/>
    <w:rsid w:val="00304D57"/>
    <w:rsid w:val="00304EAB"/>
    <w:rsid w:val="00305146"/>
    <w:rsid w:val="00305154"/>
    <w:rsid w:val="003059FD"/>
    <w:rsid w:val="00306498"/>
    <w:rsid w:val="00306BB9"/>
    <w:rsid w:val="00306D66"/>
    <w:rsid w:val="003071AF"/>
    <w:rsid w:val="00307E89"/>
    <w:rsid w:val="0031007D"/>
    <w:rsid w:val="00310306"/>
    <w:rsid w:val="003105F6"/>
    <w:rsid w:val="0031090B"/>
    <w:rsid w:val="003109CC"/>
    <w:rsid w:val="00311C2F"/>
    <w:rsid w:val="00311F6F"/>
    <w:rsid w:val="00312058"/>
    <w:rsid w:val="003123A9"/>
    <w:rsid w:val="003131F9"/>
    <w:rsid w:val="00313569"/>
    <w:rsid w:val="0031358F"/>
    <w:rsid w:val="00313995"/>
    <w:rsid w:val="00314726"/>
    <w:rsid w:val="003148C1"/>
    <w:rsid w:val="00314C90"/>
    <w:rsid w:val="003163FC"/>
    <w:rsid w:val="00316400"/>
    <w:rsid w:val="0031673C"/>
    <w:rsid w:val="00316838"/>
    <w:rsid w:val="003169AE"/>
    <w:rsid w:val="00316D74"/>
    <w:rsid w:val="00316E95"/>
    <w:rsid w:val="00317199"/>
    <w:rsid w:val="00317628"/>
    <w:rsid w:val="0031763C"/>
    <w:rsid w:val="003200D3"/>
    <w:rsid w:val="0032026C"/>
    <w:rsid w:val="00320301"/>
    <w:rsid w:val="00320311"/>
    <w:rsid w:val="0032054C"/>
    <w:rsid w:val="00320EEA"/>
    <w:rsid w:val="003210CA"/>
    <w:rsid w:val="003211F7"/>
    <w:rsid w:val="0032152B"/>
    <w:rsid w:val="00321AEB"/>
    <w:rsid w:val="00321AF1"/>
    <w:rsid w:val="00321EDF"/>
    <w:rsid w:val="00322005"/>
    <w:rsid w:val="00322427"/>
    <w:rsid w:val="0032248F"/>
    <w:rsid w:val="00322553"/>
    <w:rsid w:val="00322B25"/>
    <w:rsid w:val="00322F17"/>
    <w:rsid w:val="00322F1D"/>
    <w:rsid w:val="003237A7"/>
    <w:rsid w:val="0032395B"/>
    <w:rsid w:val="00323F9A"/>
    <w:rsid w:val="003249BE"/>
    <w:rsid w:val="00324C6F"/>
    <w:rsid w:val="0032538F"/>
    <w:rsid w:val="00325421"/>
    <w:rsid w:val="00325C09"/>
    <w:rsid w:val="0032625C"/>
    <w:rsid w:val="0032673C"/>
    <w:rsid w:val="00326C2D"/>
    <w:rsid w:val="00327006"/>
    <w:rsid w:val="00327854"/>
    <w:rsid w:val="00327D24"/>
    <w:rsid w:val="00327D93"/>
    <w:rsid w:val="00327FC9"/>
    <w:rsid w:val="0033026F"/>
    <w:rsid w:val="00330741"/>
    <w:rsid w:val="00330BB2"/>
    <w:rsid w:val="00330E78"/>
    <w:rsid w:val="00330F91"/>
    <w:rsid w:val="003311B1"/>
    <w:rsid w:val="00331617"/>
    <w:rsid w:val="00331A16"/>
    <w:rsid w:val="00331A80"/>
    <w:rsid w:val="00331AA3"/>
    <w:rsid w:val="00331ACD"/>
    <w:rsid w:val="00331C72"/>
    <w:rsid w:val="00331F1F"/>
    <w:rsid w:val="003321BF"/>
    <w:rsid w:val="003321D6"/>
    <w:rsid w:val="00332254"/>
    <w:rsid w:val="00332287"/>
    <w:rsid w:val="0033264D"/>
    <w:rsid w:val="00332BBE"/>
    <w:rsid w:val="00332C6B"/>
    <w:rsid w:val="00332E2B"/>
    <w:rsid w:val="003337D8"/>
    <w:rsid w:val="0033385A"/>
    <w:rsid w:val="00333902"/>
    <w:rsid w:val="003339C8"/>
    <w:rsid w:val="00333C12"/>
    <w:rsid w:val="00334C09"/>
    <w:rsid w:val="0033511C"/>
    <w:rsid w:val="00335293"/>
    <w:rsid w:val="003355E2"/>
    <w:rsid w:val="0033577C"/>
    <w:rsid w:val="00335A10"/>
    <w:rsid w:val="0033624C"/>
    <w:rsid w:val="003362BC"/>
    <w:rsid w:val="00336768"/>
    <w:rsid w:val="003369BE"/>
    <w:rsid w:val="00336A2C"/>
    <w:rsid w:val="00336A38"/>
    <w:rsid w:val="00336A9C"/>
    <w:rsid w:val="00337071"/>
    <w:rsid w:val="00337D44"/>
    <w:rsid w:val="0034030D"/>
    <w:rsid w:val="003407F3"/>
    <w:rsid w:val="00340BDC"/>
    <w:rsid w:val="00340F50"/>
    <w:rsid w:val="003417B9"/>
    <w:rsid w:val="00341AEE"/>
    <w:rsid w:val="003423DC"/>
    <w:rsid w:val="00342E4F"/>
    <w:rsid w:val="003430F7"/>
    <w:rsid w:val="00343631"/>
    <w:rsid w:val="0034444F"/>
    <w:rsid w:val="00344590"/>
    <w:rsid w:val="00344769"/>
    <w:rsid w:val="003449CB"/>
    <w:rsid w:val="00344AD1"/>
    <w:rsid w:val="00344B6F"/>
    <w:rsid w:val="00344D2A"/>
    <w:rsid w:val="0034561D"/>
    <w:rsid w:val="00345A3A"/>
    <w:rsid w:val="00345DC9"/>
    <w:rsid w:val="00345EA9"/>
    <w:rsid w:val="0034680D"/>
    <w:rsid w:val="00346D39"/>
    <w:rsid w:val="00346FDE"/>
    <w:rsid w:val="003472C8"/>
    <w:rsid w:val="00347AD9"/>
    <w:rsid w:val="00347C9A"/>
    <w:rsid w:val="00350554"/>
    <w:rsid w:val="003509D0"/>
    <w:rsid w:val="00350AA8"/>
    <w:rsid w:val="00351444"/>
    <w:rsid w:val="00351A8E"/>
    <w:rsid w:val="00351BE6"/>
    <w:rsid w:val="00351E4D"/>
    <w:rsid w:val="00351E91"/>
    <w:rsid w:val="00352232"/>
    <w:rsid w:val="00352363"/>
    <w:rsid w:val="003527B2"/>
    <w:rsid w:val="003527FB"/>
    <w:rsid w:val="00352CD3"/>
    <w:rsid w:val="0035300D"/>
    <w:rsid w:val="003534DC"/>
    <w:rsid w:val="0035383D"/>
    <w:rsid w:val="00353F5A"/>
    <w:rsid w:val="003542A4"/>
    <w:rsid w:val="00354D70"/>
    <w:rsid w:val="00354DDC"/>
    <w:rsid w:val="00354E40"/>
    <w:rsid w:val="003550DC"/>
    <w:rsid w:val="0035518C"/>
    <w:rsid w:val="00355460"/>
    <w:rsid w:val="0035573C"/>
    <w:rsid w:val="00355746"/>
    <w:rsid w:val="003557B4"/>
    <w:rsid w:val="00355964"/>
    <w:rsid w:val="00355AF4"/>
    <w:rsid w:val="00355DC7"/>
    <w:rsid w:val="00355E79"/>
    <w:rsid w:val="00355F1B"/>
    <w:rsid w:val="0035640E"/>
    <w:rsid w:val="003565E0"/>
    <w:rsid w:val="00356E20"/>
    <w:rsid w:val="00356F17"/>
    <w:rsid w:val="00356FDA"/>
    <w:rsid w:val="00357201"/>
    <w:rsid w:val="00357582"/>
    <w:rsid w:val="00357B33"/>
    <w:rsid w:val="00357D51"/>
    <w:rsid w:val="00357E2D"/>
    <w:rsid w:val="00360BF8"/>
    <w:rsid w:val="00360FAE"/>
    <w:rsid w:val="0036118A"/>
    <w:rsid w:val="00361C89"/>
    <w:rsid w:val="00361C91"/>
    <w:rsid w:val="00361CFE"/>
    <w:rsid w:val="00362257"/>
    <w:rsid w:val="0036232E"/>
    <w:rsid w:val="00362553"/>
    <w:rsid w:val="0036292D"/>
    <w:rsid w:val="00362DE7"/>
    <w:rsid w:val="00362F32"/>
    <w:rsid w:val="00362F7D"/>
    <w:rsid w:val="003630F2"/>
    <w:rsid w:val="0036315B"/>
    <w:rsid w:val="00363640"/>
    <w:rsid w:val="00363705"/>
    <w:rsid w:val="0036392C"/>
    <w:rsid w:val="00363AA4"/>
    <w:rsid w:val="003641D9"/>
    <w:rsid w:val="0036481F"/>
    <w:rsid w:val="00364986"/>
    <w:rsid w:val="00364AA4"/>
    <w:rsid w:val="00364AD6"/>
    <w:rsid w:val="00364C6C"/>
    <w:rsid w:val="0036531D"/>
    <w:rsid w:val="00365544"/>
    <w:rsid w:val="0036565C"/>
    <w:rsid w:val="00366272"/>
    <w:rsid w:val="003669BF"/>
    <w:rsid w:val="00366F4F"/>
    <w:rsid w:val="003670FD"/>
    <w:rsid w:val="00367113"/>
    <w:rsid w:val="003673F4"/>
    <w:rsid w:val="003674CB"/>
    <w:rsid w:val="00367AE6"/>
    <w:rsid w:val="00367B21"/>
    <w:rsid w:val="00367D0E"/>
    <w:rsid w:val="0037076D"/>
    <w:rsid w:val="0037077C"/>
    <w:rsid w:val="00370807"/>
    <w:rsid w:val="00370A4F"/>
    <w:rsid w:val="00370D56"/>
    <w:rsid w:val="00371331"/>
    <w:rsid w:val="0037133D"/>
    <w:rsid w:val="003714AB"/>
    <w:rsid w:val="00371A59"/>
    <w:rsid w:val="00371B4B"/>
    <w:rsid w:val="00371CF7"/>
    <w:rsid w:val="00372D01"/>
    <w:rsid w:val="00372F43"/>
    <w:rsid w:val="00372F78"/>
    <w:rsid w:val="0037309C"/>
    <w:rsid w:val="00373154"/>
    <w:rsid w:val="0037351E"/>
    <w:rsid w:val="00373A46"/>
    <w:rsid w:val="00373DFF"/>
    <w:rsid w:val="00373F8A"/>
    <w:rsid w:val="0037403E"/>
    <w:rsid w:val="00374788"/>
    <w:rsid w:val="003747B1"/>
    <w:rsid w:val="00374A6B"/>
    <w:rsid w:val="00374BA8"/>
    <w:rsid w:val="00374BC1"/>
    <w:rsid w:val="00374D68"/>
    <w:rsid w:val="0037597D"/>
    <w:rsid w:val="00375DA4"/>
    <w:rsid w:val="00376190"/>
    <w:rsid w:val="00376594"/>
    <w:rsid w:val="00376835"/>
    <w:rsid w:val="00376A3E"/>
    <w:rsid w:val="00376AA3"/>
    <w:rsid w:val="00376C55"/>
    <w:rsid w:val="00376E08"/>
    <w:rsid w:val="00376F11"/>
    <w:rsid w:val="00376F12"/>
    <w:rsid w:val="003777E4"/>
    <w:rsid w:val="003806D9"/>
    <w:rsid w:val="0038177D"/>
    <w:rsid w:val="00381BA4"/>
    <w:rsid w:val="00381F9E"/>
    <w:rsid w:val="00382D97"/>
    <w:rsid w:val="00382EF3"/>
    <w:rsid w:val="0038304B"/>
    <w:rsid w:val="00383D5E"/>
    <w:rsid w:val="00384320"/>
    <w:rsid w:val="00384509"/>
    <w:rsid w:val="003845D1"/>
    <w:rsid w:val="00384665"/>
    <w:rsid w:val="00385255"/>
    <w:rsid w:val="0038543B"/>
    <w:rsid w:val="003857B0"/>
    <w:rsid w:val="00385DE7"/>
    <w:rsid w:val="0038646B"/>
    <w:rsid w:val="0038697D"/>
    <w:rsid w:val="00386E40"/>
    <w:rsid w:val="003874B8"/>
    <w:rsid w:val="003876F7"/>
    <w:rsid w:val="0039030A"/>
    <w:rsid w:val="0039079B"/>
    <w:rsid w:val="00390835"/>
    <w:rsid w:val="00390843"/>
    <w:rsid w:val="00390DED"/>
    <w:rsid w:val="00391B4C"/>
    <w:rsid w:val="00391DB1"/>
    <w:rsid w:val="00392057"/>
    <w:rsid w:val="0039298A"/>
    <w:rsid w:val="00392ADA"/>
    <w:rsid w:val="00392EDE"/>
    <w:rsid w:val="003931FD"/>
    <w:rsid w:val="00393746"/>
    <w:rsid w:val="00393C1D"/>
    <w:rsid w:val="00394402"/>
    <w:rsid w:val="003947C0"/>
    <w:rsid w:val="00394E96"/>
    <w:rsid w:val="003952B1"/>
    <w:rsid w:val="003953C1"/>
    <w:rsid w:val="003956BE"/>
    <w:rsid w:val="00396365"/>
    <w:rsid w:val="003965A2"/>
    <w:rsid w:val="003966E7"/>
    <w:rsid w:val="0039677C"/>
    <w:rsid w:val="00396C38"/>
    <w:rsid w:val="00396CB0"/>
    <w:rsid w:val="00396D8D"/>
    <w:rsid w:val="00396DB2"/>
    <w:rsid w:val="003979C1"/>
    <w:rsid w:val="00397A02"/>
    <w:rsid w:val="00397B3B"/>
    <w:rsid w:val="00397C35"/>
    <w:rsid w:val="003A03F8"/>
    <w:rsid w:val="003A07A6"/>
    <w:rsid w:val="003A0846"/>
    <w:rsid w:val="003A0BFE"/>
    <w:rsid w:val="003A0D8B"/>
    <w:rsid w:val="003A1142"/>
    <w:rsid w:val="003A1189"/>
    <w:rsid w:val="003A132C"/>
    <w:rsid w:val="003A174B"/>
    <w:rsid w:val="003A1A3D"/>
    <w:rsid w:val="003A2117"/>
    <w:rsid w:val="003A26C1"/>
    <w:rsid w:val="003A280E"/>
    <w:rsid w:val="003A2C91"/>
    <w:rsid w:val="003A2D05"/>
    <w:rsid w:val="003A2E3A"/>
    <w:rsid w:val="003A30ED"/>
    <w:rsid w:val="003A32A6"/>
    <w:rsid w:val="003A36D8"/>
    <w:rsid w:val="003A377D"/>
    <w:rsid w:val="003A39D3"/>
    <w:rsid w:val="003A4037"/>
    <w:rsid w:val="003A408B"/>
    <w:rsid w:val="003A40A5"/>
    <w:rsid w:val="003A426B"/>
    <w:rsid w:val="003A4425"/>
    <w:rsid w:val="003A4793"/>
    <w:rsid w:val="003A4C25"/>
    <w:rsid w:val="003A50E9"/>
    <w:rsid w:val="003A51DC"/>
    <w:rsid w:val="003A5901"/>
    <w:rsid w:val="003A59EF"/>
    <w:rsid w:val="003A5A51"/>
    <w:rsid w:val="003A644A"/>
    <w:rsid w:val="003A64B8"/>
    <w:rsid w:val="003A67C3"/>
    <w:rsid w:val="003A6B07"/>
    <w:rsid w:val="003A74A6"/>
    <w:rsid w:val="003A7705"/>
    <w:rsid w:val="003A7BA4"/>
    <w:rsid w:val="003B0464"/>
    <w:rsid w:val="003B0A8D"/>
    <w:rsid w:val="003B111C"/>
    <w:rsid w:val="003B13FC"/>
    <w:rsid w:val="003B140A"/>
    <w:rsid w:val="003B144C"/>
    <w:rsid w:val="003B15DE"/>
    <w:rsid w:val="003B18F3"/>
    <w:rsid w:val="003B1A94"/>
    <w:rsid w:val="003B1B1F"/>
    <w:rsid w:val="003B2E07"/>
    <w:rsid w:val="003B382C"/>
    <w:rsid w:val="003B3967"/>
    <w:rsid w:val="003B3EC1"/>
    <w:rsid w:val="003B4B7C"/>
    <w:rsid w:val="003B4FF3"/>
    <w:rsid w:val="003B535D"/>
    <w:rsid w:val="003B5397"/>
    <w:rsid w:val="003B569A"/>
    <w:rsid w:val="003B5E34"/>
    <w:rsid w:val="003B648A"/>
    <w:rsid w:val="003B652B"/>
    <w:rsid w:val="003B6662"/>
    <w:rsid w:val="003B67C8"/>
    <w:rsid w:val="003B68DB"/>
    <w:rsid w:val="003B6F55"/>
    <w:rsid w:val="003B7320"/>
    <w:rsid w:val="003B76BF"/>
    <w:rsid w:val="003B7C72"/>
    <w:rsid w:val="003C068E"/>
    <w:rsid w:val="003C07FB"/>
    <w:rsid w:val="003C0BEF"/>
    <w:rsid w:val="003C0C5B"/>
    <w:rsid w:val="003C0DA0"/>
    <w:rsid w:val="003C14FB"/>
    <w:rsid w:val="003C1785"/>
    <w:rsid w:val="003C1A7C"/>
    <w:rsid w:val="003C1C38"/>
    <w:rsid w:val="003C2892"/>
    <w:rsid w:val="003C2918"/>
    <w:rsid w:val="003C2C1D"/>
    <w:rsid w:val="003C2D8C"/>
    <w:rsid w:val="003C2F40"/>
    <w:rsid w:val="003C3452"/>
    <w:rsid w:val="003C3676"/>
    <w:rsid w:val="003C37F5"/>
    <w:rsid w:val="003C3A44"/>
    <w:rsid w:val="003C42F0"/>
    <w:rsid w:val="003C4303"/>
    <w:rsid w:val="003C4551"/>
    <w:rsid w:val="003C45B2"/>
    <w:rsid w:val="003C475B"/>
    <w:rsid w:val="003C4ACE"/>
    <w:rsid w:val="003C4E4F"/>
    <w:rsid w:val="003C50B0"/>
    <w:rsid w:val="003C512F"/>
    <w:rsid w:val="003C58C3"/>
    <w:rsid w:val="003C6638"/>
    <w:rsid w:val="003C71B2"/>
    <w:rsid w:val="003C758D"/>
    <w:rsid w:val="003C76B3"/>
    <w:rsid w:val="003C783A"/>
    <w:rsid w:val="003C7BCE"/>
    <w:rsid w:val="003C7D71"/>
    <w:rsid w:val="003C7DA8"/>
    <w:rsid w:val="003C7F88"/>
    <w:rsid w:val="003D058C"/>
    <w:rsid w:val="003D0E35"/>
    <w:rsid w:val="003D1328"/>
    <w:rsid w:val="003D14B5"/>
    <w:rsid w:val="003D162E"/>
    <w:rsid w:val="003D1E16"/>
    <w:rsid w:val="003D226A"/>
    <w:rsid w:val="003D228E"/>
    <w:rsid w:val="003D22CC"/>
    <w:rsid w:val="003D2465"/>
    <w:rsid w:val="003D2759"/>
    <w:rsid w:val="003D292D"/>
    <w:rsid w:val="003D2EF1"/>
    <w:rsid w:val="003D33E4"/>
    <w:rsid w:val="003D357C"/>
    <w:rsid w:val="003D3C40"/>
    <w:rsid w:val="003D3C9E"/>
    <w:rsid w:val="003D3DCD"/>
    <w:rsid w:val="003D3F18"/>
    <w:rsid w:val="003D42C4"/>
    <w:rsid w:val="003D472A"/>
    <w:rsid w:val="003D5584"/>
    <w:rsid w:val="003D55D5"/>
    <w:rsid w:val="003D594A"/>
    <w:rsid w:val="003D59A1"/>
    <w:rsid w:val="003D59B2"/>
    <w:rsid w:val="003D5C93"/>
    <w:rsid w:val="003D64CA"/>
    <w:rsid w:val="003D6A86"/>
    <w:rsid w:val="003D6D66"/>
    <w:rsid w:val="003D6DFE"/>
    <w:rsid w:val="003D6FE1"/>
    <w:rsid w:val="003D7006"/>
    <w:rsid w:val="003D732F"/>
    <w:rsid w:val="003E0007"/>
    <w:rsid w:val="003E03A9"/>
    <w:rsid w:val="003E06AC"/>
    <w:rsid w:val="003E2EFE"/>
    <w:rsid w:val="003E32E6"/>
    <w:rsid w:val="003E407C"/>
    <w:rsid w:val="003E4137"/>
    <w:rsid w:val="003E42AE"/>
    <w:rsid w:val="003E43B7"/>
    <w:rsid w:val="003E46E9"/>
    <w:rsid w:val="003E4D96"/>
    <w:rsid w:val="003E5678"/>
    <w:rsid w:val="003E593E"/>
    <w:rsid w:val="003E5CB2"/>
    <w:rsid w:val="003E6AD1"/>
    <w:rsid w:val="003E6AE8"/>
    <w:rsid w:val="003E6D8E"/>
    <w:rsid w:val="003E7251"/>
    <w:rsid w:val="003E7298"/>
    <w:rsid w:val="003E73DE"/>
    <w:rsid w:val="003E7514"/>
    <w:rsid w:val="003E7610"/>
    <w:rsid w:val="003E76E4"/>
    <w:rsid w:val="003E7A87"/>
    <w:rsid w:val="003E7C1F"/>
    <w:rsid w:val="003F00FB"/>
    <w:rsid w:val="003F032E"/>
    <w:rsid w:val="003F03B3"/>
    <w:rsid w:val="003F0C1F"/>
    <w:rsid w:val="003F190A"/>
    <w:rsid w:val="003F200F"/>
    <w:rsid w:val="003F2189"/>
    <w:rsid w:val="003F21A3"/>
    <w:rsid w:val="003F2246"/>
    <w:rsid w:val="003F2767"/>
    <w:rsid w:val="003F312F"/>
    <w:rsid w:val="003F31A8"/>
    <w:rsid w:val="003F32D5"/>
    <w:rsid w:val="003F32DE"/>
    <w:rsid w:val="003F3513"/>
    <w:rsid w:val="003F3835"/>
    <w:rsid w:val="003F3F8D"/>
    <w:rsid w:val="003F40AD"/>
    <w:rsid w:val="003F4676"/>
    <w:rsid w:val="003F46DC"/>
    <w:rsid w:val="003F5CF3"/>
    <w:rsid w:val="003F5CFC"/>
    <w:rsid w:val="003F67B4"/>
    <w:rsid w:val="003F6DB6"/>
    <w:rsid w:val="003F6DEC"/>
    <w:rsid w:val="003F7094"/>
    <w:rsid w:val="003F7ED8"/>
    <w:rsid w:val="003F7F17"/>
    <w:rsid w:val="004002FB"/>
    <w:rsid w:val="00400546"/>
    <w:rsid w:val="00400875"/>
    <w:rsid w:val="00400B07"/>
    <w:rsid w:val="004012D9"/>
    <w:rsid w:val="0040175D"/>
    <w:rsid w:val="00401ABE"/>
    <w:rsid w:val="004020A7"/>
    <w:rsid w:val="004021E3"/>
    <w:rsid w:val="004028C9"/>
    <w:rsid w:val="004029E8"/>
    <w:rsid w:val="00402A6A"/>
    <w:rsid w:val="00402CF1"/>
    <w:rsid w:val="00402CF6"/>
    <w:rsid w:val="00402E89"/>
    <w:rsid w:val="00403701"/>
    <w:rsid w:val="00403A98"/>
    <w:rsid w:val="00403CBF"/>
    <w:rsid w:val="00403E63"/>
    <w:rsid w:val="0040445F"/>
    <w:rsid w:val="00404B58"/>
    <w:rsid w:val="004051C6"/>
    <w:rsid w:val="004059F6"/>
    <w:rsid w:val="0040611D"/>
    <w:rsid w:val="0040621D"/>
    <w:rsid w:val="00406A43"/>
    <w:rsid w:val="00406BAE"/>
    <w:rsid w:val="0040716A"/>
    <w:rsid w:val="004072C9"/>
    <w:rsid w:val="0040794A"/>
    <w:rsid w:val="00407B85"/>
    <w:rsid w:val="00407E80"/>
    <w:rsid w:val="00410C33"/>
    <w:rsid w:val="00410EDC"/>
    <w:rsid w:val="004128AF"/>
    <w:rsid w:val="00412B1E"/>
    <w:rsid w:val="00412DAC"/>
    <w:rsid w:val="00412E49"/>
    <w:rsid w:val="00413242"/>
    <w:rsid w:val="00413603"/>
    <w:rsid w:val="00413723"/>
    <w:rsid w:val="00413FD2"/>
    <w:rsid w:val="00413FEA"/>
    <w:rsid w:val="004146AC"/>
    <w:rsid w:val="004152E7"/>
    <w:rsid w:val="004156AA"/>
    <w:rsid w:val="00415D7E"/>
    <w:rsid w:val="00415E19"/>
    <w:rsid w:val="0041613F"/>
    <w:rsid w:val="004161FE"/>
    <w:rsid w:val="00416A41"/>
    <w:rsid w:val="00416A68"/>
    <w:rsid w:val="00416DBB"/>
    <w:rsid w:val="00416EFF"/>
    <w:rsid w:val="0041709A"/>
    <w:rsid w:val="0041758B"/>
    <w:rsid w:val="0042047B"/>
    <w:rsid w:val="0042058F"/>
    <w:rsid w:val="0042061A"/>
    <w:rsid w:val="004208C1"/>
    <w:rsid w:val="00420AFE"/>
    <w:rsid w:val="00421184"/>
    <w:rsid w:val="0042190C"/>
    <w:rsid w:val="00421A46"/>
    <w:rsid w:val="00421D2B"/>
    <w:rsid w:val="00421D4B"/>
    <w:rsid w:val="00422047"/>
    <w:rsid w:val="00422142"/>
    <w:rsid w:val="00422157"/>
    <w:rsid w:val="00423286"/>
    <w:rsid w:val="0042340B"/>
    <w:rsid w:val="00423625"/>
    <w:rsid w:val="00423E28"/>
    <w:rsid w:val="00423E81"/>
    <w:rsid w:val="00424143"/>
    <w:rsid w:val="004246CE"/>
    <w:rsid w:val="0042475D"/>
    <w:rsid w:val="00424B9E"/>
    <w:rsid w:val="00424CF1"/>
    <w:rsid w:val="00424D2A"/>
    <w:rsid w:val="00425251"/>
    <w:rsid w:val="00425356"/>
    <w:rsid w:val="0042564B"/>
    <w:rsid w:val="004256EE"/>
    <w:rsid w:val="00425814"/>
    <w:rsid w:val="004258E4"/>
    <w:rsid w:val="00425A0F"/>
    <w:rsid w:val="00425A5B"/>
    <w:rsid w:val="00426270"/>
    <w:rsid w:val="00426AA4"/>
    <w:rsid w:val="00426C56"/>
    <w:rsid w:val="004276CE"/>
    <w:rsid w:val="00427A20"/>
    <w:rsid w:val="00427BA4"/>
    <w:rsid w:val="00430010"/>
    <w:rsid w:val="004305F5"/>
    <w:rsid w:val="00430744"/>
    <w:rsid w:val="00430C89"/>
    <w:rsid w:val="004312F0"/>
    <w:rsid w:val="004318A5"/>
    <w:rsid w:val="00431946"/>
    <w:rsid w:val="00431B01"/>
    <w:rsid w:val="00431B65"/>
    <w:rsid w:val="00431DD0"/>
    <w:rsid w:val="00432109"/>
    <w:rsid w:val="004321B9"/>
    <w:rsid w:val="004321F5"/>
    <w:rsid w:val="0043229A"/>
    <w:rsid w:val="0043232A"/>
    <w:rsid w:val="00432ADB"/>
    <w:rsid w:val="00433713"/>
    <w:rsid w:val="00433961"/>
    <w:rsid w:val="00433D49"/>
    <w:rsid w:val="00433EDD"/>
    <w:rsid w:val="00433F3D"/>
    <w:rsid w:val="0043414A"/>
    <w:rsid w:val="0043446E"/>
    <w:rsid w:val="0043474A"/>
    <w:rsid w:val="004347C5"/>
    <w:rsid w:val="004348AE"/>
    <w:rsid w:val="00435989"/>
    <w:rsid w:val="00435E13"/>
    <w:rsid w:val="00435E62"/>
    <w:rsid w:val="00436549"/>
    <w:rsid w:val="00436954"/>
    <w:rsid w:val="00436A81"/>
    <w:rsid w:val="00436B84"/>
    <w:rsid w:val="00436C57"/>
    <w:rsid w:val="00436E11"/>
    <w:rsid w:val="00436F83"/>
    <w:rsid w:val="00437706"/>
    <w:rsid w:val="004377F8"/>
    <w:rsid w:val="00437801"/>
    <w:rsid w:val="00437F16"/>
    <w:rsid w:val="00440164"/>
    <w:rsid w:val="004402AE"/>
    <w:rsid w:val="00440E92"/>
    <w:rsid w:val="00441CB5"/>
    <w:rsid w:val="0044203D"/>
    <w:rsid w:val="00442998"/>
    <w:rsid w:val="00442B40"/>
    <w:rsid w:val="00443137"/>
    <w:rsid w:val="0044388E"/>
    <w:rsid w:val="00443F2F"/>
    <w:rsid w:val="004442DC"/>
    <w:rsid w:val="00444595"/>
    <w:rsid w:val="004445FE"/>
    <w:rsid w:val="004446AD"/>
    <w:rsid w:val="00444D0A"/>
    <w:rsid w:val="0044559C"/>
    <w:rsid w:val="00446236"/>
    <w:rsid w:val="004465B2"/>
    <w:rsid w:val="00446A56"/>
    <w:rsid w:val="00446D39"/>
    <w:rsid w:val="00446F5A"/>
    <w:rsid w:val="0044705E"/>
    <w:rsid w:val="004472FD"/>
    <w:rsid w:val="00447618"/>
    <w:rsid w:val="004479A4"/>
    <w:rsid w:val="00447F3C"/>
    <w:rsid w:val="00450125"/>
    <w:rsid w:val="004509E0"/>
    <w:rsid w:val="00451145"/>
    <w:rsid w:val="004511B9"/>
    <w:rsid w:val="004518E7"/>
    <w:rsid w:val="00451B9F"/>
    <w:rsid w:val="00451F2B"/>
    <w:rsid w:val="00452027"/>
    <w:rsid w:val="00452386"/>
    <w:rsid w:val="00452E46"/>
    <w:rsid w:val="00453CC0"/>
    <w:rsid w:val="00453F63"/>
    <w:rsid w:val="0045415A"/>
    <w:rsid w:val="0045456D"/>
    <w:rsid w:val="004545B3"/>
    <w:rsid w:val="004548F0"/>
    <w:rsid w:val="00454A16"/>
    <w:rsid w:val="00454DCB"/>
    <w:rsid w:val="00454E18"/>
    <w:rsid w:val="0045529C"/>
    <w:rsid w:val="0045546C"/>
    <w:rsid w:val="0045548B"/>
    <w:rsid w:val="00455782"/>
    <w:rsid w:val="0045585B"/>
    <w:rsid w:val="00455F7E"/>
    <w:rsid w:val="0045634C"/>
    <w:rsid w:val="00456996"/>
    <w:rsid w:val="00456DA8"/>
    <w:rsid w:val="004570D7"/>
    <w:rsid w:val="00457673"/>
    <w:rsid w:val="004578E7"/>
    <w:rsid w:val="0045794F"/>
    <w:rsid w:val="0045797B"/>
    <w:rsid w:val="00457C37"/>
    <w:rsid w:val="00457D79"/>
    <w:rsid w:val="00457F3E"/>
    <w:rsid w:val="00457F5B"/>
    <w:rsid w:val="00460017"/>
    <w:rsid w:val="004606D4"/>
    <w:rsid w:val="00460733"/>
    <w:rsid w:val="00460B73"/>
    <w:rsid w:val="004619DD"/>
    <w:rsid w:val="00461D8D"/>
    <w:rsid w:val="00461F2C"/>
    <w:rsid w:val="00461FDA"/>
    <w:rsid w:val="004623FE"/>
    <w:rsid w:val="00462639"/>
    <w:rsid w:val="00462870"/>
    <w:rsid w:val="004633C4"/>
    <w:rsid w:val="004637C4"/>
    <w:rsid w:val="004639FF"/>
    <w:rsid w:val="00463A3B"/>
    <w:rsid w:val="00463D68"/>
    <w:rsid w:val="00463E9A"/>
    <w:rsid w:val="00463EDA"/>
    <w:rsid w:val="0046432C"/>
    <w:rsid w:val="0046455A"/>
    <w:rsid w:val="004645D5"/>
    <w:rsid w:val="00465335"/>
    <w:rsid w:val="004659BF"/>
    <w:rsid w:val="004659E9"/>
    <w:rsid w:val="00465B58"/>
    <w:rsid w:val="00465F69"/>
    <w:rsid w:val="004668F5"/>
    <w:rsid w:val="00466AA3"/>
    <w:rsid w:val="0046749A"/>
    <w:rsid w:val="0046753D"/>
    <w:rsid w:val="0046778E"/>
    <w:rsid w:val="00467A01"/>
    <w:rsid w:val="00467BCA"/>
    <w:rsid w:val="00467BD8"/>
    <w:rsid w:val="00467EA1"/>
    <w:rsid w:val="00467EB2"/>
    <w:rsid w:val="00467EB4"/>
    <w:rsid w:val="0047001E"/>
    <w:rsid w:val="0047044F"/>
    <w:rsid w:val="0047088A"/>
    <w:rsid w:val="00470A08"/>
    <w:rsid w:val="00470DCD"/>
    <w:rsid w:val="004710E3"/>
    <w:rsid w:val="00471DB8"/>
    <w:rsid w:val="00471EA4"/>
    <w:rsid w:val="0047230A"/>
    <w:rsid w:val="00472B51"/>
    <w:rsid w:val="00472BA4"/>
    <w:rsid w:val="00473316"/>
    <w:rsid w:val="0047336B"/>
    <w:rsid w:val="00473A8F"/>
    <w:rsid w:val="00473EEB"/>
    <w:rsid w:val="00473FE1"/>
    <w:rsid w:val="00474100"/>
    <w:rsid w:val="004742AE"/>
    <w:rsid w:val="004743E4"/>
    <w:rsid w:val="00474533"/>
    <w:rsid w:val="00474706"/>
    <w:rsid w:val="004747DF"/>
    <w:rsid w:val="00474B34"/>
    <w:rsid w:val="00474BEE"/>
    <w:rsid w:val="00474EF5"/>
    <w:rsid w:val="00475186"/>
    <w:rsid w:val="004753A9"/>
    <w:rsid w:val="0047570E"/>
    <w:rsid w:val="00475A5D"/>
    <w:rsid w:val="00475AD8"/>
    <w:rsid w:val="00475F3C"/>
    <w:rsid w:val="0047601C"/>
    <w:rsid w:val="004761A4"/>
    <w:rsid w:val="004766DD"/>
    <w:rsid w:val="0047738D"/>
    <w:rsid w:val="00477E2E"/>
    <w:rsid w:val="00477EF9"/>
    <w:rsid w:val="004804FA"/>
    <w:rsid w:val="004806C9"/>
    <w:rsid w:val="004809BC"/>
    <w:rsid w:val="00480C23"/>
    <w:rsid w:val="0048129A"/>
    <w:rsid w:val="00481302"/>
    <w:rsid w:val="0048149A"/>
    <w:rsid w:val="004820F3"/>
    <w:rsid w:val="00482261"/>
    <w:rsid w:val="00482293"/>
    <w:rsid w:val="004828BA"/>
    <w:rsid w:val="00482A0F"/>
    <w:rsid w:val="00483409"/>
    <w:rsid w:val="004839C8"/>
    <w:rsid w:val="00483B00"/>
    <w:rsid w:val="00483D00"/>
    <w:rsid w:val="00484FC2"/>
    <w:rsid w:val="00485111"/>
    <w:rsid w:val="004852B2"/>
    <w:rsid w:val="004856AE"/>
    <w:rsid w:val="00485957"/>
    <w:rsid w:val="00485E89"/>
    <w:rsid w:val="004866E4"/>
    <w:rsid w:val="004867CC"/>
    <w:rsid w:val="00486A57"/>
    <w:rsid w:val="00486F92"/>
    <w:rsid w:val="00487239"/>
    <w:rsid w:val="004876B9"/>
    <w:rsid w:val="004878BE"/>
    <w:rsid w:val="00487C9C"/>
    <w:rsid w:val="00487DB1"/>
    <w:rsid w:val="0049048F"/>
    <w:rsid w:val="0049053F"/>
    <w:rsid w:val="00491280"/>
    <w:rsid w:val="00491781"/>
    <w:rsid w:val="00491C7B"/>
    <w:rsid w:val="00491D20"/>
    <w:rsid w:val="00492015"/>
    <w:rsid w:val="004921AC"/>
    <w:rsid w:val="004926D5"/>
    <w:rsid w:val="00492A20"/>
    <w:rsid w:val="00492A50"/>
    <w:rsid w:val="00493027"/>
    <w:rsid w:val="0049308F"/>
    <w:rsid w:val="0049353E"/>
    <w:rsid w:val="004938BA"/>
    <w:rsid w:val="004938CC"/>
    <w:rsid w:val="0049491C"/>
    <w:rsid w:val="00494BCB"/>
    <w:rsid w:val="00494D22"/>
    <w:rsid w:val="00494DC3"/>
    <w:rsid w:val="00494F34"/>
    <w:rsid w:val="00494FA6"/>
    <w:rsid w:val="004950DF"/>
    <w:rsid w:val="00495489"/>
    <w:rsid w:val="00495634"/>
    <w:rsid w:val="00495C26"/>
    <w:rsid w:val="00495DE4"/>
    <w:rsid w:val="00495F4C"/>
    <w:rsid w:val="00496086"/>
    <w:rsid w:val="0049610A"/>
    <w:rsid w:val="004964AC"/>
    <w:rsid w:val="00496AD0"/>
    <w:rsid w:val="00496DB0"/>
    <w:rsid w:val="00496FE2"/>
    <w:rsid w:val="00497754"/>
    <w:rsid w:val="00497A2A"/>
    <w:rsid w:val="00497B3E"/>
    <w:rsid w:val="004A0169"/>
    <w:rsid w:val="004A04EC"/>
    <w:rsid w:val="004A0B06"/>
    <w:rsid w:val="004A0F85"/>
    <w:rsid w:val="004A11D0"/>
    <w:rsid w:val="004A12D9"/>
    <w:rsid w:val="004A1904"/>
    <w:rsid w:val="004A1940"/>
    <w:rsid w:val="004A214D"/>
    <w:rsid w:val="004A221D"/>
    <w:rsid w:val="004A2BBF"/>
    <w:rsid w:val="004A3214"/>
    <w:rsid w:val="004A32CB"/>
    <w:rsid w:val="004A35CE"/>
    <w:rsid w:val="004A375A"/>
    <w:rsid w:val="004A3FE9"/>
    <w:rsid w:val="004A4167"/>
    <w:rsid w:val="004A4464"/>
    <w:rsid w:val="004A4911"/>
    <w:rsid w:val="004A4943"/>
    <w:rsid w:val="004A4A56"/>
    <w:rsid w:val="004A5038"/>
    <w:rsid w:val="004A5170"/>
    <w:rsid w:val="004A55C0"/>
    <w:rsid w:val="004A5FCF"/>
    <w:rsid w:val="004A670C"/>
    <w:rsid w:val="004A6D98"/>
    <w:rsid w:val="004A70F9"/>
    <w:rsid w:val="004A71CF"/>
    <w:rsid w:val="004A7372"/>
    <w:rsid w:val="004A739B"/>
    <w:rsid w:val="004A74D8"/>
    <w:rsid w:val="004A7ADB"/>
    <w:rsid w:val="004B0141"/>
    <w:rsid w:val="004B04D1"/>
    <w:rsid w:val="004B05B0"/>
    <w:rsid w:val="004B0B87"/>
    <w:rsid w:val="004B0D44"/>
    <w:rsid w:val="004B0DE2"/>
    <w:rsid w:val="004B131C"/>
    <w:rsid w:val="004B18F4"/>
    <w:rsid w:val="004B1939"/>
    <w:rsid w:val="004B1F6E"/>
    <w:rsid w:val="004B2767"/>
    <w:rsid w:val="004B2792"/>
    <w:rsid w:val="004B28D3"/>
    <w:rsid w:val="004B2900"/>
    <w:rsid w:val="004B2A3C"/>
    <w:rsid w:val="004B2D8D"/>
    <w:rsid w:val="004B2EBC"/>
    <w:rsid w:val="004B2EBF"/>
    <w:rsid w:val="004B32FB"/>
    <w:rsid w:val="004B35C5"/>
    <w:rsid w:val="004B3718"/>
    <w:rsid w:val="004B3AC6"/>
    <w:rsid w:val="004B3B55"/>
    <w:rsid w:val="004B3E45"/>
    <w:rsid w:val="004B3EC3"/>
    <w:rsid w:val="004B4183"/>
    <w:rsid w:val="004B48DE"/>
    <w:rsid w:val="004B4F90"/>
    <w:rsid w:val="004B50F7"/>
    <w:rsid w:val="004B58EA"/>
    <w:rsid w:val="004B5EB1"/>
    <w:rsid w:val="004B66BF"/>
    <w:rsid w:val="004B6FDA"/>
    <w:rsid w:val="004B7143"/>
    <w:rsid w:val="004B7445"/>
    <w:rsid w:val="004B7979"/>
    <w:rsid w:val="004B7C2C"/>
    <w:rsid w:val="004B7CAB"/>
    <w:rsid w:val="004C008D"/>
    <w:rsid w:val="004C07D7"/>
    <w:rsid w:val="004C08B0"/>
    <w:rsid w:val="004C08F0"/>
    <w:rsid w:val="004C0A6A"/>
    <w:rsid w:val="004C0D22"/>
    <w:rsid w:val="004C1006"/>
    <w:rsid w:val="004C1E15"/>
    <w:rsid w:val="004C271D"/>
    <w:rsid w:val="004C2DD5"/>
    <w:rsid w:val="004C33CC"/>
    <w:rsid w:val="004C351C"/>
    <w:rsid w:val="004C38BB"/>
    <w:rsid w:val="004C397F"/>
    <w:rsid w:val="004C3B8D"/>
    <w:rsid w:val="004C3C6B"/>
    <w:rsid w:val="004C3DEC"/>
    <w:rsid w:val="004C4AA5"/>
    <w:rsid w:val="004C4AE1"/>
    <w:rsid w:val="004C51D7"/>
    <w:rsid w:val="004C573F"/>
    <w:rsid w:val="004C5A9E"/>
    <w:rsid w:val="004C5F5F"/>
    <w:rsid w:val="004C642B"/>
    <w:rsid w:val="004C666F"/>
    <w:rsid w:val="004C66EF"/>
    <w:rsid w:val="004C6B7F"/>
    <w:rsid w:val="004C6CFD"/>
    <w:rsid w:val="004C6E5C"/>
    <w:rsid w:val="004C723A"/>
    <w:rsid w:val="004C7251"/>
    <w:rsid w:val="004C7470"/>
    <w:rsid w:val="004C74E2"/>
    <w:rsid w:val="004C7E5F"/>
    <w:rsid w:val="004D00D0"/>
    <w:rsid w:val="004D057F"/>
    <w:rsid w:val="004D080B"/>
    <w:rsid w:val="004D0956"/>
    <w:rsid w:val="004D09A9"/>
    <w:rsid w:val="004D1508"/>
    <w:rsid w:val="004D15D6"/>
    <w:rsid w:val="004D1638"/>
    <w:rsid w:val="004D16E1"/>
    <w:rsid w:val="004D18D0"/>
    <w:rsid w:val="004D1DF7"/>
    <w:rsid w:val="004D23CB"/>
    <w:rsid w:val="004D256B"/>
    <w:rsid w:val="004D3249"/>
    <w:rsid w:val="004D32A3"/>
    <w:rsid w:val="004D378A"/>
    <w:rsid w:val="004D3871"/>
    <w:rsid w:val="004D388E"/>
    <w:rsid w:val="004D3A31"/>
    <w:rsid w:val="004D3C12"/>
    <w:rsid w:val="004D40DD"/>
    <w:rsid w:val="004D43A9"/>
    <w:rsid w:val="004D4AB4"/>
    <w:rsid w:val="004D502B"/>
    <w:rsid w:val="004D5A21"/>
    <w:rsid w:val="004D5AAA"/>
    <w:rsid w:val="004D5C32"/>
    <w:rsid w:val="004D5C84"/>
    <w:rsid w:val="004D6204"/>
    <w:rsid w:val="004D634E"/>
    <w:rsid w:val="004D6658"/>
    <w:rsid w:val="004D67C3"/>
    <w:rsid w:val="004D688D"/>
    <w:rsid w:val="004D68F2"/>
    <w:rsid w:val="004D7894"/>
    <w:rsid w:val="004D79C7"/>
    <w:rsid w:val="004D7CA4"/>
    <w:rsid w:val="004E012A"/>
    <w:rsid w:val="004E0161"/>
    <w:rsid w:val="004E027B"/>
    <w:rsid w:val="004E0352"/>
    <w:rsid w:val="004E03A4"/>
    <w:rsid w:val="004E067C"/>
    <w:rsid w:val="004E06C8"/>
    <w:rsid w:val="004E0BFA"/>
    <w:rsid w:val="004E1EFF"/>
    <w:rsid w:val="004E2279"/>
    <w:rsid w:val="004E22E3"/>
    <w:rsid w:val="004E2693"/>
    <w:rsid w:val="004E286D"/>
    <w:rsid w:val="004E2A5A"/>
    <w:rsid w:val="004E2B2F"/>
    <w:rsid w:val="004E3216"/>
    <w:rsid w:val="004E35D3"/>
    <w:rsid w:val="004E4063"/>
    <w:rsid w:val="004E48C4"/>
    <w:rsid w:val="004E5869"/>
    <w:rsid w:val="004E5889"/>
    <w:rsid w:val="004E5AE5"/>
    <w:rsid w:val="004E5CE8"/>
    <w:rsid w:val="004E6510"/>
    <w:rsid w:val="004E65F3"/>
    <w:rsid w:val="004E68B9"/>
    <w:rsid w:val="004E7655"/>
    <w:rsid w:val="004E7930"/>
    <w:rsid w:val="004E7B3C"/>
    <w:rsid w:val="004F029A"/>
    <w:rsid w:val="004F031C"/>
    <w:rsid w:val="004F0591"/>
    <w:rsid w:val="004F061A"/>
    <w:rsid w:val="004F07A0"/>
    <w:rsid w:val="004F0A26"/>
    <w:rsid w:val="004F113D"/>
    <w:rsid w:val="004F197D"/>
    <w:rsid w:val="004F1D6A"/>
    <w:rsid w:val="004F1EF2"/>
    <w:rsid w:val="004F201C"/>
    <w:rsid w:val="004F23BE"/>
    <w:rsid w:val="004F2AA6"/>
    <w:rsid w:val="004F2F3C"/>
    <w:rsid w:val="004F3106"/>
    <w:rsid w:val="004F3257"/>
    <w:rsid w:val="004F3665"/>
    <w:rsid w:val="004F3929"/>
    <w:rsid w:val="004F3CC3"/>
    <w:rsid w:val="004F3F88"/>
    <w:rsid w:val="004F41E3"/>
    <w:rsid w:val="004F47D4"/>
    <w:rsid w:val="004F4AA1"/>
    <w:rsid w:val="004F4B2F"/>
    <w:rsid w:val="004F4BBA"/>
    <w:rsid w:val="004F513E"/>
    <w:rsid w:val="004F5F82"/>
    <w:rsid w:val="004F6328"/>
    <w:rsid w:val="004F633C"/>
    <w:rsid w:val="004F64D0"/>
    <w:rsid w:val="004F6549"/>
    <w:rsid w:val="004F6D94"/>
    <w:rsid w:val="004F6F5C"/>
    <w:rsid w:val="004F6FD5"/>
    <w:rsid w:val="004F7CFF"/>
    <w:rsid w:val="004F7DFC"/>
    <w:rsid w:val="004F7E9F"/>
    <w:rsid w:val="004F7ECC"/>
    <w:rsid w:val="005000A3"/>
    <w:rsid w:val="00500132"/>
    <w:rsid w:val="0050022B"/>
    <w:rsid w:val="00500F5A"/>
    <w:rsid w:val="00500FAC"/>
    <w:rsid w:val="0050110D"/>
    <w:rsid w:val="005012E4"/>
    <w:rsid w:val="0050136E"/>
    <w:rsid w:val="005015FF"/>
    <w:rsid w:val="00501937"/>
    <w:rsid w:val="00502299"/>
    <w:rsid w:val="005023AE"/>
    <w:rsid w:val="0050252F"/>
    <w:rsid w:val="00502936"/>
    <w:rsid w:val="00502B75"/>
    <w:rsid w:val="00502CBB"/>
    <w:rsid w:val="00503074"/>
    <w:rsid w:val="0050331D"/>
    <w:rsid w:val="00503365"/>
    <w:rsid w:val="005038D1"/>
    <w:rsid w:val="00503E52"/>
    <w:rsid w:val="0050409B"/>
    <w:rsid w:val="00504CC9"/>
    <w:rsid w:val="00504EAF"/>
    <w:rsid w:val="00504F14"/>
    <w:rsid w:val="00504F9B"/>
    <w:rsid w:val="00505057"/>
    <w:rsid w:val="005057C9"/>
    <w:rsid w:val="00505C88"/>
    <w:rsid w:val="00505D2D"/>
    <w:rsid w:val="005063F2"/>
    <w:rsid w:val="00506419"/>
    <w:rsid w:val="00506906"/>
    <w:rsid w:val="00506D0D"/>
    <w:rsid w:val="0050706B"/>
    <w:rsid w:val="00507488"/>
    <w:rsid w:val="0050752F"/>
    <w:rsid w:val="00507764"/>
    <w:rsid w:val="00507999"/>
    <w:rsid w:val="00507D07"/>
    <w:rsid w:val="00510032"/>
    <w:rsid w:val="005102C1"/>
    <w:rsid w:val="005105C2"/>
    <w:rsid w:val="0051088F"/>
    <w:rsid w:val="005116F7"/>
    <w:rsid w:val="0051234D"/>
    <w:rsid w:val="00512959"/>
    <w:rsid w:val="005129E4"/>
    <w:rsid w:val="0051321E"/>
    <w:rsid w:val="00513410"/>
    <w:rsid w:val="00513829"/>
    <w:rsid w:val="00513BFF"/>
    <w:rsid w:val="00514957"/>
    <w:rsid w:val="00514CC1"/>
    <w:rsid w:val="00514D5C"/>
    <w:rsid w:val="0051569D"/>
    <w:rsid w:val="00515A0F"/>
    <w:rsid w:val="00515A34"/>
    <w:rsid w:val="00516156"/>
    <w:rsid w:val="00516642"/>
    <w:rsid w:val="00516745"/>
    <w:rsid w:val="00517308"/>
    <w:rsid w:val="00517503"/>
    <w:rsid w:val="00517B8C"/>
    <w:rsid w:val="00517CE5"/>
    <w:rsid w:val="00517DE5"/>
    <w:rsid w:val="00520489"/>
    <w:rsid w:val="005206B8"/>
    <w:rsid w:val="00520947"/>
    <w:rsid w:val="00520981"/>
    <w:rsid w:val="00520B28"/>
    <w:rsid w:val="00521031"/>
    <w:rsid w:val="00521565"/>
    <w:rsid w:val="00521887"/>
    <w:rsid w:val="005219AB"/>
    <w:rsid w:val="00521D71"/>
    <w:rsid w:val="00522138"/>
    <w:rsid w:val="005222BF"/>
    <w:rsid w:val="00522DFA"/>
    <w:rsid w:val="005232BA"/>
    <w:rsid w:val="00523650"/>
    <w:rsid w:val="00523797"/>
    <w:rsid w:val="005239C6"/>
    <w:rsid w:val="005239CA"/>
    <w:rsid w:val="00523C0C"/>
    <w:rsid w:val="00523CB7"/>
    <w:rsid w:val="00523FAF"/>
    <w:rsid w:val="0052413E"/>
    <w:rsid w:val="005247E7"/>
    <w:rsid w:val="0052486A"/>
    <w:rsid w:val="00524EA6"/>
    <w:rsid w:val="005261E8"/>
    <w:rsid w:val="0052656E"/>
    <w:rsid w:val="00526716"/>
    <w:rsid w:val="00526CB2"/>
    <w:rsid w:val="00526CBB"/>
    <w:rsid w:val="0052752F"/>
    <w:rsid w:val="00527573"/>
    <w:rsid w:val="00527B2F"/>
    <w:rsid w:val="00527FCA"/>
    <w:rsid w:val="0053004D"/>
    <w:rsid w:val="00530633"/>
    <w:rsid w:val="005308FF"/>
    <w:rsid w:val="00530A1D"/>
    <w:rsid w:val="00530E6B"/>
    <w:rsid w:val="005312B9"/>
    <w:rsid w:val="00531705"/>
    <w:rsid w:val="00532213"/>
    <w:rsid w:val="0053227C"/>
    <w:rsid w:val="005324DC"/>
    <w:rsid w:val="005327E5"/>
    <w:rsid w:val="005328D9"/>
    <w:rsid w:val="0053298C"/>
    <w:rsid w:val="00532E05"/>
    <w:rsid w:val="00532F7C"/>
    <w:rsid w:val="00533237"/>
    <w:rsid w:val="005333A7"/>
    <w:rsid w:val="00533656"/>
    <w:rsid w:val="0053365E"/>
    <w:rsid w:val="005336A4"/>
    <w:rsid w:val="00533EB2"/>
    <w:rsid w:val="00533EB9"/>
    <w:rsid w:val="00534040"/>
    <w:rsid w:val="00534239"/>
    <w:rsid w:val="005342D4"/>
    <w:rsid w:val="005342FF"/>
    <w:rsid w:val="0053433A"/>
    <w:rsid w:val="0053441D"/>
    <w:rsid w:val="00534557"/>
    <w:rsid w:val="00534743"/>
    <w:rsid w:val="00534C8E"/>
    <w:rsid w:val="00535372"/>
    <w:rsid w:val="0053545E"/>
    <w:rsid w:val="00535A42"/>
    <w:rsid w:val="00535CC0"/>
    <w:rsid w:val="00535E53"/>
    <w:rsid w:val="00535F4E"/>
    <w:rsid w:val="005365FA"/>
    <w:rsid w:val="00536629"/>
    <w:rsid w:val="00536AA5"/>
    <w:rsid w:val="00536B6C"/>
    <w:rsid w:val="005373F8"/>
    <w:rsid w:val="00537978"/>
    <w:rsid w:val="00537A13"/>
    <w:rsid w:val="00537E5A"/>
    <w:rsid w:val="00537E91"/>
    <w:rsid w:val="00537F10"/>
    <w:rsid w:val="00537F75"/>
    <w:rsid w:val="00540123"/>
    <w:rsid w:val="00540171"/>
    <w:rsid w:val="00540405"/>
    <w:rsid w:val="00540BD5"/>
    <w:rsid w:val="00540F92"/>
    <w:rsid w:val="0054124E"/>
    <w:rsid w:val="00541537"/>
    <w:rsid w:val="00541726"/>
    <w:rsid w:val="00541AD2"/>
    <w:rsid w:val="00541B52"/>
    <w:rsid w:val="00541B7D"/>
    <w:rsid w:val="00541DB3"/>
    <w:rsid w:val="00541E99"/>
    <w:rsid w:val="00542357"/>
    <w:rsid w:val="00542890"/>
    <w:rsid w:val="00542AC3"/>
    <w:rsid w:val="00542DCE"/>
    <w:rsid w:val="00543131"/>
    <w:rsid w:val="00543925"/>
    <w:rsid w:val="00543D86"/>
    <w:rsid w:val="00544103"/>
    <w:rsid w:val="00544321"/>
    <w:rsid w:val="005443E9"/>
    <w:rsid w:val="00544A71"/>
    <w:rsid w:val="00544ACC"/>
    <w:rsid w:val="00545345"/>
    <w:rsid w:val="0054595D"/>
    <w:rsid w:val="00545977"/>
    <w:rsid w:val="005459B3"/>
    <w:rsid w:val="00545C22"/>
    <w:rsid w:val="00545C8F"/>
    <w:rsid w:val="005462E7"/>
    <w:rsid w:val="00546589"/>
    <w:rsid w:val="00546803"/>
    <w:rsid w:val="0054688E"/>
    <w:rsid w:val="00546A4C"/>
    <w:rsid w:val="00547138"/>
    <w:rsid w:val="00547500"/>
    <w:rsid w:val="00547645"/>
    <w:rsid w:val="005478BF"/>
    <w:rsid w:val="00547929"/>
    <w:rsid w:val="00547F4D"/>
    <w:rsid w:val="0055024B"/>
    <w:rsid w:val="005504DF"/>
    <w:rsid w:val="005505E4"/>
    <w:rsid w:val="0055095E"/>
    <w:rsid w:val="00550DFD"/>
    <w:rsid w:val="00550E47"/>
    <w:rsid w:val="00551150"/>
    <w:rsid w:val="00551444"/>
    <w:rsid w:val="005518BA"/>
    <w:rsid w:val="00551C2E"/>
    <w:rsid w:val="005520D4"/>
    <w:rsid w:val="00552892"/>
    <w:rsid w:val="005529A0"/>
    <w:rsid w:val="00552DE9"/>
    <w:rsid w:val="00553062"/>
    <w:rsid w:val="005532DA"/>
    <w:rsid w:val="005534A7"/>
    <w:rsid w:val="005534FA"/>
    <w:rsid w:val="00554125"/>
    <w:rsid w:val="00554379"/>
    <w:rsid w:val="005544C1"/>
    <w:rsid w:val="00554929"/>
    <w:rsid w:val="00554CC6"/>
    <w:rsid w:val="00555135"/>
    <w:rsid w:val="005555F4"/>
    <w:rsid w:val="00555918"/>
    <w:rsid w:val="00555E0D"/>
    <w:rsid w:val="005574A4"/>
    <w:rsid w:val="00557762"/>
    <w:rsid w:val="005605FD"/>
    <w:rsid w:val="00560631"/>
    <w:rsid w:val="005606B0"/>
    <w:rsid w:val="00560853"/>
    <w:rsid w:val="00560A2C"/>
    <w:rsid w:val="00560A46"/>
    <w:rsid w:val="00560AE0"/>
    <w:rsid w:val="0056175B"/>
    <w:rsid w:val="005617E3"/>
    <w:rsid w:val="00561915"/>
    <w:rsid w:val="00562330"/>
    <w:rsid w:val="00563333"/>
    <w:rsid w:val="005638E0"/>
    <w:rsid w:val="005639C1"/>
    <w:rsid w:val="00563FC5"/>
    <w:rsid w:val="00564012"/>
    <w:rsid w:val="0056451A"/>
    <w:rsid w:val="00564B6B"/>
    <w:rsid w:val="00564E21"/>
    <w:rsid w:val="00565348"/>
    <w:rsid w:val="00565CC7"/>
    <w:rsid w:val="00565DD9"/>
    <w:rsid w:val="005661A2"/>
    <w:rsid w:val="005662A3"/>
    <w:rsid w:val="00566524"/>
    <w:rsid w:val="005665C9"/>
    <w:rsid w:val="00566634"/>
    <w:rsid w:val="0056685B"/>
    <w:rsid w:val="00566D7E"/>
    <w:rsid w:val="005672AF"/>
    <w:rsid w:val="005676AC"/>
    <w:rsid w:val="00567C85"/>
    <w:rsid w:val="00570647"/>
    <w:rsid w:val="00571009"/>
    <w:rsid w:val="00571040"/>
    <w:rsid w:val="00571C46"/>
    <w:rsid w:val="00571ED8"/>
    <w:rsid w:val="005724BF"/>
    <w:rsid w:val="00572651"/>
    <w:rsid w:val="00572C99"/>
    <w:rsid w:val="00573160"/>
    <w:rsid w:val="00573198"/>
    <w:rsid w:val="0057331B"/>
    <w:rsid w:val="00573395"/>
    <w:rsid w:val="00573CAC"/>
    <w:rsid w:val="00573DE4"/>
    <w:rsid w:val="0057409C"/>
    <w:rsid w:val="005740E7"/>
    <w:rsid w:val="0057448F"/>
    <w:rsid w:val="0057472C"/>
    <w:rsid w:val="005748D4"/>
    <w:rsid w:val="00574999"/>
    <w:rsid w:val="00574AD9"/>
    <w:rsid w:val="00575078"/>
    <w:rsid w:val="00575583"/>
    <w:rsid w:val="00575B6A"/>
    <w:rsid w:val="00575CA1"/>
    <w:rsid w:val="00576A15"/>
    <w:rsid w:val="00576AED"/>
    <w:rsid w:val="00576B74"/>
    <w:rsid w:val="00576C4B"/>
    <w:rsid w:val="00576CE9"/>
    <w:rsid w:val="00576F63"/>
    <w:rsid w:val="005771F6"/>
    <w:rsid w:val="0057722B"/>
    <w:rsid w:val="0057751D"/>
    <w:rsid w:val="00577742"/>
    <w:rsid w:val="00577D3C"/>
    <w:rsid w:val="00577E27"/>
    <w:rsid w:val="0058005D"/>
    <w:rsid w:val="005800B8"/>
    <w:rsid w:val="00580279"/>
    <w:rsid w:val="00580ADD"/>
    <w:rsid w:val="00580D0F"/>
    <w:rsid w:val="00580E59"/>
    <w:rsid w:val="00580F0A"/>
    <w:rsid w:val="00580FA8"/>
    <w:rsid w:val="005811A9"/>
    <w:rsid w:val="00581281"/>
    <w:rsid w:val="005822E7"/>
    <w:rsid w:val="00582649"/>
    <w:rsid w:val="00582960"/>
    <w:rsid w:val="00583138"/>
    <w:rsid w:val="00583E19"/>
    <w:rsid w:val="0058405A"/>
    <w:rsid w:val="005840D6"/>
    <w:rsid w:val="00584133"/>
    <w:rsid w:val="0058441D"/>
    <w:rsid w:val="005847D2"/>
    <w:rsid w:val="005847D9"/>
    <w:rsid w:val="00584A8D"/>
    <w:rsid w:val="005851A2"/>
    <w:rsid w:val="005851E2"/>
    <w:rsid w:val="0058592C"/>
    <w:rsid w:val="00585F27"/>
    <w:rsid w:val="00586060"/>
    <w:rsid w:val="00586498"/>
    <w:rsid w:val="00586733"/>
    <w:rsid w:val="00586DB8"/>
    <w:rsid w:val="00587A56"/>
    <w:rsid w:val="00587D04"/>
    <w:rsid w:val="0059056F"/>
    <w:rsid w:val="0059062D"/>
    <w:rsid w:val="0059099F"/>
    <w:rsid w:val="00590A15"/>
    <w:rsid w:val="00590E03"/>
    <w:rsid w:val="005914A0"/>
    <w:rsid w:val="005917AE"/>
    <w:rsid w:val="00591836"/>
    <w:rsid w:val="00591DDA"/>
    <w:rsid w:val="00591E6F"/>
    <w:rsid w:val="00592167"/>
    <w:rsid w:val="005921AB"/>
    <w:rsid w:val="0059221D"/>
    <w:rsid w:val="00592A52"/>
    <w:rsid w:val="00592CA2"/>
    <w:rsid w:val="00593025"/>
    <w:rsid w:val="00593642"/>
    <w:rsid w:val="00593A4A"/>
    <w:rsid w:val="00593B99"/>
    <w:rsid w:val="00593E1D"/>
    <w:rsid w:val="00594485"/>
    <w:rsid w:val="005944D3"/>
    <w:rsid w:val="005945FB"/>
    <w:rsid w:val="005949F6"/>
    <w:rsid w:val="00594C42"/>
    <w:rsid w:val="00595791"/>
    <w:rsid w:val="0059580F"/>
    <w:rsid w:val="00595CA0"/>
    <w:rsid w:val="005970D3"/>
    <w:rsid w:val="005972B3"/>
    <w:rsid w:val="0059760A"/>
    <w:rsid w:val="005977AB"/>
    <w:rsid w:val="00597AAE"/>
    <w:rsid w:val="00597FAD"/>
    <w:rsid w:val="00597FFC"/>
    <w:rsid w:val="005A040E"/>
    <w:rsid w:val="005A0715"/>
    <w:rsid w:val="005A0AB9"/>
    <w:rsid w:val="005A0B7A"/>
    <w:rsid w:val="005A0C04"/>
    <w:rsid w:val="005A0C90"/>
    <w:rsid w:val="005A0CBF"/>
    <w:rsid w:val="005A12ED"/>
    <w:rsid w:val="005A131B"/>
    <w:rsid w:val="005A134F"/>
    <w:rsid w:val="005A142C"/>
    <w:rsid w:val="005A18FD"/>
    <w:rsid w:val="005A198C"/>
    <w:rsid w:val="005A1C48"/>
    <w:rsid w:val="005A1DAD"/>
    <w:rsid w:val="005A1DDD"/>
    <w:rsid w:val="005A22D1"/>
    <w:rsid w:val="005A248F"/>
    <w:rsid w:val="005A2862"/>
    <w:rsid w:val="005A3170"/>
    <w:rsid w:val="005A40E2"/>
    <w:rsid w:val="005A41D5"/>
    <w:rsid w:val="005A43C5"/>
    <w:rsid w:val="005A4468"/>
    <w:rsid w:val="005A446B"/>
    <w:rsid w:val="005A4D85"/>
    <w:rsid w:val="005A4E31"/>
    <w:rsid w:val="005A52BB"/>
    <w:rsid w:val="005A5321"/>
    <w:rsid w:val="005A5816"/>
    <w:rsid w:val="005A58AA"/>
    <w:rsid w:val="005A5F07"/>
    <w:rsid w:val="005A6002"/>
    <w:rsid w:val="005A64F0"/>
    <w:rsid w:val="005A671A"/>
    <w:rsid w:val="005A6B9E"/>
    <w:rsid w:val="005A6DAC"/>
    <w:rsid w:val="005A782C"/>
    <w:rsid w:val="005A784A"/>
    <w:rsid w:val="005A79EF"/>
    <w:rsid w:val="005A7FAA"/>
    <w:rsid w:val="005B0D6D"/>
    <w:rsid w:val="005B0EB7"/>
    <w:rsid w:val="005B1113"/>
    <w:rsid w:val="005B1342"/>
    <w:rsid w:val="005B1492"/>
    <w:rsid w:val="005B196F"/>
    <w:rsid w:val="005B1C3F"/>
    <w:rsid w:val="005B1D62"/>
    <w:rsid w:val="005B248F"/>
    <w:rsid w:val="005B24B4"/>
    <w:rsid w:val="005B2726"/>
    <w:rsid w:val="005B2BF0"/>
    <w:rsid w:val="005B2CD1"/>
    <w:rsid w:val="005B2D02"/>
    <w:rsid w:val="005B2FAA"/>
    <w:rsid w:val="005B2FB7"/>
    <w:rsid w:val="005B3722"/>
    <w:rsid w:val="005B399D"/>
    <w:rsid w:val="005B39B1"/>
    <w:rsid w:val="005B3C2B"/>
    <w:rsid w:val="005B3CE1"/>
    <w:rsid w:val="005B3F20"/>
    <w:rsid w:val="005B44CD"/>
    <w:rsid w:val="005B4550"/>
    <w:rsid w:val="005B48F8"/>
    <w:rsid w:val="005B49B4"/>
    <w:rsid w:val="005B4DD5"/>
    <w:rsid w:val="005B5242"/>
    <w:rsid w:val="005B5633"/>
    <w:rsid w:val="005B5AF3"/>
    <w:rsid w:val="005B5E02"/>
    <w:rsid w:val="005B5F6A"/>
    <w:rsid w:val="005B6262"/>
    <w:rsid w:val="005B6CA8"/>
    <w:rsid w:val="005B6EA9"/>
    <w:rsid w:val="005B778B"/>
    <w:rsid w:val="005B79A8"/>
    <w:rsid w:val="005B7EEF"/>
    <w:rsid w:val="005C006A"/>
    <w:rsid w:val="005C00BD"/>
    <w:rsid w:val="005C01D2"/>
    <w:rsid w:val="005C0261"/>
    <w:rsid w:val="005C0352"/>
    <w:rsid w:val="005C0747"/>
    <w:rsid w:val="005C07C9"/>
    <w:rsid w:val="005C0B42"/>
    <w:rsid w:val="005C0B50"/>
    <w:rsid w:val="005C0C21"/>
    <w:rsid w:val="005C0FC4"/>
    <w:rsid w:val="005C1967"/>
    <w:rsid w:val="005C1A97"/>
    <w:rsid w:val="005C1C42"/>
    <w:rsid w:val="005C1E74"/>
    <w:rsid w:val="005C29F8"/>
    <w:rsid w:val="005C2CD0"/>
    <w:rsid w:val="005C2FAC"/>
    <w:rsid w:val="005C3E7F"/>
    <w:rsid w:val="005C4323"/>
    <w:rsid w:val="005C51C0"/>
    <w:rsid w:val="005C52BD"/>
    <w:rsid w:val="005C5478"/>
    <w:rsid w:val="005C56C5"/>
    <w:rsid w:val="005C606D"/>
    <w:rsid w:val="005C633D"/>
    <w:rsid w:val="005C64D9"/>
    <w:rsid w:val="005C66E9"/>
    <w:rsid w:val="005C67DE"/>
    <w:rsid w:val="005C682E"/>
    <w:rsid w:val="005C69E4"/>
    <w:rsid w:val="005C6C0C"/>
    <w:rsid w:val="005C7236"/>
    <w:rsid w:val="005C738F"/>
    <w:rsid w:val="005C74A1"/>
    <w:rsid w:val="005C74D4"/>
    <w:rsid w:val="005C7E53"/>
    <w:rsid w:val="005C7EBB"/>
    <w:rsid w:val="005D062D"/>
    <w:rsid w:val="005D0C68"/>
    <w:rsid w:val="005D0FF6"/>
    <w:rsid w:val="005D12A9"/>
    <w:rsid w:val="005D136C"/>
    <w:rsid w:val="005D157C"/>
    <w:rsid w:val="005D17CD"/>
    <w:rsid w:val="005D17CF"/>
    <w:rsid w:val="005D1C4A"/>
    <w:rsid w:val="005D1C90"/>
    <w:rsid w:val="005D230E"/>
    <w:rsid w:val="005D23BF"/>
    <w:rsid w:val="005D247D"/>
    <w:rsid w:val="005D2B04"/>
    <w:rsid w:val="005D397A"/>
    <w:rsid w:val="005D405E"/>
    <w:rsid w:val="005D40D7"/>
    <w:rsid w:val="005D42E1"/>
    <w:rsid w:val="005D44D7"/>
    <w:rsid w:val="005D4724"/>
    <w:rsid w:val="005D4F54"/>
    <w:rsid w:val="005D503C"/>
    <w:rsid w:val="005D53CF"/>
    <w:rsid w:val="005D5D98"/>
    <w:rsid w:val="005D5EB5"/>
    <w:rsid w:val="005D6596"/>
    <w:rsid w:val="005D6C15"/>
    <w:rsid w:val="005D6E76"/>
    <w:rsid w:val="005D6EB4"/>
    <w:rsid w:val="005D6FE9"/>
    <w:rsid w:val="005D77D3"/>
    <w:rsid w:val="005D796A"/>
    <w:rsid w:val="005D7AAB"/>
    <w:rsid w:val="005D7BDE"/>
    <w:rsid w:val="005E0114"/>
    <w:rsid w:val="005E07B3"/>
    <w:rsid w:val="005E0C23"/>
    <w:rsid w:val="005E0CDF"/>
    <w:rsid w:val="005E0D73"/>
    <w:rsid w:val="005E11CC"/>
    <w:rsid w:val="005E131E"/>
    <w:rsid w:val="005E1D63"/>
    <w:rsid w:val="005E20F1"/>
    <w:rsid w:val="005E2304"/>
    <w:rsid w:val="005E2422"/>
    <w:rsid w:val="005E2E79"/>
    <w:rsid w:val="005E2E9B"/>
    <w:rsid w:val="005E303A"/>
    <w:rsid w:val="005E34D1"/>
    <w:rsid w:val="005E3880"/>
    <w:rsid w:val="005E38AF"/>
    <w:rsid w:val="005E3B56"/>
    <w:rsid w:val="005E4097"/>
    <w:rsid w:val="005E421B"/>
    <w:rsid w:val="005E442D"/>
    <w:rsid w:val="005E49D3"/>
    <w:rsid w:val="005E5113"/>
    <w:rsid w:val="005E535C"/>
    <w:rsid w:val="005E545B"/>
    <w:rsid w:val="005E569E"/>
    <w:rsid w:val="005E593F"/>
    <w:rsid w:val="005E5DE5"/>
    <w:rsid w:val="005E6B6F"/>
    <w:rsid w:val="005E6BB4"/>
    <w:rsid w:val="005E6F3F"/>
    <w:rsid w:val="005E749D"/>
    <w:rsid w:val="005E7EA8"/>
    <w:rsid w:val="005F04DE"/>
    <w:rsid w:val="005F056D"/>
    <w:rsid w:val="005F091F"/>
    <w:rsid w:val="005F095C"/>
    <w:rsid w:val="005F0DF4"/>
    <w:rsid w:val="005F1679"/>
    <w:rsid w:val="005F1B75"/>
    <w:rsid w:val="005F1EDC"/>
    <w:rsid w:val="005F2076"/>
    <w:rsid w:val="005F23F8"/>
    <w:rsid w:val="005F2AA5"/>
    <w:rsid w:val="005F2CFD"/>
    <w:rsid w:val="005F3552"/>
    <w:rsid w:val="005F35CB"/>
    <w:rsid w:val="005F38CD"/>
    <w:rsid w:val="005F39C8"/>
    <w:rsid w:val="005F3FB3"/>
    <w:rsid w:val="005F482E"/>
    <w:rsid w:val="005F4C22"/>
    <w:rsid w:val="005F4C46"/>
    <w:rsid w:val="005F4F86"/>
    <w:rsid w:val="005F5102"/>
    <w:rsid w:val="005F5225"/>
    <w:rsid w:val="005F5BF0"/>
    <w:rsid w:val="005F5E0C"/>
    <w:rsid w:val="005F6243"/>
    <w:rsid w:val="005F63DB"/>
    <w:rsid w:val="005F666D"/>
    <w:rsid w:val="005F683D"/>
    <w:rsid w:val="005F6FEF"/>
    <w:rsid w:val="005F730A"/>
    <w:rsid w:val="005F7C44"/>
    <w:rsid w:val="005F7C75"/>
    <w:rsid w:val="005F7E42"/>
    <w:rsid w:val="00600451"/>
    <w:rsid w:val="00600541"/>
    <w:rsid w:val="006005E7"/>
    <w:rsid w:val="006009F3"/>
    <w:rsid w:val="00601239"/>
    <w:rsid w:val="00601660"/>
    <w:rsid w:val="00601F7C"/>
    <w:rsid w:val="006021A5"/>
    <w:rsid w:val="00602968"/>
    <w:rsid w:val="00602AF4"/>
    <w:rsid w:val="00602CD3"/>
    <w:rsid w:val="00602E09"/>
    <w:rsid w:val="00603073"/>
    <w:rsid w:val="006039BC"/>
    <w:rsid w:val="0060404E"/>
    <w:rsid w:val="006041B4"/>
    <w:rsid w:val="006043F5"/>
    <w:rsid w:val="00604ABB"/>
    <w:rsid w:val="00604B3E"/>
    <w:rsid w:val="00604C09"/>
    <w:rsid w:val="00604E7D"/>
    <w:rsid w:val="006051D0"/>
    <w:rsid w:val="006055FF"/>
    <w:rsid w:val="00605964"/>
    <w:rsid w:val="006059A1"/>
    <w:rsid w:val="00605CAA"/>
    <w:rsid w:val="00605E05"/>
    <w:rsid w:val="00605FFF"/>
    <w:rsid w:val="006065FB"/>
    <w:rsid w:val="00606D13"/>
    <w:rsid w:val="006071AC"/>
    <w:rsid w:val="00607445"/>
    <w:rsid w:val="00607A56"/>
    <w:rsid w:val="00607D47"/>
    <w:rsid w:val="00610764"/>
    <w:rsid w:val="006109D3"/>
    <w:rsid w:val="00610F76"/>
    <w:rsid w:val="00611032"/>
    <w:rsid w:val="0061119E"/>
    <w:rsid w:val="006117D7"/>
    <w:rsid w:val="006118E7"/>
    <w:rsid w:val="00611921"/>
    <w:rsid w:val="00611ED6"/>
    <w:rsid w:val="00611F4C"/>
    <w:rsid w:val="0061212D"/>
    <w:rsid w:val="00612294"/>
    <w:rsid w:val="0061253F"/>
    <w:rsid w:val="00612A73"/>
    <w:rsid w:val="00612D3F"/>
    <w:rsid w:val="00612E2E"/>
    <w:rsid w:val="006134B6"/>
    <w:rsid w:val="00613517"/>
    <w:rsid w:val="00613745"/>
    <w:rsid w:val="0061386F"/>
    <w:rsid w:val="006139C7"/>
    <w:rsid w:val="00613AD6"/>
    <w:rsid w:val="006141E5"/>
    <w:rsid w:val="006144E5"/>
    <w:rsid w:val="00614588"/>
    <w:rsid w:val="0061470B"/>
    <w:rsid w:val="00614826"/>
    <w:rsid w:val="00615125"/>
    <w:rsid w:val="006157F4"/>
    <w:rsid w:val="00615898"/>
    <w:rsid w:val="00616047"/>
    <w:rsid w:val="006165B8"/>
    <w:rsid w:val="00616B65"/>
    <w:rsid w:val="00616B71"/>
    <w:rsid w:val="00616BB2"/>
    <w:rsid w:val="00616ED4"/>
    <w:rsid w:val="00617CAC"/>
    <w:rsid w:val="00620523"/>
    <w:rsid w:val="006205DE"/>
    <w:rsid w:val="0062087B"/>
    <w:rsid w:val="00621558"/>
    <w:rsid w:val="00621DFD"/>
    <w:rsid w:val="006227E1"/>
    <w:rsid w:val="00622D72"/>
    <w:rsid w:val="00623000"/>
    <w:rsid w:val="0062384B"/>
    <w:rsid w:val="006238A1"/>
    <w:rsid w:val="00623E4D"/>
    <w:rsid w:val="006240B1"/>
    <w:rsid w:val="006241D1"/>
    <w:rsid w:val="006243F2"/>
    <w:rsid w:val="00624A4D"/>
    <w:rsid w:val="00624C46"/>
    <w:rsid w:val="0062542F"/>
    <w:rsid w:val="006258F9"/>
    <w:rsid w:val="006259B2"/>
    <w:rsid w:val="006266AB"/>
    <w:rsid w:val="0062670B"/>
    <w:rsid w:val="006267F9"/>
    <w:rsid w:val="00626D9C"/>
    <w:rsid w:val="0062707E"/>
    <w:rsid w:val="0062735F"/>
    <w:rsid w:val="006275B4"/>
    <w:rsid w:val="006276CA"/>
    <w:rsid w:val="00627E8E"/>
    <w:rsid w:val="00627F98"/>
    <w:rsid w:val="00627FA1"/>
    <w:rsid w:val="006300AF"/>
    <w:rsid w:val="00630407"/>
    <w:rsid w:val="006306C4"/>
    <w:rsid w:val="0063077F"/>
    <w:rsid w:val="00630969"/>
    <w:rsid w:val="00630C50"/>
    <w:rsid w:val="00630EA2"/>
    <w:rsid w:val="00631373"/>
    <w:rsid w:val="00632D7F"/>
    <w:rsid w:val="00632EFC"/>
    <w:rsid w:val="0063310D"/>
    <w:rsid w:val="00633309"/>
    <w:rsid w:val="006334E9"/>
    <w:rsid w:val="00633621"/>
    <w:rsid w:val="006336EC"/>
    <w:rsid w:val="006338E1"/>
    <w:rsid w:val="00633AF3"/>
    <w:rsid w:val="00634235"/>
    <w:rsid w:val="006342AC"/>
    <w:rsid w:val="00634647"/>
    <w:rsid w:val="00634729"/>
    <w:rsid w:val="006348B7"/>
    <w:rsid w:val="00634D38"/>
    <w:rsid w:val="00635138"/>
    <w:rsid w:val="0063594B"/>
    <w:rsid w:val="00635A9F"/>
    <w:rsid w:val="00635DAF"/>
    <w:rsid w:val="0063627E"/>
    <w:rsid w:val="0063632A"/>
    <w:rsid w:val="006367DF"/>
    <w:rsid w:val="00636AE2"/>
    <w:rsid w:val="00637160"/>
    <w:rsid w:val="00637526"/>
    <w:rsid w:val="0063787E"/>
    <w:rsid w:val="006378E2"/>
    <w:rsid w:val="00637A85"/>
    <w:rsid w:val="00637DC3"/>
    <w:rsid w:val="006406E6"/>
    <w:rsid w:val="00640E5E"/>
    <w:rsid w:val="00641279"/>
    <w:rsid w:val="00641586"/>
    <w:rsid w:val="0064209D"/>
    <w:rsid w:val="0064221C"/>
    <w:rsid w:val="006425B6"/>
    <w:rsid w:val="00642859"/>
    <w:rsid w:val="006428E8"/>
    <w:rsid w:val="00642CB7"/>
    <w:rsid w:val="006431CA"/>
    <w:rsid w:val="00643276"/>
    <w:rsid w:val="006432B4"/>
    <w:rsid w:val="006433ED"/>
    <w:rsid w:val="006434F7"/>
    <w:rsid w:val="00643978"/>
    <w:rsid w:val="00643F6D"/>
    <w:rsid w:val="006444F6"/>
    <w:rsid w:val="006447A8"/>
    <w:rsid w:val="00644A11"/>
    <w:rsid w:val="00644FDE"/>
    <w:rsid w:val="00645CD5"/>
    <w:rsid w:val="00645F3E"/>
    <w:rsid w:val="0064619F"/>
    <w:rsid w:val="006462C7"/>
    <w:rsid w:val="00646A27"/>
    <w:rsid w:val="00646D3C"/>
    <w:rsid w:val="00647497"/>
    <w:rsid w:val="00647C60"/>
    <w:rsid w:val="00647FA4"/>
    <w:rsid w:val="00650220"/>
    <w:rsid w:val="006505C1"/>
    <w:rsid w:val="006505EA"/>
    <w:rsid w:val="00650934"/>
    <w:rsid w:val="00650B39"/>
    <w:rsid w:val="00650EDF"/>
    <w:rsid w:val="00651200"/>
    <w:rsid w:val="006512AC"/>
    <w:rsid w:val="0065144D"/>
    <w:rsid w:val="0065230E"/>
    <w:rsid w:val="00652412"/>
    <w:rsid w:val="00652952"/>
    <w:rsid w:val="00652CE3"/>
    <w:rsid w:val="0065307D"/>
    <w:rsid w:val="0065353C"/>
    <w:rsid w:val="0065392E"/>
    <w:rsid w:val="00653953"/>
    <w:rsid w:val="00653C71"/>
    <w:rsid w:val="00653DAD"/>
    <w:rsid w:val="00653DF1"/>
    <w:rsid w:val="00654E0E"/>
    <w:rsid w:val="0065501C"/>
    <w:rsid w:val="0065507D"/>
    <w:rsid w:val="006552BA"/>
    <w:rsid w:val="00655618"/>
    <w:rsid w:val="006559AC"/>
    <w:rsid w:val="006569CB"/>
    <w:rsid w:val="00656AC1"/>
    <w:rsid w:val="00656CA9"/>
    <w:rsid w:val="00656F82"/>
    <w:rsid w:val="00657B26"/>
    <w:rsid w:val="00657D5A"/>
    <w:rsid w:val="00657D90"/>
    <w:rsid w:val="00660C31"/>
    <w:rsid w:val="00660E4B"/>
    <w:rsid w:val="00661732"/>
    <w:rsid w:val="0066194C"/>
    <w:rsid w:val="00661950"/>
    <w:rsid w:val="0066197C"/>
    <w:rsid w:val="00661A1C"/>
    <w:rsid w:val="00661C65"/>
    <w:rsid w:val="00661E48"/>
    <w:rsid w:val="00661E7D"/>
    <w:rsid w:val="00662C8C"/>
    <w:rsid w:val="00663643"/>
    <w:rsid w:val="00663857"/>
    <w:rsid w:val="006639DC"/>
    <w:rsid w:val="00664010"/>
    <w:rsid w:val="006641FD"/>
    <w:rsid w:val="00664395"/>
    <w:rsid w:val="006644FD"/>
    <w:rsid w:val="00664522"/>
    <w:rsid w:val="006646F8"/>
    <w:rsid w:val="00664825"/>
    <w:rsid w:val="00664891"/>
    <w:rsid w:val="00664A1D"/>
    <w:rsid w:val="006651A1"/>
    <w:rsid w:val="00665402"/>
    <w:rsid w:val="0066540D"/>
    <w:rsid w:val="00665709"/>
    <w:rsid w:val="00665AC6"/>
    <w:rsid w:val="00665B24"/>
    <w:rsid w:val="00665DE8"/>
    <w:rsid w:val="006660E2"/>
    <w:rsid w:val="006662D0"/>
    <w:rsid w:val="006664FB"/>
    <w:rsid w:val="006666F5"/>
    <w:rsid w:val="00666C18"/>
    <w:rsid w:val="006673B2"/>
    <w:rsid w:val="006675FE"/>
    <w:rsid w:val="0066794D"/>
    <w:rsid w:val="00670257"/>
    <w:rsid w:val="00670606"/>
    <w:rsid w:val="00670B67"/>
    <w:rsid w:val="00670CD4"/>
    <w:rsid w:val="00671FF9"/>
    <w:rsid w:val="006720D0"/>
    <w:rsid w:val="00672286"/>
    <w:rsid w:val="00672BA3"/>
    <w:rsid w:val="006732BB"/>
    <w:rsid w:val="006734FD"/>
    <w:rsid w:val="00673561"/>
    <w:rsid w:val="00673D82"/>
    <w:rsid w:val="0067445D"/>
    <w:rsid w:val="00674CBA"/>
    <w:rsid w:val="00674D8D"/>
    <w:rsid w:val="00674F2D"/>
    <w:rsid w:val="00674F71"/>
    <w:rsid w:val="00675464"/>
    <w:rsid w:val="006756EF"/>
    <w:rsid w:val="00675841"/>
    <w:rsid w:val="00675A33"/>
    <w:rsid w:val="00675D14"/>
    <w:rsid w:val="0067623B"/>
    <w:rsid w:val="006762CF"/>
    <w:rsid w:val="00676524"/>
    <w:rsid w:val="00676570"/>
    <w:rsid w:val="00676885"/>
    <w:rsid w:val="00676A55"/>
    <w:rsid w:val="006772B0"/>
    <w:rsid w:val="006773A7"/>
    <w:rsid w:val="006775BB"/>
    <w:rsid w:val="00677941"/>
    <w:rsid w:val="00677953"/>
    <w:rsid w:val="00677963"/>
    <w:rsid w:val="00677CFA"/>
    <w:rsid w:val="00680411"/>
    <w:rsid w:val="00680A74"/>
    <w:rsid w:val="0068147E"/>
    <w:rsid w:val="0068153D"/>
    <w:rsid w:val="00681628"/>
    <w:rsid w:val="00681770"/>
    <w:rsid w:val="006818FF"/>
    <w:rsid w:val="00681EED"/>
    <w:rsid w:val="00681EF7"/>
    <w:rsid w:val="006821B3"/>
    <w:rsid w:val="0068222E"/>
    <w:rsid w:val="0068289C"/>
    <w:rsid w:val="006829AF"/>
    <w:rsid w:val="006829F5"/>
    <w:rsid w:val="00683252"/>
    <w:rsid w:val="00683441"/>
    <w:rsid w:val="00683C22"/>
    <w:rsid w:val="00684347"/>
    <w:rsid w:val="00684447"/>
    <w:rsid w:val="006849D6"/>
    <w:rsid w:val="00684B91"/>
    <w:rsid w:val="00684F12"/>
    <w:rsid w:val="00685416"/>
    <w:rsid w:val="00685997"/>
    <w:rsid w:val="006863E7"/>
    <w:rsid w:val="00686421"/>
    <w:rsid w:val="0068654C"/>
    <w:rsid w:val="006866B6"/>
    <w:rsid w:val="00686977"/>
    <w:rsid w:val="00686ADE"/>
    <w:rsid w:val="00686F4F"/>
    <w:rsid w:val="00687F39"/>
    <w:rsid w:val="00690221"/>
    <w:rsid w:val="0069046C"/>
    <w:rsid w:val="006906C5"/>
    <w:rsid w:val="00690877"/>
    <w:rsid w:val="006908F8"/>
    <w:rsid w:val="00690A59"/>
    <w:rsid w:val="00690B18"/>
    <w:rsid w:val="00690BCC"/>
    <w:rsid w:val="00690D25"/>
    <w:rsid w:val="00691014"/>
    <w:rsid w:val="0069135F"/>
    <w:rsid w:val="00691BE1"/>
    <w:rsid w:val="00691CBE"/>
    <w:rsid w:val="006932B2"/>
    <w:rsid w:val="0069344B"/>
    <w:rsid w:val="00693A79"/>
    <w:rsid w:val="00693D56"/>
    <w:rsid w:val="00693E6F"/>
    <w:rsid w:val="00693FBE"/>
    <w:rsid w:val="00694206"/>
    <w:rsid w:val="00694B89"/>
    <w:rsid w:val="00694C73"/>
    <w:rsid w:val="006950FF"/>
    <w:rsid w:val="006955D6"/>
    <w:rsid w:val="00695604"/>
    <w:rsid w:val="00695741"/>
    <w:rsid w:val="00695A62"/>
    <w:rsid w:val="00695B82"/>
    <w:rsid w:val="00695F77"/>
    <w:rsid w:val="00696195"/>
    <w:rsid w:val="0069620C"/>
    <w:rsid w:val="00696D26"/>
    <w:rsid w:val="00696D70"/>
    <w:rsid w:val="0069708E"/>
    <w:rsid w:val="006978B9"/>
    <w:rsid w:val="0069794A"/>
    <w:rsid w:val="00697A69"/>
    <w:rsid w:val="00697A81"/>
    <w:rsid w:val="00697AA8"/>
    <w:rsid w:val="006A0BDB"/>
    <w:rsid w:val="006A0C69"/>
    <w:rsid w:val="006A0E91"/>
    <w:rsid w:val="006A112C"/>
    <w:rsid w:val="006A1529"/>
    <w:rsid w:val="006A17AD"/>
    <w:rsid w:val="006A18B8"/>
    <w:rsid w:val="006A249C"/>
    <w:rsid w:val="006A2719"/>
    <w:rsid w:val="006A2963"/>
    <w:rsid w:val="006A2FD3"/>
    <w:rsid w:val="006A318A"/>
    <w:rsid w:val="006A3385"/>
    <w:rsid w:val="006A3F96"/>
    <w:rsid w:val="006A3FBC"/>
    <w:rsid w:val="006A402C"/>
    <w:rsid w:val="006A4781"/>
    <w:rsid w:val="006A4856"/>
    <w:rsid w:val="006A48F2"/>
    <w:rsid w:val="006A4A9E"/>
    <w:rsid w:val="006A4B96"/>
    <w:rsid w:val="006A4F0A"/>
    <w:rsid w:val="006A5307"/>
    <w:rsid w:val="006A53BF"/>
    <w:rsid w:val="006A5409"/>
    <w:rsid w:val="006A55D9"/>
    <w:rsid w:val="006A5677"/>
    <w:rsid w:val="006A5912"/>
    <w:rsid w:val="006A5932"/>
    <w:rsid w:val="006A61F1"/>
    <w:rsid w:val="006A62BF"/>
    <w:rsid w:val="006A63C0"/>
    <w:rsid w:val="006A6738"/>
    <w:rsid w:val="006A6E59"/>
    <w:rsid w:val="006A71DA"/>
    <w:rsid w:val="006A7648"/>
    <w:rsid w:val="006A7BBE"/>
    <w:rsid w:val="006A7EB8"/>
    <w:rsid w:val="006A7FDE"/>
    <w:rsid w:val="006B0874"/>
    <w:rsid w:val="006B0CB0"/>
    <w:rsid w:val="006B1216"/>
    <w:rsid w:val="006B1248"/>
    <w:rsid w:val="006B15A5"/>
    <w:rsid w:val="006B1A15"/>
    <w:rsid w:val="006B1DC4"/>
    <w:rsid w:val="006B1FE1"/>
    <w:rsid w:val="006B2003"/>
    <w:rsid w:val="006B26B9"/>
    <w:rsid w:val="006B28FE"/>
    <w:rsid w:val="006B311B"/>
    <w:rsid w:val="006B36D0"/>
    <w:rsid w:val="006B4314"/>
    <w:rsid w:val="006B43CE"/>
    <w:rsid w:val="006B4AA6"/>
    <w:rsid w:val="006B4C7C"/>
    <w:rsid w:val="006B4D55"/>
    <w:rsid w:val="006B4D7C"/>
    <w:rsid w:val="006B5151"/>
    <w:rsid w:val="006B5584"/>
    <w:rsid w:val="006B5853"/>
    <w:rsid w:val="006B5EBA"/>
    <w:rsid w:val="006B6109"/>
    <w:rsid w:val="006B6260"/>
    <w:rsid w:val="006B627C"/>
    <w:rsid w:val="006B6496"/>
    <w:rsid w:val="006B655F"/>
    <w:rsid w:val="006B6718"/>
    <w:rsid w:val="006B6775"/>
    <w:rsid w:val="006B6D30"/>
    <w:rsid w:val="006B6E6E"/>
    <w:rsid w:val="006B70DD"/>
    <w:rsid w:val="006B7600"/>
    <w:rsid w:val="006B7872"/>
    <w:rsid w:val="006B7A83"/>
    <w:rsid w:val="006B7CA2"/>
    <w:rsid w:val="006B7E22"/>
    <w:rsid w:val="006C02DD"/>
    <w:rsid w:val="006C0528"/>
    <w:rsid w:val="006C05DF"/>
    <w:rsid w:val="006C0626"/>
    <w:rsid w:val="006C1280"/>
    <w:rsid w:val="006C14A8"/>
    <w:rsid w:val="006C215A"/>
    <w:rsid w:val="006C2E55"/>
    <w:rsid w:val="006C319F"/>
    <w:rsid w:val="006C330D"/>
    <w:rsid w:val="006C3883"/>
    <w:rsid w:val="006C3ECF"/>
    <w:rsid w:val="006C3F1B"/>
    <w:rsid w:val="006C4DE2"/>
    <w:rsid w:val="006C50E8"/>
    <w:rsid w:val="006C5494"/>
    <w:rsid w:val="006C5F07"/>
    <w:rsid w:val="006C5F24"/>
    <w:rsid w:val="006C6295"/>
    <w:rsid w:val="006C644B"/>
    <w:rsid w:val="006C6812"/>
    <w:rsid w:val="006C68DC"/>
    <w:rsid w:val="006C6EEF"/>
    <w:rsid w:val="006C7A4F"/>
    <w:rsid w:val="006D0297"/>
    <w:rsid w:val="006D0DBF"/>
    <w:rsid w:val="006D0EB2"/>
    <w:rsid w:val="006D124D"/>
    <w:rsid w:val="006D16AB"/>
    <w:rsid w:val="006D184C"/>
    <w:rsid w:val="006D1C05"/>
    <w:rsid w:val="006D1F84"/>
    <w:rsid w:val="006D2518"/>
    <w:rsid w:val="006D2697"/>
    <w:rsid w:val="006D28C9"/>
    <w:rsid w:val="006D29D8"/>
    <w:rsid w:val="006D2B34"/>
    <w:rsid w:val="006D3099"/>
    <w:rsid w:val="006D322C"/>
    <w:rsid w:val="006D3256"/>
    <w:rsid w:val="006D389E"/>
    <w:rsid w:val="006D3F91"/>
    <w:rsid w:val="006D4388"/>
    <w:rsid w:val="006D4651"/>
    <w:rsid w:val="006D497F"/>
    <w:rsid w:val="006D49E8"/>
    <w:rsid w:val="006D50AC"/>
    <w:rsid w:val="006D5674"/>
    <w:rsid w:val="006D5855"/>
    <w:rsid w:val="006D5DFB"/>
    <w:rsid w:val="006D6021"/>
    <w:rsid w:val="006D6467"/>
    <w:rsid w:val="006D648B"/>
    <w:rsid w:val="006D7381"/>
    <w:rsid w:val="006D7C79"/>
    <w:rsid w:val="006E0761"/>
    <w:rsid w:val="006E13DC"/>
    <w:rsid w:val="006E14D4"/>
    <w:rsid w:val="006E15CD"/>
    <w:rsid w:val="006E1774"/>
    <w:rsid w:val="006E1A38"/>
    <w:rsid w:val="006E1E10"/>
    <w:rsid w:val="006E2346"/>
    <w:rsid w:val="006E263B"/>
    <w:rsid w:val="006E26E8"/>
    <w:rsid w:val="006E31A8"/>
    <w:rsid w:val="006E3544"/>
    <w:rsid w:val="006E37CC"/>
    <w:rsid w:val="006E453A"/>
    <w:rsid w:val="006E46A5"/>
    <w:rsid w:val="006E4786"/>
    <w:rsid w:val="006E510B"/>
    <w:rsid w:val="006E5431"/>
    <w:rsid w:val="006E5727"/>
    <w:rsid w:val="006E5A3B"/>
    <w:rsid w:val="006E5B5E"/>
    <w:rsid w:val="006E5C0D"/>
    <w:rsid w:val="006E5D55"/>
    <w:rsid w:val="006E5E9C"/>
    <w:rsid w:val="006E650C"/>
    <w:rsid w:val="006E6BA9"/>
    <w:rsid w:val="006E7356"/>
    <w:rsid w:val="006E75B3"/>
    <w:rsid w:val="006E7803"/>
    <w:rsid w:val="006E7CC3"/>
    <w:rsid w:val="006F00DB"/>
    <w:rsid w:val="006F0212"/>
    <w:rsid w:val="006F054C"/>
    <w:rsid w:val="006F0574"/>
    <w:rsid w:val="006F05DC"/>
    <w:rsid w:val="006F0606"/>
    <w:rsid w:val="006F08F4"/>
    <w:rsid w:val="006F0C57"/>
    <w:rsid w:val="006F0CCF"/>
    <w:rsid w:val="006F0D6F"/>
    <w:rsid w:val="006F1454"/>
    <w:rsid w:val="006F14D9"/>
    <w:rsid w:val="006F15F6"/>
    <w:rsid w:val="006F1A5A"/>
    <w:rsid w:val="006F1B42"/>
    <w:rsid w:val="006F1CB6"/>
    <w:rsid w:val="006F1F72"/>
    <w:rsid w:val="006F217C"/>
    <w:rsid w:val="006F289B"/>
    <w:rsid w:val="006F3109"/>
    <w:rsid w:val="006F32FD"/>
    <w:rsid w:val="006F3384"/>
    <w:rsid w:val="006F35EC"/>
    <w:rsid w:val="006F3694"/>
    <w:rsid w:val="006F38C3"/>
    <w:rsid w:val="006F42FC"/>
    <w:rsid w:val="006F45A4"/>
    <w:rsid w:val="006F4B6A"/>
    <w:rsid w:val="006F4E14"/>
    <w:rsid w:val="006F4E3A"/>
    <w:rsid w:val="006F5267"/>
    <w:rsid w:val="006F55DA"/>
    <w:rsid w:val="006F58CA"/>
    <w:rsid w:val="006F59D3"/>
    <w:rsid w:val="006F5A33"/>
    <w:rsid w:val="006F5A87"/>
    <w:rsid w:val="006F5AE3"/>
    <w:rsid w:val="006F5BBC"/>
    <w:rsid w:val="006F5D50"/>
    <w:rsid w:val="006F610E"/>
    <w:rsid w:val="006F625A"/>
    <w:rsid w:val="006F6310"/>
    <w:rsid w:val="006F6CDC"/>
    <w:rsid w:val="006F7C64"/>
    <w:rsid w:val="007005B6"/>
    <w:rsid w:val="00700705"/>
    <w:rsid w:val="007008A0"/>
    <w:rsid w:val="00700A66"/>
    <w:rsid w:val="00700F9D"/>
    <w:rsid w:val="00700FD1"/>
    <w:rsid w:val="00701F55"/>
    <w:rsid w:val="0070288A"/>
    <w:rsid w:val="00702B44"/>
    <w:rsid w:val="00702E08"/>
    <w:rsid w:val="00702E76"/>
    <w:rsid w:val="00703095"/>
    <w:rsid w:val="00703F80"/>
    <w:rsid w:val="00704B2A"/>
    <w:rsid w:val="00705B65"/>
    <w:rsid w:val="00705CDB"/>
    <w:rsid w:val="00706193"/>
    <w:rsid w:val="0070633B"/>
    <w:rsid w:val="00706389"/>
    <w:rsid w:val="0070639B"/>
    <w:rsid w:val="00706EAA"/>
    <w:rsid w:val="0070705E"/>
    <w:rsid w:val="00707E32"/>
    <w:rsid w:val="00710257"/>
    <w:rsid w:val="00710B9E"/>
    <w:rsid w:val="0071104B"/>
    <w:rsid w:val="007111EB"/>
    <w:rsid w:val="00711474"/>
    <w:rsid w:val="007126B8"/>
    <w:rsid w:val="007128B5"/>
    <w:rsid w:val="007129E7"/>
    <w:rsid w:val="00713D5B"/>
    <w:rsid w:val="007141FA"/>
    <w:rsid w:val="0071426D"/>
    <w:rsid w:val="0071427B"/>
    <w:rsid w:val="0071427C"/>
    <w:rsid w:val="007143E4"/>
    <w:rsid w:val="0071460D"/>
    <w:rsid w:val="00714767"/>
    <w:rsid w:val="007149AA"/>
    <w:rsid w:val="00714D74"/>
    <w:rsid w:val="00715D1C"/>
    <w:rsid w:val="00715D1F"/>
    <w:rsid w:val="00716826"/>
    <w:rsid w:val="007168D7"/>
    <w:rsid w:val="00716EA9"/>
    <w:rsid w:val="00716FE9"/>
    <w:rsid w:val="00717068"/>
    <w:rsid w:val="007177A7"/>
    <w:rsid w:val="00717900"/>
    <w:rsid w:val="00717BAE"/>
    <w:rsid w:val="00717D2B"/>
    <w:rsid w:val="00717DBD"/>
    <w:rsid w:val="00717FF3"/>
    <w:rsid w:val="00720889"/>
    <w:rsid w:val="00720919"/>
    <w:rsid w:val="00720F6D"/>
    <w:rsid w:val="0072104A"/>
    <w:rsid w:val="007210E2"/>
    <w:rsid w:val="0072120C"/>
    <w:rsid w:val="007212C5"/>
    <w:rsid w:val="007217AE"/>
    <w:rsid w:val="00721C2D"/>
    <w:rsid w:val="00721D48"/>
    <w:rsid w:val="007223F1"/>
    <w:rsid w:val="00722702"/>
    <w:rsid w:val="00722889"/>
    <w:rsid w:val="00722A92"/>
    <w:rsid w:val="00722B9C"/>
    <w:rsid w:val="007231AF"/>
    <w:rsid w:val="00723810"/>
    <w:rsid w:val="00723E52"/>
    <w:rsid w:val="007240EA"/>
    <w:rsid w:val="007242FC"/>
    <w:rsid w:val="007245CD"/>
    <w:rsid w:val="0072488E"/>
    <w:rsid w:val="007248F1"/>
    <w:rsid w:val="00724CBD"/>
    <w:rsid w:val="007254DC"/>
    <w:rsid w:val="007257A6"/>
    <w:rsid w:val="00725902"/>
    <w:rsid w:val="00725A46"/>
    <w:rsid w:val="00725BE7"/>
    <w:rsid w:val="00725DAF"/>
    <w:rsid w:val="00725FD7"/>
    <w:rsid w:val="007260C9"/>
    <w:rsid w:val="00726B9D"/>
    <w:rsid w:val="0072715B"/>
    <w:rsid w:val="00727526"/>
    <w:rsid w:val="007300AB"/>
    <w:rsid w:val="007306DE"/>
    <w:rsid w:val="00730792"/>
    <w:rsid w:val="0073085F"/>
    <w:rsid w:val="00730A52"/>
    <w:rsid w:val="00730B06"/>
    <w:rsid w:val="00730FEB"/>
    <w:rsid w:val="007319DD"/>
    <w:rsid w:val="00731B00"/>
    <w:rsid w:val="00731BCC"/>
    <w:rsid w:val="00731DB7"/>
    <w:rsid w:val="00731DDA"/>
    <w:rsid w:val="00731E05"/>
    <w:rsid w:val="00731E90"/>
    <w:rsid w:val="00731EC8"/>
    <w:rsid w:val="007322C8"/>
    <w:rsid w:val="007323D9"/>
    <w:rsid w:val="007324F9"/>
    <w:rsid w:val="0073262E"/>
    <w:rsid w:val="007329DF"/>
    <w:rsid w:val="0073318C"/>
    <w:rsid w:val="007336A9"/>
    <w:rsid w:val="007337E2"/>
    <w:rsid w:val="00733819"/>
    <w:rsid w:val="00733A60"/>
    <w:rsid w:val="00733F23"/>
    <w:rsid w:val="007341E2"/>
    <w:rsid w:val="00734262"/>
    <w:rsid w:val="00734276"/>
    <w:rsid w:val="00734287"/>
    <w:rsid w:val="00734363"/>
    <w:rsid w:val="007348BF"/>
    <w:rsid w:val="00734CD8"/>
    <w:rsid w:val="007351BF"/>
    <w:rsid w:val="00735447"/>
    <w:rsid w:val="00735DDA"/>
    <w:rsid w:val="00735F69"/>
    <w:rsid w:val="007360B1"/>
    <w:rsid w:val="00736166"/>
    <w:rsid w:val="00736402"/>
    <w:rsid w:val="00736A8B"/>
    <w:rsid w:val="00736D42"/>
    <w:rsid w:val="00736F28"/>
    <w:rsid w:val="00736F2B"/>
    <w:rsid w:val="00736F78"/>
    <w:rsid w:val="007372DF"/>
    <w:rsid w:val="0073730C"/>
    <w:rsid w:val="007373B8"/>
    <w:rsid w:val="00737A72"/>
    <w:rsid w:val="00737FB8"/>
    <w:rsid w:val="007400D7"/>
    <w:rsid w:val="00740319"/>
    <w:rsid w:val="00740454"/>
    <w:rsid w:val="00740A96"/>
    <w:rsid w:val="00740C56"/>
    <w:rsid w:val="00741298"/>
    <w:rsid w:val="00741911"/>
    <w:rsid w:val="00741A48"/>
    <w:rsid w:val="00741DEF"/>
    <w:rsid w:val="00741E59"/>
    <w:rsid w:val="00741EA1"/>
    <w:rsid w:val="0074288B"/>
    <w:rsid w:val="00743869"/>
    <w:rsid w:val="00743AEC"/>
    <w:rsid w:val="007446FC"/>
    <w:rsid w:val="007453B8"/>
    <w:rsid w:val="00745C08"/>
    <w:rsid w:val="00746009"/>
    <w:rsid w:val="0074633C"/>
    <w:rsid w:val="00746547"/>
    <w:rsid w:val="00746584"/>
    <w:rsid w:val="00746A2C"/>
    <w:rsid w:val="00746A74"/>
    <w:rsid w:val="00746C5E"/>
    <w:rsid w:val="00746FAE"/>
    <w:rsid w:val="0074714E"/>
    <w:rsid w:val="00747276"/>
    <w:rsid w:val="007472DB"/>
    <w:rsid w:val="00747B25"/>
    <w:rsid w:val="00747BE5"/>
    <w:rsid w:val="0075033A"/>
    <w:rsid w:val="0075037F"/>
    <w:rsid w:val="00750A37"/>
    <w:rsid w:val="00750BCA"/>
    <w:rsid w:val="00751097"/>
    <w:rsid w:val="00751281"/>
    <w:rsid w:val="0075177D"/>
    <w:rsid w:val="00751B33"/>
    <w:rsid w:val="00752192"/>
    <w:rsid w:val="007527DE"/>
    <w:rsid w:val="00752F56"/>
    <w:rsid w:val="007531D5"/>
    <w:rsid w:val="00753250"/>
    <w:rsid w:val="007535C7"/>
    <w:rsid w:val="0075423E"/>
    <w:rsid w:val="00754435"/>
    <w:rsid w:val="007544DA"/>
    <w:rsid w:val="007549B7"/>
    <w:rsid w:val="00754A24"/>
    <w:rsid w:val="00754CAA"/>
    <w:rsid w:val="007550B8"/>
    <w:rsid w:val="007554B8"/>
    <w:rsid w:val="0075558F"/>
    <w:rsid w:val="00755636"/>
    <w:rsid w:val="00756112"/>
    <w:rsid w:val="00756453"/>
    <w:rsid w:val="00756855"/>
    <w:rsid w:val="007568D4"/>
    <w:rsid w:val="00756D9A"/>
    <w:rsid w:val="00756DDA"/>
    <w:rsid w:val="00756ECA"/>
    <w:rsid w:val="00757022"/>
    <w:rsid w:val="007574FF"/>
    <w:rsid w:val="00757E1B"/>
    <w:rsid w:val="00760EB1"/>
    <w:rsid w:val="00760F23"/>
    <w:rsid w:val="00761045"/>
    <w:rsid w:val="007614E2"/>
    <w:rsid w:val="0076179B"/>
    <w:rsid w:val="00761B4D"/>
    <w:rsid w:val="00761D3A"/>
    <w:rsid w:val="00761DCF"/>
    <w:rsid w:val="00762184"/>
    <w:rsid w:val="0076273D"/>
    <w:rsid w:val="00762803"/>
    <w:rsid w:val="00763063"/>
    <w:rsid w:val="00763BE9"/>
    <w:rsid w:val="007640BA"/>
    <w:rsid w:val="0076416C"/>
    <w:rsid w:val="007645E3"/>
    <w:rsid w:val="00764858"/>
    <w:rsid w:val="00764A30"/>
    <w:rsid w:val="0076566D"/>
    <w:rsid w:val="00765E39"/>
    <w:rsid w:val="00766338"/>
    <w:rsid w:val="007665FE"/>
    <w:rsid w:val="007668C5"/>
    <w:rsid w:val="00766CC6"/>
    <w:rsid w:val="00767459"/>
    <w:rsid w:val="00767839"/>
    <w:rsid w:val="007700A2"/>
    <w:rsid w:val="007701C4"/>
    <w:rsid w:val="0077085A"/>
    <w:rsid w:val="00770A6E"/>
    <w:rsid w:val="00770BE8"/>
    <w:rsid w:val="00770EB5"/>
    <w:rsid w:val="007710CA"/>
    <w:rsid w:val="007713E9"/>
    <w:rsid w:val="007718E0"/>
    <w:rsid w:val="00771D9A"/>
    <w:rsid w:val="00771EB6"/>
    <w:rsid w:val="007720D2"/>
    <w:rsid w:val="007722DA"/>
    <w:rsid w:val="00772314"/>
    <w:rsid w:val="00772566"/>
    <w:rsid w:val="007726A4"/>
    <w:rsid w:val="007730F8"/>
    <w:rsid w:val="00773143"/>
    <w:rsid w:val="0077337E"/>
    <w:rsid w:val="0077347B"/>
    <w:rsid w:val="00773501"/>
    <w:rsid w:val="00773B9F"/>
    <w:rsid w:val="00773C27"/>
    <w:rsid w:val="00773C92"/>
    <w:rsid w:val="007740BA"/>
    <w:rsid w:val="007746C5"/>
    <w:rsid w:val="00774BE0"/>
    <w:rsid w:val="00774C3B"/>
    <w:rsid w:val="0077539E"/>
    <w:rsid w:val="00775681"/>
    <w:rsid w:val="0077586D"/>
    <w:rsid w:val="00775A48"/>
    <w:rsid w:val="00775B62"/>
    <w:rsid w:val="00775E50"/>
    <w:rsid w:val="007769E7"/>
    <w:rsid w:val="00776C3A"/>
    <w:rsid w:val="00776D16"/>
    <w:rsid w:val="007770B4"/>
    <w:rsid w:val="00777186"/>
    <w:rsid w:val="00777921"/>
    <w:rsid w:val="00777CC0"/>
    <w:rsid w:val="00777CE2"/>
    <w:rsid w:val="0078047A"/>
    <w:rsid w:val="0078063F"/>
    <w:rsid w:val="00780E82"/>
    <w:rsid w:val="0078115D"/>
    <w:rsid w:val="007813F7"/>
    <w:rsid w:val="00781527"/>
    <w:rsid w:val="007819AD"/>
    <w:rsid w:val="007819AE"/>
    <w:rsid w:val="00781A57"/>
    <w:rsid w:val="00781BA1"/>
    <w:rsid w:val="0078222A"/>
    <w:rsid w:val="00782298"/>
    <w:rsid w:val="007822B3"/>
    <w:rsid w:val="007831EE"/>
    <w:rsid w:val="007832AC"/>
    <w:rsid w:val="0078355F"/>
    <w:rsid w:val="007837C9"/>
    <w:rsid w:val="00783A3A"/>
    <w:rsid w:val="00783A70"/>
    <w:rsid w:val="0078419A"/>
    <w:rsid w:val="007844FE"/>
    <w:rsid w:val="00784865"/>
    <w:rsid w:val="00784D8E"/>
    <w:rsid w:val="00785A7A"/>
    <w:rsid w:val="00786203"/>
    <w:rsid w:val="00786BD6"/>
    <w:rsid w:val="00787293"/>
    <w:rsid w:val="0078751C"/>
    <w:rsid w:val="0078762E"/>
    <w:rsid w:val="007876B9"/>
    <w:rsid w:val="00787A2D"/>
    <w:rsid w:val="00787E1B"/>
    <w:rsid w:val="00790142"/>
    <w:rsid w:val="00790605"/>
    <w:rsid w:val="007908F4"/>
    <w:rsid w:val="00790F72"/>
    <w:rsid w:val="007917B8"/>
    <w:rsid w:val="00791805"/>
    <w:rsid w:val="00791E29"/>
    <w:rsid w:val="00791ED8"/>
    <w:rsid w:val="00792298"/>
    <w:rsid w:val="0079229A"/>
    <w:rsid w:val="00792419"/>
    <w:rsid w:val="0079272F"/>
    <w:rsid w:val="00792A7A"/>
    <w:rsid w:val="00792AB2"/>
    <w:rsid w:val="00792E76"/>
    <w:rsid w:val="007932B7"/>
    <w:rsid w:val="0079340D"/>
    <w:rsid w:val="007938A7"/>
    <w:rsid w:val="00793A8D"/>
    <w:rsid w:val="00793D2A"/>
    <w:rsid w:val="00793F2F"/>
    <w:rsid w:val="0079447B"/>
    <w:rsid w:val="0079447E"/>
    <w:rsid w:val="00794598"/>
    <w:rsid w:val="00794CC0"/>
    <w:rsid w:val="00794D6F"/>
    <w:rsid w:val="007952F0"/>
    <w:rsid w:val="00795403"/>
    <w:rsid w:val="00795CAC"/>
    <w:rsid w:val="00795FFB"/>
    <w:rsid w:val="0079634D"/>
    <w:rsid w:val="00796A85"/>
    <w:rsid w:val="00796C3A"/>
    <w:rsid w:val="00796C63"/>
    <w:rsid w:val="0079703B"/>
    <w:rsid w:val="00797080"/>
    <w:rsid w:val="00797577"/>
    <w:rsid w:val="0079796D"/>
    <w:rsid w:val="00797AF3"/>
    <w:rsid w:val="00797F2C"/>
    <w:rsid w:val="007A0693"/>
    <w:rsid w:val="007A06DB"/>
    <w:rsid w:val="007A0790"/>
    <w:rsid w:val="007A0F7D"/>
    <w:rsid w:val="007A157A"/>
    <w:rsid w:val="007A19D0"/>
    <w:rsid w:val="007A1C0B"/>
    <w:rsid w:val="007A1CA8"/>
    <w:rsid w:val="007A2280"/>
    <w:rsid w:val="007A2C97"/>
    <w:rsid w:val="007A2DF1"/>
    <w:rsid w:val="007A2F29"/>
    <w:rsid w:val="007A2FDA"/>
    <w:rsid w:val="007A2FDC"/>
    <w:rsid w:val="007A3279"/>
    <w:rsid w:val="007A3E71"/>
    <w:rsid w:val="007A4A2A"/>
    <w:rsid w:val="007A4B9D"/>
    <w:rsid w:val="007A533A"/>
    <w:rsid w:val="007A5E1E"/>
    <w:rsid w:val="007A6FA8"/>
    <w:rsid w:val="007A7463"/>
    <w:rsid w:val="007A74F4"/>
    <w:rsid w:val="007A76B3"/>
    <w:rsid w:val="007A7873"/>
    <w:rsid w:val="007A7FB2"/>
    <w:rsid w:val="007B0938"/>
    <w:rsid w:val="007B0E1B"/>
    <w:rsid w:val="007B1192"/>
    <w:rsid w:val="007B1392"/>
    <w:rsid w:val="007B1E2C"/>
    <w:rsid w:val="007B3191"/>
    <w:rsid w:val="007B3226"/>
    <w:rsid w:val="007B33C1"/>
    <w:rsid w:val="007B34A7"/>
    <w:rsid w:val="007B3A6F"/>
    <w:rsid w:val="007B3C1B"/>
    <w:rsid w:val="007B401E"/>
    <w:rsid w:val="007B42B4"/>
    <w:rsid w:val="007B5264"/>
    <w:rsid w:val="007B578F"/>
    <w:rsid w:val="007B586D"/>
    <w:rsid w:val="007B58CB"/>
    <w:rsid w:val="007B58FC"/>
    <w:rsid w:val="007B59C3"/>
    <w:rsid w:val="007B5D52"/>
    <w:rsid w:val="007B5D70"/>
    <w:rsid w:val="007B5E51"/>
    <w:rsid w:val="007B60A1"/>
    <w:rsid w:val="007B60DE"/>
    <w:rsid w:val="007B60F9"/>
    <w:rsid w:val="007B63D6"/>
    <w:rsid w:val="007B6AF0"/>
    <w:rsid w:val="007B6E2E"/>
    <w:rsid w:val="007B6EA8"/>
    <w:rsid w:val="007B7106"/>
    <w:rsid w:val="007B7108"/>
    <w:rsid w:val="007B7460"/>
    <w:rsid w:val="007B77A1"/>
    <w:rsid w:val="007B77FF"/>
    <w:rsid w:val="007B7B4D"/>
    <w:rsid w:val="007B7E42"/>
    <w:rsid w:val="007C0C5A"/>
    <w:rsid w:val="007C11E4"/>
    <w:rsid w:val="007C1517"/>
    <w:rsid w:val="007C21D7"/>
    <w:rsid w:val="007C250B"/>
    <w:rsid w:val="007C25BD"/>
    <w:rsid w:val="007C2762"/>
    <w:rsid w:val="007C282E"/>
    <w:rsid w:val="007C2936"/>
    <w:rsid w:val="007C3051"/>
    <w:rsid w:val="007C345C"/>
    <w:rsid w:val="007C355B"/>
    <w:rsid w:val="007C3755"/>
    <w:rsid w:val="007C397C"/>
    <w:rsid w:val="007C3A0B"/>
    <w:rsid w:val="007C3B03"/>
    <w:rsid w:val="007C3E01"/>
    <w:rsid w:val="007C3F48"/>
    <w:rsid w:val="007C4001"/>
    <w:rsid w:val="007C4385"/>
    <w:rsid w:val="007C4834"/>
    <w:rsid w:val="007C4956"/>
    <w:rsid w:val="007C49BD"/>
    <w:rsid w:val="007C4CDB"/>
    <w:rsid w:val="007C5320"/>
    <w:rsid w:val="007C5428"/>
    <w:rsid w:val="007C5641"/>
    <w:rsid w:val="007C591D"/>
    <w:rsid w:val="007C6047"/>
    <w:rsid w:val="007C609E"/>
    <w:rsid w:val="007C68B4"/>
    <w:rsid w:val="007C6CE6"/>
    <w:rsid w:val="007C7384"/>
    <w:rsid w:val="007C74B5"/>
    <w:rsid w:val="007C76D5"/>
    <w:rsid w:val="007C7B9D"/>
    <w:rsid w:val="007C7F66"/>
    <w:rsid w:val="007D04E2"/>
    <w:rsid w:val="007D0587"/>
    <w:rsid w:val="007D0936"/>
    <w:rsid w:val="007D09BD"/>
    <w:rsid w:val="007D0ED4"/>
    <w:rsid w:val="007D11E9"/>
    <w:rsid w:val="007D18AD"/>
    <w:rsid w:val="007D19CB"/>
    <w:rsid w:val="007D222B"/>
    <w:rsid w:val="007D2469"/>
    <w:rsid w:val="007D2873"/>
    <w:rsid w:val="007D28C9"/>
    <w:rsid w:val="007D2994"/>
    <w:rsid w:val="007D3507"/>
    <w:rsid w:val="007D3EA1"/>
    <w:rsid w:val="007D4222"/>
    <w:rsid w:val="007D4ABB"/>
    <w:rsid w:val="007D54E5"/>
    <w:rsid w:val="007D588B"/>
    <w:rsid w:val="007D5970"/>
    <w:rsid w:val="007D5F1B"/>
    <w:rsid w:val="007D5F2A"/>
    <w:rsid w:val="007D6286"/>
    <w:rsid w:val="007D6444"/>
    <w:rsid w:val="007D69A7"/>
    <w:rsid w:val="007D718B"/>
    <w:rsid w:val="007D7197"/>
    <w:rsid w:val="007D7DA2"/>
    <w:rsid w:val="007E0188"/>
    <w:rsid w:val="007E050D"/>
    <w:rsid w:val="007E0675"/>
    <w:rsid w:val="007E085B"/>
    <w:rsid w:val="007E1760"/>
    <w:rsid w:val="007E1FFB"/>
    <w:rsid w:val="007E24C9"/>
    <w:rsid w:val="007E284C"/>
    <w:rsid w:val="007E2C47"/>
    <w:rsid w:val="007E2D0C"/>
    <w:rsid w:val="007E3146"/>
    <w:rsid w:val="007E3AFC"/>
    <w:rsid w:val="007E3BA2"/>
    <w:rsid w:val="007E3D15"/>
    <w:rsid w:val="007E497C"/>
    <w:rsid w:val="007E5273"/>
    <w:rsid w:val="007E54DA"/>
    <w:rsid w:val="007E55BB"/>
    <w:rsid w:val="007E55C1"/>
    <w:rsid w:val="007E6476"/>
    <w:rsid w:val="007E6584"/>
    <w:rsid w:val="007E6F59"/>
    <w:rsid w:val="007E7A32"/>
    <w:rsid w:val="007E7F14"/>
    <w:rsid w:val="007F0444"/>
    <w:rsid w:val="007F0505"/>
    <w:rsid w:val="007F0545"/>
    <w:rsid w:val="007F07DE"/>
    <w:rsid w:val="007F07F5"/>
    <w:rsid w:val="007F09E3"/>
    <w:rsid w:val="007F1188"/>
    <w:rsid w:val="007F1234"/>
    <w:rsid w:val="007F13DB"/>
    <w:rsid w:val="007F158F"/>
    <w:rsid w:val="007F17EC"/>
    <w:rsid w:val="007F19F5"/>
    <w:rsid w:val="007F23BF"/>
    <w:rsid w:val="007F2586"/>
    <w:rsid w:val="007F2C7D"/>
    <w:rsid w:val="007F2EDD"/>
    <w:rsid w:val="007F2F34"/>
    <w:rsid w:val="007F30D5"/>
    <w:rsid w:val="007F35A3"/>
    <w:rsid w:val="007F36F5"/>
    <w:rsid w:val="007F3BFB"/>
    <w:rsid w:val="007F3E62"/>
    <w:rsid w:val="007F3F08"/>
    <w:rsid w:val="007F463D"/>
    <w:rsid w:val="007F46F1"/>
    <w:rsid w:val="007F4973"/>
    <w:rsid w:val="007F4EBD"/>
    <w:rsid w:val="007F4FCC"/>
    <w:rsid w:val="007F50F3"/>
    <w:rsid w:val="007F5584"/>
    <w:rsid w:val="007F55B8"/>
    <w:rsid w:val="007F55E2"/>
    <w:rsid w:val="007F5853"/>
    <w:rsid w:val="007F5A3B"/>
    <w:rsid w:val="007F5ACF"/>
    <w:rsid w:val="007F5BF4"/>
    <w:rsid w:val="007F5F99"/>
    <w:rsid w:val="007F612F"/>
    <w:rsid w:val="007F6A82"/>
    <w:rsid w:val="007F6B60"/>
    <w:rsid w:val="007F6E97"/>
    <w:rsid w:val="007F75C6"/>
    <w:rsid w:val="0080013C"/>
    <w:rsid w:val="0080034F"/>
    <w:rsid w:val="0080043A"/>
    <w:rsid w:val="00801405"/>
    <w:rsid w:val="008019E5"/>
    <w:rsid w:val="00801B34"/>
    <w:rsid w:val="00801DE2"/>
    <w:rsid w:val="00801E7D"/>
    <w:rsid w:val="00801F33"/>
    <w:rsid w:val="00801FB3"/>
    <w:rsid w:val="00803055"/>
    <w:rsid w:val="0080328B"/>
    <w:rsid w:val="008033FF"/>
    <w:rsid w:val="0080340E"/>
    <w:rsid w:val="00803709"/>
    <w:rsid w:val="00803A4E"/>
    <w:rsid w:val="00804100"/>
    <w:rsid w:val="00804CFA"/>
    <w:rsid w:val="00805351"/>
    <w:rsid w:val="008056A2"/>
    <w:rsid w:val="008056B2"/>
    <w:rsid w:val="00805B68"/>
    <w:rsid w:val="0080694E"/>
    <w:rsid w:val="0080757E"/>
    <w:rsid w:val="00807D3F"/>
    <w:rsid w:val="00807FCC"/>
    <w:rsid w:val="0081081A"/>
    <w:rsid w:val="00810C2D"/>
    <w:rsid w:val="008113F7"/>
    <w:rsid w:val="00811D4D"/>
    <w:rsid w:val="0081215D"/>
    <w:rsid w:val="008127E1"/>
    <w:rsid w:val="00812C73"/>
    <w:rsid w:val="00812D0F"/>
    <w:rsid w:val="00812E80"/>
    <w:rsid w:val="00813463"/>
    <w:rsid w:val="00813A92"/>
    <w:rsid w:val="00813CDC"/>
    <w:rsid w:val="00814060"/>
    <w:rsid w:val="008143B1"/>
    <w:rsid w:val="0081471E"/>
    <w:rsid w:val="00814CB0"/>
    <w:rsid w:val="00815276"/>
    <w:rsid w:val="008153AC"/>
    <w:rsid w:val="008153DC"/>
    <w:rsid w:val="0081560F"/>
    <w:rsid w:val="00815679"/>
    <w:rsid w:val="00815ABB"/>
    <w:rsid w:val="00815B37"/>
    <w:rsid w:val="0081653B"/>
    <w:rsid w:val="0081678A"/>
    <w:rsid w:val="00816AE6"/>
    <w:rsid w:val="00816EB6"/>
    <w:rsid w:val="00817C08"/>
    <w:rsid w:val="008200DA"/>
    <w:rsid w:val="008204A1"/>
    <w:rsid w:val="00820B56"/>
    <w:rsid w:val="00820BC1"/>
    <w:rsid w:val="00820DFF"/>
    <w:rsid w:val="008210C4"/>
    <w:rsid w:val="008213F3"/>
    <w:rsid w:val="00821524"/>
    <w:rsid w:val="0082195B"/>
    <w:rsid w:val="00821EDE"/>
    <w:rsid w:val="00822354"/>
    <w:rsid w:val="00822CB1"/>
    <w:rsid w:val="00823731"/>
    <w:rsid w:val="00823939"/>
    <w:rsid w:val="008239C9"/>
    <w:rsid w:val="0082420F"/>
    <w:rsid w:val="0082460C"/>
    <w:rsid w:val="00824E5D"/>
    <w:rsid w:val="00825020"/>
    <w:rsid w:val="00825325"/>
    <w:rsid w:val="008253A3"/>
    <w:rsid w:val="008259D0"/>
    <w:rsid w:val="00825A54"/>
    <w:rsid w:val="00825EB4"/>
    <w:rsid w:val="00825EE6"/>
    <w:rsid w:val="00825F27"/>
    <w:rsid w:val="00825FAB"/>
    <w:rsid w:val="00826175"/>
    <w:rsid w:val="00826352"/>
    <w:rsid w:val="008266CC"/>
    <w:rsid w:val="00826A22"/>
    <w:rsid w:val="008273D2"/>
    <w:rsid w:val="008277F2"/>
    <w:rsid w:val="00827FCE"/>
    <w:rsid w:val="00830158"/>
    <w:rsid w:val="0083031E"/>
    <w:rsid w:val="00830735"/>
    <w:rsid w:val="00830D6E"/>
    <w:rsid w:val="00830ED9"/>
    <w:rsid w:val="00831349"/>
    <w:rsid w:val="008316EB"/>
    <w:rsid w:val="008317CD"/>
    <w:rsid w:val="00831EB7"/>
    <w:rsid w:val="00831F98"/>
    <w:rsid w:val="00831FE4"/>
    <w:rsid w:val="0083280C"/>
    <w:rsid w:val="00832B28"/>
    <w:rsid w:val="00832CA3"/>
    <w:rsid w:val="00832EFE"/>
    <w:rsid w:val="0083309B"/>
    <w:rsid w:val="008331B9"/>
    <w:rsid w:val="008333AE"/>
    <w:rsid w:val="00833627"/>
    <w:rsid w:val="00833B34"/>
    <w:rsid w:val="00833FDE"/>
    <w:rsid w:val="0083488B"/>
    <w:rsid w:val="00834B3B"/>
    <w:rsid w:val="00834BDF"/>
    <w:rsid w:val="00834C6E"/>
    <w:rsid w:val="00834E5F"/>
    <w:rsid w:val="00835122"/>
    <w:rsid w:val="008357B8"/>
    <w:rsid w:val="008357C3"/>
    <w:rsid w:val="00835942"/>
    <w:rsid w:val="00835C96"/>
    <w:rsid w:val="00835DDF"/>
    <w:rsid w:val="00835FB5"/>
    <w:rsid w:val="008363BD"/>
    <w:rsid w:val="0083683C"/>
    <w:rsid w:val="00836E76"/>
    <w:rsid w:val="0083720D"/>
    <w:rsid w:val="008372B2"/>
    <w:rsid w:val="00837937"/>
    <w:rsid w:val="00837C90"/>
    <w:rsid w:val="00837F64"/>
    <w:rsid w:val="008403FB"/>
    <w:rsid w:val="00840958"/>
    <w:rsid w:val="008413EE"/>
    <w:rsid w:val="008414B4"/>
    <w:rsid w:val="00841523"/>
    <w:rsid w:val="00841540"/>
    <w:rsid w:val="00841EF7"/>
    <w:rsid w:val="008422C7"/>
    <w:rsid w:val="0084253D"/>
    <w:rsid w:val="008431C2"/>
    <w:rsid w:val="00843956"/>
    <w:rsid w:val="00843B24"/>
    <w:rsid w:val="00843FE2"/>
    <w:rsid w:val="00844467"/>
    <w:rsid w:val="008445ED"/>
    <w:rsid w:val="0084490F"/>
    <w:rsid w:val="00844A05"/>
    <w:rsid w:val="00844B66"/>
    <w:rsid w:val="00844D35"/>
    <w:rsid w:val="00844FB4"/>
    <w:rsid w:val="00845CD6"/>
    <w:rsid w:val="00846004"/>
    <w:rsid w:val="0084647A"/>
    <w:rsid w:val="008469DC"/>
    <w:rsid w:val="00846B65"/>
    <w:rsid w:val="00846E93"/>
    <w:rsid w:val="008470D1"/>
    <w:rsid w:val="0084723A"/>
    <w:rsid w:val="0084770A"/>
    <w:rsid w:val="0084786B"/>
    <w:rsid w:val="00847F42"/>
    <w:rsid w:val="008500BD"/>
    <w:rsid w:val="0085013B"/>
    <w:rsid w:val="0085078A"/>
    <w:rsid w:val="00850EE2"/>
    <w:rsid w:val="00851177"/>
    <w:rsid w:val="0085206E"/>
    <w:rsid w:val="008520D0"/>
    <w:rsid w:val="00852396"/>
    <w:rsid w:val="008523C9"/>
    <w:rsid w:val="00852E92"/>
    <w:rsid w:val="008536C8"/>
    <w:rsid w:val="00853D20"/>
    <w:rsid w:val="00853F77"/>
    <w:rsid w:val="008540EB"/>
    <w:rsid w:val="00854455"/>
    <w:rsid w:val="008546D5"/>
    <w:rsid w:val="0085483E"/>
    <w:rsid w:val="008551BE"/>
    <w:rsid w:val="00855E0A"/>
    <w:rsid w:val="008563FA"/>
    <w:rsid w:val="00856725"/>
    <w:rsid w:val="00856DA5"/>
    <w:rsid w:val="00857289"/>
    <w:rsid w:val="00857461"/>
    <w:rsid w:val="008574D5"/>
    <w:rsid w:val="0085757E"/>
    <w:rsid w:val="0085758D"/>
    <w:rsid w:val="00857987"/>
    <w:rsid w:val="00857C22"/>
    <w:rsid w:val="00860094"/>
    <w:rsid w:val="0086051B"/>
    <w:rsid w:val="0086075E"/>
    <w:rsid w:val="008608E8"/>
    <w:rsid w:val="008609D7"/>
    <w:rsid w:val="00860AE6"/>
    <w:rsid w:val="008611D7"/>
    <w:rsid w:val="00861481"/>
    <w:rsid w:val="008622E1"/>
    <w:rsid w:val="00862474"/>
    <w:rsid w:val="008626D7"/>
    <w:rsid w:val="008628CB"/>
    <w:rsid w:val="00862BA2"/>
    <w:rsid w:val="00862E2A"/>
    <w:rsid w:val="00863024"/>
    <w:rsid w:val="008630FF"/>
    <w:rsid w:val="0086322D"/>
    <w:rsid w:val="00863B92"/>
    <w:rsid w:val="00863F23"/>
    <w:rsid w:val="00864088"/>
    <w:rsid w:val="0086452F"/>
    <w:rsid w:val="00864AC4"/>
    <w:rsid w:val="008650BF"/>
    <w:rsid w:val="008661A3"/>
    <w:rsid w:val="008662A8"/>
    <w:rsid w:val="008664FE"/>
    <w:rsid w:val="008665EF"/>
    <w:rsid w:val="00866C78"/>
    <w:rsid w:val="0086721F"/>
    <w:rsid w:val="0086730D"/>
    <w:rsid w:val="0086760B"/>
    <w:rsid w:val="00867742"/>
    <w:rsid w:val="008678D1"/>
    <w:rsid w:val="008679BE"/>
    <w:rsid w:val="00867CBE"/>
    <w:rsid w:val="00870335"/>
    <w:rsid w:val="008705CC"/>
    <w:rsid w:val="008712BC"/>
    <w:rsid w:val="00871413"/>
    <w:rsid w:val="008714DB"/>
    <w:rsid w:val="00871A69"/>
    <w:rsid w:val="008729BA"/>
    <w:rsid w:val="00872B2D"/>
    <w:rsid w:val="0087349B"/>
    <w:rsid w:val="008739B0"/>
    <w:rsid w:val="0087417D"/>
    <w:rsid w:val="008743BA"/>
    <w:rsid w:val="008743CC"/>
    <w:rsid w:val="008747E0"/>
    <w:rsid w:val="0087495E"/>
    <w:rsid w:val="00874C8D"/>
    <w:rsid w:val="0087556B"/>
    <w:rsid w:val="00875752"/>
    <w:rsid w:val="00875D45"/>
    <w:rsid w:val="00876424"/>
    <w:rsid w:val="00876475"/>
    <w:rsid w:val="008768FE"/>
    <w:rsid w:val="008771DD"/>
    <w:rsid w:val="00877E06"/>
    <w:rsid w:val="00877F63"/>
    <w:rsid w:val="00880130"/>
    <w:rsid w:val="00880BE3"/>
    <w:rsid w:val="00880F14"/>
    <w:rsid w:val="00881FB1"/>
    <w:rsid w:val="008826AA"/>
    <w:rsid w:val="008828D8"/>
    <w:rsid w:val="00882AD3"/>
    <w:rsid w:val="00882BC5"/>
    <w:rsid w:val="00882EC7"/>
    <w:rsid w:val="00883258"/>
    <w:rsid w:val="00883262"/>
    <w:rsid w:val="008840A7"/>
    <w:rsid w:val="00884872"/>
    <w:rsid w:val="008848FC"/>
    <w:rsid w:val="00884A09"/>
    <w:rsid w:val="00884AB9"/>
    <w:rsid w:val="00884B1B"/>
    <w:rsid w:val="00884D1E"/>
    <w:rsid w:val="00885501"/>
    <w:rsid w:val="00885898"/>
    <w:rsid w:val="008869C0"/>
    <w:rsid w:val="00886A95"/>
    <w:rsid w:val="00886BEF"/>
    <w:rsid w:val="008873B2"/>
    <w:rsid w:val="008873EE"/>
    <w:rsid w:val="00887AB8"/>
    <w:rsid w:val="00887D27"/>
    <w:rsid w:val="00890312"/>
    <w:rsid w:val="00890987"/>
    <w:rsid w:val="00890D53"/>
    <w:rsid w:val="00890FB0"/>
    <w:rsid w:val="00891185"/>
    <w:rsid w:val="008913F0"/>
    <w:rsid w:val="0089158B"/>
    <w:rsid w:val="008918A2"/>
    <w:rsid w:val="00891A33"/>
    <w:rsid w:val="00891B0A"/>
    <w:rsid w:val="00892015"/>
    <w:rsid w:val="0089232D"/>
    <w:rsid w:val="008923B5"/>
    <w:rsid w:val="0089258A"/>
    <w:rsid w:val="00892866"/>
    <w:rsid w:val="00892BA3"/>
    <w:rsid w:val="00892DEB"/>
    <w:rsid w:val="00893BE2"/>
    <w:rsid w:val="00893C82"/>
    <w:rsid w:val="00893DAB"/>
    <w:rsid w:val="00893F47"/>
    <w:rsid w:val="008940CB"/>
    <w:rsid w:val="008942DC"/>
    <w:rsid w:val="0089437E"/>
    <w:rsid w:val="00894534"/>
    <w:rsid w:val="00894E4F"/>
    <w:rsid w:val="0089562A"/>
    <w:rsid w:val="00895730"/>
    <w:rsid w:val="008959FC"/>
    <w:rsid w:val="00895F2E"/>
    <w:rsid w:val="00896517"/>
    <w:rsid w:val="00896E91"/>
    <w:rsid w:val="0089731B"/>
    <w:rsid w:val="008973BB"/>
    <w:rsid w:val="00897912"/>
    <w:rsid w:val="00897CB6"/>
    <w:rsid w:val="00897DEE"/>
    <w:rsid w:val="00897E37"/>
    <w:rsid w:val="008A05CD"/>
    <w:rsid w:val="008A09DA"/>
    <w:rsid w:val="008A0A4A"/>
    <w:rsid w:val="008A0A91"/>
    <w:rsid w:val="008A14A1"/>
    <w:rsid w:val="008A188E"/>
    <w:rsid w:val="008A1B2B"/>
    <w:rsid w:val="008A1FDB"/>
    <w:rsid w:val="008A2363"/>
    <w:rsid w:val="008A2372"/>
    <w:rsid w:val="008A2464"/>
    <w:rsid w:val="008A30AB"/>
    <w:rsid w:val="008A3317"/>
    <w:rsid w:val="008A34E0"/>
    <w:rsid w:val="008A368F"/>
    <w:rsid w:val="008A37E8"/>
    <w:rsid w:val="008A3D6C"/>
    <w:rsid w:val="008A400C"/>
    <w:rsid w:val="008A485E"/>
    <w:rsid w:val="008A5458"/>
    <w:rsid w:val="008A545F"/>
    <w:rsid w:val="008A56F6"/>
    <w:rsid w:val="008A6085"/>
    <w:rsid w:val="008A622F"/>
    <w:rsid w:val="008A6509"/>
    <w:rsid w:val="008A6821"/>
    <w:rsid w:val="008A6B8A"/>
    <w:rsid w:val="008A6BC4"/>
    <w:rsid w:val="008A6E03"/>
    <w:rsid w:val="008A6E0F"/>
    <w:rsid w:val="008A7397"/>
    <w:rsid w:val="008A7BA3"/>
    <w:rsid w:val="008A7E78"/>
    <w:rsid w:val="008B031B"/>
    <w:rsid w:val="008B0533"/>
    <w:rsid w:val="008B0586"/>
    <w:rsid w:val="008B05D5"/>
    <w:rsid w:val="008B061A"/>
    <w:rsid w:val="008B0898"/>
    <w:rsid w:val="008B0CAA"/>
    <w:rsid w:val="008B0EC2"/>
    <w:rsid w:val="008B16B8"/>
    <w:rsid w:val="008B17B0"/>
    <w:rsid w:val="008B1FC4"/>
    <w:rsid w:val="008B2EDC"/>
    <w:rsid w:val="008B323E"/>
    <w:rsid w:val="008B3D31"/>
    <w:rsid w:val="008B4094"/>
    <w:rsid w:val="008B4555"/>
    <w:rsid w:val="008B4DFB"/>
    <w:rsid w:val="008B53D8"/>
    <w:rsid w:val="008B55B4"/>
    <w:rsid w:val="008B5794"/>
    <w:rsid w:val="008B5ABC"/>
    <w:rsid w:val="008B5B06"/>
    <w:rsid w:val="008B727F"/>
    <w:rsid w:val="008B747E"/>
    <w:rsid w:val="008B78F0"/>
    <w:rsid w:val="008B7C6A"/>
    <w:rsid w:val="008B7ECB"/>
    <w:rsid w:val="008B7FAB"/>
    <w:rsid w:val="008C01E3"/>
    <w:rsid w:val="008C078B"/>
    <w:rsid w:val="008C1755"/>
    <w:rsid w:val="008C18B4"/>
    <w:rsid w:val="008C24BF"/>
    <w:rsid w:val="008C24C0"/>
    <w:rsid w:val="008C29A0"/>
    <w:rsid w:val="008C2A2B"/>
    <w:rsid w:val="008C2BEE"/>
    <w:rsid w:val="008C3A79"/>
    <w:rsid w:val="008C3C16"/>
    <w:rsid w:val="008C3F84"/>
    <w:rsid w:val="008C4417"/>
    <w:rsid w:val="008C499F"/>
    <w:rsid w:val="008C4AC3"/>
    <w:rsid w:val="008C4CA1"/>
    <w:rsid w:val="008C5050"/>
    <w:rsid w:val="008C50BD"/>
    <w:rsid w:val="008C5626"/>
    <w:rsid w:val="008C5E10"/>
    <w:rsid w:val="008C6557"/>
    <w:rsid w:val="008C65AA"/>
    <w:rsid w:val="008C67FC"/>
    <w:rsid w:val="008C6B33"/>
    <w:rsid w:val="008C6B3A"/>
    <w:rsid w:val="008C6D49"/>
    <w:rsid w:val="008C6D59"/>
    <w:rsid w:val="008C6DFF"/>
    <w:rsid w:val="008C6E36"/>
    <w:rsid w:val="008C7D02"/>
    <w:rsid w:val="008D01E8"/>
    <w:rsid w:val="008D0742"/>
    <w:rsid w:val="008D088B"/>
    <w:rsid w:val="008D0EC1"/>
    <w:rsid w:val="008D119A"/>
    <w:rsid w:val="008D11AF"/>
    <w:rsid w:val="008D1281"/>
    <w:rsid w:val="008D1BC8"/>
    <w:rsid w:val="008D1E72"/>
    <w:rsid w:val="008D200E"/>
    <w:rsid w:val="008D2460"/>
    <w:rsid w:val="008D2703"/>
    <w:rsid w:val="008D2EAB"/>
    <w:rsid w:val="008D3213"/>
    <w:rsid w:val="008D36C3"/>
    <w:rsid w:val="008D36F2"/>
    <w:rsid w:val="008D3B9D"/>
    <w:rsid w:val="008D41A2"/>
    <w:rsid w:val="008D41EE"/>
    <w:rsid w:val="008D42A5"/>
    <w:rsid w:val="008D433E"/>
    <w:rsid w:val="008D4724"/>
    <w:rsid w:val="008D480C"/>
    <w:rsid w:val="008D4B40"/>
    <w:rsid w:val="008D4C12"/>
    <w:rsid w:val="008D537F"/>
    <w:rsid w:val="008D56DD"/>
    <w:rsid w:val="008D5AC8"/>
    <w:rsid w:val="008D5B4F"/>
    <w:rsid w:val="008D5B89"/>
    <w:rsid w:val="008D5D5F"/>
    <w:rsid w:val="008D60D7"/>
    <w:rsid w:val="008D646A"/>
    <w:rsid w:val="008D6F03"/>
    <w:rsid w:val="008D6F74"/>
    <w:rsid w:val="008D7519"/>
    <w:rsid w:val="008D776F"/>
    <w:rsid w:val="008D7D42"/>
    <w:rsid w:val="008E04F2"/>
    <w:rsid w:val="008E089F"/>
    <w:rsid w:val="008E0C32"/>
    <w:rsid w:val="008E1685"/>
    <w:rsid w:val="008E2361"/>
    <w:rsid w:val="008E2970"/>
    <w:rsid w:val="008E2A0E"/>
    <w:rsid w:val="008E2CAF"/>
    <w:rsid w:val="008E352C"/>
    <w:rsid w:val="008E456C"/>
    <w:rsid w:val="008E4873"/>
    <w:rsid w:val="008E4AA9"/>
    <w:rsid w:val="008E4E61"/>
    <w:rsid w:val="008E5052"/>
    <w:rsid w:val="008E532C"/>
    <w:rsid w:val="008E55FA"/>
    <w:rsid w:val="008E58FE"/>
    <w:rsid w:val="008E5A55"/>
    <w:rsid w:val="008E5E41"/>
    <w:rsid w:val="008E603E"/>
    <w:rsid w:val="008E65BE"/>
    <w:rsid w:val="008E7165"/>
    <w:rsid w:val="008E756A"/>
    <w:rsid w:val="008E7AD6"/>
    <w:rsid w:val="008E7D7D"/>
    <w:rsid w:val="008F0188"/>
    <w:rsid w:val="008F0B6A"/>
    <w:rsid w:val="008F0FFE"/>
    <w:rsid w:val="008F136B"/>
    <w:rsid w:val="008F1693"/>
    <w:rsid w:val="008F1814"/>
    <w:rsid w:val="008F1AB7"/>
    <w:rsid w:val="008F2369"/>
    <w:rsid w:val="008F27D3"/>
    <w:rsid w:val="008F2C7D"/>
    <w:rsid w:val="008F2FFA"/>
    <w:rsid w:val="008F3050"/>
    <w:rsid w:val="008F35B8"/>
    <w:rsid w:val="008F377F"/>
    <w:rsid w:val="008F37B7"/>
    <w:rsid w:val="008F3E25"/>
    <w:rsid w:val="008F443B"/>
    <w:rsid w:val="008F47D7"/>
    <w:rsid w:val="008F4A4E"/>
    <w:rsid w:val="008F4A9F"/>
    <w:rsid w:val="008F4C62"/>
    <w:rsid w:val="008F4DA5"/>
    <w:rsid w:val="008F51E4"/>
    <w:rsid w:val="008F5369"/>
    <w:rsid w:val="008F5ED1"/>
    <w:rsid w:val="008F602D"/>
    <w:rsid w:val="008F6457"/>
    <w:rsid w:val="008F6CAD"/>
    <w:rsid w:val="008F6CD0"/>
    <w:rsid w:val="008F7126"/>
    <w:rsid w:val="008F7227"/>
    <w:rsid w:val="008F732A"/>
    <w:rsid w:val="008F7672"/>
    <w:rsid w:val="008F7BFC"/>
    <w:rsid w:val="008F7F32"/>
    <w:rsid w:val="009002EA"/>
    <w:rsid w:val="00900D05"/>
    <w:rsid w:val="00901019"/>
    <w:rsid w:val="0090111E"/>
    <w:rsid w:val="00901184"/>
    <w:rsid w:val="009012B9"/>
    <w:rsid w:val="00901658"/>
    <w:rsid w:val="00901664"/>
    <w:rsid w:val="009016C5"/>
    <w:rsid w:val="00901765"/>
    <w:rsid w:val="00901D47"/>
    <w:rsid w:val="00902304"/>
    <w:rsid w:val="00903083"/>
    <w:rsid w:val="009031B2"/>
    <w:rsid w:val="0090353B"/>
    <w:rsid w:val="0090399D"/>
    <w:rsid w:val="00903A50"/>
    <w:rsid w:val="00903ACA"/>
    <w:rsid w:val="00904602"/>
    <w:rsid w:val="0090479C"/>
    <w:rsid w:val="009048F0"/>
    <w:rsid w:val="00904A1D"/>
    <w:rsid w:val="00904AEB"/>
    <w:rsid w:val="00904DB3"/>
    <w:rsid w:val="00904EC6"/>
    <w:rsid w:val="00904FAE"/>
    <w:rsid w:val="00905343"/>
    <w:rsid w:val="009057F0"/>
    <w:rsid w:val="00905F8B"/>
    <w:rsid w:val="00906817"/>
    <w:rsid w:val="00906C9F"/>
    <w:rsid w:val="009071D8"/>
    <w:rsid w:val="0090742C"/>
    <w:rsid w:val="009075ED"/>
    <w:rsid w:val="009076B6"/>
    <w:rsid w:val="00910223"/>
    <w:rsid w:val="00910603"/>
    <w:rsid w:val="0091071B"/>
    <w:rsid w:val="0091086B"/>
    <w:rsid w:val="00910952"/>
    <w:rsid w:val="00910967"/>
    <w:rsid w:val="009109C6"/>
    <w:rsid w:val="00910C62"/>
    <w:rsid w:val="009110A7"/>
    <w:rsid w:val="009116BE"/>
    <w:rsid w:val="00911F7B"/>
    <w:rsid w:val="00912331"/>
    <w:rsid w:val="00912E03"/>
    <w:rsid w:val="0091335F"/>
    <w:rsid w:val="00913BC8"/>
    <w:rsid w:val="009143CD"/>
    <w:rsid w:val="009145C4"/>
    <w:rsid w:val="00914621"/>
    <w:rsid w:val="009148E2"/>
    <w:rsid w:val="00914E2D"/>
    <w:rsid w:val="009152EA"/>
    <w:rsid w:val="00915CB0"/>
    <w:rsid w:val="00916089"/>
    <w:rsid w:val="009162C9"/>
    <w:rsid w:val="0091638A"/>
    <w:rsid w:val="0091661F"/>
    <w:rsid w:val="00916966"/>
    <w:rsid w:val="00916FB6"/>
    <w:rsid w:val="00917C2A"/>
    <w:rsid w:val="00917F0B"/>
    <w:rsid w:val="00920095"/>
    <w:rsid w:val="0092021A"/>
    <w:rsid w:val="0092068D"/>
    <w:rsid w:val="00920E75"/>
    <w:rsid w:val="009216A5"/>
    <w:rsid w:val="00921714"/>
    <w:rsid w:val="00921FA1"/>
    <w:rsid w:val="0092265F"/>
    <w:rsid w:val="00922A11"/>
    <w:rsid w:val="00922C30"/>
    <w:rsid w:val="00923027"/>
    <w:rsid w:val="0092385A"/>
    <w:rsid w:val="00923A68"/>
    <w:rsid w:val="00923C3C"/>
    <w:rsid w:val="00923CE5"/>
    <w:rsid w:val="00923E14"/>
    <w:rsid w:val="00924207"/>
    <w:rsid w:val="0092433A"/>
    <w:rsid w:val="0092449F"/>
    <w:rsid w:val="009245A5"/>
    <w:rsid w:val="00924D8A"/>
    <w:rsid w:val="00924F21"/>
    <w:rsid w:val="00924F4D"/>
    <w:rsid w:val="00925270"/>
    <w:rsid w:val="00925B23"/>
    <w:rsid w:val="00925F1C"/>
    <w:rsid w:val="00926025"/>
    <w:rsid w:val="009261CC"/>
    <w:rsid w:val="0092633F"/>
    <w:rsid w:val="00926EEE"/>
    <w:rsid w:val="00926F22"/>
    <w:rsid w:val="009278E5"/>
    <w:rsid w:val="0093001D"/>
    <w:rsid w:val="009307C6"/>
    <w:rsid w:val="009308B3"/>
    <w:rsid w:val="00930946"/>
    <w:rsid w:val="00930A01"/>
    <w:rsid w:val="00930A5F"/>
    <w:rsid w:val="00930AEB"/>
    <w:rsid w:val="00930DF1"/>
    <w:rsid w:val="00931067"/>
    <w:rsid w:val="009316D5"/>
    <w:rsid w:val="0093180C"/>
    <w:rsid w:val="009319CE"/>
    <w:rsid w:val="00932042"/>
    <w:rsid w:val="00932070"/>
    <w:rsid w:val="0093278F"/>
    <w:rsid w:val="009328F4"/>
    <w:rsid w:val="00932ACA"/>
    <w:rsid w:val="009331D2"/>
    <w:rsid w:val="00933244"/>
    <w:rsid w:val="00933387"/>
    <w:rsid w:val="0093344F"/>
    <w:rsid w:val="00933783"/>
    <w:rsid w:val="009337D1"/>
    <w:rsid w:val="0093380E"/>
    <w:rsid w:val="00933CDE"/>
    <w:rsid w:val="00934107"/>
    <w:rsid w:val="009345E8"/>
    <w:rsid w:val="00934679"/>
    <w:rsid w:val="00934B8A"/>
    <w:rsid w:val="0093554B"/>
    <w:rsid w:val="00935A49"/>
    <w:rsid w:val="00936875"/>
    <w:rsid w:val="0093690F"/>
    <w:rsid w:val="00936E01"/>
    <w:rsid w:val="00936E93"/>
    <w:rsid w:val="00937144"/>
    <w:rsid w:val="009372E8"/>
    <w:rsid w:val="009375AA"/>
    <w:rsid w:val="00937781"/>
    <w:rsid w:val="00937903"/>
    <w:rsid w:val="00940B19"/>
    <w:rsid w:val="00941730"/>
    <w:rsid w:val="00941E0B"/>
    <w:rsid w:val="0094231D"/>
    <w:rsid w:val="00942795"/>
    <w:rsid w:val="00942B40"/>
    <w:rsid w:val="00942B6B"/>
    <w:rsid w:val="009430DE"/>
    <w:rsid w:val="009430FB"/>
    <w:rsid w:val="009433A1"/>
    <w:rsid w:val="009433F6"/>
    <w:rsid w:val="0094368F"/>
    <w:rsid w:val="009438A3"/>
    <w:rsid w:val="00944071"/>
    <w:rsid w:val="0094446E"/>
    <w:rsid w:val="00944B02"/>
    <w:rsid w:val="00944B69"/>
    <w:rsid w:val="00944D3D"/>
    <w:rsid w:val="00944DE1"/>
    <w:rsid w:val="0094575C"/>
    <w:rsid w:val="00945EF2"/>
    <w:rsid w:val="009466B3"/>
    <w:rsid w:val="00946920"/>
    <w:rsid w:val="0094727F"/>
    <w:rsid w:val="00950094"/>
    <w:rsid w:val="00950910"/>
    <w:rsid w:val="00950C29"/>
    <w:rsid w:val="00950E92"/>
    <w:rsid w:val="00951532"/>
    <w:rsid w:val="00951E7F"/>
    <w:rsid w:val="0095240D"/>
    <w:rsid w:val="00952902"/>
    <w:rsid w:val="009529D2"/>
    <w:rsid w:val="00952CCC"/>
    <w:rsid w:val="0095334E"/>
    <w:rsid w:val="009533C3"/>
    <w:rsid w:val="009540B8"/>
    <w:rsid w:val="009546E9"/>
    <w:rsid w:val="00954BB7"/>
    <w:rsid w:val="00954D4F"/>
    <w:rsid w:val="00954E7F"/>
    <w:rsid w:val="00955056"/>
    <w:rsid w:val="00955235"/>
    <w:rsid w:val="00955530"/>
    <w:rsid w:val="00955887"/>
    <w:rsid w:val="0095596C"/>
    <w:rsid w:val="00955AE7"/>
    <w:rsid w:val="00955DE2"/>
    <w:rsid w:val="00956CAD"/>
    <w:rsid w:val="00956D15"/>
    <w:rsid w:val="00956D51"/>
    <w:rsid w:val="00956F32"/>
    <w:rsid w:val="00957CA1"/>
    <w:rsid w:val="00960080"/>
    <w:rsid w:val="00960144"/>
    <w:rsid w:val="009613C2"/>
    <w:rsid w:val="00961921"/>
    <w:rsid w:val="00961B83"/>
    <w:rsid w:val="00961CEC"/>
    <w:rsid w:val="00962366"/>
    <w:rsid w:val="009626D5"/>
    <w:rsid w:val="00962807"/>
    <w:rsid w:val="009643FD"/>
    <w:rsid w:val="0096493D"/>
    <w:rsid w:val="00964BD3"/>
    <w:rsid w:val="00964D6E"/>
    <w:rsid w:val="00965124"/>
    <w:rsid w:val="009651FB"/>
    <w:rsid w:val="009652A4"/>
    <w:rsid w:val="00965546"/>
    <w:rsid w:val="009658A2"/>
    <w:rsid w:val="009658B2"/>
    <w:rsid w:val="00965CBE"/>
    <w:rsid w:val="00965CCE"/>
    <w:rsid w:val="009661AF"/>
    <w:rsid w:val="009664E0"/>
    <w:rsid w:val="00966772"/>
    <w:rsid w:val="009667CF"/>
    <w:rsid w:val="009669A3"/>
    <w:rsid w:val="00966A6F"/>
    <w:rsid w:val="00966DA3"/>
    <w:rsid w:val="00967042"/>
    <w:rsid w:val="009673F9"/>
    <w:rsid w:val="0096765F"/>
    <w:rsid w:val="00967793"/>
    <w:rsid w:val="00967ED1"/>
    <w:rsid w:val="0097017D"/>
    <w:rsid w:val="009702D6"/>
    <w:rsid w:val="00970319"/>
    <w:rsid w:val="00970EC0"/>
    <w:rsid w:val="009712EB"/>
    <w:rsid w:val="00971C6A"/>
    <w:rsid w:val="00971D83"/>
    <w:rsid w:val="00972A8C"/>
    <w:rsid w:val="00973156"/>
    <w:rsid w:val="009731A9"/>
    <w:rsid w:val="00973529"/>
    <w:rsid w:val="0097357B"/>
    <w:rsid w:val="009741F1"/>
    <w:rsid w:val="00974251"/>
    <w:rsid w:val="0097471B"/>
    <w:rsid w:val="00974C5E"/>
    <w:rsid w:val="00974DAA"/>
    <w:rsid w:val="00974E87"/>
    <w:rsid w:val="0097565B"/>
    <w:rsid w:val="009756D4"/>
    <w:rsid w:val="00975934"/>
    <w:rsid w:val="0097597A"/>
    <w:rsid w:val="00975E33"/>
    <w:rsid w:val="00975E4D"/>
    <w:rsid w:val="00976457"/>
    <w:rsid w:val="00976779"/>
    <w:rsid w:val="00976C58"/>
    <w:rsid w:val="00976D34"/>
    <w:rsid w:val="00976D90"/>
    <w:rsid w:val="00977111"/>
    <w:rsid w:val="0097729C"/>
    <w:rsid w:val="00977810"/>
    <w:rsid w:val="00977990"/>
    <w:rsid w:val="009779AB"/>
    <w:rsid w:val="0098010F"/>
    <w:rsid w:val="009802A2"/>
    <w:rsid w:val="00980435"/>
    <w:rsid w:val="00980CDC"/>
    <w:rsid w:val="00980D8F"/>
    <w:rsid w:val="00981019"/>
    <w:rsid w:val="00981534"/>
    <w:rsid w:val="00981AD7"/>
    <w:rsid w:val="0098203F"/>
    <w:rsid w:val="009823DB"/>
    <w:rsid w:val="009826CC"/>
    <w:rsid w:val="009830C1"/>
    <w:rsid w:val="009836A1"/>
    <w:rsid w:val="009838BB"/>
    <w:rsid w:val="00983BB9"/>
    <w:rsid w:val="009841D2"/>
    <w:rsid w:val="009841FA"/>
    <w:rsid w:val="00984617"/>
    <w:rsid w:val="00984F05"/>
    <w:rsid w:val="00985669"/>
    <w:rsid w:val="00985882"/>
    <w:rsid w:val="00985A74"/>
    <w:rsid w:val="00986945"/>
    <w:rsid w:val="00986F6C"/>
    <w:rsid w:val="009872AA"/>
    <w:rsid w:val="00987B14"/>
    <w:rsid w:val="009904E4"/>
    <w:rsid w:val="009909A4"/>
    <w:rsid w:val="00990BEA"/>
    <w:rsid w:val="00990D1B"/>
    <w:rsid w:val="00990E02"/>
    <w:rsid w:val="00991716"/>
    <w:rsid w:val="00991A08"/>
    <w:rsid w:val="00992264"/>
    <w:rsid w:val="00992665"/>
    <w:rsid w:val="00992871"/>
    <w:rsid w:val="00992A71"/>
    <w:rsid w:val="00992EA5"/>
    <w:rsid w:val="00992EA7"/>
    <w:rsid w:val="00993055"/>
    <w:rsid w:val="009931AB"/>
    <w:rsid w:val="00993387"/>
    <w:rsid w:val="00993625"/>
    <w:rsid w:val="00993A05"/>
    <w:rsid w:val="00993AFE"/>
    <w:rsid w:val="00993BC8"/>
    <w:rsid w:val="00993DAC"/>
    <w:rsid w:val="0099413F"/>
    <w:rsid w:val="009941BE"/>
    <w:rsid w:val="00994349"/>
    <w:rsid w:val="00994394"/>
    <w:rsid w:val="00994621"/>
    <w:rsid w:val="00994B06"/>
    <w:rsid w:val="00994B53"/>
    <w:rsid w:val="00994DA1"/>
    <w:rsid w:val="00995798"/>
    <w:rsid w:val="00995805"/>
    <w:rsid w:val="00995A25"/>
    <w:rsid w:val="00995FF2"/>
    <w:rsid w:val="00996462"/>
    <w:rsid w:val="009966D3"/>
    <w:rsid w:val="00996B9D"/>
    <w:rsid w:val="00996E5E"/>
    <w:rsid w:val="00997239"/>
    <w:rsid w:val="0099723C"/>
    <w:rsid w:val="0099725D"/>
    <w:rsid w:val="0099731B"/>
    <w:rsid w:val="009973C3"/>
    <w:rsid w:val="00997EBE"/>
    <w:rsid w:val="00997FD4"/>
    <w:rsid w:val="009A05D0"/>
    <w:rsid w:val="009A0954"/>
    <w:rsid w:val="009A09EE"/>
    <w:rsid w:val="009A0A1F"/>
    <w:rsid w:val="009A1096"/>
    <w:rsid w:val="009A1383"/>
    <w:rsid w:val="009A1742"/>
    <w:rsid w:val="009A1A05"/>
    <w:rsid w:val="009A1B53"/>
    <w:rsid w:val="009A1C4E"/>
    <w:rsid w:val="009A1C82"/>
    <w:rsid w:val="009A20B7"/>
    <w:rsid w:val="009A2179"/>
    <w:rsid w:val="009A26C1"/>
    <w:rsid w:val="009A2A9D"/>
    <w:rsid w:val="009A2ED9"/>
    <w:rsid w:val="009A33E7"/>
    <w:rsid w:val="009A387A"/>
    <w:rsid w:val="009A3CD8"/>
    <w:rsid w:val="009A4426"/>
    <w:rsid w:val="009A444B"/>
    <w:rsid w:val="009A46D2"/>
    <w:rsid w:val="009A489B"/>
    <w:rsid w:val="009A4B7E"/>
    <w:rsid w:val="009A4EFF"/>
    <w:rsid w:val="009A5361"/>
    <w:rsid w:val="009A5E48"/>
    <w:rsid w:val="009A66C6"/>
    <w:rsid w:val="009A720A"/>
    <w:rsid w:val="009A73DA"/>
    <w:rsid w:val="009A763C"/>
    <w:rsid w:val="009A76DB"/>
    <w:rsid w:val="009A78EB"/>
    <w:rsid w:val="009A7FC1"/>
    <w:rsid w:val="009B021E"/>
    <w:rsid w:val="009B07E1"/>
    <w:rsid w:val="009B08BC"/>
    <w:rsid w:val="009B0C4C"/>
    <w:rsid w:val="009B0EAF"/>
    <w:rsid w:val="009B0EC1"/>
    <w:rsid w:val="009B14C5"/>
    <w:rsid w:val="009B1738"/>
    <w:rsid w:val="009B20BE"/>
    <w:rsid w:val="009B21DF"/>
    <w:rsid w:val="009B257F"/>
    <w:rsid w:val="009B28A3"/>
    <w:rsid w:val="009B2A7E"/>
    <w:rsid w:val="009B309E"/>
    <w:rsid w:val="009B317A"/>
    <w:rsid w:val="009B337B"/>
    <w:rsid w:val="009B3CA1"/>
    <w:rsid w:val="009B3CD5"/>
    <w:rsid w:val="009B3E77"/>
    <w:rsid w:val="009B3F96"/>
    <w:rsid w:val="009B46F0"/>
    <w:rsid w:val="009B492D"/>
    <w:rsid w:val="009B4C38"/>
    <w:rsid w:val="009B4C51"/>
    <w:rsid w:val="009B4D23"/>
    <w:rsid w:val="009B4E52"/>
    <w:rsid w:val="009B4E9B"/>
    <w:rsid w:val="009B5180"/>
    <w:rsid w:val="009B536E"/>
    <w:rsid w:val="009B548B"/>
    <w:rsid w:val="009B5D17"/>
    <w:rsid w:val="009B6113"/>
    <w:rsid w:val="009B6381"/>
    <w:rsid w:val="009B6675"/>
    <w:rsid w:val="009B66BC"/>
    <w:rsid w:val="009B6A25"/>
    <w:rsid w:val="009B6DBA"/>
    <w:rsid w:val="009B7088"/>
    <w:rsid w:val="009B7253"/>
    <w:rsid w:val="009B7B46"/>
    <w:rsid w:val="009B7D1D"/>
    <w:rsid w:val="009B7F9F"/>
    <w:rsid w:val="009C01B5"/>
    <w:rsid w:val="009C0335"/>
    <w:rsid w:val="009C07A5"/>
    <w:rsid w:val="009C0903"/>
    <w:rsid w:val="009C0CF1"/>
    <w:rsid w:val="009C0EB0"/>
    <w:rsid w:val="009C128A"/>
    <w:rsid w:val="009C16AC"/>
    <w:rsid w:val="009C18D3"/>
    <w:rsid w:val="009C1CED"/>
    <w:rsid w:val="009C23A4"/>
    <w:rsid w:val="009C2449"/>
    <w:rsid w:val="009C2B63"/>
    <w:rsid w:val="009C2ED3"/>
    <w:rsid w:val="009C2FBF"/>
    <w:rsid w:val="009C2FF3"/>
    <w:rsid w:val="009C3D8E"/>
    <w:rsid w:val="009C4169"/>
    <w:rsid w:val="009C428C"/>
    <w:rsid w:val="009C46CB"/>
    <w:rsid w:val="009C4754"/>
    <w:rsid w:val="009C4BEC"/>
    <w:rsid w:val="009C50A1"/>
    <w:rsid w:val="009C54F0"/>
    <w:rsid w:val="009C5595"/>
    <w:rsid w:val="009C5757"/>
    <w:rsid w:val="009C5E6A"/>
    <w:rsid w:val="009C6099"/>
    <w:rsid w:val="009C652E"/>
    <w:rsid w:val="009C6B2B"/>
    <w:rsid w:val="009C6FE4"/>
    <w:rsid w:val="009C716C"/>
    <w:rsid w:val="009C7B26"/>
    <w:rsid w:val="009C7CE7"/>
    <w:rsid w:val="009C7D87"/>
    <w:rsid w:val="009C7E2D"/>
    <w:rsid w:val="009C7EE9"/>
    <w:rsid w:val="009D047B"/>
    <w:rsid w:val="009D0580"/>
    <w:rsid w:val="009D07A6"/>
    <w:rsid w:val="009D0A0E"/>
    <w:rsid w:val="009D0F3F"/>
    <w:rsid w:val="009D1107"/>
    <w:rsid w:val="009D164B"/>
    <w:rsid w:val="009D1904"/>
    <w:rsid w:val="009D1C08"/>
    <w:rsid w:val="009D315A"/>
    <w:rsid w:val="009D35B1"/>
    <w:rsid w:val="009D39D1"/>
    <w:rsid w:val="009D3C47"/>
    <w:rsid w:val="009D3CC1"/>
    <w:rsid w:val="009D3F16"/>
    <w:rsid w:val="009D4439"/>
    <w:rsid w:val="009D4449"/>
    <w:rsid w:val="009D448A"/>
    <w:rsid w:val="009D44E5"/>
    <w:rsid w:val="009D51B5"/>
    <w:rsid w:val="009D5701"/>
    <w:rsid w:val="009D5F70"/>
    <w:rsid w:val="009D6198"/>
    <w:rsid w:val="009D693E"/>
    <w:rsid w:val="009D6BCE"/>
    <w:rsid w:val="009D733E"/>
    <w:rsid w:val="009D74D4"/>
    <w:rsid w:val="009D7B19"/>
    <w:rsid w:val="009D7C24"/>
    <w:rsid w:val="009D7CD7"/>
    <w:rsid w:val="009E048C"/>
    <w:rsid w:val="009E07A7"/>
    <w:rsid w:val="009E0C61"/>
    <w:rsid w:val="009E0D28"/>
    <w:rsid w:val="009E161C"/>
    <w:rsid w:val="009E1A52"/>
    <w:rsid w:val="009E1A7B"/>
    <w:rsid w:val="009E1F5A"/>
    <w:rsid w:val="009E25EB"/>
    <w:rsid w:val="009E2757"/>
    <w:rsid w:val="009E27CC"/>
    <w:rsid w:val="009E2CD8"/>
    <w:rsid w:val="009E2F7D"/>
    <w:rsid w:val="009E2F9C"/>
    <w:rsid w:val="009E2FC1"/>
    <w:rsid w:val="009E3232"/>
    <w:rsid w:val="009E37D5"/>
    <w:rsid w:val="009E39D4"/>
    <w:rsid w:val="009E3A5B"/>
    <w:rsid w:val="009E3B5D"/>
    <w:rsid w:val="009E3EC4"/>
    <w:rsid w:val="009E4419"/>
    <w:rsid w:val="009E529C"/>
    <w:rsid w:val="009E5341"/>
    <w:rsid w:val="009E539E"/>
    <w:rsid w:val="009E54BF"/>
    <w:rsid w:val="009E5861"/>
    <w:rsid w:val="009E58C1"/>
    <w:rsid w:val="009E5EB1"/>
    <w:rsid w:val="009E65BC"/>
    <w:rsid w:val="009E6A68"/>
    <w:rsid w:val="009E6AFA"/>
    <w:rsid w:val="009E6FF3"/>
    <w:rsid w:val="009E7DE5"/>
    <w:rsid w:val="009E7FAC"/>
    <w:rsid w:val="009F0361"/>
    <w:rsid w:val="009F05F9"/>
    <w:rsid w:val="009F0B5F"/>
    <w:rsid w:val="009F135C"/>
    <w:rsid w:val="009F1ABB"/>
    <w:rsid w:val="009F1C5E"/>
    <w:rsid w:val="009F1F30"/>
    <w:rsid w:val="009F242D"/>
    <w:rsid w:val="009F265C"/>
    <w:rsid w:val="009F279B"/>
    <w:rsid w:val="009F3368"/>
    <w:rsid w:val="009F38C1"/>
    <w:rsid w:val="009F40E8"/>
    <w:rsid w:val="009F41C5"/>
    <w:rsid w:val="009F44D4"/>
    <w:rsid w:val="009F4558"/>
    <w:rsid w:val="009F50F0"/>
    <w:rsid w:val="009F622D"/>
    <w:rsid w:val="009F6A92"/>
    <w:rsid w:val="009F702B"/>
    <w:rsid w:val="009F71FF"/>
    <w:rsid w:val="009F72AE"/>
    <w:rsid w:val="009F78CD"/>
    <w:rsid w:val="00A004C2"/>
    <w:rsid w:val="00A00F7E"/>
    <w:rsid w:val="00A01E60"/>
    <w:rsid w:val="00A01EFA"/>
    <w:rsid w:val="00A01FA8"/>
    <w:rsid w:val="00A020FF"/>
    <w:rsid w:val="00A023ED"/>
    <w:rsid w:val="00A02E2B"/>
    <w:rsid w:val="00A0359C"/>
    <w:rsid w:val="00A03624"/>
    <w:rsid w:val="00A03718"/>
    <w:rsid w:val="00A0376E"/>
    <w:rsid w:val="00A040B0"/>
    <w:rsid w:val="00A04240"/>
    <w:rsid w:val="00A04292"/>
    <w:rsid w:val="00A04A2B"/>
    <w:rsid w:val="00A05403"/>
    <w:rsid w:val="00A056BF"/>
    <w:rsid w:val="00A059B0"/>
    <w:rsid w:val="00A05A17"/>
    <w:rsid w:val="00A05B81"/>
    <w:rsid w:val="00A05DE3"/>
    <w:rsid w:val="00A060E9"/>
    <w:rsid w:val="00A0618C"/>
    <w:rsid w:val="00A063C7"/>
    <w:rsid w:val="00A0666B"/>
    <w:rsid w:val="00A069E2"/>
    <w:rsid w:val="00A06B3C"/>
    <w:rsid w:val="00A06C1F"/>
    <w:rsid w:val="00A06CB3"/>
    <w:rsid w:val="00A07110"/>
    <w:rsid w:val="00A0714F"/>
    <w:rsid w:val="00A07661"/>
    <w:rsid w:val="00A07AC8"/>
    <w:rsid w:val="00A07AEA"/>
    <w:rsid w:val="00A07BD2"/>
    <w:rsid w:val="00A07CC1"/>
    <w:rsid w:val="00A102D7"/>
    <w:rsid w:val="00A103F4"/>
    <w:rsid w:val="00A10A5C"/>
    <w:rsid w:val="00A11337"/>
    <w:rsid w:val="00A117E6"/>
    <w:rsid w:val="00A11E86"/>
    <w:rsid w:val="00A11F64"/>
    <w:rsid w:val="00A12276"/>
    <w:rsid w:val="00A12322"/>
    <w:rsid w:val="00A13852"/>
    <w:rsid w:val="00A138F2"/>
    <w:rsid w:val="00A13C40"/>
    <w:rsid w:val="00A13EC5"/>
    <w:rsid w:val="00A14E4D"/>
    <w:rsid w:val="00A15730"/>
    <w:rsid w:val="00A15EA8"/>
    <w:rsid w:val="00A15EC9"/>
    <w:rsid w:val="00A16176"/>
    <w:rsid w:val="00A169D3"/>
    <w:rsid w:val="00A16A3E"/>
    <w:rsid w:val="00A16AF6"/>
    <w:rsid w:val="00A16BED"/>
    <w:rsid w:val="00A16C18"/>
    <w:rsid w:val="00A16C77"/>
    <w:rsid w:val="00A17279"/>
    <w:rsid w:val="00A1741A"/>
    <w:rsid w:val="00A177AB"/>
    <w:rsid w:val="00A178E1"/>
    <w:rsid w:val="00A17CC7"/>
    <w:rsid w:val="00A17D4D"/>
    <w:rsid w:val="00A17DDE"/>
    <w:rsid w:val="00A2046D"/>
    <w:rsid w:val="00A20665"/>
    <w:rsid w:val="00A20C11"/>
    <w:rsid w:val="00A212F6"/>
    <w:rsid w:val="00A213D7"/>
    <w:rsid w:val="00A21661"/>
    <w:rsid w:val="00A217F2"/>
    <w:rsid w:val="00A2180A"/>
    <w:rsid w:val="00A21AAD"/>
    <w:rsid w:val="00A2238D"/>
    <w:rsid w:val="00A2245C"/>
    <w:rsid w:val="00A22AD9"/>
    <w:rsid w:val="00A22D3E"/>
    <w:rsid w:val="00A2358B"/>
    <w:rsid w:val="00A23728"/>
    <w:rsid w:val="00A23B4F"/>
    <w:rsid w:val="00A23EEC"/>
    <w:rsid w:val="00A24232"/>
    <w:rsid w:val="00A24ABC"/>
    <w:rsid w:val="00A24DE3"/>
    <w:rsid w:val="00A252C9"/>
    <w:rsid w:val="00A25654"/>
    <w:rsid w:val="00A25811"/>
    <w:rsid w:val="00A25B1E"/>
    <w:rsid w:val="00A265B5"/>
    <w:rsid w:val="00A26998"/>
    <w:rsid w:val="00A272E9"/>
    <w:rsid w:val="00A27460"/>
    <w:rsid w:val="00A2751D"/>
    <w:rsid w:val="00A27643"/>
    <w:rsid w:val="00A27808"/>
    <w:rsid w:val="00A27F5C"/>
    <w:rsid w:val="00A306BC"/>
    <w:rsid w:val="00A306C8"/>
    <w:rsid w:val="00A30CC8"/>
    <w:rsid w:val="00A310FD"/>
    <w:rsid w:val="00A31462"/>
    <w:rsid w:val="00A31862"/>
    <w:rsid w:val="00A31E06"/>
    <w:rsid w:val="00A31EF2"/>
    <w:rsid w:val="00A32A2A"/>
    <w:rsid w:val="00A32C93"/>
    <w:rsid w:val="00A32D93"/>
    <w:rsid w:val="00A33498"/>
    <w:rsid w:val="00A33529"/>
    <w:rsid w:val="00A339CD"/>
    <w:rsid w:val="00A342ED"/>
    <w:rsid w:val="00A3440E"/>
    <w:rsid w:val="00A346AF"/>
    <w:rsid w:val="00A3557F"/>
    <w:rsid w:val="00A35610"/>
    <w:rsid w:val="00A35612"/>
    <w:rsid w:val="00A358E4"/>
    <w:rsid w:val="00A35A77"/>
    <w:rsid w:val="00A36304"/>
    <w:rsid w:val="00A36786"/>
    <w:rsid w:val="00A368AD"/>
    <w:rsid w:val="00A36D24"/>
    <w:rsid w:val="00A37054"/>
    <w:rsid w:val="00A3709A"/>
    <w:rsid w:val="00A37188"/>
    <w:rsid w:val="00A37566"/>
    <w:rsid w:val="00A3763E"/>
    <w:rsid w:val="00A37769"/>
    <w:rsid w:val="00A37A13"/>
    <w:rsid w:val="00A37B67"/>
    <w:rsid w:val="00A402BA"/>
    <w:rsid w:val="00A40AAA"/>
    <w:rsid w:val="00A411B4"/>
    <w:rsid w:val="00A4120A"/>
    <w:rsid w:val="00A41320"/>
    <w:rsid w:val="00A417C7"/>
    <w:rsid w:val="00A419CA"/>
    <w:rsid w:val="00A41DFD"/>
    <w:rsid w:val="00A42432"/>
    <w:rsid w:val="00A42852"/>
    <w:rsid w:val="00A43547"/>
    <w:rsid w:val="00A43776"/>
    <w:rsid w:val="00A4383F"/>
    <w:rsid w:val="00A43886"/>
    <w:rsid w:val="00A43FBC"/>
    <w:rsid w:val="00A44DE7"/>
    <w:rsid w:val="00A45A65"/>
    <w:rsid w:val="00A45BCF"/>
    <w:rsid w:val="00A465BE"/>
    <w:rsid w:val="00A46941"/>
    <w:rsid w:val="00A46C68"/>
    <w:rsid w:val="00A46F31"/>
    <w:rsid w:val="00A4761D"/>
    <w:rsid w:val="00A479E8"/>
    <w:rsid w:val="00A47E34"/>
    <w:rsid w:val="00A50A2A"/>
    <w:rsid w:val="00A50BBC"/>
    <w:rsid w:val="00A5104A"/>
    <w:rsid w:val="00A5117F"/>
    <w:rsid w:val="00A51243"/>
    <w:rsid w:val="00A512CF"/>
    <w:rsid w:val="00A5155F"/>
    <w:rsid w:val="00A515A1"/>
    <w:rsid w:val="00A51632"/>
    <w:rsid w:val="00A52271"/>
    <w:rsid w:val="00A52279"/>
    <w:rsid w:val="00A52678"/>
    <w:rsid w:val="00A52734"/>
    <w:rsid w:val="00A52CC9"/>
    <w:rsid w:val="00A52D1E"/>
    <w:rsid w:val="00A533A1"/>
    <w:rsid w:val="00A53598"/>
    <w:rsid w:val="00A5394D"/>
    <w:rsid w:val="00A53C68"/>
    <w:rsid w:val="00A544AF"/>
    <w:rsid w:val="00A54723"/>
    <w:rsid w:val="00A54880"/>
    <w:rsid w:val="00A54AA9"/>
    <w:rsid w:val="00A550CC"/>
    <w:rsid w:val="00A5532D"/>
    <w:rsid w:val="00A5542B"/>
    <w:rsid w:val="00A554F1"/>
    <w:rsid w:val="00A5575D"/>
    <w:rsid w:val="00A558FE"/>
    <w:rsid w:val="00A55BFB"/>
    <w:rsid w:val="00A55FC2"/>
    <w:rsid w:val="00A564E4"/>
    <w:rsid w:val="00A565FF"/>
    <w:rsid w:val="00A56BF1"/>
    <w:rsid w:val="00A56CB0"/>
    <w:rsid w:val="00A572D8"/>
    <w:rsid w:val="00A5743C"/>
    <w:rsid w:val="00A57A6A"/>
    <w:rsid w:val="00A57FBD"/>
    <w:rsid w:val="00A60647"/>
    <w:rsid w:val="00A60879"/>
    <w:rsid w:val="00A60B8D"/>
    <w:rsid w:val="00A60D47"/>
    <w:rsid w:val="00A60F20"/>
    <w:rsid w:val="00A61C21"/>
    <w:rsid w:val="00A61DC3"/>
    <w:rsid w:val="00A62972"/>
    <w:rsid w:val="00A62BBE"/>
    <w:rsid w:val="00A62C5B"/>
    <w:rsid w:val="00A62E28"/>
    <w:rsid w:val="00A63345"/>
    <w:rsid w:val="00A635EF"/>
    <w:rsid w:val="00A6482D"/>
    <w:rsid w:val="00A64A1E"/>
    <w:rsid w:val="00A64C98"/>
    <w:rsid w:val="00A64D94"/>
    <w:rsid w:val="00A651C2"/>
    <w:rsid w:val="00A6523B"/>
    <w:rsid w:val="00A6561C"/>
    <w:rsid w:val="00A65877"/>
    <w:rsid w:val="00A65CA1"/>
    <w:rsid w:val="00A65E94"/>
    <w:rsid w:val="00A65F85"/>
    <w:rsid w:val="00A664FC"/>
    <w:rsid w:val="00A6667C"/>
    <w:rsid w:val="00A66A5E"/>
    <w:rsid w:val="00A66BD7"/>
    <w:rsid w:val="00A66C89"/>
    <w:rsid w:val="00A66CF3"/>
    <w:rsid w:val="00A66E3A"/>
    <w:rsid w:val="00A66E5E"/>
    <w:rsid w:val="00A671EF"/>
    <w:rsid w:val="00A6746A"/>
    <w:rsid w:val="00A67F9B"/>
    <w:rsid w:val="00A711CC"/>
    <w:rsid w:val="00A71404"/>
    <w:rsid w:val="00A71940"/>
    <w:rsid w:val="00A71A75"/>
    <w:rsid w:val="00A71E3A"/>
    <w:rsid w:val="00A71EC7"/>
    <w:rsid w:val="00A7206F"/>
    <w:rsid w:val="00A72093"/>
    <w:rsid w:val="00A720EC"/>
    <w:rsid w:val="00A7271A"/>
    <w:rsid w:val="00A72A3A"/>
    <w:rsid w:val="00A72D6F"/>
    <w:rsid w:val="00A72F3F"/>
    <w:rsid w:val="00A72F89"/>
    <w:rsid w:val="00A73232"/>
    <w:rsid w:val="00A73816"/>
    <w:rsid w:val="00A73A75"/>
    <w:rsid w:val="00A73AEA"/>
    <w:rsid w:val="00A73BE5"/>
    <w:rsid w:val="00A74C0A"/>
    <w:rsid w:val="00A75591"/>
    <w:rsid w:val="00A757E0"/>
    <w:rsid w:val="00A75845"/>
    <w:rsid w:val="00A75B18"/>
    <w:rsid w:val="00A768BF"/>
    <w:rsid w:val="00A76CB6"/>
    <w:rsid w:val="00A76DA1"/>
    <w:rsid w:val="00A76E6F"/>
    <w:rsid w:val="00A7727F"/>
    <w:rsid w:val="00A80110"/>
    <w:rsid w:val="00A80202"/>
    <w:rsid w:val="00A80DBE"/>
    <w:rsid w:val="00A80E97"/>
    <w:rsid w:val="00A81098"/>
    <w:rsid w:val="00A81099"/>
    <w:rsid w:val="00A812F8"/>
    <w:rsid w:val="00A815F0"/>
    <w:rsid w:val="00A817F0"/>
    <w:rsid w:val="00A82129"/>
    <w:rsid w:val="00A82303"/>
    <w:rsid w:val="00A8244D"/>
    <w:rsid w:val="00A82496"/>
    <w:rsid w:val="00A826E1"/>
    <w:rsid w:val="00A8288C"/>
    <w:rsid w:val="00A82B37"/>
    <w:rsid w:val="00A82B65"/>
    <w:rsid w:val="00A8387E"/>
    <w:rsid w:val="00A83B87"/>
    <w:rsid w:val="00A8480A"/>
    <w:rsid w:val="00A84A7C"/>
    <w:rsid w:val="00A84D49"/>
    <w:rsid w:val="00A852E5"/>
    <w:rsid w:val="00A85F5B"/>
    <w:rsid w:val="00A85FA7"/>
    <w:rsid w:val="00A862EE"/>
    <w:rsid w:val="00A86319"/>
    <w:rsid w:val="00A86776"/>
    <w:rsid w:val="00A86D7E"/>
    <w:rsid w:val="00A86F18"/>
    <w:rsid w:val="00A87881"/>
    <w:rsid w:val="00A8790A"/>
    <w:rsid w:val="00A90009"/>
    <w:rsid w:val="00A9049A"/>
    <w:rsid w:val="00A90C05"/>
    <w:rsid w:val="00A90CA2"/>
    <w:rsid w:val="00A9158D"/>
    <w:rsid w:val="00A919FB"/>
    <w:rsid w:val="00A91B20"/>
    <w:rsid w:val="00A9221B"/>
    <w:rsid w:val="00A92499"/>
    <w:rsid w:val="00A925AA"/>
    <w:rsid w:val="00A92A55"/>
    <w:rsid w:val="00A92B29"/>
    <w:rsid w:val="00A92D70"/>
    <w:rsid w:val="00A92FE7"/>
    <w:rsid w:val="00A93607"/>
    <w:rsid w:val="00A93920"/>
    <w:rsid w:val="00A93992"/>
    <w:rsid w:val="00A94DAC"/>
    <w:rsid w:val="00A952F3"/>
    <w:rsid w:val="00A957BD"/>
    <w:rsid w:val="00A95847"/>
    <w:rsid w:val="00A9597B"/>
    <w:rsid w:val="00A95994"/>
    <w:rsid w:val="00A95B32"/>
    <w:rsid w:val="00A95B8B"/>
    <w:rsid w:val="00A95F1D"/>
    <w:rsid w:val="00A96201"/>
    <w:rsid w:val="00A96573"/>
    <w:rsid w:val="00A96800"/>
    <w:rsid w:val="00A969D1"/>
    <w:rsid w:val="00A96CB7"/>
    <w:rsid w:val="00A96E81"/>
    <w:rsid w:val="00A96EF6"/>
    <w:rsid w:val="00A971ED"/>
    <w:rsid w:val="00A972E9"/>
    <w:rsid w:val="00A97B3B"/>
    <w:rsid w:val="00A97DA5"/>
    <w:rsid w:val="00AA0315"/>
    <w:rsid w:val="00AA041E"/>
    <w:rsid w:val="00AA0494"/>
    <w:rsid w:val="00AA0647"/>
    <w:rsid w:val="00AA067F"/>
    <w:rsid w:val="00AA06D6"/>
    <w:rsid w:val="00AA0B1E"/>
    <w:rsid w:val="00AA0FA3"/>
    <w:rsid w:val="00AA12FD"/>
    <w:rsid w:val="00AA1405"/>
    <w:rsid w:val="00AA1713"/>
    <w:rsid w:val="00AA1789"/>
    <w:rsid w:val="00AA1943"/>
    <w:rsid w:val="00AA1B26"/>
    <w:rsid w:val="00AA2385"/>
    <w:rsid w:val="00AA2D4A"/>
    <w:rsid w:val="00AA2F38"/>
    <w:rsid w:val="00AA381C"/>
    <w:rsid w:val="00AA3D9B"/>
    <w:rsid w:val="00AA3F8D"/>
    <w:rsid w:val="00AA44B0"/>
    <w:rsid w:val="00AA4983"/>
    <w:rsid w:val="00AA4CE9"/>
    <w:rsid w:val="00AA51B2"/>
    <w:rsid w:val="00AA51F2"/>
    <w:rsid w:val="00AA5328"/>
    <w:rsid w:val="00AA5453"/>
    <w:rsid w:val="00AA5818"/>
    <w:rsid w:val="00AA584C"/>
    <w:rsid w:val="00AA5B72"/>
    <w:rsid w:val="00AA6D8B"/>
    <w:rsid w:val="00AA7D1D"/>
    <w:rsid w:val="00AA7E94"/>
    <w:rsid w:val="00AB0656"/>
    <w:rsid w:val="00AB0807"/>
    <w:rsid w:val="00AB09F1"/>
    <w:rsid w:val="00AB0A49"/>
    <w:rsid w:val="00AB0B88"/>
    <w:rsid w:val="00AB101D"/>
    <w:rsid w:val="00AB244B"/>
    <w:rsid w:val="00AB2729"/>
    <w:rsid w:val="00AB27BB"/>
    <w:rsid w:val="00AB2FF4"/>
    <w:rsid w:val="00AB367A"/>
    <w:rsid w:val="00AB3DCA"/>
    <w:rsid w:val="00AB3E93"/>
    <w:rsid w:val="00AB4777"/>
    <w:rsid w:val="00AB4F04"/>
    <w:rsid w:val="00AB58A4"/>
    <w:rsid w:val="00AB5E2C"/>
    <w:rsid w:val="00AB65E4"/>
    <w:rsid w:val="00AB6C1F"/>
    <w:rsid w:val="00AB705D"/>
    <w:rsid w:val="00AB722E"/>
    <w:rsid w:val="00AB7601"/>
    <w:rsid w:val="00AB799C"/>
    <w:rsid w:val="00AB7CC1"/>
    <w:rsid w:val="00AB7D68"/>
    <w:rsid w:val="00AC03B4"/>
    <w:rsid w:val="00AC043E"/>
    <w:rsid w:val="00AC110B"/>
    <w:rsid w:val="00AC1331"/>
    <w:rsid w:val="00AC1640"/>
    <w:rsid w:val="00AC1665"/>
    <w:rsid w:val="00AC17F4"/>
    <w:rsid w:val="00AC1C0B"/>
    <w:rsid w:val="00AC231C"/>
    <w:rsid w:val="00AC2361"/>
    <w:rsid w:val="00AC25FB"/>
    <w:rsid w:val="00AC2BE7"/>
    <w:rsid w:val="00AC3454"/>
    <w:rsid w:val="00AC4661"/>
    <w:rsid w:val="00AC4BDC"/>
    <w:rsid w:val="00AC4D0E"/>
    <w:rsid w:val="00AC5893"/>
    <w:rsid w:val="00AC5AC5"/>
    <w:rsid w:val="00AC6762"/>
    <w:rsid w:val="00AD0371"/>
    <w:rsid w:val="00AD06CD"/>
    <w:rsid w:val="00AD0A38"/>
    <w:rsid w:val="00AD0D45"/>
    <w:rsid w:val="00AD178C"/>
    <w:rsid w:val="00AD1888"/>
    <w:rsid w:val="00AD1F7F"/>
    <w:rsid w:val="00AD2202"/>
    <w:rsid w:val="00AD2769"/>
    <w:rsid w:val="00AD3183"/>
    <w:rsid w:val="00AD3439"/>
    <w:rsid w:val="00AD3491"/>
    <w:rsid w:val="00AD37F9"/>
    <w:rsid w:val="00AD3923"/>
    <w:rsid w:val="00AD3D5D"/>
    <w:rsid w:val="00AD4387"/>
    <w:rsid w:val="00AD452A"/>
    <w:rsid w:val="00AD470B"/>
    <w:rsid w:val="00AD500C"/>
    <w:rsid w:val="00AD503C"/>
    <w:rsid w:val="00AD548E"/>
    <w:rsid w:val="00AD5A3C"/>
    <w:rsid w:val="00AD61B5"/>
    <w:rsid w:val="00AD61EB"/>
    <w:rsid w:val="00AD625A"/>
    <w:rsid w:val="00AD62CF"/>
    <w:rsid w:val="00AD62E1"/>
    <w:rsid w:val="00AD6A70"/>
    <w:rsid w:val="00AD7287"/>
    <w:rsid w:val="00AD7810"/>
    <w:rsid w:val="00AD784A"/>
    <w:rsid w:val="00AD7BB6"/>
    <w:rsid w:val="00AE0339"/>
    <w:rsid w:val="00AE072B"/>
    <w:rsid w:val="00AE08B9"/>
    <w:rsid w:val="00AE0A14"/>
    <w:rsid w:val="00AE0C7D"/>
    <w:rsid w:val="00AE17DE"/>
    <w:rsid w:val="00AE191A"/>
    <w:rsid w:val="00AE1B0D"/>
    <w:rsid w:val="00AE23C6"/>
    <w:rsid w:val="00AE2AAF"/>
    <w:rsid w:val="00AE2DF1"/>
    <w:rsid w:val="00AE30DC"/>
    <w:rsid w:val="00AE3231"/>
    <w:rsid w:val="00AE3273"/>
    <w:rsid w:val="00AE34C7"/>
    <w:rsid w:val="00AE3724"/>
    <w:rsid w:val="00AE3E05"/>
    <w:rsid w:val="00AE402F"/>
    <w:rsid w:val="00AE4647"/>
    <w:rsid w:val="00AE4C17"/>
    <w:rsid w:val="00AE4E21"/>
    <w:rsid w:val="00AE64BB"/>
    <w:rsid w:val="00AE6F1C"/>
    <w:rsid w:val="00AE6F30"/>
    <w:rsid w:val="00AE7AE0"/>
    <w:rsid w:val="00AE7BF3"/>
    <w:rsid w:val="00AF01E7"/>
    <w:rsid w:val="00AF03E5"/>
    <w:rsid w:val="00AF061F"/>
    <w:rsid w:val="00AF065C"/>
    <w:rsid w:val="00AF0CC4"/>
    <w:rsid w:val="00AF10FF"/>
    <w:rsid w:val="00AF116E"/>
    <w:rsid w:val="00AF1650"/>
    <w:rsid w:val="00AF1BE0"/>
    <w:rsid w:val="00AF2314"/>
    <w:rsid w:val="00AF2650"/>
    <w:rsid w:val="00AF2F42"/>
    <w:rsid w:val="00AF3237"/>
    <w:rsid w:val="00AF36C4"/>
    <w:rsid w:val="00AF36EE"/>
    <w:rsid w:val="00AF39BF"/>
    <w:rsid w:val="00AF3F9D"/>
    <w:rsid w:val="00AF4033"/>
    <w:rsid w:val="00AF4155"/>
    <w:rsid w:val="00AF44B8"/>
    <w:rsid w:val="00AF4520"/>
    <w:rsid w:val="00AF46D1"/>
    <w:rsid w:val="00AF4CFA"/>
    <w:rsid w:val="00AF5029"/>
    <w:rsid w:val="00AF50EC"/>
    <w:rsid w:val="00AF512A"/>
    <w:rsid w:val="00AF526E"/>
    <w:rsid w:val="00AF5A01"/>
    <w:rsid w:val="00AF5B4F"/>
    <w:rsid w:val="00AF5BD2"/>
    <w:rsid w:val="00AF6121"/>
    <w:rsid w:val="00AF6549"/>
    <w:rsid w:val="00AF65F3"/>
    <w:rsid w:val="00AF6620"/>
    <w:rsid w:val="00AF6926"/>
    <w:rsid w:val="00AF72A4"/>
    <w:rsid w:val="00AF78FA"/>
    <w:rsid w:val="00AF7AF3"/>
    <w:rsid w:val="00AF7DB0"/>
    <w:rsid w:val="00B0108C"/>
    <w:rsid w:val="00B01655"/>
    <w:rsid w:val="00B0169D"/>
    <w:rsid w:val="00B02260"/>
    <w:rsid w:val="00B02435"/>
    <w:rsid w:val="00B02A25"/>
    <w:rsid w:val="00B02F38"/>
    <w:rsid w:val="00B0335A"/>
    <w:rsid w:val="00B0401F"/>
    <w:rsid w:val="00B040A2"/>
    <w:rsid w:val="00B06417"/>
    <w:rsid w:val="00B068E3"/>
    <w:rsid w:val="00B069CE"/>
    <w:rsid w:val="00B06A05"/>
    <w:rsid w:val="00B06FCE"/>
    <w:rsid w:val="00B07419"/>
    <w:rsid w:val="00B07D6D"/>
    <w:rsid w:val="00B07DF3"/>
    <w:rsid w:val="00B102E4"/>
    <w:rsid w:val="00B10569"/>
    <w:rsid w:val="00B11414"/>
    <w:rsid w:val="00B11901"/>
    <w:rsid w:val="00B11B33"/>
    <w:rsid w:val="00B11CC5"/>
    <w:rsid w:val="00B11E8A"/>
    <w:rsid w:val="00B12275"/>
    <w:rsid w:val="00B123CF"/>
    <w:rsid w:val="00B124DA"/>
    <w:rsid w:val="00B128BA"/>
    <w:rsid w:val="00B12B00"/>
    <w:rsid w:val="00B12DC5"/>
    <w:rsid w:val="00B13081"/>
    <w:rsid w:val="00B131AB"/>
    <w:rsid w:val="00B1339E"/>
    <w:rsid w:val="00B134CB"/>
    <w:rsid w:val="00B13798"/>
    <w:rsid w:val="00B138B3"/>
    <w:rsid w:val="00B13A70"/>
    <w:rsid w:val="00B13A7F"/>
    <w:rsid w:val="00B13D06"/>
    <w:rsid w:val="00B13D3C"/>
    <w:rsid w:val="00B13D4B"/>
    <w:rsid w:val="00B143D6"/>
    <w:rsid w:val="00B144C7"/>
    <w:rsid w:val="00B14985"/>
    <w:rsid w:val="00B14DEE"/>
    <w:rsid w:val="00B14E15"/>
    <w:rsid w:val="00B150B7"/>
    <w:rsid w:val="00B150CF"/>
    <w:rsid w:val="00B150FE"/>
    <w:rsid w:val="00B152D6"/>
    <w:rsid w:val="00B15EFC"/>
    <w:rsid w:val="00B15FA1"/>
    <w:rsid w:val="00B16828"/>
    <w:rsid w:val="00B16CCE"/>
    <w:rsid w:val="00B16DE0"/>
    <w:rsid w:val="00B175BA"/>
    <w:rsid w:val="00B1775B"/>
    <w:rsid w:val="00B17773"/>
    <w:rsid w:val="00B17BAC"/>
    <w:rsid w:val="00B17E3D"/>
    <w:rsid w:val="00B2039C"/>
    <w:rsid w:val="00B20401"/>
    <w:rsid w:val="00B2081D"/>
    <w:rsid w:val="00B2083E"/>
    <w:rsid w:val="00B20A6E"/>
    <w:rsid w:val="00B20C28"/>
    <w:rsid w:val="00B20D32"/>
    <w:rsid w:val="00B215DB"/>
    <w:rsid w:val="00B21796"/>
    <w:rsid w:val="00B2316E"/>
    <w:rsid w:val="00B2331C"/>
    <w:rsid w:val="00B2409F"/>
    <w:rsid w:val="00B240C3"/>
    <w:rsid w:val="00B2448C"/>
    <w:rsid w:val="00B244F7"/>
    <w:rsid w:val="00B2526A"/>
    <w:rsid w:val="00B258E2"/>
    <w:rsid w:val="00B25BA3"/>
    <w:rsid w:val="00B26161"/>
    <w:rsid w:val="00B268BE"/>
    <w:rsid w:val="00B26EB2"/>
    <w:rsid w:val="00B27079"/>
    <w:rsid w:val="00B271E4"/>
    <w:rsid w:val="00B271F3"/>
    <w:rsid w:val="00B27B32"/>
    <w:rsid w:val="00B27CBD"/>
    <w:rsid w:val="00B3039D"/>
    <w:rsid w:val="00B3049C"/>
    <w:rsid w:val="00B3070C"/>
    <w:rsid w:val="00B30A5C"/>
    <w:rsid w:val="00B310AD"/>
    <w:rsid w:val="00B31636"/>
    <w:rsid w:val="00B322D8"/>
    <w:rsid w:val="00B3276D"/>
    <w:rsid w:val="00B32C77"/>
    <w:rsid w:val="00B32ECF"/>
    <w:rsid w:val="00B338D2"/>
    <w:rsid w:val="00B342FB"/>
    <w:rsid w:val="00B34787"/>
    <w:rsid w:val="00B34948"/>
    <w:rsid w:val="00B34E0A"/>
    <w:rsid w:val="00B3592F"/>
    <w:rsid w:val="00B35B93"/>
    <w:rsid w:val="00B35DCF"/>
    <w:rsid w:val="00B35E91"/>
    <w:rsid w:val="00B35EF8"/>
    <w:rsid w:val="00B3645C"/>
    <w:rsid w:val="00B364F9"/>
    <w:rsid w:val="00B36F1D"/>
    <w:rsid w:val="00B37042"/>
    <w:rsid w:val="00B37B50"/>
    <w:rsid w:val="00B37C39"/>
    <w:rsid w:val="00B37CD3"/>
    <w:rsid w:val="00B37D30"/>
    <w:rsid w:val="00B37E66"/>
    <w:rsid w:val="00B40069"/>
    <w:rsid w:val="00B4008D"/>
    <w:rsid w:val="00B402C6"/>
    <w:rsid w:val="00B40367"/>
    <w:rsid w:val="00B4052A"/>
    <w:rsid w:val="00B405BB"/>
    <w:rsid w:val="00B40635"/>
    <w:rsid w:val="00B40B7A"/>
    <w:rsid w:val="00B40EA4"/>
    <w:rsid w:val="00B41428"/>
    <w:rsid w:val="00B423A9"/>
    <w:rsid w:val="00B426BB"/>
    <w:rsid w:val="00B432CC"/>
    <w:rsid w:val="00B433FB"/>
    <w:rsid w:val="00B4361F"/>
    <w:rsid w:val="00B43C78"/>
    <w:rsid w:val="00B43CAB"/>
    <w:rsid w:val="00B43CE2"/>
    <w:rsid w:val="00B43E10"/>
    <w:rsid w:val="00B444BF"/>
    <w:rsid w:val="00B44792"/>
    <w:rsid w:val="00B44830"/>
    <w:rsid w:val="00B455A9"/>
    <w:rsid w:val="00B457B9"/>
    <w:rsid w:val="00B45B7E"/>
    <w:rsid w:val="00B45C71"/>
    <w:rsid w:val="00B45E1C"/>
    <w:rsid w:val="00B45ECF"/>
    <w:rsid w:val="00B460AF"/>
    <w:rsid w:val="00B4617B"/>
    <w:rsid w:val="00B46779"/>
    <w:rsid w:val="00B46B6A"/>
    <w:rsid w:val="00B47121"/>
    <w:rsid w:val="00B47DA2"/>
    <w:rsid w:val="00B47E73"/>
    <w:rsid w:val="00B50A79"/>
    <w:rsid w:val="00B50E02"/>
    <w:rsid w:val="00B51238"/>
    <w:rsid w:val="00B5152C"/>
    <w:rsid w:val="00B51653"/>
    <w:rsid w:val="00B52AAC"/>
    <w:rsid w:val="00B53346"/>
    <w:rsid w:val="00B53B88"/>
    <w:rsid w:val="00B53BF4"/>
    <w:rsid w:val="00B54295"/>
    <w:rsid w:val="00B547E6"/>
    <w:rsid w:val="00B54F13"/>
    <w:rsid w:val="00B551A1"/>
    <w:rsid w:val="00B551E3"/>
    <w:rsid w:val="00B55261"/>
    <w:rsid w:val="00B554EC"/>
    <w:rsid w:val="00B558DC"/>
    <w:rsid w:val="00B565B9"/>
    <w:rsid w:val="00B56B3A"/>
    <w:rsid w:val="00B56D46"/>
    <w:rsid w:val="00B56D65"/>
    <w:rsid w:val="00B572D2"/>
    <w:rsid w:val="00B575D0"/>
    <w:rsid w:val="00B602B9"/>
    <w:rsid w:val="00B605C9"/>
    <w:rsid w:val="00B60819"/>
    <w:rsid w:val="00B60871"/>
    <w:rsid w:val="00B60AC8"/>
    <w:rsid w:val="00B60EBC"/>
    <w:rsid w:val="00B6108D"/>
    <w:rsid w:val="00B61365"/>
    <w:rsid w:val="00B6170F"/>
    <w:rsid w:val="00B6197F"/>
    <w:rsid w:val="00B61BC0"/>
    <w:rsid w:val="00B61E79"/>
    <w:rsid w:val="00B61F08"/>
    <w:rsid w:val="00B62A88"/>
    <w:rsid w:val="00B62FEC"/>
    <w:rsid w:val="00B6329A"/>
    <w:rsid w:val="00B634BF"/>
    <w:rsid w:val="00B6369F"/>
    <w:rsid w:val="00B63700"/>
    <w:rsid w:val="00B63777"/>
    <w:rsid w:val="00B63BB0"/>
    <w:rsid w:val="00B63C21"/>
    <w:rsid w:val="00B63E26"/>
    <w:rsid w:val="00B63E79"/>
    <w:rsid w:val="00B643CA"/>
    <w:rsid w:val="00B64A46"/>
    <w:rsid w:val="00B64BCF"/>
    <w:rsid w:val="00B654CE"/>
    <w:rsid w:val="00B657AC"/>
    <w:rsid w:val="00B65BDB"/>
    <w:rsid w:val="00B664B4"/>
    <w:rsid w:val="00B66623"/>
    <w:rsid w:val="00B66642"/>
    <w:rsid w:val="00B66C1F"/>
    <w:rsid w:val="00B66DC8"/>
    <w:rsid w:val="00B672F1"/>
    <w:rsid w:val="00B67327"/>
    <w:rsid w:val="00B67336"/>
    <w:rsid w:val="00B70352"/>
    <w:rsid w:val="00B704C4"/>
    <w:rsid w:val="00B70525"/>
    <w:rsid w:val="00B70612"/>
    <w:rsid w:val="00B710AF"/>
    <w:rsid w:val="00B711AB"/>
    <w:rsid w:val="00B71231"/>
    <w:rsid w:val="00B72602"/>
    <w:rsid w:val="00B7288C"/>
    <w:rsid w:val="00B72FC2"/>
    <w:rsid w:val="00B732B6"/>
    <w:rsid w:val="00B73452"/>
    <w:rsid w:val="00B73795"/>
    <w:rsid w:val="00B73CE5"/>
    <w:rsid w:val="00B743D8"/>
    <w:rsid w:val="00B7454C"/>
    <w:rsid w:val="00B7522A"/>
    <w:rsid w:val="00B7526A"/>
    <w:rsid w:val="00B754EC"/>
    <w:rsid w:val="00B755ED"/>
    <w:rsid w:val="00B7569D"/>
    <w:rsid w:val="00B75FA9"/>
    <w:rsid w:val="00B7665E"/>
    <w:rsid w:val="00B76824"/>
    <w:rsid w:val="00B7712F"/>
    <w:rsid w:val="00B7782C"/>
    <w:rsid w:val="00B779AE"/>
    <w:rsid w:val="00B8000D"/>
    <w:rsid w:val="00B806D9"/>
    <w:rsid w:val="00B80722"/>
    <w:rsid w:val="00B80C03"/>
    <w:rsid w:val="00B81840"/>
    <w:rsid w:val="00B81899"/>
    <w:rsid w:val="00B81CB0"/>
    <w:rsid w:val="00B81D6A"/>
    <w:rsid w:val="00B82450"/>
    <w:rsid w:val="00B82511"/>
    <w:rsid w:val="00B82C63"/>
    <w:rsid w:val="00B834EB"/>
    <w:rsid w:val="00B835F1"/>
    <w:rsid w:val="00B83C0A"/>
    <w:rsid w:val="00B8430F"/>
    <w:rsid w:val="00B84449"/>
    <w:rsid w:val="00B84697"/>
    <w:rsid w:val="00B84A12"/>
    <w:rsid w:val="00B84E3C"/>
    <w:rsid w:val="00B85051"/>
    <w:rsid w:val="00B85691"/>
    <w:rsid w:val="00B85BB5"/>
    <w:rsid w:val="00B85BCC"/>
    <w:rsid w:val="00B85C36"/>
    <w:rsid w:val="00B85CCC"/>
    <w:rsid w:val="00B85E2E"/>
    <w:rsid w:val="00B86291"/>
    <w:rsid w:val="00B862BF"/>
    <w:rsid w:val="00B86399"/>
    <w:rsid w:val="00B8716A"/>
    <w:rsid w:val="00B87985"/>
    <w:rsid w:val="00B879A7"/>
    <w:rsid w:val="00B87AD2"/>
    <w:rsid w:val="00B87CA6"/>
    <w:rsid w:val="00B904B6"/>
    <w:rsid w:val="00B90802"/>
    <w:rsid w:val="00B90B16"/>
    <w:rsid w:val="00B91574"/>
    <w:rsid w:val="00B9166D"/>
    <w:rsid w:val="00B9215F"/>
    <w:rsid w:val="00B92346"/>
    <w:rsid w:val="00B92431"/>
    <w:rsid w:val="00B92F41"/>
    <w:rsid w:val="00B93267"/>
    <w:rsid w:val="00B932AF"/>
    <w:rsid w:val="00B938F2"/>
    <w:rsid w:val="00B93AE9"/>
    <w:rsid w:val="00B93E51"/>
    <w:rsid w:val="00B93FC2"/>
    <w:rsid w:val="00B943B1"/>
    <w:rsid w:val="00B943DA"/>
    <w:rsid w:val="00B94887"/>
    <w:rsid w:val="00B94CE9"/>
    <w:rsid w:val="00B951B5"/>
    <w:rsid w:val="00B9537C"/>
    <w:rsid w:val="00B9591D"/>
    <w:rsid w:val="00B95E39"/>
    <w:rsid w:val="00B96053"/>
    <w:rsid w:val="00B9648C"/>
    <w:rsid w:val="00B96571"/>
    <w:rsid w:val="00B966E0"/>
    <w:rsid w:val="00B967E2"/>
    <w:rsid w:val="00B96968"/>
    <w:rsid w:val="00B96A3E"/>
    <w:rsid w:val="00B970A3"/>
    <w:rsid w:val="00B970AC"/>
    <w:rsid w:val="00B97141"/>
    <w:rsid w:val="00B977BC"/>
    <w:rsid w:val="00B97959"/>
    <w:rsid w:val="00B97C97"/>
    <w:rsid w:val="00B97D59"/>
    <w:rsid w:val="00BA0039"/>
    <w:rsid w:val="00BA0195"/>
    <w:rsid w:val="00BA041B"/>
    <w:rsid w:val="00BA0720"/>
    <w:rsid w:val="00BA07C1"/>
    <w:rsid w:val="00BA0848"/>
    <w:rsid w:val="00BA09EE"/>
    <w:rsid w:val="00BA14BB"/>
    <w:rsid w:val="00BA15A4"/>
    <w:rsid w:val="00BA164D"/>
    <w:rsid w:val="00BA172C"/>
    <w:rsid w:val="00BA1AD2"/>
    <w:rsid w:val="00BA1B22"/>
    <w:rsid w:val="00BA1B57"/>
    <w:rsid w:val="00BA24A1"/>
    <w:rsid w:val="00BA2523"/>
    <w:rsid w:val="00BA2B4F"/>
    <w:rsid w:val="00BA3074"/>
    <w:rsid w:val="00BA36DD"/>
    <w:rsid w:val="00BA375C"/>
    <w:rsid w:val="00BA3F00"/>
    <w:rsid w:val="00BA48AD"/>
    <w:rsid w:val="00BA4F42"/>
    <w:rsid w:val="00BA50EA"/>
    <w:rsid w:val="00BA623E"/>
    <w:rsid w:val="00BA6253"/>
    <w:rsid w:val="00BA6267"/>
    <w:rsid w:val="00BA667A"/>
    <w:rsid w:val="00BA6B7D"/>
    <w:rsid w:val="00BA71E8"/>
    <w:rsid w:val="00BA73BB"/>
    <w:rsid w:val="00BA73DC"/>
    <w:rsid w:val="00BA7A87"/>
    <w:rsid w:val="00BA7BD0"/>
    <w:rsid w:val="00BA7F03"/>
    <w:rsid w:val="00BB05CF"/>
    <w:rsid w:val="00BB0E51"/>
    <w:rsid w:val="00BB0E99"/>
    <w:rsid w:val="00BB10AA"/>
    <w:rsid w:val="00BB1540"/>
    <w:rsid w:val="00BB1A71"/>
    <w:rsid w:val="00BB1B40"/>
    <w:rsid w:val="00BB1C37"/>
    <w:rsid w:val="00BB2140"/>
    <w:rsid w:val="00BB2ECE"/>
    <w:rsid w:val="00BB32FB"/>
    <w:rsid w:val="00BB347D"/>
    <w:rsid w:val="00BB3612"/>
    <w:rsid w:val="00BB394B"/>
    <w:rsid w:val="00BB3A29"/>
    <w:rsid w:val="00BB41F6"/>
    <w:rsid w:val="00BB424C"/>
    <w:rsid w:val="00BB42A4"/>
    <w:rsid w:val="00BB477A"/>
    <w:rsid w:val="00BB4C00"/>
    <w:rsid w:val="00BB4E55"/>
    <w:rsid w:val="00BB507C"/>
    <w:rsid w:val="00BB5272"/>
    <w:rsid w:val="00BB52AE"/>
    <w:rsid w:val="00BB5510"/>
    <w:rsid w:val="00BB5695"/>
    <w:rsid w:val="00BB5CFD"/>
    <w:rsid w:val="00BB5DA6"/>
    <w:rsid w:val="00BB5DEF"/>
    <w:rsid w:val="00BB5F97"/>
    <w:rsid w:val="00BB6D5E"/>
    <w:rsid w:val="00BB6E40"/>
    <w:rsid w:val="00BB72F6"/>
    <w:rsid w:val="00BB73CF"/>
    <w:rsid w:val="00BB774F"/>
    <w:rsid w:val="00BB78BA"/>
    <w:rsid w:val="00BB7C54"/>
    <w:rsid w:val="00BC17B8"/>
    <w:rsid w:val="00BC183A"/>
    <w:rsid w:val="00BC1977"/>
    <w:rsid w:val="00BC19A7"/>
    <w:rsid w:val="00BC1BC0"/>
    <w:rsid w:val="00BC1D68"/>
    <w:rsid w:val="00BC1F05"/>
    <w:rsid w:val="00BC20BA"/>
    <w:rsid w:val="00BC2714"/>
    <w:rsid w:val="00BC29DB"/>
    <w:rsid w:val="00BC2BBB"/>
    <w:rsid w:val="00BC2C01"/>
    <w:rsid w:val="00BC35B9"/>
    <w:rsid w:val="00BC3669"/>
    <w:rsid w:val="00BC3A73"/>
    <w:rsid w:val="00BC46BE"/>
    <w:rsid w:val="00BC4FA2"/>
    <w:rsid w:val="00BC509A"/>
    <w:rsid w:val="00BC53E6"/>
    <w:rsid w:val="00BC5DCA"/>
    <w:rsid w:val="00BC5F4B"/>
    <w:rsid w:val="00BC5FC6"/>
    <w:rsid w:val="00BC65CF"/>
    <w:rsid w:val="00BC6A1B"/>
    <w:rsid w:val="00BC6AED"/>
    <w:rsid w:val="00BC6E10"/>
    <w:rsid w:val="00BC6FE4"/>
    <w:rsid w:val="00BC7CC9"/>
    <w:rsid w:val="00BC7D63"/>
    <w:rsid w:val="00BC7F47"/>
    <w:rsid w:val="00BD0EAA"/>
    <w:rsid w:val="00BD179F"/>
    <w:rsid w:val="00BD1C6F"/>
    <w:rsid w:val="00BD1CD8"/>
    <w:rsid w:val="00BD1FD8"/>
    <w:rsid w:val="00BD1FFD"/>
    <w:rsid w:val="00BD2103"/>
    <w:rsid w:val="00BD2127"/>
    <w:rsid w:val="00BD214E"/>
    <w:rsid w:val="00BD2C27"/>
    <w:rsid w:val="00BD2E9C"/>
    <w:rsid w:val="00BD36B3"/>
    <w:rsid w:val="00BD3A8F"/>
    <w:rsid w:val="00BD3B91"/>
    <w:rsid w:val="00BD3CBB"/>
    <w:rsid w:val="00BD3D92"/>
    <w:rsid w:val="00BD3F6E"/>
    <w:rsid w:val="00BD4172"/>
    <w:rsid w:val="00BD4369"/>
    <w:rsid w:val="00BD4DE2"/>
    <w:rsid w:val="00BD52F2"/>
    <w:rsid w:val="00BD5A95"/>
    <w:rsid w:val="00BD6F55"/>
    <w:rsid w:val="00BD7685"/>
    <w:rsid w:val="00BD7DE7"/>
    <w:rsid w:val="00BD7F8C"/>
    <w:rsid w:val="00BE0950"/>
    <w:rsid w:val="00BE0AEB"/>
    <w:rsid w:val="00BE1599"/>
    <w:rsid w:val="00BE1700"/>
    <w:rsid w:val="00BE172D"/>
    <w:rsid w:val="00BE19C1"/>
    <w:rsid w:val="00BE1A2D"/>
    <w:rsid w:val="00BE1A82"/>
    <w:rsid w:val="00BE1BF9"/>
    <w:rsid w:val="00BE1E4E"/>
    <w:rsid w:val="00BE20E6"/>
    <w:rsid w:val="00BE211B"/>
    <w:rsid w:val="00BE2336"/>
    <w:rsid w:val="00BE25C9"/>
    <w:rsid w:val="00BE2BE1"/>
    <w:rsid w:val="00BE2D4D"/>
    <w:rsid w:val="00BE3233"/>
    <w:rsid w:val="00BE39E3"/>
    <w:rsid w:val="00BE3F81"/>
    <w:rsid w:val="00BE4244"/>
    <w:rsid w:val="00BE474A"/>
    <w:rsid w:val="00BE4B65"/>
    <w:rsid w:val="00BE4DAA"/>
    <w:rsid w:val="00BE4E47"/>
    <w:rsid w:val="00BE4E94"/>
    <w:rsid w:val="00BE5036"/>
    <w:rsid w:val="00BE533C"/>
    <w:rsid w:val="00BE53C3"/>
    <w:rsid w:val="00BE5517"/>
    <w:rsid w:val="00BE569E"/>
    <w:rsid w:val="00BE581A"/>
    <w:rsid w:val="00BE58B4"/>
    <w:rsid w:val="00BE5D0B"/>
    <w:rsid w:val="00BE603E"/>
    <w:rsid w:val="00BE65B1"/>
    <w:rsid w:val="00BE6A91"/>
    <w:rsid w:val="00BE6D09"/>
    <w:rsid w:val="00BE6DAA"/>
    <w:rsid w:val="00BE71DA"/>
    <w:rsid w:val="00BE7BA1"/>
    <w:rsid w:val="00BF00D1"/>
    <w:rsid w:val="00BF046C"/>
    <w:rsid w:val="00BF06C0"/>
    <w:rsid w:val="00BF09C8"/>
    <w:rsid w:val="00BF0B7C"/>
    <w:rsid w:val="00BF0BFC"/>
    <w:rsid w:val="00BF0EC6"/>
    <w:rsid w:val="00BF1375"/>
    <w:rsid w:val="00BF149D"/>
    <w:rsid w:val="00BF17BC"/>
    <w:rsid w:val="00BF1C18"/>
    <w:rsid w:val="00BF1DED"/>
    <w:rsid w:val="00BF2FF6"/>
    <w:rsid w:val="00BF2FF7"/>
    <w:rsid w:val="00BF34E1"/>
    <w:rsid w:val="00BF3561"/>
    <w:rsid w:val="00BF3FFB"/>
    <w:rsid w:val="00BF41E2"/>
    <w:rsid w:val="00BF425F"/>
    <w:rsid w:val="00BF4720"/>
    <w:rsid w:val="00BF4938"/>
    <w:rsid w:val="00BF4AAD"/>
    <w:rsid w:val="00BF4C2F"/>
    <w:rsid w:val="00BF4D6E"/>
    <w:rsid w:val="00BF4EEB"/>
    <w:rsid w:val="00BF4F5B"/>
    <w:rsid w:val="00BF5093"/>
    <w:rsid w:val="00BF5344"/>
    <w:rsid w:val="00BF53AE"/>
    <w:rsid w:val="00BF547A"/>
    <w:rsid w:val="00BF54D7"/>
    <w:rsid w:val="00BF5980"/>
    <w:rsid w:val="00BF60B7"/>
    <w:rsid w:val="00BF61A0"/>
    <w:rsid w:val="00BF62E5"/>
    <w:rsid w:val="00BF6C6B"/>
    <w:rsid w:val="00BF6EC6"/>
    <w:rsid w:val="00BF7779"/>
    <w:rsid w:val="00BF787F"/>
    <w:rsid w:val="00BF7A6B"/>
    <w:rsid w:val="00C0029F"/>
    <w:rsid w:val="00C009F4"/>
    <w:rsid w:val="00C00A07"/>
    <w:rsid w:val="00C00E52"/>
    <w:rsid w:val="00C011A2"/>
    <w:rsid w:val="00C015AF"/>
    <w:rsid w:val="00C01AD4"/>
    <w:rsid w:val="00C02E39"/>
    <w:rsid w:val="00C03656"/>
    <w:rsid w:val="00C03824"/>
    <w:rsid w:val="00C041AE"/>
    <w:rsid w:val="00C046EA"/>
    <w:rsid w:val="00C04E75"/>
    <w:rsid w:val="00C0532F"/>
    <w:rsid w:val="00C05782"/>
    <w:rsid w:val="00C067F5"/>
    <w:rsid w:val="00C06B2F"/>
    <w:rsid w:val="00C073B0"/>
    <w:rsid w:val="00C07700"/>
    <w:rsid w:val="00C07CC6"/>
    <w:rsid w:val="00C07F57"/>
    <w:rsid w:val="00C100BE"/>
    <w:rsid w:val="00C10303"/>
    <w:rsid w:val="00C1095D"/>
    <w:rsid w:val="00C10D6B"/>
    <w:rsid w:val="00C110C4"/>
    <w:rsid w:val="00C112E4"/>
    <w:rsid w:val="00C11DBA"/>
    <w:rsid w:val="00C11E20"/>
    <w:rsid w:val="00C11F18"/>
    <w:rsid w:val="00C1239F"/>
    <w:rsid w:val="00C126CA"/>
    <w:rsid w:val="00C12C4D"/>
    <w:rsid w:val="00C13063"/>
    <w:rsid w:val="00C13A1F"/>
    <w:rsid w:val="00C13AFC"/>
    <w:rsid w:val="00C13B32"/>
    <w:rsid w:val="00C141D6"/>
    <w:rsid w:val="00C14387"/>
    <w:rsid w:val="00C146E3"/>
    <w:rsid w:val="00C14BD1"/>
    <w:rsid w:val="00C14E69"/>
    <w:rsid w:val="00C158C6"/>
    <w:rsid w:val="00C15B88"/>
    <w:rsid w:val="00C16310"/>
    <w:rsid w:val="00C16BDB"/>
    <w:rsid w:val="00C16E10"/>
    <w:rsid w:val="00C170BC"/>
    <w:rsid w:val="00C17197"/>
    <w:rsid w:val="00C17463"/>
    <w:rsid w:val="00C17567"/>
    <w:rsid w:val="00C17726"/>
    <w:rsid w:val="00C17982"/>
    <w:rsid w:val="00C17BEA"/>
    <w:rsid w:val="00C17E61"/>
    <w:rsid w:val="00C20005"/>
    <w:rsid w:val="00C2103A"/>
    <w:rsid w:val="00C21275"/>
    <w:rsid w:val="00C21923"/>
    <w:rsid w:val="00C21A4D"/>
    <w:rsid w:val="00C21AB1"/>
    <w:rsid w:val="00C21B13"/>
    <w:rsid w:val="00C21CA8"/>
    <w:rsid w:val="00C21E69"/>
    <w:rsid w:val="00C21FE0"/>
    <w:rsid w:val="00C223EC"/>
    <w:rsid w:val="00C22621"/>
    <w:rsid w:val="00C22AA8"/>
    <w:rsid w:val="00C22B61"/>
    <w:rsid w:val="00C22CD4"/>
    <w:rsid w:val="00C23103"/>
    <w:rsid w:val="00C23736"/>
    <w:rsid w:val="00C2373B"/>
    <w:rsid w:val="00C239B3"/>
    <w:rsid w:val="00C23FC4"/>
    <w:rsid w:val="00C2422E"/>
    <w:rsid w:val="00C252A0"/>
    <w:rsid w:val="00C25428"/>
    <w:rsid w:val="00C2569E"/>
    <w:rsid w:val="00C25CA1"/>
    <w:rsid w:val="00C25DE5"/>
    <w:rsid w:val="00C25EC1"/>
    <w:rsid w:val="00C25FD8"/>
    <w:rsid w:val="00C26F68"/>
    <w:rsid w:val="00C26F92"/>
    <w:rsid w:val="00C2738A"/>
    <w:rsid w:val="00C2776C"/>
    <w:rsid w:val="00C2796E"/>
    <w:rsid w:val="00C27B72"/>
    <w:rsid w:val="00C27CB3"/>
    <w:rsid w:val="00C27F15"/>
    <w:rsid w:val="00C30607"/>
    <w:rsid w:val="00C306BA"/>
    <w:rsid w:val="00C3074C"/>
    <w:rsid w:val="00C30754"/>
    <w:rsid w:val="00C30908"/>
    <w:rsid w:val="00C309CC"/>
    <w:rsid w:val="00C30CB4"/>
    <w:rsid w:val="00C3216F"/>
    <w:rsid w:val="00C32810"/>
    <w:rsid w:val="00C32D10"/>
    <w:rsid w:val="00C32F14"/>
    <w:rsid w:val="00C331AC"/>
    <w:rsid w:val="00C338B1"/>
    <w:rsid w:val="00C342FE"/>
    <w:rsid w:val="00C34331"/>
    <w:rsid w:val="00C34C26"/>
    <w:rsid w:val="00C34D77"/>
    <w:rsid w:val="00C357C2"/>
    <w:rsid w:val="00C35AB0"/>
    <w:rsid w:val="00C35C78"/>
    <w:rsid w:val="00C35D5C"/>
    <w:rsid w:val="00C3665E"/>
    <w:rsid w:val="00C3668F"/>
    <w:rsid w:val="00C36E67"/>
    <w:rsid w:val="00C37449"/>
    <w:rsid w:val="00C37609"/>
    <w:rsid w:val="00C37893"/>
    <w:rsid w:val="00C40B83"/>
    <w:rsid w:val="00C40FD5"/>
    <w:rsid w:val="00C4126F"/>
    <w:rsid w:val="00C41334"/>
    <w:rsid w:val="00C416BB"/>
    <w:rsid w:val="00C41D93"/>
    <w:rsid w:val="00C423A8"/>
    <w:rsid w:val="00C427A5"/>
    <w:rsid w:val="00C42E07"/>
    <w:rsid w:val="00C432D2"/>
    <w:rsid w:val="00C435E4"/>
    <w:rsid w:val="00C4366F"/>
    <w:rsid w:val="00C437F5"/>
    <w:rsid w:val="00C43BD6"/>
    <w:rsid w:val="00C43C3E"/>
    <w:rsid w:val="00C4403F"/>
    <w:rsid w:val="00C443DA"/>
    <w:rsid w:val="00C4541C"/>
    <w:rsid w:val="00C45556"/>
    <w:rsid w:val="00C45827"/>
    <w:rsid w:val="00C459F9"/>
    <w:rsid w:val="00C45CD5"/>
    <w:rsid w:val="00C46038"/>
    <w:rsid w:val="00C46432"/>
    <w:rsid w:val="00C46C87"/>
    <w:rsid w:val="00C474EA"/>
    <w:rsid w:val="00C47584"/>
    <w:rsid w:val="00C479F2"/>
    <w:rsid w:val="00C47A4A"/>
    <w:rsid w:val="00C47E08"/>
    <w:rsid w:val="00C50104"/>
    <w:rsid w:val="00C50AEE"/>
    <w:rsid w:val="00C510FC"/>
    <w:rsid w:val="00C514E6"/>
    <w:rsid w:val="00C5234C"/>
    <w:rsid w:val="00C524B1"/>
    <w:rsid w:val="00C524C3"/>
    <w:rsid w:val="00C52B18"/>
    <w:rsid w:val="00C52B6C"/>
    <w:rsid w:val="00C52C8A"/>
    <w:rsid w:val="00C52F2A"/>
    <w:rsid w:val="00C52F3F"/>
    <w:rsid w:val="00C533E3"/>
    <w:rsid w:val="00C53C2C"/>
    <w:rsid w:val="00C54717"/>
    <w:rsid w:val="00C54A64"/>
    <w:rsid w:val="00C54C3C"/>
    <w:rsid w:val="00C55514"/>
    <w:rsid w:val="00C56072"/>
    <w:rsid w:val="00C56536"/>
    <w:rsid w:val="00C56EC2"/>
    <w:rsid w:val="00C6022E"/>
    <w:rsid w:val="00C60A32"/>
    <w:rsid w:val="00C60AC3"/>
    <w:rsid w:val="00C60BB9"/>
    <w:rsid w:val="00C60BDF"/>
    <w:rsid w:val="00C61535"/>
    <w:rsid w:val="00C61832"/>
    <w:rsid w:val="00C61B26"/>
    <w:rsid w:val="00C61E03"/>
    <w:rsid w:val="00C61F4C"/>
    <w:rsid w:val="00C624F3"/>
    <w:rsid w:val="00C626B1"/>
    <w:rsid w:val="00C628BA"/>
    <w:rsid w:val="00C62DBF"/>
    <w:rsid w:val="00C63545"/>
    <w:rsid w:val="00C63575"/>
    <w:rsid w:val="00C6437E"/>
    <w:rsid w:val="00C64FAE"/>
    <w:rsid w:val="00C66112"/>
    <w:rsid w:val="00C661A7"/>
    <w:rsid w:val="00C66278"/>
    <w:rsid w:val="00C66334"/>
    <w:rsid w:val="00C6662A"/>
    <w:rsid w:val="00C6683D"/>
    <w:rsid w:val="00C66ED2"/>
    <w:rsid w:val="00C67557"/>
    <w:rsid w:val="00C67935"/>
    <w:rsid w:val="00C67984"/>
    <w:rsid w:val="00C67D64"/>
    <w:rsid w:val="00C70C58"/>
    <w:rsid w:val="00C70CF9"/>
    <w:rsid w:val="00C70F90"/>
    <w:rsid w:val="00C71AEE"/>
    <w:rsid w:val="00C71F75"/>
    <w:rsid w:val="00C723E6"/>
    <w:rsid w:val="00C7285C"/>
    <w:rsid w:val="00C72D97"/>
    <w:rsid w:val="00C734FF"/>
    <w:rsid w:val="00C737AE"/>
    <w:rsid w:val="00C73B1C"/>
    <w:rsid w:val="00C73B5F"/>
    <w:rsid w:val="00C73E2F"/>
    <w:rsid w:val="00C7405F"/>
    <w:rsid w:val="00C744F9"/>
    <w:rsid w:val="00C7471E"/>
    <w:rsid w:val="00C74B79"/>
    <w:rsid w:val="00C74E59"/>
    <w:rsid w:val="00C759B1"/>
    <w:rsid w:val="00C759B7"/>
    <w:rsid w:val="00C75A3E"/>
    <w:rsid w:val="00C75B63"/>
    <w:rsid w:val="00C75EB6"/>
    <w:rsid w:val="00C7627D"/>
    <w:rsid w:val="00C7662E"/>
    <w:rsid w:val="00C76782"/>
    <w:rsid w:val="00C7694E"/>
    <w:rsid w:val="00C76AFD"/>
    <w:rsid w:val="00C76CD7"/>
    <w:rsid w:val="00C7705A"/>
    <w:rsid w:val="00C771D0"/>
    <w:rsid w:val="00C776F9"/>
    <w:rsid w:val="00C77BE0"/>
    <w:rsid w:val="00C80021"/>
    <w:rsid w:val="00C80457"/>
    <w:rsid w:val="00C807D7"/>
    <w:rsid w:val="00C80AC7"/>
    <w:rsid w:val="00C80C25"/>
    <w:rsid w:val="00C810AB"/>
    <w:rsid w:val="00C8111C"/>
    <w:rsid w:val="00C81184"/>
    <w:rsid w:val="00C819E6"/>
    <w:rsid w:val="00C82069"/>
    <w:rsid w:val="00C820FB"/>
    <w:rsid w:val="00C8270D"/>
    <w:rsid w:val="00C827CE"/>
    <w:rsid w:val="00C82976"/>
    <w:rsid w:val="00C82FE1"/>
    <w:rsid w:val="00C83618"/>
    <w:rsid w:val="00C83788"/>
    <w:rsid w:val="00C839E5"/>
    <w:rsid w:val="00C83F3E"/>
    <w:rsid w:val="00C840B0"/>
    <w:rsid w:val="00C8473D"/>
    <w:rsid w:val="00C8483F"/>
    <w:rsid w:val="00C848A8"/>
    <w:rsid w:val="00C84B2A"/>
    <w:rsid w:val="00C85365"/>
    <w:rsid w:val="00C856CF"/>
    <w:rsid w:val="00C85978"/>
    <w:rsid w:val="00C861DE"/>
    <w:rsid w:val="00C86395"/>
    <w:rsid w:val="00C871B5"/>
    <w:rsid w:val="00C871C4"/>
    <w:rsid w:val="00C87640"/>
    <w:rsid w:val="00C877CF"/>
    <w:rsid w:val="00C87E44"/>
    <w:rsid w:val="00C901FD"/>
    <w:rsid w:val="00C905F2"/>
    <w:rsid w:val="00C9062F"/>
    <w:rsid w:val="00C90669"/>
    <w:rsid w:val="00C90922"/>
    <w:rsid w:val="00C90C3F"/>
    <w:rsid w:val="00C90C93"/>
    <w:rsid w:val="00C914DB"/>
    <w:rsid w:val="00C91654"/>
    <w:rsid w:val="00C92584"/>
    <w:rsid w:val="00C9290D"/>
    <w:rsid w:val="00C9306A"/>
    <w:rsid w:val="00C9371A"/>
    <w:rsid w:val="00C939B5"/>
    <w:rsid w:val="00C93B42"/>
    <w:rsid w:val="00C93BBA"/>
    <w:rsid w:val="00C93BEB"/>
    <w:rsid w:val="00C942CE"/>
    <w:rsid w:val="00C945E7"/>
    <w:rsid w:val="00C94609"/>
    <w:rsid w:val="00C94C89"/>
    <w:rsid w:val="00C95624"/>
    <w:rsid w:val="00C9598A"/>
    <w:rsid w:val="00C95A49"/>
    <w:rsid w:val="00C95BD6"/>
    <w:rsid w:val="00C95EC2"/>
    <w:rsid w:val="00C96DA8"/>
    <w:rsid w:val="00C978BA"/>
    <w:rsid w:val="00C97CC0"/>
    <w:rsid w:val="00CA00D9"/>
    <w:rsid w:val="00CA119E"/>
    <w:rsid w:val="00CA11A3"/>
    <w:rsid w:val="00CA1781"/>
    <w:rsid w:val="00CA19C9"/>
    <w:rsid w:val="00CA1A1A"/>
    <w:rsid w:val="00CA1CE8"/>
    <w:rsid w:val="00CA1D1F"/>
    <w:rsid w:val="00CA2179"/>
    <w:rsid w:val="00CA21B0"/>
    <w:rsid w:val="00CA2C98"/>
    <w:rsid w:val="00CA321F"/>
    <w:rsid w:val="00CA3428"/>
    <w:rsid w:val="00CA3491"/>
    <w:rsid w:val="00CA3B60"/>
    <w:rsid w:val="00CA3E2A"/>
    <w:rsid w:val="00CA4195"/>
    <w:rsid w:val="00CA458E"/>
    <w:rsid w:val="00CA4B9C"/>
    <w:rsid w:val="00CA4CFE"/>
    <w:rsid w:val="00CA517F"/>
    <w:rsid w:val="00CA59D1"/>
    <w:rsid w:val="00CA5AA1"/>
    <w:rsid w:val="00CA5DE8"/>
    <w:rsid w:val="00CA67F3"/>
    <w:rsid w:val="00CA68E9"/>
    <w:rsid w:val="00CA6942"/>
    <w:rsid w:val="00CA6BA8"/>
    <w:rsid w:val="00CA6DB5"/>
    <w:rsid w:val="00CA6E01"/>
    <w:rsid w:val="00CA7364"/>
    <w:rsid w:val="00CA7397"/>
    <w:rsid w:val="00CA7669"/>
    <w:rsid w:val="00CB00B3"/>
    <w:rsid w:val="00CB038E"/>
    <w:rsid w:val="00CB0E2C"/>
    <w:rsid w:val="00CB127F"/>
    <w:rsid w:val="00CB1818"/>
    <w:rsid w:val="00CB1CE9"/>
    <w:rsid w:val="00CB25B1"/>
    <w:rsid w:val="00CB2B9E"/>
    <w:rsid w:val="00CB2FE6"/>
    <w:rsid w:val="00CB392A"/>
    <w:rsid w:val="00CB3A82"/>
    <w:rsid w:val="00CB415C"/>
    <w:rsid w:val="00CB4227"/>
    <w:rsid w:val="00CB4A81"/>
    <w:rsid w:val="00CB4B24"/>
    <w:rsid w:val="00CB514E"/>
    <w:rsid w:val="00CB54D9"/>
    <w:rsid w:val="00CB574E"/>
    <w:rsid w:val="00CB57EB"/>
    <w:rsid w:val="00CB5861"/>
    <w:rsid w:val="00CB5AB6"/>
    <w:rsid w:val="00CB5DA9"/>
    <w:rsid w:val="00CB610B"/>
    <w:rsid w:val="00CB62A0"/>
    <w:rsid w:val="00CB6908"/>
    <w:rsid w:val="00CB69D2"/>
    <w:rsid w:val="00CB6BF0"/>
    <w:rsid w:val="00CB71C0"/>
    <w:rsid w:val="00CB7276"/>
    <w:rsid w:val="00CB7332"/>
    <w:rsid w:val="00CB7556"/>
    <w:rsid w:val="00CB7567"/>
    <w:rsid w:val="00CB7C4E"/>
    <w:rsid w:val="00CB7D53"/>
    <w:rsid w:val="00CB7E09"/>
    <w:rsid w:val="00CB7EF2"/>
    <w:rsid w:val="00CC0385"/>
    <w:rsid w:val="00CC048E"/>
    <w:rsid w:val="00CC0935"/>
    <w:rsid w:val="00CC1CDF"/>
    <w:rsid w:val="00CC21EC"/>
    <w:rsid w:val="00CC2388"/>
    <w:rsid w:val="00CC26A6"/>
    <w:rsid w:val="00CC280C"/>
    <w:rsid w:val="00CC2C31"/>
    <w:rsid w:val="00CC30D2"/>
    <w:rsid w:val="00CC33AC"/>
    <w:rsid w:val="00CC39D8"/>
    <w:rsid w:val="00CC3A45"/>
    <w:rsid w:val="00CC3A75"/>
    <w:rsid w:val="00CC3D31"/>
    <w:rsid w:val="00CC4127"/>
    <w:rsid w:val="00CC443C"/>
    <w:rsid w:val="00CC4661"/>
    <w:rsid w:val="00CC48C8"/>
    <w:rsid w:val="00CC4B0B"/>
    <w:rsid w:val="00CC54F1"/>
    <w:rsid w:val="00CC5623"/>
    <w:rsid w:val="00CC5E27"/>
    <w:rsid w:val="00CC5FD4"/>
    <w:rsid w:val="00CC6E93"/>
    <w:rsid w:val="00CC7001"/>
    <w:rsid w:val="00CC75F2"/>
    <w:rsid w:val="00CC7C54"/>
    <w:rsid w:val="00CD0112"/>
    <w:rsid w:val="00CD0529"/>
    <w:rsid w:val="00CD0729"/>
    <w:rsid w:val="00CD09B2"/>
    <w:rsid w:val="00CD0F97"/>
    <w:rsid w:val="00CD10AE"/>
    <w:rsid w:val="00CD15FF"/>
    <w:rsid w:val="00CD161B"/>
    <w:rsid w:val="00CD1F99"/>
    <w:rsid w:val="00CD274D"/>
    <w:rsid w:val="00CD2B6F"/>
    <w:rsid w:val="00CD3060"/>
    <w:rsid w:val="00CD381E"/>
    <w:rsid w:val="00CD3874"/>
    <w:rsid w:val="00CD426F"/>
    <w:rsid w:val="00CD439F"/>
    <w:rsid w:val="00CD475D"/>
    <w:rsid w:val="00CD4805"/>
    <w:rsid w:val="00CD4960"/>
    <w:rsid w:val="00CD5197"/>
    <w:rsid w:val="00CD5356"/>
    <w:rsid w:val="00CD5533"/>
    <w:rsid w:val="00CD5563"/>
    <w:rsid w:val="00CD5728"/>
    <w:rsid w:val="00CD5A9F"/>
    <w:rsid w:val="00CD5C86"/>
    <w:rsid w:val="00CD6557"/>
    <w:rsid w:val="00CD670A"/>
    <w:rsid w:val="00CD67AC"/>
    <w:rsid w:val="00CD6D04"/>
    <w:rsid w:val="00CD6F14"/>
    <w:rsid w:val="00CD700C"/>
    <w:rsid w:val="00CD7167"/>
    <w:rsid w:val="00CD71B7"/>
    <w:rsid w:val="00CD74D7"/>
    <w:rsid w:val="00CD7C79"/>
    <w:rsid w:val="00CD7D5A"/>
    <w:rsid w:val="00CE02DD"/>
    <w:rsid w:val="00CE0D61"/>
    <w:rsid w:val="00CE16CF"/>
    <w:rsid w:val="00CE1958"/>
    <w:rsid w:val="00CE1BC4"/>
    <w:rsid w:val="00CE1DD6"/>
    <w:rsid w:val="00CE20A6"/>
    <w:rsid w:val="00CE286D"/>
    <w:rsid w:val="00CE2AB1"/>
    <w:rsid w:val="00CE2AD9"/>
    <w:rsid w:val="00CE2BB4"/>
    <w:rsid w:val="00CE2FEE"/>
    <w:rsid w:val="00CE3DB0"/>
    <w:rsid w:val="00CE3E38"/>
    <w:rsid w:val="00CE3E50"/>
    <w:rsid w:val="00CE482F"/>
    <w:rsid w:val="00CE483C"/>
    <w:rsid w:val="00CE4EF1"/>
    <w:rsid w:val="00CE4F93"/>
    <w:rsid w:val="00CE56F9"/>
    <w:rsid w:val="00CE59D2"/>
    <w:rsid w:val="00CE5B49"/>
    <w:rsid w:val="00CE5D5A"/>
    <w:rsid w:val="00CE61AE"/>
    <w:rsid w:val="00CE631F"/>
    <w:rsid w:val="00CE6445"/>
    <w:rsid w:val="00CE6456"/>
    <w:rsid w:val="00CE64AC"/>
    <w:rsid w:val="00CE691B"/>
    <w:rsid w:val="00CE6D08"/>
    <w:rsid w:val="00CE6D81"/>
    <w:rsid w:val="00CE7249"/>
    <w:rsid w:val="00CE7A24"/>
    <w:rsid w:val="00CF01AD"/>
    <w:rsid w:val="00CF04C7"/>
    <w:rsid w:val="00CF0E66"/>
    <w:rsid w:val="00CF14E4"/>
    <w:rsid w:val="00CF15EF"/>
    <w:rsid w:val="00CF1DD4"/>
    <w:rsid w:val="00CF1EB4"/>
    <w:rsid w:val="00CF2106"/>
    <w:rsid w:val="00CF24BB"/>
    <w:rsid w:val="00CF2AE0"/>
    <w:rsid w:val="00CF2CFB"/>
    <w:rsid w:val="00CF2D66"/>
    <w:rsid w:val="00CF2DB0"/>
    <w:rsid w:val="00CF3014"/>
    <w:rsid w:val="00CF3018"/>
    <w:rsid w:val="00CF30A0"/>
    <w:rsid w:val="00CF3CBF"/>
    <w:rsid w:val="00CF4971"/>
    <w:rsid w:val="00CF509B"/>
    <w:rsid w:val="00CF5576"/>
    <w:rsid w:val="00CF559C"/>
    <w:rsid w:val="00CF57E2"/>
    <w:rsid w:val="00CF57F2"/>
    <w:rsid w:val="00CF598D"/>
    <w:rsid w:val="00CF5E01"/>
    <w:rsid w:val="00CF5F65"/>
    <w:rsid w:val="00CF6471"/>
    <w:rsid w:val="00CF67C5"/>
    <w:rsid w:val="00CF6F37"/>
    <w:rsid w:val="00CF7045"/>
    <w:rsid w:val="00CF7706"/>
    <w:rsid w:val="00CF7AED"/>
    <w:rsid w:val="00CF7F45"/>
    <w:rsid w:val="00D0016D"/>
    <w:rsid w:val="00D001B8"/>
    <w:rsid w:val="00D002C1"/>
    <w:rsid w:val="00D009C0"/>
    <w:rsid w:val="00D00CA4"/>
    <w:rsid w:val="00D00E5B"/>
    <w:rsid w:val="00D01079"/>
    <w:rsid w:val="00D01573"/>
    <w:rsid w:val="00D0159C"/>
    <w:rsid w:val="00D01857"/>
    <w:rsid w:val="00D01A8F"/>
    <w:rsid w:val="00D01B1F"/>
    <w:rsid w:val="00D02DFB"/>
    <w:rsid w:val="00D033D7"/>
    <w:rsid w:val="00D035AB"/>
    <w:rsid w:val="00D036C8"/>
    <w:rsid w:val="00D0386A"/>
    <w:rsid w:val="00D03CCF"/>
    <w:rsid w:val="00D047F5"/>
    <w:rsid w:val="00D0521A"/>
    <w:rsid w:val="00D05387"/>
    <w:rsid w:val="00D0552E"/>
    <w:rsid w:val="00D057BD"/>
    <w:rsid w:val="00D05844"/>
    <w:rsid w:val="00D0628A"/>
    <w:rsid w:val="00D06471"/>
    <w:rsid w:val="00D065E3"/>
    <w:rsid w:val="00D0691B"/>
    <w:rsid w:val="00D06991"/>
    <w:rsid w:val="00D06D16"/>
    <w:rsid w:val="00D071B3"/>
    <w:rsid w:val="00D0783C"/>
    <w:rsid w:val="00D07976"/>
    <w:rsid w:val="00D07C17"/>
    <w:rsid w:val="00D07CB6"/>
    <w:rsid w:val="00D1006E"/>
    <w:rsid w:val="00D10113"/>
    <w:rsid w:val="00D10346"/>
    <w:rsid w:val="00D10DD1"/>
    <w:rsid w:val="00D10E0E"/>
    <w:rsid w:val="00D11923"/>
    <w:rsid w:val="00D11B5F"/>
    <w:rsid w:val="00D1211A"/>
    <w:rsid w:val="00D123B0"/>
    <w:rsid w:val="00D125BB"/>
    <w:rsid w:val="00D12978"/>
    <w:rsid w:val="00D12C4E"/>
    <w:rsid w:val="00D1352C"/>
    <w:rsid w:val="00D13684"/>
    <w:rsid w:val="00D13B21"/>
    <w:rsid w:val="00D14385"/>
    <w:rsid w:val="00D14CDB"/>
    <w:rsid w:val="00D15A21"/>
    <w:rsid w:val="00D15C0D"/>
    <w:rsid w:val="00D15EF7"/>
    <w:rsid w:val="00D15FB3"/>
    <w:rsid w:val="00D1629F"/>
    <w:rsid w:val="00D16689"/>
    <w:rsid w:val="00D16A55"/>
    <w:rsid w:val="00D17083"/>
    <w:rsid w:val="00D176DB"/>
    <w:rsid w:val="00D17ED3"/>
    <w:rsid w:val="00D207B6"/>
    <w:rsid w:val="00D20E58"/>
    <w:rsid w:val="00D20EC3"/>
    <w:rsid w:val="00D215CB"/>
    <w:rsid w:val="00D21BA3"/>
    <w:rsid w:val="00D21F77"/>
    <w:rsid w:val="00D221D5"/>
    <w:rsid w:val="00D22757"/>
    <w:rsid w:val="00D22D46"/>
    <w:rsid w:val="00D230A7"/>
    <w:rsid w:val="00D23FDD"/>
    <w:rsid w:val="00D25354"/>
    <w:rsid w:val="00D25596"/>
    <w:rsid w:val="00D25B24"/>
    <w:rsid w:val="00D25FE8"/>
    <w:rsid w:val="00D265C8"/>
    <w:rsid w:val="00D26852"/>
    <w:rsid w:val="00D26855"/>
    <w:rsid w:val="00D270E9"/>
    <w:rsid w:val="00D272A9"/>
    <w:rsid w:val="00D27590"/>
    <w:rsid w:val="00D276E1"/>
    <w:rsid w:val="00D277DD"/>
    <w:rsid w:val="00D30107"/>
    <w:rsid w:val="00D301ED"/>
    <w:rsid w:val="00D302A0"/>
    <w:rsid w:val="00D30421"/>
    <w:rsid w:val="00D3055D"/>
    <w:rsid w:val="00D30921"/>
    <w:rsid w:val="00D30CA7"/>
    <w:rsid w:val="00D313DF"/>
    <w:rsid w:val="00D314E5"/>
    <w:rsid w:val="00D31B47"/>
    <w:rsid w:val="00D31B89"/>
    <w:rsid w:val="00D31BA8"/>
    <w:rsid w:val="00D323AD"/>
    <w:rsid w:val="00D32EB6"/>
    <w:rsid w:val="00D3323C"/>
    <w:rsid w:val="00D33450"/>
    <w:rsid w:val="00D336EE"/>
    <w:rsid w:val="00D341EC"/>
    <w:rsid w:val="00D34B90"/>
    <w:rsid w:val="00D34DA7"/>
    <w:rsid w:val="00D34FA6"/>
    <w:rsid w:val="00D352E0"/>
    <w:rsid w:val="00D36058"/>
    <w:rsid w:val="00D362F5"/>
    <w:rsid w:val="00D36BDD"/>
    <w:rsid w:val="00D36F48"/>
    <w:rsid w:val="00D37034"/>
    <w:rsid w:val="00D37365"/>
    <w:rsid w:val="00D373FD"/>
    <w:rsid w:val="00D37CAE"/>
    <w:rsid w:val="00D404EC"/>
    <w:rsid w:val="00D40E75"/>
    <w:rsid w:val="00D41039"/>
    <w:rsid w:val="00D413D6"/>
    <w:rsid w:val="00D413DC"/>
    <w:rsid w:val="00D41780"/>
    <w:rsid w:val="00D41872"/>
    <w:rsid w:val="00D41B00"/>
    <w:rsid w:val="00D42397"/>
    <w:rsid w:val="00D423EE"/>
    <w:rsid w:val="00D4242E"/>
    <w:rsid w:val="00D4266A"/>
    <w:rsid w:val="00D4294D"/>
    <w:rsid w:val="00D4297E"/>
    <w:rsid w:val="00D429B5"/>
    <w:rsid w:val="00D429CE"/>
    <w:rsid w:val="00D42AEF"/>
    <w:rsid w:val="00D42BCC"/>
    <w:rsid w:val="00D4357C"/>
    <w:rsid w:val="00D4371A"/>
    <w:rsid w:val="00D43870"/>
    <w:rsid w:val="00D43A10"/>
    <w:rsid w:val="00D43C9A"/>
    <w:rsid w:val="00D43F72"/>
    <w:rsid w:val="00D440C2"/>
    <w:rsid w:val="00D444B8"/>
    <w:rsid w:val="00D445C6"/>
    <w:rsid w:val="00D44AED"/>
    <w:rsid w:val="00D457C0"/>
    <w:rsid w:val="00D45817"/>
    <w:rsid w:val="00D45B4F"/>
    <w:rsid w:val="00D45E50"/>
    <w:rsid w:val="00D463FD"/>
    <w:rsid w:val="00D46578"/>
    <w:rsid w:val="00D4689A"/>
    <w:rsid w:val="00D46AE7"/>
    <w:rsid w:val="00D46F23"/>
    <w:rsid w:val="00D47298"/>
    <w:rsid w:val="00D47993"/>
    <w:rsid w:val="00D47C13"/>
    <w:rsid w:val="00D502CA"/>
    <w:rsid w:val="00D5047C"/>
    <w:rsid w:val="00D50814"/>
    <w:rsid w:val="00D508B7"/>
    <w:rsid w:val="00D50A11"/>
    <w:rsid w:val="00D50B56"/>
    <w:rsid w:val="00D50EB0"/>
    <w:rsid w:val="00D513C2"/>
    <w:rsid w:val="00D514FC"/>
    <w:rsid w:val="00D5177C"/>
    <w:rsid w:val="00D51783"/>
    <w:rsid w:val="00D51F38"/>
    <w:rsid w:val="00D5204E"/>
    <w:rsid w:val="00D52229"/>
    <w:rsid w:val="00D5239E"/>
    <w:rsid w:val="00D52700"/>
    <w:rsid w:val="00D527EE"/>
    <w:rsid w:val="00D52978"/>
    <w:rsid w:val="00D52DB5"/>
    <w:rsid w:val="00D5349D"/>
    <w:rsid w:val="00D5363D"/>
    <w:rsid w:val="00D5372C"/>
    <w:rsid w:val="00D5400A"/>
    <w:rsid w:val="00D54178"/>
    <w:rsid w:val="00D542C0"/>
    <w:rsid w:val="00D5483D"/>
    <w:rsid w:val="00D5484D"/>
    <w:rsid w:val="00D54EB5"/>
    <w:rsid w:val="00D551A3"/>
    <w:rsid w:val="00D5536E"/>
    <w:rsid w:val="00D553EB"/>
    <w:rsid w:val="00D555A5"/>
    <w:rsid w:val="00D55B12"/>
    <w:rsid w:val="00D55DCA"/>
    <w:rsid w:val="00D5603C"/>
    <w:rsid w:val="00D564F8"/>
    <w:rsid w:val="00D56661"/>
    <w:rsid w:val="00D56A03"/>
    <w:rsid w:val="00D56AB8"/>
    <w:rsid w:val="00D56CC9"/>
    <w:rsid w:val="00D573D4"/>
    <w:rsid w:val="00D57A14"/>
    <w:rsid w:val="00D60069"/>
    <w:rsid w:val="00D605B1"/>
    <w:rsid w:val="00D6132E"/>
    <w:rsid w:val="00D616BE"/>
    <w:rsid w:val="00D61933"/>
    <w:rsid w:val="00D61C35"/>
    <w:rsid w:val="00D624EC"/>
    <w:rsid w:val="00D62E71"/>
    <w:rsid w:val="00D63003"/>
    <w:rsid w:val="00D63067"/>
    <w:rsid w:val="00D630BB"/>
    <w:rsid w:val="00D633A6"/>
    <w:rsid w:val="00D638E8"/>
    <w:rsid w:val="00D64963"/>
    <w:rsid w:val="00D64ABC"/>
    <w:rsid w:val="00D651B1"/>
    <w:rsid w:val="00D6593B"/>
    <w:rsid w:val="00D664B9"/>
    <w:rsid w:val="00D66EB6"/>
    <w:rsid w:val="00D67491"/>
    <w:rsid w:val="00D67B4D"/>
    <w:rsid w:val="00D67D62"/>
    <w:rsid w:val="00D67F2E"/>
    <w:rsid w:val="00D67F74"/>
    <w:rsid w:val="00D705C2"/>
    <w:rsid w:val="00D70882"/>
    <w:rsid w:val="00D708C2"/>
    <w:rsid w:val="00D70C5B"/>
    <w:rsid w:val="00D70F57"/>
    <w:rsid w:val="00D71163"/>
    <w:rsid w:val="00D713BF"/>
    <w:rsid w:val="00D716A3"/>
    <w:rsid w:val="00D71AF1"/>
    <w:rsid w:val="00D71BDA"/>
    <w:rsid w:val="00D71E76"/>
    <w:rsid w:val="00D7207C"/>
    <w:rsid w:val="00D72166"/>
    <w:rsid w:val="00D724C3"/>
    <w:rsid w:val="00D72A84"/>
    <w:rsid w:val="00D72D51"/>
    <w:rsid w:val="00D72D91"/>
    <w:rsid w:val="00D73679"/>
    <w:rsid w:val="00D739DC"/>
    <w:rsid w:val="00D743C2"/>
    <w:rsid w:val="00D74410"/>
    <w:rsid w:val="00D7454A"/>
    <w:rsid w:val="00D7470F"/>
    <w:rsid w:val="00D7486C"/>
    <w:rsid w:val="00D74F55"/>
    <w:rsid w:val="00D7552A"/>
    <w:rsid w:val="00D75714"/>
    <w:rsid w:val="00D75E62"/>
    <w:rsid w:val="00D7602A"/>
    <w:rsid w:val="00D7665D"/>
    <w:rsid w:val="00D766BF"/>
    <w:rsid w:val="00D76733"/>
    <w:rsid w:val="00D769B8"/>
    <w:rsid w:val="00D76ACE"/>
    <w:rsid w:val="00D771FB"/>
    <w:rsid w:val="00D774DC"/>
    <w:rsid w:val="00D777B4"/>
    <w:rsid w:val="00D777CC"/>
    <w:rsid w:val="00D77F1C"/>
    <w:rsid w:val="00D80511"/>
    <w:rsid w:val="00D80C8A"/>
    <w:rsid w:val="00D80D7B"/>
    <w:rsid w:val="00D80D8B"/>
    <w:rsid w:val="00D80E30"/>
    <w:rsid w:val="00D8116B"/>
    <w:rsid w:val="00D81473"/>
    <w:rsid w:val="00D817AF"/>
    <w:rsid w:val="00D81937"/>
    <w:rsid w:val="00D8250E"/>
    <w:rsid w:val="00D8259B"/>
    <w:rsid w:val="00D832CA"/>
    <w:rsid w:val="00D842F7"/>
    <w:rsid w:val="00D84691"/>
    <w:rsid w:val="00D84936"/>
    <w:rsid w:val="00D84F2C"/>
    <w:rsid w:val="00D85583"/>
    <w:rsid w:val="00D8570C"/>
    <w:rsid w:val="00D85DA6"/>
    <w:rsid w:val="00D86738"/>
    <w:rsid w:val="00D86893"/>
    <w:rsid w:val="00D86FD0"/>
    <w:rsid w:val="00D87116"/>
    <w:rsid w:val="00D9006B"/>
    <w:rsid w:val="00D9035D"/>
    <w:rsid w:val="00D90825"/>
    <w:rsid w:val="00D90D2C"/>
    <w:rsid w:val="00D90FF1"/>
    <w:rsid w:val="00D910E5"/>
    <w:rsid w:val="00D914A7"/>
    <w:rsid w:val="00D918D1"/>
    <w:rsid w:val="00D92123"/>
    <w:rsid w:val="00D921F1"/>
    <w:rsid w:val="00D92839"/>
    <w:rsid w:val="00D92955"/>
    <w:rsid w:val="00D92E06"/>
    <w:rsid w:val="00D93237"/>
    <w:rsid w:val="00D938DD"/>
    <w:rsid w:val="00D9431E"/>
    <w:rsid w:val="00D94413"/>
    <w:rsid w:val="00D944AE"/>
    <w:rsid w:val="00D94A58"/>
    <w:rsid w:val="00D94E79"/>
    <w:rsid w:val="00D94E9F"/>
    <w:rsid w:val="00D9505A"/>
    <w:rsid w:val="00D95342"/>
    <w:rsid w:val="00D95493"/>
    <w:rsid w:val="00D95571"/>
    <w:rsid w:val="00D95737"/>
    <w:rsid w:val="00D959D4"/>
    <w:rsid w:val="00D95D7D"/>
    <w:rsid w:val="00D96209"/>
    <w:rsid w:val="00D96702"/>
    <w:rsid w:val="00D96AA2"/>
    <w:rsid w:val="00D96FFE"/>
    <w:rsid w:val="00D9767C"/>
    <w:rsid w:val="00D977C3"/>
    <w:rsid w:val="00D97857"/>
    <w:rsid w:val="00D978DA"/>
    <w:rsid w:val="00D97B3E"/>
    <w:rsid w:val="00DA036D"/>
    <w:rsid w:val="00DA084F"/>
    <w:rsid w:val="00DA0A93"/>
    <w:rsid w:val="00DA0DC6"/>
    <w:rsid w:val="00DA1037"/>
    <w:rsid w:val="00DA14B5"/>
    <w:rsid w:val="00DA1A76"/>
    <w:rsid w:val="00DA2538"/>
    <w:rsid w:val="00DA26A2"/>
    <w:rsid w:val="00DA26D1"/>
    <w:rsid w:val="00DA3DE7"/>
    <w:rsid w:val="00DA45FD"/>
    <w:rsid w:val="00DA4724"/>
    <w:rsid w:val="00DA47A0"/>
    <w:rsid w:val="00DA49CA"/>
    <w:rsid w:val="00DA4BCC"/>
    <w:rsid w:val="00DA5186"/>
    <w:rsid w:val="00DA54FC"/>
    <w:rsid w:val="00DA5B1B"/>
    <w:rsid w:val="00DA5F1F"/>
    <w:rsid w:val="00DA5FE3"/>
    <w:rsid w:val="00DA6524"/>
    <w:rsid w:val="00DA668D"/>
    <w:rsid w:val="00DA6D3C"/>
    <w:rsid w:val="00DA7832"/>
    <w:rsid w:val="00DA79AE"/>
    <w:rsid w:val="00DA7C43"/>
    <w:rsid w:val="00DA7F33"/>
    <w:rsid w:val="00DB0362"/>
    <w:rsid w:val="00DB036A"/>
    <w:rsid w:val="00DB089D"/>
    <w:rsid w:val="00DB0A9B"/>
    <w:rsid w:val="00DB11D4"/>
    <w:rsid w:val="00DB1229"/>
    <w:rsid w:val="00DB17B7"/>
    <w:rsid w:val="00DB2499"/>
    <w:rsid w:val="00DB347C"/>
    <w:rsid w:val="00DB3CD9"/>
    <w:rsid w:val="00DB4767"/>
    <w:rsid w:val="00DB481C"/>
    <w:rsid w:val="00DB494B"/>
    <w:rsid w:val="00DB49EC"/>
    <w:rsid w:val="00DB4D16"/>
    <w:rsid w:val="00DB5846"/>
    <w:rsid w:val="00DB5D6A"/>
    <w:rsid w:val="00DB5DA8"/>
    <w:rsid w:val="00DB61F1"/>
    <w:rsid w:val="00DB6440"/>
    <w:rsid w:val="00DB6A4C"/>
    <w:rsid w:val="00DB6D65"/>
    <w:rsid w:val="00DB6FB3"/>
    <w:rsid w:val="00DB7D1D"/>
    <w:rsid w:val="00DC0A95"/>
    <w:rsid w:val="00DC0BF5"/>
    <w:rsid w:val="00DC0D03"/>
    <w:rsid w:val="00DC174E"/>
    <w:rsid w:val="00DC198A"/>
    <w:rsid w:val="00DC2568"/>
    <w:rsid w:val="00DC26E9"/>
    <w:rsid w:val="00DC292C"/>
    <w:rsid w:val="00DC2965"/>
    <w:rsid w:val="00DC2A0A"/>
    <w:rsid w:val="00DC2FBC"/>
    <w:rsid w:val="00DC3BFB"/>
    <w:rsid w:val="00DC3F91"/>
    <w:rsid w:val="00DC441C"/>
    <w:rsid w:val="00DC53DA"/>
    <w:rsid w:val="00DC5441"/>
    <w:rsid w:val="00DC60AC"/>
    <w:rsid w:val="00DC6378"/>
    <w:rsid w:val="00DC6559"/>
    <w:rsid w:val="00DC6A40"/>
    <w:rsid w:val="00DC6E1B"/>
    <w:rsid w:val="00DC7154"/>
    <w:rsid w:val="00DC77FA"/>
    <w:rsid w:val="00DC780B"/>
    <w:rsid w:val="00DC7937"/>
    <w:rsid w:val="00DC7980"/>
    <w:rsid w:val="00DC79CA"/>
    <w:rsid w:val="00DC7FDE"/>
    <w:rsid w:val="00DD017F"/>
    <w:rsid w:val="00DD0455"/>
    <w:rsid w:val="00DD04F9"/>
    <w:rsid w:val="00DD13BD"/>
    <w:rsid w:val="00DD1809"/>
    <w:rsid w:val="00DD22D9"/>
    <w:rsid w:val="00DD2AEB"/>
    <w:rsid w:val="00DD2B82"/>
    <w:rsid w:val="00DD2ED5"/>
    <w:rsid w:val="00DD31BC"/>
    <w:rsid w:val="00DD32DE"/>
    <w:rsid w:val="00DD334E"/>
    <w:rsid w:val="00DD35B9"/>
    <w:rsid w:val="00DD3AFB"/>
    <w:rsid w:val="00DD3DEA"/>
    <w:rsid w:val="00DD41C3"/>
    <w:rsid w:val="00DD45B6"/>
    <w:rsid w:val="00DD4AE3"/>
    <w:rsid w:val="00DD4E40"/>
    <w:rsid w:val="00DD56D6"/>
    <w:rsid w:val="00DD5C40"/>
    <w:rsid w:val="00DD5E32"/>
    <w:rsid w:val="00DD65CF"/>
    <w:rsid w:val="00DD66F1"/>
    <w:rsid w:val="00DD6B69"/>
    <w:rsid w:val="00DD6DFB"/>
    <w:rsid w:val="00DD704A"/>
    <w:rsid w:val="00DD724C"/>
    <w:rsid w:val="00DE0974"/>
    <w:rsid w:val="00DE0DBF"/>
    <w:rsid w:val="00DE10BE"/>
    <w:rsid w:val="00DE121F"/>
    <w:rsid w:val="00DE127D"/>
    <w:rsid w:val="00DE12E9"/>
    <w:rsid w:val="00DE142D"/>
    <w:rsid w:val="00DE14B7"/>
    <w:rsid w:val="00DE168A"/>
    <w:rsid w:val="00DE2AF6"/>
    <w:rsid w:val="00DE2BC3"/>
    <w:rsid w:val="00DE2C23"/>
    <w:rsid w:val="00DE2E1D"/>
    <w:rsid w:val="00DE2F28"/>
    <w:rsid w:val="00DE35F1"/>
    <w:rsid w:val="00DE3987"/>
    <w:rsid w:val="00DE4198"/>
    <w:rsid w:val="00DE4213"/>
    <w:rsid w:val="00DE4D5D"/>
    <w:rsid w:val="00DE4DDF"/>
    <w:rsid w:val="00DE50BF"/>
    <w:rsid w:val="00DE58E4"/>
    <w:rsid w:val="00DE59C2"/>
    <w:rsid w:val="00DE5B76"/>
    <w:rsid w:val="00DE5DBD"/>
    <w:rsid w:val="00DE6354"/>
    <w:rsid w:val="00DE6E51"/>
    <w:rsid w:val="00DE710B"/>
    <w:rsid w:val="00DE7320"/>
    <w:rsid w:val="00DE74EA"/>
    <w:rsid w:val="00DE752E"/>
    <w:rsid w:val="00DE7686"/>
    <w:rsid w:val="00DE7E07"/>
    <w:rsid w:val="00DF0473"/>
    <w:rsid w:val="00DF04B0"/>
    <w:rsid w:val="00DF079F"/>
    <w:rsid w:val="00DF0D05"/>
    <w:rsid w:val="00DF13DF"/>
    <w:rsid w:val="00DF16A5"/>
    <w:rsid w:val="00DF1EC6"/>
    <w:rsid w:val="00DF1F63"/>
    <w:rsid w:val="00DF213F"/>
    <w:rsid w:val="00DF2308"/>
    <w:rsid w:val="00DF250C"/>
    <w:rsid w:val="00DF262D"/>
    <w:rsid w:val="00DF2D9B"/>
    <w:rsid w:val="00DF2FA4"/>
    <w:rsid w:val="00DF42DE"/>
    <w:rsid w:val="00DF45C5"/>
    <w:rsid w:val="00DF47D2"/>
    <w:rsid w:val="00DF48D2"/>
    <w:rsid w:val="00DF5099"/>
    <w:rsid w:val="00DF50E9"/>
    <w:rsid w:val="00DF5A1D"/>
    <w:rsid w:val="00DF5DC9"/>
    <w:rsid w:val="00DF69D9"/>
    <w:rsid w:val="00DF69E9"/>
    <w:rsid w:val="00DF723B"/>
    <w:rsid w:val="00DF78CD"/>
    <w:rsid w:val="00DF7A1A"/>
    <w:rsid w:val="00E0006E"/>
    <w:rsid w:val="00E003C5"/>
    <w:rsid w:val="00E0091B"/>
    <w:rsid w:val="00E00A6A"/>
    <w:rsid w:val="00E00B78"/>
    <w:rsid w:val="00E01050"/>
    <w:rsid w:val="00E01151"/>
    <w:rsid w:val="00E01326"/>
    <w:rsid w:val="00E0164B"/>
    <w:rsid w:val="00E017C8"/>
    <w:rsid w:val="00E01F5F"/>
    <w:rsid w:val="00E0276F"/>
    <w:rsid w:val="00E02A6F"/>
    <w:rsid w:val="00E02E9F"/>
    <w:rsid w:val="00E037DA"/>
    <w:rsid w:val="00E03B80"/>
    <w:rsid w:val="00E04064"/>
    <w:rsid w:val="00E04220"/>
    <w:rsid w:val="00E04576"/>
    <w:rsid w:val="00E045B0"/>
    <w:rsid w:val="00E04714"/>
    <w:rsid w:val="00E04AB0"/>
    <w:rsid w:val="00E04C9E"/>
    <w:rsid w:val="00E04E59"/>
    <w:rsid w:val="00E0519E"/>
    <w:rsid w:val="00E05C4C"/>
    <w:rsid w:val="00E05E1F"/>
    <w:rsid w:val="00E05E53"/>
    <w:rsid w:val="00E05EDD"/>
    <w:rsid w:val="00E05F93"/>
    <w:rsid w:val="00E06535"/>
    <w:rsid w:val="00E06991"/>
    <w:rsid w:val="00E06BE9"/>
    <w:rsid w:val="00E06CDB"/>
    <w:rsid w:val="00E071BF"/>
    <w:rsid w:val="00E074E1"/>
    <w:rsid w:val="00E07804"/>
    <w:rsid w:val="00E07AFA"/>
    <w:rsid w:val="00E10178"/>
    <w:rsid w:val="00E102EF"/>
    <w:rsid w:val="00E1030A"/>
    <w:rsid w:val="00E103BA"/>
    <w:rsid w:val="00E1041B"/>
    <w:rsid w:val="00E10945"/>
    <w:rsid w:val="00E10D92"/>
    <w:rsid w:val="00E10FA0"/>
    <w:rsid w:val="00E1106A"/>
    <w:rsid w:val="00E11075"/>
    <w:rsid w:val="00E110DF"/>
    <w:rsid w:val="00E1125B"/>
    <w:rsid w:val="00E11319"/>
    <w:rsid w:val="00E11393"/>
    <w:rsid w:val="00E113DC"/>
    <w:rsid w:val="00E119E2"/>
    <w:rsid w:val="00E119F5"/>
    <w:rsid w:val="00E11BB8"/>
    <w:rsid w:val="00E11F5D"/>
    <w:rsid w:val="00E124B2"/>
    <w:rsid w:val="00E124BA"/>
    <w:rsid w:val="00E126A0"/>
    <w:rsid w:val="00E13A28"/>
    <w:rsid w:val="00E13CF0"/>
    <w:rsid w:val="00E13ECC"/>
    <w:rsid w:val="00E14AA3"/>
    <w:rsid w:val="00E14ABF"/>
    <w:rsid w:val="00E14B9E"/>
    <w:rsid w:val="00E14E79"/>
    <w:rsid w:val="00E15118"/>
    <w:rsid w:val="00E1521D"/>
    <w:rsid w:val="00E152AD"/>
    <w:rsid w:val="00E15783"/>
    <w:rsid w:val="00E15A1B"/>
    <w:rsid w:val="00E165A3"/>
    <w:rsid w:val="00E17085"/>
    <w:rsid w:val="00E1740A"/>
    <w:rsid w:val="00E17940"/>
    <w:rsid w:val="00E179AB"/>
    <w:rsid w:val="00E20550"/>
    <w:rsid w:val="00E20B33"/>
    <w:rsid w:val="00E215E8"/>
    <w:rsid w:val="00E22337"/>
    <w:rsid w:val="00E228D5"/>
    <w:rsid w:val="00E22A25"/>
    <w:rsid w:val="00E22BFC"/>
    <w:rsid w:val="00E234D4"/>
    <w:rsid w:val="00E23896"/>
    <w:rsid w:val="00E239C0"/>
    <w:rsid w:val="00E240BC"/>
    <w:rsid w:val="00E24333"/>
    <w:rsid w:val="00E244FE"/>
    <w:rsid w:val="00E24583"/>
    <w:rsid w:val="00E2480D"/>
    <w:rsid w:val="00E24CC8"/>
    <w:rsid w:val="00E24FBC"/>
    <w:rsid w:val="00E25095"/>
    <w:rsid w:val="00E251BA"/>
    <w:rsid w:val="00E2546D"/>
    <w:rsid w:val="00E259F6"/>
    <w:rsid w:val="00E25C8A"/>
    <w:rsid w:val="00E25E10"/>
    <w:rsid w:val="00E264FF"/>
    <w:rsid w:val="00E26C5C"/>
    <w:rsid w:val="00E26E40"/>
    <w:rsid w:val="00E27AFD"/>
    <w:rsid w:val="00E307FB"/>
    <w:rsid w:val="00E30811"/>
    <w:rsid w:val="00E30AE8"/>
    <w:rsid w:val="00E30F74"/>
    <w:rsid w:val="00E31C68"/>
    <w:rsid w:val="00E3233C"/>
    <w:rsid w:val="00E32648"/>
    <w:rsid w:val="00E326C9"/>
    <w:rsid w:val="00E32A38"/>
    <w:rsid w:val="00E32D73"/>
    <w:rsid w:val="00E33305"/>
    <w:rsid w:val="00E335F0"/>
    <w:rsid w:val="00E33A2C"/>
    <w:rsid w:val="00E33B73"/>
    <w:rsid w:val="00E33C26"/>
    <w:rsid w:val="00E33C90"/>
    <w:rsid w:val="00E3403D"/>
    <w:rsid w:val="00E34695"/>
    <w:rsid w:val="00E34864"/>
    <w:rsid w:val="00E34CF9"/>
    <w:rsid w:val="00E34E35"/>
    <w:rsid w:val="00E35056"/>
    <w:rsid w:val="00E35201"/>
    <w:rsid w:val="00E3529C"/>
    <w:rsid w:val="00E3573A"/>
    <w:rsid w:val="00E359F1"/>
    <w:rsid w:val="00E3618F"/>
    <w:rsid w:val="00E36424"/>
    <w:rsid w:val="00E36961"/>
    <w:rsid w:val="00E36AA9"/>
    <w:rsid w:val="00E36D8D"/>
    <w:rsid w:val="00E3769B"/>
    <w:rsid w:val="00E37BD0"/>
    <w:rsid w:val="00E403F9"/>
    <w:rsid w:val="00E40C2A"/>
    <w:rsid w:val="00E41599"/>
    <w:rsid w:val="00E41CEA"/>
    <w:rsid w:val="00E41E78"/>
    <w:rsid w:val="00E41EB5"/>
    <w:rsid w:val="00E4260D"/>
    <w:rsid w:val="00E426FE"/>
    <w:rsid w:val="00E428C9"/>
    <w:rsid w:val="00E42E81"/>
    <w:rsid w:val="00E42EF4"/>
    <w:rsid w:val="00E43140"/>
    <w:rsid w:val="00E43ADD"/>
    <w:rsid w:val="00E43C82"/>
    <w:rsid w:val="00E43CD8"/>
    <w:rsid w:val="00E44262"/>
    <w:rsid w:val="00E4490F"/>
    <w:rsid w:val="00E4557C"/>
    <w:rsid w:val="00E45582"/>
    <w:rsid w:val="00E467C6"/>
    <w:rsid w:val="00E46DED"/>
    <w:rsid w:val="00E470C6"/>
    <w:rsid w:val="00E470F9"/>
    <w:rsid w:val="00E4731E"/>
    <w:rsid w:val="00E477BF"/>
    <w:rsid w:val="00E47C48"/>
    <w:rsid w:val="00E5023A"/>
    <w:rsid w:val="00E50822"/>
    <w:rsid w:val="00E509A2"/>
    <w:rsid w:val="00E509D7"/>
    <w:rsid w:val="00E50FA5"/>
    <w:rsid w:val="00E5100B"/>
    <w:rsid w:val="00E51CCF"/>
    <w:rsid w:val="00E51F7E"/>
    <w:rsid w:val="00E526A4"/>
    <w:rsid w:val="00E52895"/>
    <w:rsid w:val="00E52990"/>
    <w:rsid w:val="00E52E49"/>
    <w:rsid w:val="00E5330E"/>
    <w:rsid w:val="00E53313"/>
    <w:rsid w:val="00E542F3"/>
    <w:rsid w:val="00E54D3A"/>
    <w:rsid w:val="00E54E44"/>
    <w:rsid w:val="00E55882"/>
    <w:rsid w:val="00E558D9"/>
    <w:rsid w:val="00E56077"/>
    <w:rsid w:val="00E566BA"/>
    <w:rsid w:val="00E567C5"/>
    <w:rsid w:val="00E56EB4"/>
    <w:rsid w:val="00E5734F"/>
    <w:rsid w:val="00E57E07"/>
    <w:rsid w:val="00E6015F"/>
    <w:rsid w:val="00E6067E"/>
    <w:rsid w:val="00E60A9F"/>
    <w:rsid w:val="00E611AE"/>
    <w:rsid w:val="00E6152F"/>
    <w:rsid w:val="00E61852"/>
    <w:rsid w:val="00E61D8C"/>
    <w:rsid w:val="00E6228B"/>
    <w:rsid w:val="00E626EB"/>
    <w:rsid w:val="00E62881"/>
    <w:rsid w:val="00E628E5"/>
    <w:rsid w:val="00E62A91"/>
    <w:rsid w:val="00E62C8A"/>
    <w:rsid w:val="00E62DE4"/>
    <w:rsid w:val="00E63021"/>
    <w:rsid w:val="00E63539"/>
    <w:rsid w:val="00E63AF9"/>
    <w:rsid w:val="00E63CFB"/>
    <w:rsid w:val="00E64551"/>
    <w:rsid w:val="00E64589"/>
    <w:rsid w:val="00E646DE"/>
    <w:rsid w:val="00E64E59"/>
    <w:rsid w:val="00E64EC0"/>
    <w:rsid w:val="00E65112"/>
    <w:rsid w:val="00E65725"/>
    <w:rsid w:val="00E657EB"/>
    <w:rsid w:val="00E6580C"/>
    <w:rsid w:val="00E65AC4"/>
    <w:rsid w:val="00E65AF9"/>
    <w:rsid w:val="00E65CA0"/>
    <w:rsid w:val="00E65D4E"/>
    <w:rsid w:val="00E65DC8"/>
    <w:rsid w:val="00E66244"/>
    <w:rsid w:val="00E66747"/>
    <w:rsid w:val="00E66FCE"/>
    <w:rsid w:val="00E67003"/>
    <w:rsid w:val="00E67227"/>
    <w:rsid w:val="00E67BDE"/>
    <w:rsid w:val="00E7000D"/>
    <w:rsid w:val="00E70246"/>
    <w:rsid w:val="00E703B4"/>
    <w:rsid w:val="00E70A4F"/>
    <w:rsid w:val="00E70C99"/>
    <w:rsid w:val="00E71618"/>
    <w:rsid w:val="00E71819"/>
    <w:rsid w:val="00E71B9D"/>
    <w:rsid w:val="00E72013"/>
    <w:rsid w:val="00E728FC"/>
    <w:rsid w:val="00E72D0B"/>
    <w:rsid w:val="00E72D3A"/>
    <w:rsid w:val="00E72DC7"/>
    <w:rsid w:val="00E73060"/>
    <w:rsid w:val="00E730A6"/>
    <w:rsid w:val="00E73561"/>
    <w:rsid w:val="00E73C14"/>
    <w:rsid w:val="00E74A97"/>
    <w:rsid w:val="00E74E8A"/>
    <w:rsid w:val="00E75482"/>
    <w:rsid w:val="00E75F78"/>
    <w:rsid w:val="00E76044"/>
    <w:rsid w:val="00E7640F"/>
    <w:rsid w:val="00E766D0"/>
    <w:rsid w:val="00E7675D"/>
    <w:rsid w:val="00E76927"/>
    <w:rsid w:val="00E76F3E"/>
    <w:rsid w:val="00E77101"/>
    <w:rsid w:val="00E77550"/>
    <w:rsid w:val="00E77DE3"/>
    <w:rsid w:val="00E77EA7"/>
    <w:rsid w:val="00E80411"/>
    <w:rsid w:val="00E80501"/>
    <w:rsid w:val="00E80C87"/>
    <w:rsid w:val="00E80DF4"/>
    <w:rsid w:val="00E81178"/>
    <w:rsid w:val="00E811F8"/>
    <w:rsid w:val="00E8130E"/>
    <w:rsid w:val="00E81474"/>
    <w:rsid w:val="00E8158C"/>
    <w:rsid w:val="00E8183B"/>
    <w:rsid w:val="00E81A8C"/>
    <w:rsid w:val="00E81AC2"/>
    <w:rsid w:val="00E81EDC"/>
    <w:rsid w:val="00E81F9E"/>
    <w:rsid w:val="00E82189"/>
    <w:rsid w:val="00E82A56"/>
    <w:rsid w:val="00E82AE7"/>
    <w:rsid w:val="00E82BF2"/>
    <w:rsid w:val="00E82E65"/>
    <w:rsid w:val="00E832D5"/>
    <w:rsid w:val="00E83545"/>
    <w:rsid w:val="00E83687"/>
    <w:rsid w:val="00E83C18"/>
    <w:rsid w:val="00E83D86"/>
    <w:rsid w:val="00E83DBD"/>
    <w:rsid w:val="00E843B8"/>
    <w:rsid w:val="00E8451C"/>
    <w:rsid w:val="00E84CA9"/>
    <w:rsid w:val="00E84D29"/>
    <w:rsid w:val="00E85801"/>
    <w:rsid w:val="00E85910"/>
    <w:rsid w:val="00E85ECB"/>
    <w:rsid w:val="00E8650B"/>
    <w:rsid w:val="00E8699E"/>
    <w:rsid w:val="00E86C27"/>
    <w:rsid w:val="00E870D1"/>
    <w:rsid w:val="00E872E8"/>
    <w:rsid w:val="00E8732D"/>
    <w:rsid w:val="00E87564"/>
    <w:rsid w:val="00E8780E"/>
    <w:rsid w:val="00E87B4F"/>
    <w:rsid w:val="00E87EF0"/>
    <w:rsid w:val="00E9004B"/>
    <w:rsid w:val="00E9065F"/>
    <w:rsid w:val="00E90CFE"/>
    <w:rsid w:val="00E91760"/>
    <w:rsid w:val="00E917EE"/>
    <w:rsid w:val="00E91840"/>
    <w:rsid w:val="00E91BF0"/>
    <w:rsid w:val="00E92006"/>
    <w:rsid w:val="00E92318"/>
    <w:rsid w:val="00E92790"/>
    <w:rsid w:val="00E92D0C"/>
    <w:rsid w:val="00E936FA"/>
    <w:rsid w:val="00E93934"/>
    <w:rsid w:val="00E953B2"/>
    <w:rsid w:val="00E955DA"/>
    <w:rsid w:val="00E95620"/>
    <w:rsid w:val="00E95899"/>
    <w:rsid w:val="00E95A4C"/>
    <w:rsid w:val="00E95C2E"/>
    <w:rsid w:val="00E961D5"/>
    <w:rsid w:val="00E96A28"/>
    <w:rsid w:val="00E9708A"/>
    <w:rsid w:val="00E974A1"/>
    <w:rsid w:val="00EA0226"/>
    <w:rsid w:val="00EA0DAD"/>
    <w:rsid w:val="00EA0E43"/>
    <w:rsid w:val="00EA0E8E"/>
    <w:rsid w:val="00EA143A"/>
    <w:rsid w:val="00EA19D1"/>
    <w:rsid w:val="00EA1A73"/>
    <w:rsid w:val="00EA1C2C"/>
    <w:rsid w:val="00EA20B1"/>
    <w:rsid w:val="00EA2B1B"/>
    <w:rsid w:val="00EA2DC2"/>
    <w:rsid w:val="00EA347A"/>
    <w:rsid w:val="00EA3670"/>
    <w:rsid w:val="00EA3AEA"/>
    <w:rsid w:val="00EA3CD4"/>
    <w:rsid w:val="00EA3E71"/>
    <w:rsid w:val="00EA4013"/>
    <w:rsid w:val="00EA402F"/>
    <w:rsid w:val="00EA41C0"/>
    <w:rsid w:val="00EA439F"/>
    <w:rsid w:val="00EA478D"/>
    <w:rsid w:val="00EA4802"/>
    <w:rsid w:val="00EA4AE2"/>
    <w:rsid w:val="00EA4CDB"/>
    <w:rsid w:val="00EA5979"/>
    <w:rsid w:val="00EA6352"/>
    <w:rsid w:val="00EA6708"/>
    <w:rsid w:val="00EA6986"/>
    <w:rsid w:val="00EA6A8D"/>
    <w:rsid w:val="00EA6BE9"/>
    <w:rsid w:val="00EA6E0D"/>
    <w:rsid w:val="00EA7C5C"/>
    <w:rsid w:val="00EA7E14"/>
    <w:rsid w:val="00EA7FA2"/>
    <w:rsid w:val="00EB0D97"/>
    <w:rsid w:val="00EB0F2D"/>
    <w:rsid w:val="00EB108E"/>
    <w:rsid w:val="00EB10A4"/>
    <w:rsid w:val="00EB1227"/>
    <w:rsid w:val="00EB2EB6"/>
    <w:rsid w:val="00EB2FB1"/>
    <w:rsid w:val="00EB35A8"/>
    <w:rsid w:val="00EB43CD"/>
    <w:rsid w:val="00EB4882"/>
    <w:rsid w:val="00EB4A9F"/>
    <w:rsid w:val="00EB4AE1"/>
    <w:rsid w:val="00EB4DCC"/>
    <w:rsid w:val="00EB5A73"/>
    <w:rsid w:val="00EB6092"/>
    <w:rsid w:val="00EB612A"/>
    <w:rsid w:val="00EB63D3"/>
    <w:rsid w:val="00EB67BC"/>
    <w:rsid w:val="00EB688C"/>
    <w:rsid w:val="00EB6E4B"/>
    <w:rsid w:val="00EB6F22"/>
    <w:rsid w:val="00EB7A6A"/>
    <w:rsid w:val="00EC054D"/>
    <w:rsid w:val="00EC0551"/>
    <w:rsid w:val="00EC0773"/>
    <w:rsid w:val="00EC0A15"/>
    <w:rsid w:val="00EC0ABC"/>
    <w:rsid w:val="00EC0C93"/>
    <w:rsid w:val="00EC11B4"/>
    <w:rsid w:val="00EC15F0"/>
    <w:rsid w:val="00EC1C5A"/>
    <w:rsid w:val="00EC1CB9"/>
    <w:rsid w:val="00EC277D"/>
    <w:rsid w:val="00EC280C"/>
    <w:rsid w:val="00EC2DA0"/>
    <w:rsid w:val="00EC39EF"/>
    <w:rsid w:val="00EC3C92"/>
    <w:rsid w:val="00EC3D9A"/>
    <w:rsid w:val="00EC3ED8"/>
    <w:rsid w:val="00EC40E7"/>
    <w:rsid w:val="00EC54D2"/>
    <w:rsid w:val="00EC60F3"/>
    <w:rsid w:val="00EC617A"/>
    <w:rsid w:val="00EC61EA"/>
    <w:rsid w:val="00EC62CF"/>
    <w:rsid w:val="00EC63BC"/>
    <w:rsid w:val="00EC6678"/>
    <w:rsid w:val="00EC6971"/>
    <w:rsid w:val="00EC7522"/>
    <w:rsid w:val="00EC7575"/>
    <w:rsid w:val="00EC75FB"/>
    <w:rsid w:val="00EC792C"/>
    <w:rsid w:val="00EC79C6"/>
    <w:rsid w:val="00ED0414"/>
    <w:rsid w:val="00ED04F2"/>
    <w:rsid w:val="00ED0BB9"/>
    <w:rsid w:val="00ED0C82"/>
    <w:rsid w:val="00ED0E1E"/>
    <w:rsid w:val="00ED166B"/>
    <w:rsid w:val="00ED1691"/>
    <w:rsid w:val="00ED1C02"/>
    <w:rsid w:val="00ED2695"/>
    <w:rsid w:val="00ED2784"/>
    <w:rsid w:val="00ED2963"/>
    <w:rsid w:val="00ED2A20"/>
    <w:rsid w:val="00ED3774"/>
    <w:rsid w:val="00ED4129"/>
    <w:rsid w:val="00ED4312"/>
    <w:rsid w:val="00ED4AF7"/>
    <w:rsid w:val="00ED50FD"/>
    <w:rsid w:val="00ED5147"/>
    <w:rsid w:val="00ED5247"/>
    <w:rsid w:val="00ED5D56"/>
    <w:rsid w:val="00ED5DF2"/>
    <w:rsid w:val="00ED63AF"/>
    <w:rsid w:val="00ED6A09"/>
    <w:rsid w:val="00ED6F04"/>
    <w:rsid w:val="00ED78EC"/>
    <w:rsid w:val="00ED7914"/>
    <w:rsid w:val="00ED7C6E"/>
    <w:rsid w:val="00ED7F54"/>
    <w:rsid w:val="00EE0089"/>
    <w:rsid w:val="00EE060D"/>
    <w:rsid w:val="00EE0F39"/>
    <w:rsid w:val="00EE1073"/>
    <w:rsid w:val="00EE148E"/>
    <w:rsid w:val="00EE19E4"/>
    <w:rsid w:val="00EE1B1B"/>
    <w:rsid w:val="00EE1B3B"/>
    <w:rsid w:val="00EE1C5A"/>
    <w:rsid w:val="00EE1DE1"/>
    <w:rsid w:val="00EE2B0B"/>
    <w:rsid w:val="00EE436F"/>
    <w:rsid w:val="00EE4768"/>
    <w:rsid w:val="00EE4C87"/>
    <w:rsid w:val="00EE4F69"/>
    <w:rsid w:val="00EE505E"/>
    <w:rsid w:val="00EE59C9"/>
    <w:rsid w:val="00EE5AED"/>
    <w:rsid w:val="00EE5FEF"/>
    <w:rsid w:val="00EE6042"/>
    <w:rsid w:val="00EE607A"/>
    <w:rsid w:val="00EE6230"/>
    <w:rsid w:val="00EE6465"/>
    <w:rsid w:val="00EE6D2E"/>
    <w:rsid w:val="00EE6F00"/>
    <w:rsid w:val="00EE7033"/>
    <w:rsid w:val="00EE7978"/>
    <w:rsid w:val="00EE7C8B"/>
    <w:rsid w:val="00EE7ED0"/>
    <w:rsid w:val="00EF0373"/>
    <w:rsid w:val="00EF0A3C"/>
    <w:rsid w:val="00EF10DC"/>
    <w:rsid w:val="00EF1382"/>
    <w:rsid w:val="00EF138F"/>
    <w:rsid w:val="00EF1C5D"/>
    <w:rsid w:val="00EF2357"/>
    <w:rsid w:val="00EF2701"/>
    <w:rsid w:val="00EF37BC"/>
    <w:rsid w:val="00EF38BA"/>
    <w:rsid w:val="00EF3B08"/>
    <w:rsid w:val="00EF3C32"/>
    <w:rsid w:val="00EF3C3B"/>
    <w:rsid w:val="00EF3CC4"/>
    <w:rsid w:val="00EF43FA"/>
    <w:rsid w:val="00EF4535"/>
    <w:rsid w:val="00EF4A18"/>
    <w:rsid w:val="00EF4F9A"/>
    <w:rsid w:val="00EF5104"/>
    <w:rsid w:val="00EF5360"/>
    <w:rsid w:val="00EF56B2"/>
    <w:rsid w:val="00EF593F"/>
    <w:rsid w:val="00EF5BD5"/>
    <w:rsid w:val="00EF5C2E"/>
    <w:rsid w:val="00EF5D32"/>
    <w:rsid w:val="00EF6550"/>
    <w:rsid w:val="00EF6640"/>
    <w:rsid w:val="00EF6EB6"/>
    <w:rsid w:val="00EF6FDA"/>
    <w:rsid w:val="00EF721A"/>
    <w:rsid w:val="00EF729B"/>
    <w:rsid w:val="00EF7313"/>
    <w:rsid w:val="00EF7839"/>
    <w:rsid w:val="00EF7A7E"/>
    <w:rsid w:val="00EF7D91"/>
    <w:rsid w:val="00F00093"/>
    <w:rsid w:val="00F008A1"/>
    <w:rsid w:val="00F00B45"/>
    <w:rsid w:val="00F00E51"/>
    <w:rsid w:val="00F01147"/>
    <w:rsid w:val="00F0120C"/>
    <w:rsid w:val="00F01301"/>
    <w:rsid w:val="00F0133B"/>
    <w:rsid w:val="00F01395"/>
    <w:rsid w:val="00F0149E"/>
    <w:rsid w:val="00F02856"/>
    <w:rsid w:val="00F02CF0"/>
    <w:rsid w:val="00F02F26"/>
    <w:rsid w:val="00F036F9"/>
    <w:rsid w:val="00F03DB8"/>
    <w:rsid w:val="00F03ED2"/>
    <w:rsid w:val="00F03F87"/>
    <w:rsid w:val="00F04507"/>
    <w:rsid w:val="00F04AD6"/>
    <w:rsid w:val="00F05754"/>
    <w:rsid w:val="00F0592B"/>
    <w:rsid w:val="00F05E9F"/>
    <w:rsid w:val="00F06957"/>
    <w:rsid w:val="00F06DA2"/>
    <w:rsid w:val="00F06ED2"/>
    <w:rsid w:val="00F07550"/>
    <w:rsid w:val="00F0798A"/>
    <w:rsid w:val="00F07A20"/>
    <w:rsid w:val="00F07B87"/>
    <w:rsid w:val="00F10239"/>
    <w:rsid w:val="00F103B7"/>
    <w:rsid w:val="00F108BE"/>
    <w:rsid w:val="00F108E0"/>
    <w:rsid w:val="00F10DA1"/>
    <w:rsid w:val="00F11A7E"/>
    <w:rsid w:val="00F11AD1"/>
    <w:rsid w:val="00F11B5F"/>
    <w:rsid w:val="00F11BC9"/>
    <w:rsid w:val="00F120A1"/>
    <w:rsid w:val="00F12122"/>
    <w:rsid w:val="00F12375"/>
    <w:rsid w:val="00F12583"/>
    <w:rsid w:val="00F12B99"/>
    <w:rsid w:val="00F12F7B"/>
    <w:rsid w:val="00F13136"/>
    <w:rsid w:val="00F13608"/>
    <w:rsid w:val="00F13F34"/>
    <w:rsid w:val="00F14068"/>
    <w:rsid w:val="00F14327"/>
    <w:rsid w:val="00F14433"/>
    <w:rsid w:val="00F147B1"/>
    <w:rsid w:val="00F14EF3"/>
    <w:rsid w:val="00F153B3"/>
    <w:rsid w:val="00F15D79"/>
    <w:rsid w:val="00F15E9A"/>
    <w:rsid w:val="00F15EC1"/>
    <w:rsid w:val="00F15FA9"/>
    <w:rsid w:val="00F1635C"/>
    <w:rsid w:val="00F1638A"/>
    <w:rsid w:val="00F164C6"/>
    <w:rsid w:val="00F167AC"/>
    <w:rsid w:val="00F16A29"/>
    <w:rsid w:val="00F16AA2"/>
    <w:rsid w:val="00F16B79"/>
    <w:rsid w:val="00F16BC1"/>
    <w:rsid w:val="00F16D78"/>
    <w:rsid w:val="00F16FCF"/>
    <w:rsid w:val="00F173A1"/>
    <w:rsid w:val="00F1767C"/>
    <w:rsid w:val="00F17710"/>
    <w:rsid w:val="00F179DE"/>
    <w:rsid w:val="00F2057E"/>
    <w:rsid w:val="00F20A6B"/>
    <w:rsid w:val="00F20B5B"/>
    <w:rsid w:val="00F20BD1"/>
    <w:rsid w:val="00F212AA"/>
    <w:rsid w:val="00F21595"/>
    <w:rsid w:val="00F2163F"/>
    <w:rsid w:val="00F21757"/>
    <w:rsid w:val="00F219AB"/>
    <w:rsid w:val="00F21BC1"/>
    <w:rsid w:val="00F21CC3"/>
    <w:rsid w:val="00F2222E"/>
    <w:rsid w:val="00F22239"/>
    <w:rsid w:val="00F2227E"/>
    <w:rsid w:val="00F2267F"/>
    <w:rsid w:val="00F22D28"/>
    <w:rsid w:val="00F23A54"/>
    <w:rsid w:val="00F23C9E"/>
    <w:rsid w:val="00F23E00"/>
    <w:rsid w:val="00F23EE1"/>
    <w:rsid w:val="00F241BB"/>
    <w:rsid w:val="00F24631"/>
    <w:rsid w:val="00F24652"/>
    <w:rsid w:val="00F24B6F"/>
    <w:rsid w:val="00F24DB9"/>
    <w:rsid w:val="00F2557A"/>
    <w:rsid w:val="00F255C5"/>
    <w:rsid w:val="00F260C3"/>
    <w:rsid w:val="00F26618"/>
    <w:rsid w:val="00F26B3F"/>
    <w:rsid w:val="00F26DFB"/>
    <w:rsid w:val="00F27136"/>
    <w:rsid w:val="00F2717C"/>
    <w:rsid w:val="00F272AF"/>
    <w:rsid w:val="00F272EA"/>
    <w:rsid w:val="00F279FC"/>
    <w:rsid w:val="00F27B8E"/>
    <w:rsid w:val="00F27E2E"/>
    <w:rsid w:val="00F3030C"/>
    <w:rsid w:val="00F30877"/>
    <w:rsid w:val="00F30C1B"/>
    <w:rsid w:val="00F30C20"/>
    <w:rsid w:val="00F30F59"/>
    <w:rsid w:val="00F31C0E"/>
    <w:rsid w:val="00F3230F"/>
    <w:rsid w:val="00F32F5F"/>
    <w:rsid w:val="00F32FFC"/>
    <w:rsid w:val="00F331D9"/>
    <w:rsid w:val="00F333C9"/>
    <w:rsid w:val="00F338F9"/>
    <w:rsid w:val="00F33CF2"/>
    <w:rsid w:val="00F33D34"/>
    <w:rsid w:val="00F33D58"/>
    <w:rsid w:val="00F33DD2"/>
    <w:rsid w:val="00F34145"/>
    <w:rsid w:val="00F343A7"/>
    <w:rsid w:val="00F344B9"/>
    <w:rsid w:val="00F34664"/>
    <w:rsid w:val="00F354C8"/>
    <w:rsid w:val="00F356EF"/>
    <w:rsid w:val="00F3657A"/>
    <w:rsid w:val="00F367C8"/>
    <w:rsid w:val="00F368F2"/>
    <w:rsid w:val="00F36DDA"/>
    <w:rsid w:val="00F37B5D"/>
    <w:rsid w:val="00F37DF8"/>
    <w:rsid w:val="00F401DA"/>
    <w:rsid w:val="00F406F2"/>
    <w:rsid w:val="00F40731"/>
    <w:rsid w:val="00F417D3"/>
    <w:rsid w:val="00F41956"/>
    <w:rsid w:val="00F41C3E"/>
    <w:rsid w:val="00F41DCB"/>
    <w:rsid w:val="00F41E21"/>
    <w:rsid w:val="00F41EE7"/>
    <w:rsid w:val="00F42800"/>
    <w:rsid w:val="00F434CA"/>
    <w:rsid w:val="00F43CC8"/>
    <w:rsid w:val="00F44085"/>
    <w:rsid w:val="00F446F2"/>
    <w:rsid w:val="00F44765"/>
    <w:rsid w:val="00F45B76"/>
    <w:rsid w:val="00F45D15"/>
    <w:rsid w:val="00F46181"/>
    <w:rsid w:val="00F465A1"/>
    <w:rsid w:val="00F4665C"/>
    <w:rsid w:val="00F466B1"/>
    <w:rsid w:val="00F46753"/>
    <w:rsid w:val="00F467DF"/>
    <w:rsid w:val="00F46A3F"/>
    <w:rsid w:val="00F46CA0"/>
    <w:rsid w:val="00F475BC"/>
    <w:rsid w:val="00F47B08"/>
    <w:rsid w:val="00F47B7B"/>
    <w:rsid w:val="00F5007E"/>
    <w:rsid w:val="00F50545"/>
    <w:rsid w:val="00F50FBD"/>
    <w:rsid w:val="00F51CF9"/>
    <w:rsid w:val="00F51F4A"/>
    <w:rsid w:val="00F52A5F"/>
    <w:rsid w:val="00F5335B"/>
    <w:rsid w:val="00F5386D"/>
    <w:rsid w:val="00F54186"/>
    <w:rsid w:val="00F54E9C"/>
    <w:rsid w:val="00F55CEF"/>
    <w:rsid w:val="00F564A4"/>
    <w:rsid w:val="00F56A17"/>
    <w:rsid w:val="00F56CE2"/>
    <w:rsid w:val="00F5733F"/>
    <w:rsid w:val="00F57861"/>
    <w:rsid w:val="00F60113"/>
    <w:rsid w:val="00F60AAD"/>
    <w:rsid w:val="00F60D71"/>
    <w:rsid w:val="00F60FEA"/>
    <w:rsid w:val="00F61F6B"/>
    <w:rsid w:val="00F62561"/>
    <w:rsid w:val="00F62C31"/>
    <w:rsid w:val="00F63F97"/>
    <w:rsid w:val="00F640E4"/>
    <w:rsid w:val="00F643F1"/>
    <w:rsid w:val="00F64642"/>
    <w:rsid w:val="00F64E4D"/>
    <w:rsid w:val="00F650F1"/>
    <w:rsid w:val="00F65B99"/>
    <w:rsid w:val="00F65C13"/>
    <w:rsid w:val="00F66009"/>
    <w:rsid w:val="00F661F4"/>
    <w:rsid w:val="00F665DD"/>
    <w:rsid w:val="00F666B7"/>
    <w:rsid w:val="00F66703"/>
    <w:rsid w:val="00F667C8"/>
    <w:rsid w:val="00F66A0E"/>
    <w:rsid w:val="00F66BB0"/>
    <w:rsid w:val="00F66BC7"/>
    <w:rsid w:val="00F670D6"/>
    <w:rsid w:val="00F67260"/>
    <w:rsid w:val="00F673D6"/>
    <w:rsid w:val="00F674BF"/>
    <w:rsid w:val="00F67553"/>
    <w:rsid w:val="00F6777E"/>
    <w:rsid w:val="00F70B02"/>
    <w:rsid w:val="00F70F66"/>
    <w:rsid w:val="00F7120D"/>
    <w:rsid w:val="00F7153F"/>
    <w:rsid w:val="00F716C2"/>
    <w:rsid w:val="00F718BF"/>
    <w:rsid w:val="00F71B85"/>
    <w:rsid w:val="00F71D3F"/>
    <w:rsid w:val="00F71EC5"/>
    <w:rsid w:val="00F7251D"/>
    <w:rsid w:val="00F7253B"/>
    <w:rsid w:val="00F72795"/>
    <w:rsid w:val="00F72957"/>
    <w:rsid w:val="00F72A10"/>
    <w:rsid w:val="00F72CAD"/>
    <w:rsid w:val="00F732B6"/>
    <w:rsid w:val="00F73343"/>
    <w:rsid w:val="00F737D4"/>
    <w:rsid w:val="00F73D66"/>
    <w:rsid w:val="00F73FD2"/>
    <w:rsid w:val="00F74835"/>
    <w:rsid w:val="00F74A25"/>
    <w:rsid w:val="00F76225"/>
    <w:rsid w:val="00F762E4"/>
    <w:rsid w:val="00F76A7A"/>
    <w:rsid w:val="00F771F1"/>
    <w:rsid w:val="00F772E5"/>
    <w:rsid w:val="00F7771E"/>
    <w:rsid w:val="00F77877"/>
    <w:rsid w:val="00F77BF2"/>
    <w:rsid w:val="00F77C6D"/>
    <w:rsid w:val="00F80534"/>
    <w:rsid w:val="00F80616"/>
    <w:rsid w:val="00F80662"/>
    <w:rsid w:val="00F80848"/>
    <w:rsid w:val="00F80B47"/>
    <w:rsid w:val="00F80E98"/>
    <w:rsid w:val="00F80EB6"/>
    <w:rsid w:val="00F81079"/>
    <w:rsid w:val="00F81A25"/>
    <w:rsid w:val="00F81FDB"/>
    <w:rsid w:val="00F8272B"/>
    <w:rsid w:val="00F82CD7"/>
    <w:rsid w:val="00F83D0C"/>
    <w:rsid w:val="00F84A26"/>
    <w:rsid w:val="00F84C1F"/>
    <w:rsid w:val="00F84D86"/>
    <w:rsid w:val="00F84F0B"/>
    <w:rsid w:val="00F85080"/>
    <w:rsid w:val="00F850B5"/>
    <w:rsid w:val="00F85623"/>
    <w:rsid w:val="00F8594A"/>
    <w:rsid w:val="00F870D5"/>
    <w:rsid w:val="00F87C0B"/>
    <w:rsid w:val="00F902F7"/>
    <w:rsid w:val="00F903E9"/>
    <w:rsid w:val="00F90A4B"/>
    <w:rsid w:val="00F90A6C"/>
    <w:rsid w:val="00F90B20"/>
    <w:rsid w:val="00F90BCF"/>
    <w:rsid w:val="00F90DC7"/>
    <w:rsid w:val="00F90F86"/>
    <w:rsid w:val="00F910C1"/>
    <w:rsid w:val="00F91381"/>
    <w:rsid w:val="00F92955"/>
    <w:rsid w:val="00F92EB5"/>
    <w:rsid w:val="00F933C0"/>
    <w:rsid w:val="00F9380E"/>
    <w:rsid w:val="00F93E80"/>
    <w:rsid w:val="00F940C0"/>
    <w:rsid w:val="00F94858"/>
    <w:rsid w:val="00F949F1"/>
    <w:rsid w:val="00F94A0D"/>
    <w:rsid w:val="00F94E53"/>
    <w:rsid w:val="00F95023"/>
    <w:rsid w:val="00F952A8"/>
    <w:rsid w:val="00F957FE"/>
    <w:rsid w:val="00F9588F"/>
    <w:rsid w:val="00F9590E"/>
    <w:rsid w:val="00F95A8B"/>
    <w:rsid w:val="00F95D3A"/>
    <w:rsid w:val="00F9615F"/>
    <w:rsid w:val="00F966E6"/>
    <w:rsid w:val="00F968C3"/>
    <w:rsid w:val="00F969BE"/>
    <w:rsid w:val="00F969FC"/>
    <w:rsid w:val="00F9738A"/>
    <w:rsid w:val="00F9791E"/>
    <w:rsid w:val="00F979CB"/>
    <w:rsid w:val="00F97C41"/>
    <w:rsid w:val="00F97C4D"/>
    <w:rsid w:val="00FA0053"/>
    <w:rsid w:val="00FA0659"/>
    <w:rsid w:val="00FA070D"/>
    <w:rsid w:val="00FA0902"/>
    <w:rsid w:val="00FA09A3"/>
    <w:rsid w:val="00FA0BC6"/>
    <w:rsid w:val="00FA10E0"/>
    <w:rsid w:val="00FA1233"/>
    <w:rsid w:val="00FA12B7"/>
    <w:rsid w:val="00FA13AD"/>
    <w:rsid w:val="00FA149F"/>
    <w:rsid w:val="00FA1B50"/>
    <w:rsid w:val="00FA218B"/>
    <w:rsid w:val="00FA29AF"/>
    <w:rsid w:val="00FA2C2C"/>
    <w:rsid w:val="00FA2DD4"/>
    <w:rsid w:val="00FA3060"/>
    <w:rsid w:val="00FA3270"/>
    <w:rsid w:val="00FA365A"/>
    <w:rsid w:val="00FA3671"/>
    <w:rsid w:val="00FA38F4"/>
    <w:rsid w:val="00FA3969"/>
    <w:rsid w:val="00FA4326"/>
    <w:rsid w:val="00FA4327"/>
    <w:rsid w:val="00FA4361"/>
    <w:rsid w:val="00FA447D"/>
    <w:rsid w:val="00FA4795"/>
    <w:rsid w:val="00FA4A85"/>
    <w:rsid w:val="00FA4FC9"/>
    <w:rsid w:val="00FA5AFE"/>
    <w:rsid w:val="00FA6376"/>
    <w:rsid w:val="00FA676C"/>
    <w:rsid w:val="00FA68D9"/>
    <w:rsid w:val="00FA70D4"/>
    <w:rsid w:val="00FA75B3"/>
    <w:rsid w:val="00FA78A0"/>
    <w:rsid w:val="00FA79D4"/>
    <w:rsid w:val="00FB04DB"/>
    <w:rsid w:val="00FB050D"/>
    <w:rsid w:val="00FB056C"/>
    <w:rsid w:val="00FB061A"/>
    <w:rsid w:val="00FB0825"/>
    <w:rsid w:val="00FB0C4E"/>
    <w:rsid w:val="00FB1175"/>
    <w:rsid w:val="00FB1499"/>
    <w:rsid w:val="00FB1952"/>
    <w:rsid w:val="00FB1BED"/>
    <w:rsid w:val="00FB1FCB"/>
    <w:rsid w:val="00FB2281"/>
    <w:rsid w:val="00FB2600"/>
    <w:rsid w:val="00FB2650"/>
    <w:rsid w:val="00FB2858"/>
    <w:rsid w:val="00FB30F0"/>
    <w:rsid w:val="00FB36C1"/>
    <w:rsid w:val="00FB3839"/>
    <w:rsid w:val="00FB3D8B"/>
    <w:rsid w:val="00FB3E2B"/>
    <w:rsid w:val="00FB43EE"/>
    <w:rsid w:val="00FB44DD"/>
    <w:rsid w:val="00FB4717"/>
    <w:rsid w:val="00FB4F0E"/>
    <w:rsid w:val="00FB54A3"/>
    <w:rsid w:val="00FB560A"/>
    <w:rsid w:val="00FB571C"/>
    <w:rsid w:val="00FB5983"/>
    <w:rsid w:val="00FB61F1"/>
    <w:rsid w:val="00FB62A2"/>
    <w:rsid w:val="00FB6990"/>
    <w:rsid w:val="00FB6A4E"/>
    <w:rsid w:val="00FB6A6F"/>
    <w:rsid w:val="00FB6A8E"/>
    <w:rsid w:val="00FB6AFA"/>
    <w:rsid w:val="00FB6F98"/>
    <w:rsid w:val="00FB6FD6"/>
    <w:rsid w:val="00FB79E8"/>
    <w:rsid w:val="00FC0094"/>
    <w:rsid w:val="00FC0718"/>
    <w:rsid w:val="00FC073A"/>
    <w:rsid w:val="00FC0C30"/>
    <w:rsid w:val="00FC0C5A"/>
    <w:rsid w:val="00FC0D52"/>
    <w:rsid w:val="00FC0E10"/>
    <w:rsid w:val="00FC125E"/>
    <w:rsid w:val="00FC1266"/>
    <w:rsid w:val="00FC1617"/>
    <w:rsid w:val="00FC1652"/>
    <w:rsid w:val="00FC1763"/>
    <w:rsid w:val="00FC234A"/>
    <w:rsid w:val="00FC2374"/>
    <w:rsid w:val="00FC2489"/>
    <w:rsid w:val="00FC262E"/>
    <w:rsid w:val="00FC3051"/>
    <w:rsid w:val="00FC3350"/>
    <w:rsid w:val="00FC338F"/>
    <w:rsid w:val="00FC33AF"/>
    <w:rsid w:val="00FC33FA"/>
    <w:rsid w:val="00FC3A84"/>
    <w:rsid w:val="00FC3F3E"/>
    <w:rsid w:val="00FC43D5"/>
    <w:rsid w:val="00FC4421"/>
    <w:rsid w:val="00FC44DE"/>
    <w:rsid w:val="00FC4C0A"/>
    <w:rsid w:val="00FC4CF8"/>
    <w:rsid w:val="00FC4E45"/>
    <w:rsid w:val="00FC58E3"/>
    <w:rsid w:val="00FC5C14"/>
    <w:rsid w:val="00FC6681"/>
    <w:rsid w:val="00FC6725"/>
    <w:rsid w:val="00FC6EDA"/>
    <w:rsid w:val="00FC767C"/>
    <w:rsid w:val="00FC7CAB"/>
    <w:rsid w:val="00FC7CBE"/>
    <w:rsid w:val="00FD042E"/>
    <w:rsid w:val="00FD0AAD"/>
    <w:rsid w:val="00FD0F43"/>
    <w:rsid w:val="00FD162F"/>
    <w:rsid w:val="00FD1905"/>
    <w:rsid w:val="00FD20BD"/>
    <w:rsid w:val="00FD2462"/>
    <w:rsid w:val="00FD2D43"/>
    <w:rsid w:val="00FD2EC2"/>
    <w:rsid w:val="00FD340E"/>
    <w:rsid w:val="00FD3D97"/>
    <w:rsid w:val="00FD3DC0"/>
    <w:rsid w:val="00FD4A20"/>
    <w:rsid w:val="00FD4D20"/>
    <w:rsid w:val="00FD524E"/>
    <w:rsid w:val="00FD5FE3"/>
    <w:rsid w:val="00FD624F"/>
    <w:rsid w:val="00FD6633"/>
    <w:rsid w:val="00FD6DC6"/>
    <w:rsid w:val="00FD7284"/>
    <w:rsid w:val="00FD75CE"/>
    <w:rsid w:val="00FD79E4"/>
    <w:rsid w:val="00FE0286"/>
    <w:rsid w:val="00FE02E2"/>
    <w:rsid w:val="00FE06C0"/>
    <w:rsid w:val="00FE0B02"/>
    <w:rsid w:val="00FE0BD2"/>
    <w:rsid w:val="00FE0F04"/>
    <w:rsid w:val="00FE1234"/>
    <w:rsid w:val="00FE1656"/>
    <w:rsid w:val="00FE1775"/>
    <w:rsid w:val="00FE17CB"/>
    <w:rsid w:val="00FE17D2"/>
    <w:rsid w:val="00FE190E"/>
    <w:rsid w:val="00FE194C"/>
    <w:rsid w:val="00FE1D46"/>
    <w:rsid w:val="00FE1D62"/>
    <w:rsid w:val="00FE1E4D"/>
    <w:rsid w:val="00FE2349"/>
    <w:rsid w:val="00FE24DE"/>
    <w:rsid w:val="00FE2947"/>
    <w:rsid w:val="00FE2C69"/>
    <w:rsid w:val="00FE2CE3"/>
    <w:rsid w:val="00FE2F89"/>
    <w:rsid w:val="00FE32D9"/>
    <w:rsid w:val="00FE353E"/>
    <w:rsid w:val="00FE38D6"/>
    <w:rsid w:val="00FE3B49"/>
    <w:rsid w:val="00FE3CC9"/>
    <w:rsid w:val="00FE4145"/>
    <w:rsid w:val="00FE41E9"/>
    <w:rsid w:val="00FE4495"/>
    <w:rsid w:val="00FE466C"/>
    <w:rsid w:val="00FE48DF"/>
    <w:rsid w:val="00FE57B1"/>
    <w:rsid w:val="00FE5841"/>
    <w:rsid w:val="00FE58D8"/>
    <w:rsid w:val="00FE5BC6"/>
    <w:rsid w:val="00FE5BD6"/>
    <w:rsid w:val="00FE5D0F"/>
    <w:rsid w:val="00FE6178"/>
    <w:rsid w:val="00FE63C3"/>
    <w:rsid w:val="00FE66E7"/>
    <w:rsid w:val="00FE6B7E"/>
    <w:rsid w:val="00FE6F79"/>
    <w:rsid w:val="00FE7A5C"/>
    <w:rsid w:val="00FE7B2C"/>
    <w:rsid w:val="00FE7B9D"/>
    <w:rsid w:val="00FE7EE5"/>
    <w:rsid w:val="00FF018C"/>
    <w:rsid w:val="00FF0523"/>
    <w:rsid w:val="00FF066D"/>
    <w:rsid w:val="00FF0775"/>
    <w:rsid w:val="00FF0CDB"/>
    <w:rsid w:val="00FF0D6B"/>
    <w:rsid w:val="00FF1254"/>
    <w:rsid w:val="00FF1557"/>
    <w:rsid w:val="00FF23FB"/>
    <w:rsid w:val="00FF2471"/>
    <w:rsid w:val="00FF2AA1"/>
    <w:rsid w:val="00FF2D3C"/>
    <w:rsid w:val="00FF2E63"/>
    <w:rsid w:val="00FF32F1"/>
    <w:rsid w:val="00FF3349"/>
    <w:rsid w:val="00FF3584"/>
    <w:rsid w:val="00FF3587"/>
    <w:rsid w:val="00FF37D3"/>
    <w:rsid w:val="00FF37EB"/>
    <w:rsid w:val="00FF38F4"/>
    <w:rsid w:val="00FF3C40"/>
    <w:rsid w:val="00FF3C6D"/>
    <w:rsid w:val="00FF406F"/>
    <w:rsid w:val="00FF415D"/>
    <w:rsid w:val="00FF4738"/>
    <w:rsid w:val="00FF4794"/>
    <w:rsid w:val="00FF489B"/>
    <w:rsid w:val="00FF5419"/>
    <w:rsid w:val="00FF5577"/>
    <w:rsid w:val="00FF5597"/>
    <w:rsid w:val="00FF5863"/>
    <w:rsid w:val="00FF5E28"/>
    <w:rsid w:val="00FF6640"/>
    <w:rsid w:val="00FF69D9"/>
    <w:rsid w:val="00FF6A4D"/>
    <w:rsid w:val="00FF6B4D"/>
    <w:rsid w:val="00FF6C90"/>
    <w:rsid w:val="00FF6F00"/>
    <w:rsid w:val="00FF74DA"/>
    <w:rsid w:val="00FF791C"/>
    <w:rsid w:val="00FF7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98829D"/>
  <w15:docId w15:val="{6040B09D-62E6-401B-8F50-24363616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8147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68147E"/>
    <w:pPr>
      <w:keepNext/>
      <w:jc w:val="right"/>
      <w:outlineLvl w:val="0"/>
    </w:pPr>
    <w:rPr>
      <w:rFonts w:ascii="Arial" w:hAnsi="Arial"/>
      <w:b/>
      <w:bCs/>
    </w:rPr>
  </w:style>
  <w:style w:type="paragraph" w:styleId="Titolo2">
    <w:name w:val="heading 2"/>
    <w:basedOn w:val="Normale"/>
    <w:next w:val="Normale"/>
    <w:link w:val="Titolo2Carattere"/>
    <w:qFormat/>
    <w:rsid w:val="0068147E"/>
    <w:pPr>
      <w:keepNext/>
      <w:pBdr>
        <w:left w:val="single" w:sz="4" w:space="4" w:color="auto"/>
        <w:right w:val="single" w:sz="4" w:space="4" w:color="auto"/>
      </w:pBdr>
      <w:jc w:val="both"/>
      <w:outlineLvl w:val="1"/>
    </w:pPr>
    <w:rPr>
      <w:rFonts w:ascii="Arial" w:hAnsi="Arial"/>
      <w:b/>
      <w:sz w:val="28"/>
      <w:szCs w:val="20"/>
      <w:lang w:val="de-DE" w:bidi="he-IL"/>
    </w:rPr>
  </w:style>
  <w:style w:type="paragraph" w:styleId="Titolo3">
    <w:name w:val="heading 3"/>
    <w:basedOn w:val="Normale"/>
    <w:next w:val="Normale"/>
    <w:link w:val="Titolo3Carattere"/>
    <w:qFormat/>
    <w:rsid w:val="0068147E"/>
    <w:pPr>
      <w:keepNext/>
      <w:pBdr>
        <w:left w:val="single" w:sz="8" w:space="4" w:color="auto"/>
        <w:right w:val="single" w:sz="8" w:space="4" w:color="auto"/>
      </w:pBdr>
      <w:jc w:val="center"/>
      <w:outlineLvl w:val="2"/>
    </w:pPr>
    <w:rPr>
      <w:b/>
      <w:sz w:val="28"/>
      <w:szCs w:val="20"/>
      <w:u w:val="single"/>
      <w:lang w:bidi="he-IL"/>
    </w:rPr>
  </w:style>
  <w:style w:type="paragraph" w:styleId="Titolo4">
    <w:name w:val="heading 4"/>
    <w:basedOn w:val="Normale"/>
    <w:next w:val="Normale"/>
    <w:link w:val="Titolo4Carattere"/>
    <w:qFormat/>
    <w:rsid w:val="0068147E"/>
    <w:pPr>
      <w:keepNext/>
      <w:outlineLvl w:val="3"/>
    </w:pPr>
    <w:rPr>
      <w:rFonts w:ascii="Arial" w:hAnsi="Arial" w:cs="Arial"/>
      <w:b/>
      <w:bCs/>
    </w:rPr>
  </w:style>
  <w:style w:type="paragraph" w:styleId="Titolo5">
    <w:name w:val="heading 5"/>
    <w:basedOn w:val="Normale"/>
    <w:next w:val="Normale"/>
    <w:link w:val="Titolo5Carattere"/>
    <w:qFormat/>
    <w:rsid w:val="0068147E"/>
    <w:pPr>
      <w:keepNext/>
      <w:jc w:val="both"/>
      <w:outlineLvl w:val="4"/>
    </w:pPr>
    <w:rPr>
      <w:rFonts w:ascii="Arial" w:hAnsi="Arial" w:cs="Arial"/>
      <w:b/>
      <w:bCs/>
    </w:rPr>
  </w:style>
  <w:style w:type="paragraph" w:styleId="Titolo6">
    <w:name w:val="heading 6"/>
    <w:basedOn w:val="Normale"/>
    <w:next w:val="Normale"/>
    <w:link w:val="Titolo6Carattere"/>
    <w:qFormat/>
    <w:rsid w:val="0068147E"/>
    <w:pPr>
      <w:keepNext/>
      <w:jc w:val="center"/>
      <w:outlineLvl w:val="5"/>
    </w:pPr>
    <w:rPr>
      <w:rFonts w:ascii="Arial" w:hAnsi="Arial"/>
      <w:b/>
      <w:sz w:val="20"/>
      <w:u w:val="single"/>
    </w:rPr>
  </w:style>
  <w:style w:type="paragraph" w:styleId="Titolo7">
    <w:name w:val="heading 7"/>
    <w:basedOn w:val="Normale"/>
    <w:next w:val="Normale"/>
    <w:link w:val="Titolo7Carattere"/>
    <w:qFormat/>
    <w:rsid w:val="0068147E"/>
    <w:pPr>
      <w:keepNext/>
      <w:jc w:val="center"/>
      <w:outlineLvl w:val="6"/>
    </w:pPr>
    <w:rPr>
      <w:rFonts w:ascii="Arial" w:hAnsi="Arial"/>
      <w:b/>
      <w:bCs/>
    </w:rPr>
  </w:style>
  <w:style w:type="paragraph" w:styleId="Titolo8">
    <w:name w:val="heading 8"/>
    <w:basedOn w:val="Normale"/>
    <w:next w:val="Normale"/>
    <w:link w:val="Titolo8Carattere"/>
    <w:qFormat/>
    <w:rsid w:val="0068147E"/>
    <w:pPr>
      <w:keepNext/>
      <w:ind w:firstLine="708"/>
      <w:outlineLvl w:val="7"/>
    </w:pPr>
    <w:rPr>
      <w:rFonts w:cs="Arial"/>
      <w:b/>
      <w:bCs/>
    </w:rPr>
  </w:style>
  <w:style w:type="paragraph" w:styleId="Titolo9">
    <w:name w:val="heading 9"/>
    <w:basedOn w:val="Normale"/>
    <w:next w:val="Normale"/>
    <w:link w:val="Titolo9Carattere"/>
    <w:qFormat/>
    <w:rsid w:val="0068147E"/>
    <w:pPr>
      <w:keepNext/>
      <w:widowControl w:val="0"/>
      <w:ind w:right="-1" w:firstLine="567"/>
      <w:jc w:val="both"/>
      <w:outlineLvl w:val="8"/>
    </w:pPr>
    <w:rPr>
      <w:rFonts w:ascii="Arial" w:hAnsi="Arial" w:cs="Arial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91B4C"/>
    <w:rPr>
      <w:rFonts w:ascii="Arial" w:hAnsi="Arial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391B4C"/>
    <w:rPr>
      <w:rFonts w:ascii="Arial" w:hAnsi="Arial"/>
      <w:b/>
      <w:sz w:val="28"/>
      <w:lang w:val="de-DE" w:bidi="he-IL"/>
    </w:rPr>
  </w:style>
  <w:style w:type="character" w:customStyle="1" w:styleId="Titolo3Carattere">
    <w:name w:val="Titolo 3 Carattere"/>
    <w:basedOn w:val="Carpredefinitoparagrafo"/>
    <w:link w:val="Titolo3"/>
    <w:rsid w:val="00391B4C"/>
    <w:rPr>
      <w:b/>
      <w:sz w:val="28"/>
      <w:u w:val="single"/>
      <w:lang w:bidi="he-IL"/>
    </w:rPr>
  </w:style>
  <w:style w:type="character" w:customStyle="1" w:styleId="Titolo4Carattere">
    <w:name w:val="Titolo 4 Carattere"/>
    <w:basedOn w:val="Carpredefinitoparagrafo"/>
    <w:link w:val="Titolo4"/>
    <w:rsid w:val="00391B4C"/>
    <w:rPr>
      <w:rFonts w:ascii="Arial" w:hAnsi="Arial" w:cs="Arial"/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391B4C"/>
    <w:rPr>
      <w:rFonts w:ascii="Arial" w:hAnsi="Arial" w:cs="Arial"/>
      <w:b/>
      <w:b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rsid w:val="00391B4C"/>
    <w:rPr>
      <w:rFonts w:ascii="Arial" w:hAnsi="Arial"/>
      <w:b/>
      <w:szCs w:val="24"/>
      <w:u w:val="single"/>
    </w:rPr>
  </w:style>
  <w:style w:type="character" w:customStyle="1" w:styleId="Titolo7Carattere">
    <w:name w:val="Titolo 7 Carattere"/>
    <w:basedOn w:val="Carpredefinitoparagrafo"/>
    <w:link w:val="Titolo7"/>
    <w:rsid w:val="00EF7A7E"/>
    <w:rPr>
      <w:rFonts w:ascii="Arial" w:hAnsi="Arial"/>
      <w:b/>
      <w:bCs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rsid w:val="00EF7A7E"/>
    <w:rPr>
      <w:rFonts w:cs="Arial"/>
      <w:b/>
      <w:b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rsid w:val="00EF7A7E"/>
    <w:rPr>
      <w:rFonts w:ascii="Arial" w:hAnsi="Arial" w:cs="Arial"/>
      <w:b/>
      <w:bCs/>
      <w:sz w:val="28"/>
      <w:szCs w:val="28"/>
    </w:rPr>
  </w:style>
  <w:style w:type="paragraph" w:styleId="Intestazione">
    <w:name w:val="header"/>
    <w:basedOn w:val="Normale"/>
    <w:link w:val="IntestazioneCarattere"/>
    <w:rsid w:val="006814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91B4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6814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1B4C"/>
    <w:rPr>
      <w:sz w:val="24"/>
      <w:szCs w:val="24"/>
    </w:rPr>
  </w:style>
  <w:style w:type="character" w:styleId="Numeropagina">
    <w:name w:val="page number"/>
    <w:basedOn w:val="Carpredefinitoparagrafo"/>
    <w:rsid w:val="0068147E"/>
  </w:style>
  <w:style w:type="paragraph" w:styleId="Rientrocorpodeltesto">
    <w:name w:val="Body Text Indent"/>
    <w:basedOn w:val="Normale"/>
    <w:link w:val="RientrocorpodeltestoCarattere"/>
    <w:rsid w:val="0068147E"/>
    <w:pPr>
      <w:ind w:left="284"/>
      <w:jc w:val="both"/>
    </w:pPr>
    <w:rPr>
      <w:rFonts w:ascii="Arial" w:hAnsi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91B4C"/>
    <w:rPr>
      <w:rFonts w:ascii="Arial" w:hAnsi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68147E"/>
    <w:pPr>
      <w:ind w:left="567"/>
      <w:jc w:val="both"/>
    </w:pPr>
    <w:rPr>
      <w:rFonts w:ascii="Arial" w:hAnsi="Arial"/>
      <w:i/>
      <w:iCs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91B4C"/>
    <w:rPr>
      <w:rFonts w:ascii="Arial" w:hAnsi="Arial"/>
      <w:i/>
      <w:iCs/>
      <w:sz w:val="24"/>
      <w:szCs w:val="24"/>
    </w:rPr>
  </w:style>
  <w:style w:type="paragraph" w:styleId="Corpotesto">
    <w:name w:val="Body Text"/>
    <w:aliases w:val="Para,body text,CORPO DEL TESTO PAR,Tempo Body Text,- TF,Text,t,heading_txt,bodytxy2,EHPT,Body Text2,bt1,bodytext,BT,txt1,T1,Title 1,EDStext,sp,bullet title,sbs,block text,Resume Text,bt4,body text4,bt5,body text5,body text1,tx,text"/>
    <w:basedOn w:val="Normale"/>
    <w:link w:val="CorpotestoCarattere"/>
    <w:rsid w:val="0068147E"/>
    <w:pPr>
      <w:jc w:val="both"/>
    </w:pPr>
    <w:rPr>
      <w:rFonts w:ascii="Arial" w:hAnsi="Arial"/>
    </w:rPr>
  </w:style>
  <w:style w:type="character" w:customStyle="1" w:styleId="CorpotestoCarattere">
    <w:name w:val="Corpo testo Carattere"/>
    <w:aliases w:val="Para Carattere,body text Carattere,CORPO DEL TESTO PAR Carattere,Tempo Body Text Carattere,- TF Carattere,Text Carattere,t Carattere,heading_txt Carattere,bodytxy2 Carattere,EHPT Carattere,Body Text2 Carattere,bt1 Carattere"/>
    <w:basedOn w:val="Carpredefinitoparagrafo"/>
    <w:link w:val="Corpotesto"/>
    <w:rsid w:val="00391B4C"/>
    <w:rPr>
      <w:rFonts w:ascii="Arial" w:hAnsi="Arial"/>
      <w:sz w:val="24"/>
      <w:szCs w:val="24"/>
    </w:rPr>
  </w:style>
  <w:style w:type="paragraph" w:styleId="Corpodeltesto2">
    <w:name w:val="Body Text 2"/>
    <w:basedOn w:val="Normale"/>
    <w:link w:val="Corpodeltesto2Carattere"/>
    <w:rsid w:val="0068147E"/>
    <w:pPr>
      <w:jc w:val="both"/>
    </w:pPr>
    <w:rPr>
      <w:rFonts w:ascii="Arial" w:hAnsi="Arial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391B4C"/>
    <w:rPr>
      <w:rFonts w:ascii="Arial" w:hAnsi="Arial"/>
    </w:rPr>
  </w:style>
  <w:style w:type="paragraph" w:styleId="Testodelblocco">
    <w:name w:val="Block Text"/>
    <w:basedOn w:val="Normale"/>
    <w:rsid w:val="0068147E"/>
    <w:pPr>
      <w:ind w:left="567" w:right="85"/>
      <w:jc w:val="both"/>
    </w:pPr>
    <w:rPr>
      <w:rFonts w:ascii="Arial" w:hAnsi="Arial"/>
      <w:szCs w:val="20"/>
      <w:lang w:bidi="he-IL"/>
    </w:rPr>
  </w:style>
  <w:style w:type="paragraph" w:customStyle="1" w:styleId="Testodelblocco1">
    <w:name w:val="Testo del blocco1"/>
    <w:basedOn w:val="Normale"/>
    <w:rsid w:val="0068147E"/>
    <w:pPr>
      <w:overflowPunct w:val="0"/>
      <w:autoSpaceDE w:val="0"/>
      <w:autoSpaceDN w:val="0"/>
      <w:adjustRightInd w:val="0"/>
      <w:ind w:left="426" w:right="538" w:firstLine="282"/>
      <w:jc w:val="both"/>
      <w:textAlignment w:val="baseline"/>
    </w:pPr>
    <w:rPr>
      <w:szCs w:val="20"/>
    </w:rPr>
  </w:style>
  <w:style w:type="paragraph" w:styleId="Corpodeltesto3">
    <w:name w:val="Body Text 3"/>
    <w:basedOn w:val="Normale"/>
    <w:link w:val="Corpodeltesto3Carattere"/>
    <w:uiPriority w:val="99"/>
    <w:rsid w:val="0068147E"/>
    <w:pPr>
      <w:tabs>
        <w:tab w:val="left" w:pos="851"/>
      </w:tabs>
      <w:ind w:right="1247"/>
    </w:pPr>
    <w:rPr>
      <w:rFonts w:ascii="Arial" w:hAnsi="Arial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391B4C"/>
    <w:rPr>
      <w:rFonts w:ascii="Arial" w:hAnsi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68147E"/>
    <w:pPr>
      <w:ind w:left="2124" w:hanging="2124"/>
      <w:jc w:val="both"/>
    </w:pPr>
    <w:rPr>
      <w:rFonts w:ascii="Arial" w:hAnsi="Arial" w:cs="Arial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391B4C"/>
    <w:rPr>
      <w:rFonts w:ascii="Arial" w:hAnsi="Arial" w:cs="Arial"/>
      <w:sz w:val="24"/>
      <w:szCs w:val="24"/>
    </w:rPr>
  </w:style>
  <w:style w:type="paragraph" w:styleId="Testonormale">
    <w:name w:val="Plain Text"/>
    <w:basedOn w:val="Normale"/>
    <w:link w:val="TestonormaleCarattere"/>
    <w:rsid w:val="0068147E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EF7A7E"/>
    <w:rPr>
      <w:rFonts w:ascii="Courier New" w:hAnsi="Courier New"/>
    </w:rPr>
  </w:style>
  <w:style w:type="character" w:styleId="Rimandocommento">
    <w:name w:val="annotation reference"/>
    <w:basedOn w:val="Carpredefinitoparagrafo"/>
    <w:semiHidden/>
    <w:rsid w:val="0068147E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68147E"/>
    <w:pPr>
      <w:jc w:val="both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EF7A7E"/>
  </w:style>
  <w:style w:type="paragraph" w:customStyle="1" w:styleId="c3">
    <w:name w:val="c3"/>
    <w:basedOn w:val="Normale"/>
    <w:rsid w:val="0068147E"/>
    <w:pPr>
      <w:widowControl w:val="0"/>
      <w:spacing w:line="240" w:lineRule="atLeast"/>
      <w:jc w:val="center"/>
    </w:pPr>
    <w:rPr>
      <w:snapToGrid w:val="0"/>
      <w:szCs w:val="20"/>
    </w:rPr>
  </w:style>
  <w:style w:type="paragraph" w:styleId="NormaleWeb">
    <w:name w:val="Normal (Web)"/>
    <w:basedOn w:val="Normale"/>
    <w:uiPriority w:val="99"/>
    <w:rsid w:val="0068147E"/>
    <w:pPr>
      <w:spacing w:before="100" w:beforeAutospacing="1" w:after="100" w:afterAutospacing="1"/>
    </w:pPr>
  </w:style>
  <w:style w:type="character" w:customStyle="1" w:styleId="goohl0">
    <w:name w:val="goohl0"/>
    <w:basedOn w:val="Carpredefinitoparagrafo"/>
    <w:rsid w:val="0068147E"/>
  </w:style>
  <w:style w:type="paragraph" w:customStyle="1" w:styleId="p4">
    <w:name w:val="p4"/>
    <w:basedOn w:val="Normale"/>
    <w:rsid w:val="0068147E"/>
    <w:pPr>
      <w:widowControl w:val="0"/>
      <w:tabs>
        <w:tab w:val="left" w:pos="720"/>
      </w:tabs>
      <w:spacing w:line="300" w:lineRule="atLeast"/>
      <w:ind w:left="1440" w:firstLine="720"/>
      <w:jc w:val="both"/>
    </w:pPr>
    <w:rPr>
      <w:snapToGrid w:val="0"/>
      <w:szCs w:val="20"/>
    </w:rPr>
  </w:style>
  <w:style w:type="paragraph" w:customStyle="1" w:styleId="p13">
    <w:name w:val="p13"/>
    <w:basedOn w:val="Normale"/>
    <w:rsid w:val="0068147E"/>
    <w:pPr>
      <w:widowControl w:val="0"/>
      <w:spacing w:line="300" w:lineRule="atLeast"/>
    </w:pPr>
    <w:rPr>
      <w:snapToGrid w:val="0"/>
      <w:szCs w:val="20"/>
    </w:rPr>
  </w:style>
  <w:style w:type="character" w:styleId="Enfasigrassetto">
    <w:name w:val="Strong"/>
    <w:basedOn w:val="Carpredefinitoparagrafo"/>
    <w:uiPriority w:val="22"/>
    <w:qFormat/>
    <w:rsid w:val="0068147E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rsid w:val="00681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EF7A7E"/>
    <w:rPr>
      <w:rFonts w:ascii="Courier New" w:eastAsia="Courier New" w:hAnsi="Courier New" w:cs="Courier New"/>
    </w:rPr>
  </w:style>
  <w:style w:type="character" w:styleId="Enfasicorsivo">
    <w:name w:val="Emphasis"/>
    <w:basedOn w:val="Carpredefinitoparagrafo"/>
    <w:uiPriority w:val="20"/>
    <w:qFormat/>
    <w:rsid w:val="0068147E"/>
    <w:rPr>
      <w:i/>
      <w:iCs/>
    </w:rPr>
  </w:style>
  <w:style w:type="paragraph" w:styleId="Titolo">
    <w:name w:val="Title"/>
    <w:basedOn w:val="Normale"/>
    <w:link w:val="TitoloCarattere"/>
    <w:qFormat/>
    <w:rsid w:val="0068147E"/>
    <w:pPr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A971ED"/>
    <w:rPr>
      <w:b/>
      <w:sz w:val="24"/>
      <w:lang w:val="it-IT" w:eastAsia="it-IT" w:bidi="ar-SA"/>
    </w:rPr>
  </w:style>
  <w:style w:type="paragraph" w:customStyle="1" w:styleId="Elencoordinedelgiorno">
    <w:name w:val="Elenco ordine del giorno"/>
    <w:basedOn w:val="Numeroelenco"/>
    <w:next w:val="Corpotesto"/>
    <w:rsid w:val="0068147E"/>
    <w:pPr>
      <w:numPr>
        <w:numId w:val="1"/>
      </w:numPr>
      <w:tabs>
        <w:tab w:val="clear" w:pos="1128"/>
        <w:tab w:val="left" w:pos="482"/>
      </w:tabs>
      <w:ind w:left="482" w:hanging="482"/>
    </w:pPr>
    <w:rPr>
      <w:b/>
      <w:bCs/>
    </w:rPr>
  </w:style>
  <w:style w:type="paragraph" w:styleId="Numeroelenco">
    <w:name w:val="List Number"/>
    <w:basedOn w:val="Normale"/>
    <w:rsid w:val="0068147E"/>
    <w:pPr>
      <w:widowControl w:val="0"/>
      <w:tabs>
        <w:tab w:val="num" w:pos="720"/>
      </w:tabs>
      <w:ind w:left="720" w:hanging="360"/>
      <w:jc w:val="both"/>
    </w:pPr>
    <w:rPr>
      <w:rFonts w:ascii="Arial" w:hAnsi="Arial" w:cs="Arial"/>
    </w:rPr>
  </w:style>
  <w:style w:type="paragraph" w:customStyle="1" w:styleId="puntocomma">
    <w:name w:val="punto comma"/>
    <w:basedOn w:val="Normale"/>
    <w:rsid w:val="0068147E"/>
    <w:pPr>
      <w:numPr>
        <w:ilvl w:val="1"/>
        <w:numId w:val="2"/>
      </w:numPr>
      <w:tabs>
        <w:tab w:val="clear" w:pos="1440"/>
        <w:tab w:val="num" w:pos="2084"/>
      </w:tabs>
      <w:ind w:left="2084"/>
      <w:jc w:val="both"/>
    </w:pPr>
    <w:rPr>
      <w:rFonts w:ascii="Arial" w:hAnsi="Arial" w:cs="Arial"/>
    </w:rPr>
  </w:style>
  <w:style w:type="paragraph" w:customStyle="1" w:styleId="Libro">
    <w:name w:val="Libro"/>
    <w:basedOn w:val="Normale"/>
    <w:rsid w:val="0068147E"/>
    <w:pPr>
      <w:widowControl w:val="0"/>
      <w:spacing w:line="480" w:lineRule="exact"/>
      <w:jc w:val="both"/>
    </w:pPr>
    <w:rPr>
      <w:rFonts w:ascii="Courier New" w:hAnsi="Courier New"/>
    </w:rPr>
  </w:style>
  <w:style w:type="paragraph" w:styleId="Elenco2">
    <w:name w:val="List 2"/>
    <w:basedOn w:val="Normale"/>
    <w:rsid w:val="0068147E"/>
    <w:pPr>
      <w:ind w:left="566" w:hanging="283"/>
    </w:pPr>
    <w:rPr>
      <w:sz w:val="20"/>
      <w:szCs w:val="20"/>
    </w:rPr>
  </w:style>
  <w:style w:type="paragraph" w:customStyle="1" w:styleId="testinterno">
    <w:name w:val="testinterno"/>
    <w:basedOn w:val="Normale"/>
    <w:rsid w:val="0068147E"/>
    <w:pPr>
      <w:spacing w:before="100" w:beforeAutospacing="1" w:after="100" w:afterAutospacing="1"/>
      <w:jc w:val="both"/>
    </w:pPr>
    <w:rPr>
      <w:rFonts w:ascii="Verdana" w:eastAsia="Arial Unicode MS" w:hAnsi="Verdana" w:cs="Arial Unicode MS"/>
      <w:sz w:val="18"/>
      <w:szCs w:val="18"/>
    </w:rPr>
  </w:style>
  <w:style w:type="paragraph" w:customStyle="1" w:styleId="Corpodeltesto21">
    <w:name w:val="Corpo del testo 21"/>
    <w:basedOn w:val="Normale"/>
    <w:rsid w:val="0068147E"/>
    <w:pPr>
      <w:widowControl w:val="0"/>
      <w:overflowPunct w:val="0"/>
      <w:autoSpaceDE w:val="0"/>
      <w:autoSpaceDN w:val="0"/>
      <w:adjustRightInd w:val="0"/>
      <w:spacing w:line="256" w:lineRule="auto"/>
      <w:ind w:left="993"/>
      <w:jc w:val="both"/>
    </w:pPr>
    <w:rPr>
      <w:rFonts w:ascii="Arial" w:hAnsi="Arial"/>
      <w:color w:val="000000"/>
      <w:szCs w:val="20"/>
    </w:rPr>
  </w:style>
  <w:style w:type="character" w:customStyle="1" w:styleId="corpopiccolo">
    <w:name w:val="corpopiccolo"/>
    <w:basedOn w:val="Carpredefinitoparagrafo"/>
    <w:rsid w:val="0068147E"/>
  </w:style>
  <w:style w:type="paragraph" w:customStyle="1" w:styleId="TxBr2p8">
    <w:name w:val="TxBr_2p8"/>
    <w:basedOn w:val="Normale"/>
    <w:rsid w:val="0068147E"/>
    <w:pPr>
      <w:tabs>
        <w:tab w:val="left" w:pos="204"/>
      </w:tabs>
      <w:autoSpaceDE w:val="0"/>
      <w:autoSpaceDN w:val="0"/>
      <w:adjustRightInd w:val="0"/>
      <w:spacing w:line="240" w:lineRule="atLeast"/>
    </w:pPr>
    <w:rPr>
      <w:sz w:val="20"/>
      <w:szCs w:val="20"/>
      <w:lang w:val="en-US"/>
    </w:rPr>
  </w:style>
  <w:style w:type="character" w:customStyle="1" w:styleId="StileMessaggioDiPostaElettronica68">
    <w:name w:val="StileMessaggioDiPostaElettronica68"/>
    <w:basedOn w:val="Carpredefinitoparagrafo"/>
    <w:rsid w:val="0068147E"/>
    <w:rPr>
      <w:rFonts w:ascii="Arial" w:hAnsi="Arial" w:cs="Arial"/>
      <w:color w:val="000000"/>
      <w:sz w:val="20"/>
      <w:szCs w:val="20"/>
    </w:rPr>
  </w:style>
  <w:style w:type="paragraph" w:customStyle="1" w:styleId="StileDani1">
    <w:name w:val="Stile  Dani1"/>
    <w:basedOn w:val="Normale"/>
    <w:rsid w:val="0068147E"/>
    <w:pPr>
      <w:jc w:val="both"/>
    </w:pPr>
    <w:rPr>
      <w:lang w:val="en-GB"/>
    </w:rPr>
  </w:style>
  <w:style w:type="paragraph" w:customStyle="1" w:styleId="provvr0">
    <w:name w:val="provv_r0"/>
    <w:basedOn w:val="Normale"/>
    <w:rsid w:val="0068147E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 w:hint="eastAsia"/>
    </w:rPr>
  </w:style>
  <w:style w:type="paragraph" w:customStyle="1" w:styleId="testo-editing">
    <w:name w:val="testo-editing"/>
    <w:basedOn w:val="Normale"/>
    <w:rsid w:val="0068147E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2"/>
      <w:szCs w:val="12"/>
    </w:rPr>
  </w:style>
  <w:style w:type="paragraph" w:customStyle="1" w:styleId="arialgrassetto">
    <w:name w:val="arialgrassetto"/>
    <w:basedOn w:val="Normale"/>
    <w:rsid w:val="0068147E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FF6600"/>
      <w:sz w:val="13"/>
      <w:szCs w:val="13"/>
    </w:rPr>
  </w:style>
  <w:style w:type="character" w:customStyle="1" w:styleId="arialgrassetto1">
    <w:name w:val="arialgrassetto1"/>
    <w:basedOn w:val="Carpredefinitoparagrafo"/>
    <w:rsid w:val="0068147E"/>
    <w:rPr>
      <w:rFonts w:ascii="Verdana" w:hAnsi="Verdana" w:hint="default"/>
      <w:b/>
      <w:bCs/>
      <w:color w:val="FF6600"/>
      <w:sz w:val="13"/>
      <w:szCs w:val="13"/>
    </w:rPr>
  </w:style>
  <w:style w:type="character" w:customStyle="1" w:styleId="testo-editing1">
    <w:name w:val="testo-editing1"/>
    <w:basedOn w:val="Carpredefinitoparagrafo"/>
    <w:rsid w:val="0068147E"/>
    <w:rPr>
      <w:rFonts w:ascii="Verdana" w:hAnsi="Verdana" w:hint="default"/>
      <w:b w:val="0"/>
      <w:bCs w:val="0"/>
      <w:color w:val="000000"/>
      <w:sz w:val="12"/>
      <w:szCs w:val="12"/>
    </w:rPr>
  </w:style>
  <w:style w:type="character" w:customStyle="1" w:styleId="atti141">
    <w:name w:val="atti141"/>
    <w:basedOn w:val="Carpredefinitoparagrafo"/>
    <w:rsid w:val="0068147E"/>
    <w:rPr>
      <w:rFonts w:ascii="Times New Roman" w:hAnsi="Times New Roman" w:cs="Times New Roman" w:hint="default"/>
      <w:b w:val="0"/>
      <w:bCs w:val="0"/>
      <w:strike w:val="0"/>
      <w:dstrike w:val="0"/>
      <w:color w:val="000000"/>
      <w:sz w:val="21"/>
      <w:szCs w:val="21"/>
      <w:u w:val="none"/>
      <w:effect w:val="none"/>
      <w:shd w:val="clear" w:color="auto" w:fill="FFFFFF"/>
    </w:rPr>
  </w:style>
  <w:style w:type="paragraph" w:styleId="Testonotaapidipagina">
    <w:name w:val="footnote text"/>
    <w:basedOn w:val="Normale"/>
    <w:link w:val="TestonotaapidipaginaCarattere"/>
    <w:rsid w:val="0068147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F7A7E"/>
  </w:style>
  <w:style w:type="paragraph" w:customStyle="1" w:styleId="p18">
    <w:name w:val="p18"/>
    <w:basedOn w:val="Normale"/>
    <w:rsid w:val="0068147E"/>
    <w:pPr>
      <w:widowControl w:val="0"/>
      <w:tabs>
        <w:tab w:val="left" w:pos="391"/>
      </w:tabs>
      <w:autoSpaceDE w:val="0"/>
      <w:autoSpaceDN w:val="0"/>
      <w:adjustRightInd w:val="0"/>
      <w:ind w:left="1049" w:hanging="391"/>
      <w:jc w:val="both"/>
    </w:pPr>
    <w:rPr>
      <w:lang w:val="en-US"/>
    </w:rPr>
  </w:style>
  <w:style w:type="paragraph" w:customStyle="1" w:styleId="A">
    <w:name w:val="A"/>
    <w:basedOn w:val="Normale"/>
    <w:rsid w:val="0068147E"/>
    <w:pPr>
      <w:tabs>
        <w:tab w:val="left" w:pos="6150"/>
        <w:tab w:val="left" w:pos="7110"/>
      </w:tabs>
      <w:jc w:val="center"/>
    </w:pPr>
    <w:rPr>
      <w:b/>
      <w:szCs w:val="20"/>
    </w:rPr>
  </w:style>
  <w:style w:type="character" w:styleId="Collegamentoipertestuale">
    <w:name w:val="Hyperlink"/>
    <w:basedOn w:val="Carpredefinitoparagrafo"/>
    <w:rsid w:val="0068147E"/>
    <w:rPr>
      <w:color w:val="0000FF"/>
      <w:u w:val="single"/>
    </w:rPr>
  </w:style>
  <w:style w:type="character" w:styleId="Collegamentovisitato">
    <w:name w:val="FollowedHyperlink"/>
    <w:basedOn w:val="Carpredefinitoparagrafo"/>
    <w:rsid w:val="0068147E"/>
    <w:rPr>
      <w:color w:val="800080"/>
      <w:u w:val="single"/>
    </w:rPr>
  </w:style>
  <w:style w:type="paragraph" w:customStyle="1" w:styleId="testolettera">
    <w:name w:val="testo lettera"/>
    <w:basedOn w:val="Normale"/>
    <w:rsid w:val="0068147E"/>
    <w:pPr>
      <w:spacing w:after="120"/>
      <w:jc w:val="both"/>
    </w:pPr>
    <w:rPr>
      <w:lang w:bidi="he-IL"/>
    </w:rPr>
  </w:style>
  <w:style w:type="paragraph" w:customStyle="1" w:styleId="Stile1">
    <w:name w:val="Stile1"/>
    <w:basedOn w:val="Normale"/>
    <w:rsid w:val="0068147E"/>
    <w:pPr>
      <w:numPr>
        <w:numId w:val="3"/>
      </w:numPr>
      <w:spacing w:before="120" w:after="120"/>
      <w:jc w:val="both"/>
    </w:pPr>
    <w:rPr>
      <w:b/>
      <w:bCs/>
      <w:caps/>
      <w:sz w:val="28"/>
      <w:szCs w:val="28"/>
    </w:rPr>
  </w:style>
  <w:style w:type="paragraph" w:customStyle="1" w:styleId="testogius">
    <w:name w:val="testogius"/>
    <w:basedOn w:val="Normale"/>
    <w:rsid w:val="0068147E"/>
    <w:pPr>
      <w:shd w:val="clear" w:color="auto" w:fill="FFFFFF"/>
      <w:spacing w:before="100" w:beforeAutospacing="1" w:after="100" w:afterAutospacing="1"/>
      <w:jc w:val="both"/>
    </w:pPr>
    <w:rPr>
      <w:rFonts w:ascii="Verdana" w:hAnsi="Verdana"/>
      <w:color w:val="000066"/>
      <w:sz w:val="18"/>
      <w:szCs w:val="18"/>
    </w:rPr>
  </w:style>
  <w:style w:type="paragraph" w:customStyle="1" w:styleId="testosmp">
    <w:name w:val="testosmp"/>
    <w:basedOn w:val="Normale"/>
    <w:rsid w:val="0068147E"/>
    <w:pPr>
      <w:shd w:val="clear" w:color="auto" w:fill="FFFFFF"/>
      <w:spacing w:before="100" w:beforeAutospacing="1" w:after="100" w:afterAutospacing="1"/>
    </w:pPr>
    <w:rPr>
      <w:rFonts w:ascii="Verdana" w:hAnsi="Verdana"/>
      <w:color w:val="000066"/>
      <w:sz w:val="18"/>
      <w:szCs w:val="18"/>
    </w:rPr>
  </w:style>
  <w:style w:type="character" w:customStyle="1" w:styleId="testogius1">
    <w:name w:val="testogius1"/>
    <w:basedOn w:val="Carpredefinitoparagrafo"/>
    <w:rsid w:val="0068147E"/>
    <w:rPr>
      <w:rFonts w:ascii="Verdana" w:hAnsi="Verdana" w:hint="default"/>
      <w:color w:val="000066"/>
      <w:sz w:val="18"/>
      <w:szCs w:val="18"/>
      <w:shd w:val="clear" w:color="auto" w:fill="FFFFFF"/>
    </w:rPr>
  </w:style>
  <w:style w:type="paragraph" w:customStyle="1" w:styleId="Puntoelenco51">
    <w:name w:val="Punto elenco 51"/>
    <w:basedOn w:val="Normale"/>
    <w:rsid w:val="0068147E"/>
    <w:pPr>
      <w:tabs>
        <w:tab w:val="left" w:pos="360"/>
      </w:tabs>
      <w:spacing w:after="240"/>
      <w:ind w:left="360" w:hanging="360"/>
      <w:jc w:val="both"/>
    </w:pPr>
    <w:rPr>
      <w:szCs w:val="20"/>
      <w:lang w:val="en-GB"/>
    </w:rPr>
  </w:style>
  <w:style w:type="character" w:customStyle="1" w:styleId="testinogrigio">
    <w:name w:val="testinogrigio"/>
    <w:basedOn w:val="Carpredefinitoparagrafo"/>
    <w:rsid w:val="0068147E"/>
    <w:rPr>
      <w:rFonts w:ascii="Verdana" w:hAnsi="Verdana" w:hint="default"/>
      <w:b w:val="0"/>
      <w:bCs w:val="0"/>
      <w:i w:val="0"/>
      <w:iCs w:val="0"/>
      <w:color w:val="444444"/>
      <w:sz w:val="12"/>
      <w:szCs w:val="12"/>
      <w:shd w:val="clear" w:color="auto" w:fill="auto"/>
    </w:rPr>
  </w:style>
  <w:style w:type="paragraph" w:customStyle="1" w:styleId="Default">
    <w:name w:val="Default"/>
    <w:uiPriority w:val="99"/>
    <w:rsid w:val="0068147E"/>
    <w:pPr>
      <w:autoSpaceDE w:val="0"/>
      <w:autoSpaceDN w:val="0"/>
      <w:adjustRightInd w:val="0"/>
    </w:pPr>
    <w:rPr>
      <w:rFonts w:ascii="Comic Sans MS" w:hAnsi="Comic Sans MS"/>
      <w:color w:val="000000"/>
      <w:sz w:val="24"/>
      <w:szCs w:val="24"/>
    </w:rPr>
  </w:style>
  <w:style w:type="paragraph" w:customStyle="1" w:styleId="Style4">
    <w:name w:val="Style 4"/>
    <w:rsid w:val="0097597A"/>
    <w:pPr>
      <w:widowControl w:val="0"/>
      <w:autoSpaceDE w:val="0"/>
      <w:autoSpaceDN w:val="0"/>
      <w:adjustRightInd w:val="0"/>
    </w:pPr>
  </w:style>
  <w:style w:type="paragraph" w:customStyle="1" w:styleId="Style1">
    <w:name w:val="Style 1"/>
    <w:rsid w:val="0097597A"/>
    <w:pPr>
      <w:widowControl w:val="0"/>
      <w:autoSpaceDE w:val="0"/>
      <w:autoSpaceDN w:val="0"/>
      <w:adjustRightInd w:val="0"/>
    </w:pPr>
  </w:style>
  <w:style w:type="paragraph" w:customStyle="1" w:styleId="Style3">
    <w:name w:val="Style 3"/>
    <w:rsid w:val="0097597A"/>
    <w:pPr>
      <w:widowControl w:val="0"/>
      <w:autoSpaceDE w:val="0"/>
      <w:autoSpaceDN w:val="0"/>
      <w:ind w:left="360"/>
    </w:pPr>
    <w:rPr>
      <w:rFonts w:ascii="Garamond" w:hAnsi="Garamond" w:cs="Garamond"/>
      <w:sz w:val="22"/>
      <w:szCs w:val="22"/>
    </w:rPr>
  </w:style>
  <w:style w:type="paragraph" w:customStyle="1" w:styleId="Style2">
    <w:name w:val="Style 2"/>
    <w:rsid w:val="0097597A"/>
    <w:pPr>
      <w:widowControl w:val="0"/>
      <w:autoSpaceDE w:val="0"/>
      <w:autoSpaceDN w:val="0"/>
      <w:jc w:val="both"/>
    </w:pPr>
  </w:style>
  <w:style w:type="character" w:customStyle="1" w:styleId="CharacterStyle2">
    <w:name w:val="Character Style 2"/>
    <w:rsid w:val="0097597A"/>
    <w:rPr>
      <w:rFonts w:ascii="Garamond" w:hAnsi="Garamond"/>
      <w:sz w:val="22"/>
    </w:rPr>
  </w:style>
  <w:style w:type="character" w:customStyle="1" w:styleId="CharacterStyle1">
    <w:name w:val="Character Style 1"/>
    <w:rsid w:val="0097597A"/>
    <w:rPr>
      <w:sz w:val="20"/>
    </w:rPr>
  </w:style>
  <w:style w:type="paragraph" w:customStyle="1" w:styleId="p10">
    <w:name w:val="p10"/>
    <w:basedOn w:val="Normale"/>
    <w:rsid w:val="0078115D"/>
    <w:pPr>
      <w:widowControl w:val="0"/>
      <w:tabs>
        <w:tab w:val="left" w:pos="204"/>
      </w:tabs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AA5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rsid w:val="00142E07"/>
    <w:rPr>
      <w:rFonts w:cs="Arial"/>
      <w:color w:val="000000"/>
    </w:rPr>
  </w:style>
  <w:style w:type="paragraph" w:styleId="Indirizzomittente">
    <w:name w:val="envelope return"/>
    <w:basedOn w:val="Normale"/>
    <w:rsid w:val="00A4120A"/>
    <w:rPr>
      <w:rFonts w:ascii="Arial" w:hAnsi="Arial" w:cs="Arial"/>
      <w:sz w:val="20"/>
      <w:szCs w:val="20"/>
    </w:rPr>
  </w:style>
  <w:style w:type="paragraph" w:styleId="Didascalia">
    <w:name w:val="caption"/>
    <w:basedOn w:val="Normale"/>
    <w:next w:val="Normale"/>
    <w:qFormat/>
    <w:rsid w:val="00983BB9"/>
    <w:pPr>
      <w:jc w:val="center"/>
    </w:pPr>
    <w:rPr>
      <w:b/>
      <w:bCs/>
      <w:sz w:val="28"/>
      <w:u w:val="single"/>
    </w:rPr>
  </w:style>
  <w:style w:type="paragraph" w:customStyle="1" w:styleId="Stile">
    <w:name w:val="Stile"/>
    <w:rsid w:val="001E5BC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electlang">
    <w:name w:val="selectlang"/>
    <w:basedOn w:val="Carpredefinitoparagrafo"/>
    <w:rsid w:val="001A6218"/>
  </w:style>
  <w:style w:type="paragraph" w:customStyle="1" w:styleId="StileTitolo2Primariga0cm">
    <w:name w:val="Stile Titolo 2 + Prima riga:  0 cm"/>
    <w:basedOn w:val="Titolo2"/>
    <w:rsid w:val="00E22BFC"/>
    <w:pPr>
      <w:pBdr>
        <w:left w:val="none" w:sz="0" w:space="0" w:color="auto"/>
        <w:right w:val="none" w:sz="0" w:space="0" w:color="auto"/>
      </w:pBdr>
      <w:spacing w:line="360" w:lineRule="auto"/>
    </w:pPr>
    <w:rPr>
      <w:rFonts w:ascii="Times New Roman" w:hAnsi="Times New Roman"/>
      <w:bCs/>
      <w:i/>
      <w:iCs/>
      <w:sz w:val="24"/>
      <w:lang w:val="it-IT" w:bidi="ar-SA"/>
    </w:rPr>
  </w:style>
  <w:style w:type="paragraph" w:styleId="Puntoelenco">
    <w:name w:val="List Bullet"/>
    <w:basedOn w:val="Normale"/>
    <w:rsid w:val="00E22BFC"/>
    <w:pPr>
      <w:numPr>
        <w:numId w:val="4"/>
      </w:numPr>
    </w:pPr>
  </w:style>
  <w:style w:type="paragraph" w:styleId="Sottotitolo">
    <w:name w:val="Subtitle"/>
    <w:basedOn w:val="Normale"/>
    <w:link w:val="SottotitoloCarattere"/>
    <w:qFormat/>
    <w:rsid w:val="005E593F"/>
    <w:pPr>
      <w:tabs>
        <w:tab w:val="left" w:pos="8222"/>
      </w:tabs>
      <w:ind w:left="567" w:right="725"/>
    </w:pPr>
    <w:rPr>
      <w:rFonts w:ascii="Arial" w:hAnsi="Arial" w:cs="Arial"/>
      <w:b/>
      <w:sz w:val="20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530E6B"/>
    <w:rPr>
      <w:rFonts w:ascii="Arial" w:hAnsi="Arial" w:cs="Arial"/>
      <w:b/>
    </w:rPr>
  </w:style>
  <w:style w:type="paragraph" w:styleId="Paragrafoelenco">
    <w:name w:val="List Paragraph"/>
    <w:basedOn w:val="Normale"/>
    <w:uiPriority w:val="34"/>
    <w:qFormat/>
    <w:rsid w:val="00AE3E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semiHidden/>
    <w:rsid w:val="00DE752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EF7A7E"/>
    <w:rPr>
      <w:rFonts w:ascii="Tahoma" w:hAnsi="Tahoma" w:cs="Tahoma"/>
      <w:sz w:val="16"/>
      <w:szCs w:val="16"/>
    </w:rPr>
  </w:style>
  <w:style w:type="character" w:customStyle="1" w:styleId="articolo">
    <w:name w:val="articolo"/>
    <w:rsid w:val="00C067F5"/>
    <w:rPr>
      <w:rFonts w:ascii="Verdana" w:hAnsi="Verdana" w:hint="default"/>
      <w:sz w:val="18"/>
      <w:szCs w:val="18"/>
    </w:rPr>
  </w:style>
  <w:style w:type="character" w:customStyle="1" w:styleId="provvnumart">
    <w:name w:val="provv_numart"/>
    <w:basedOn w:val="Carpredefinitoparagrafo"/>
    <w:rsid w:val="000F2B19"/>
    <w:rPr>
      <w:b/>
      <w:bCs/>
    </w:rPr>
  </w:style>
  <w:style w:type="character" w:customStyle="1" w:styleId="provvrubrica">
    <w:name w:val="provv_rubrica"/>
    <w:basedOn w:val="Carpredefinitoparagrafo"/>
    <w:rsid w:val="000F2B19"/>
    <w:rPr>
      <w:i/>
      <w:iCs/>
    </w:rPr>
  </w:style>
  <w:style w:type="paragraph" w:customStyle="1" w:styleId="p12">
    <w:name w:val="p12"/>
    <w:basedOn w:val="Normale"/>
    <w:rsid w:val="000F2B19"/>
    <w:pPr>
      <w:widowControl w:val="0"/>
      <w:tabs>
        <w:tab w:val="left" w:pos="204"/>
      </w:tabs>
      <w:autoSpaceDE w:val="0"/>
      <w:autoSpaceDN w:val="0"/>
      <w:adjustRightInd w:val="0"/>
    </w:pPr>
    <w:rPr>
      <w:lang w:val="en-US"/>
    </w:rPr>
  </w:style>
  <w:style w:type="paragraph" w:customStyle="1" w:styleId="c15">
    <w:name w:val="c15"/>
    <w:basedOn w:val="Normale"/>
    <w:rsid w:val="000F2B19"/>
    <w:pPr>
      <w:widowControl w:val="0"/>
      <w:autoSpaceDE w:val="0"/>
      <w:autoSpaceDN w:val="0"/>
      <w:adjustRightInd w:val="0"/>
      <w:jc w:val="center"/>
    </w:pPr>
    <w:rPr>
      <w:lang w:val="en-US"/>
    </w:rPr>
  </w:style>
  <w:style w:type="character" w:customStyle="1" w:styleId="estremosel3">
    <w:name w:val="estremosel3"/>
    <w:basedOn w:val="Carpredefinitoparagrafo"/>
    <w:rsid w:val="000F2B19"/>
  </w:style>
  <w:style w:type="character" w:customStyle="1" w:styleId="nota13">
    <w:name w:val="nota13"/>
    <w:basedOn w:val="Carpredefinitoparagrafo"/>
    <w:rsid w:val="000F2B19"/>
  </w:style>
  <w:style w:type="character" w:customStyle="1" w:styleId="testo1">
    <w:name w:val="testo1"/>
    <w:basedOn w:val="Carpredefinitoparagrafo"/>
    <w:rsid w:val="000F2B19"/>
    <w:rPr>
      <w:b w:val="0"/>
      <w:bCs w:val="0"/>
      <w:color w:val="000000"/>
      <w:sz w:val="22"/>
      <w:szCs w:val="22"/>
    </w:rPr>
  </w:style>
  <w:style w:type="paragraph" w:customStyle="1" w:styleId="c5">
    <w:name w:val="c5"/>
    <w:basedOn w:val="Normale"/>
    <w:rsid w:val="000F2B19"/>
    <w:pPr>
      <w:widowControl w:val="0"/>
      <w:autoSpaceDE w:val="0"/>
      <w:autoSpaceDN w:val="0"/>
      <w:spacing w:line="240" w:lineRule="atLeast"/>
      <w:jc w:val="center"/>
    </w:pPr>
  </w:style>
  <w:style w:type="paragraph" w:customStyle="1" w:styleId="p0">
    <w:name w:val="p0"/>
    <w:basedOn w:val="Normale"/>
    <w:rsid w:val="000F2B19"/>
    <w:pPr>
      <w:widowControl w:val="0"/>
      <w:tabs>
        <w:tab w:val="left" w:pos="720"/>
      </w:tabs>
      <w:autoSpaceDE w:val="0"/>
      <w:autoSpaceDN w:val="0"/>
      <w:spacing w:line="240" w:lineRule="atLeast"/>
      <w:jc w:val="both"/>
    </w:pPr>
  </w:style>
  <w:style w:type="paragraph" w:customStyle="1" w:styleId="p6">
    <w:name w:val="p6"/>
    <w:basedOn w:val="Normale"/>
    <w:rsid w:val="000F2B19"/>
    <w:pPr>
      <w:widowControl w:val="0"/>
      <w:autoSpaceDE w:val="0"/>
      <w:autoSpaceDN w:val="0"/>
      <w:spacing w:line="240" w:lineRule="atLeast"/>
      <w:jc w:val="both"/>
    </w:pPr>
  </w:style>
  <w:style w:type="paragraph" w:customStyle="1" w:styleId="p11">
    <w:name w:val="p11"/>
    <w:basedOn w:val="Normale"/>
    <w:rsid w:val="000F2B19"/>
    <w:pPr>
      <w:widowControl w:val="0"/>
      <w:tabs>
        <w:tab w:val="left" w:pos="740"/>
      </w:tabs>
      <w:autoSpaceDE w:val="0"/>
      <w:autoSpaceDN w:val="0"/>
      <w:spacing w:line="280" w:lineRule="atLeast"/>
      <w:ind w:left="1440" w:firstLine="720"/>
    </w:pPr>
  </w:style>
  <w:style w:type="paragraph" w:customStyle="1" w:styleId="Indent">
    <w:name w:val="Indent"/>
    <w:basedOn w:val="Normale"/>
    <w:rsid w:val="000F2B19"/>
    <w:pPr>
      <w:tabs>
        <w:tab w:val="num" w:pos="1128"/>
      </w:tabs>
      <w:ind w:left="1128" w:hanging="360"/>
      <w:jc w:val="both"/>
    </w:pPr>
    <w:rPr>
      <w:szCs w:val="20"/>
    </w:rPr>
  </w:style>
  <w:style w:type="paragraph" w:customStyle="1" w:styleId="p16">
    <w:name w:val="p16"/>
    <w:basedOn w:val="Normale"/>
    <w:rsid w:val="000F2B19"/>
    <w:pPr>
      <w:widowControl w:val="0"/>
      <w:tabs>
        <w:tab w:val="left" w:pos="320"/>
      </w:tabs>
      <w:autoSpaceDE w:val="0"/>
      <w:autoSpaceDN w:val="0"/>
      <w:adjustRightInd w:val="0"/>
      <w:spacing w:line="280" w:lineRule="atLeast"/>
      <w:ind w:left="1440" w:firstLine="288"/>
    </w:pPr>
    <w:rPr>
      <w:sz w:val="20"/>
      <w:szCs w:val="20"/>
    </w:rPr>
  </w:style>
  <w:style w:type="paragraph" w:customStyle="1" w:styleId="provvr1">
    <w:name w:val="provv_r1"/>
    <w:basedOn w:val="Normale"/>
    <w:rsid w:val="000F2B19"/>
    <w:pPr>
      <w:spacing w:before="100" w:beforeAutospacing="1" w:after="100" w:afterAutospacing="1"/>
      <w:ind w:firstLine="400"/>
      <w:jc w:val="both"/>
    </w:pPr>
    <w:rPr>
      <w:rFonts w:ascii="Arial Unicode MS" w:eastAsia="Arial Unicode MS" w:hAnsi="Arial Unicode MS" w:cs="Arial Unicode MS" w:hint="eastAsia"/>
    </w:rPr>
  </w:style>
  <w:style w:type="paragraph" w:customStyle="1" w:styleId="xl24">
    <w:name w:val="xl24"/>
    <w:basedOn w:val="Normale"/>
    <w:rsid w:val="000F2B19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character" w:customStyle="1" w:styleId="testosmp1">
    <w:name w:val="testosmp1"/>
    <w:basedOn w:val="Carpredefinitoparagrafo"/>
    <w:rsid w:val="000F2B19"/>
    <w:rPr>
      <w:rFonts w:ascii="Verdana" w:hAnsi="Verdana" w:hint="default"/>
      <w:color w:val="000066"/>
      <w:sz w:val="12"/>
      <w:szCs w:val="12"/>
      <w:shd w:val="clear" w:color="auto" w:fill="FFFFFF"/>
    </w:rPr>
  </w:style>
  <w:style w:type="character" w:customStyle="1" w:styleId="CarattereCarattere9">
    <w:name w:val="Carattere Carattere9"/>
    <w:basedOn w:val="Carpredefinitoparagrafo"/>
    <w:locked/>
    <w:rsid w:val="008D537F"/>
    <w:rPr>
      <w:rFonts w:ascii="Arial" w:hAnsi="Arial" w:cs="Arial"/>
      <w:b/>
      <w:bCs/>
      <w:sz w:val="24"/>
      <w:szCs w:val="24"/>
      <w:lang w:val="it-IT" w:eastAsia="it-IT" w:bidi="ar-SA"/>
    </w:rPr>
  </w:style>
  <w:style w:type="character" w:customStyle="1" w:styleId="CarattereCarattere10">
    <w:name w:val="Carattere Carattere10"/>
    <w:basedOn w:val="Carpredefinitoparagrafo"/>
    <w:locked/>
    <w:rsid w:val="008C499F"/>
    <w:rPr>
      <w:rFonts w:ascii="Arial" w:hAnsi="Arial" w:cs="Arial"/>
      <w:b/>
      <w:bCs/>
      <w:sz w:val="24"/>
      <w:szCs w:val="24"/>
      <w:lang w:val="it-IT" w:eastAsia="it-IT" w:bidi="ar-SA"/>
    </w:rPr>
  </w:style>
  <w:style w:type="character" w:customStyle="1" w:styleId="WW-Absatz-Standardschriftart11">
    <w:name w:val="WW-Absatz-Standardschriftart11"/>
    <w:rsid w:val="00D96702"/>
  </w:style>
  <w:style w:type="paragraph" w:customStyle="1" w:styleId="ListBullet51">
    <w:name w:val="List Bullet 51"/>
    <w:basedOn w:val="Normale"/>
    <w:rsid w:val="00444595"/>
    <w:pPr>
      <w:tabs>
        <w:tab w:val="left" w:pos="360"/>
      </w:tabs>
      <w:spacing w:after="240"/>
      <w:ind w:left="360" w:hanging="360"/>
      <w:jc w:val="both"/>
    </w:pPr>
    <w:rPr>
      <w:szCs w:val="20"/>
      <w:lang w:val="en-GB"/>
    </w:rPr>
  </w:style>
  <w:style w:type="paragraph" w:customStyle="1" w:styleId="pleft">
    <w:name w:val="pleft"/>
    <w:basedOn w:val="Normale"/>
    <w:rsid w:val="00EF7A7E"/>
    <w:pPr>
      <w:spacing w:before="100" w:beforeAutospacing="1" w:after="100" w:afterAutospacing="1"/>
    </w:pPr>
  </w:style>
  <w:style w:type="paragraph" w:styleId="Soggettocommento">
    <w:name w:val="annotation subject"/>
    <w:basedOn w:val="Testocommento"/>
    <w:next w:val="Testocommento"/>
    <w:link w:val="SoggettocommentoCarattere"/>
    <w:rsid w:val="00530E6B"/>
    <w:pPr>
      <w:jc w:val="left"/>
    </w:pPr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530E6B"/>
    <w:rPr>
      <w:b/>
      <w:bCs/>
    </w:rPr>
  </w:style>
  <w:style w:type="character" w:customStyle="1" w:styleId="CarattereCarattere13">
    <w:name w:val="Carattere Carattere13"/>
    <w:basedOn w:val="Carpredefinitoparagrafo"/>
    <w:rsid w:val="00925B23"/>
    <w:rPr>
      <w:rFonts w:ascii="Arial" w:hAnsi="Arial"/>
      <w:b/>
      <w:bCs/>
      <w:sz w:val="24"/>
      <w:szCs w:val="24"/>
    </w:rPr>
  </w:style>
  <w:style w:type="character" w:customStyle="1" w:styleId="CarattereCarattere5">
    <w:name w:val="Carattere Carattere5"/>
    <w:basedOn w:val="Carpredefinitoparagrafo"/>
    <w:rsid w:val="00925B23"/>
    <w:rPr>
      <w:rFonts w:ascii="Arial" w:hAnsi="Arial"/>
      <w:sz w:val="24"/>
      <w:szCs w:val="24"/>
    </w:rPr>
  </w:style>
  <w:style w:type="character" w:customStyle="1" w:styleId="st1">
    <w:name w:val="st1"/>
    <w:basedOn w:val="Carpredefinitoparagrafo"/>
    <w:rsid w:val="007700A2"/>
  </w:style>
  <w:style w:type="paragraph" w:styleId="Mappadocumento">
    <w:name w:val="Document Map"/>
    <w:basedOn w:val="Normale"/>
    <w:link w:val="MappadocumentoCarattere"/>
    <w:rsid w:val="002A5ACA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2A5ACA"/>
    <w:rPr>
      <w:rFonts w:ascii="Tahoma" w:hAnsi="Tahoma" w:cs="Tahoma"/>
      <w:sz w:val="16"/>
      <w:szCs w:val="16"/>
    </w:rPr>
  </w:style>
  <w:style w:type="paragraph" w:customStyle="1" w:styleId="Testodelblocco10">
    <w:name w:val="Testo del blocco1"/>
    <w:basedOn w:val="Normale"/>
    <w:uiPriority w:val="99"/>
    <w:rsid w:val="00C17567"/>
    <w:pPr>
      <w:overflowPunct w:val="0"/>
      <w:autoSpaceDE w:val="0"/>
      <w:autoSpaceDN w:val="0"/>
      <w:adjustRightInd w:val="0"/>
      <w:ind w:left="426" w:right="538" w:firstLine="282"/>
      <w:jc w:val="both"/>
      <w:textAlignment w:val="baseline"/>
    </w:pPr>
    <w:rPr>
      <w:szCs w:val="20"/>
    </w:rPr>
  </w:style>
  <w:style w:type="paragraph" w:customStyle="1" w:styleId="Corpodeltesto210">
    <w:name w:val="Corpo del testo 21"/>
    <w:basedOn w:val="Normale"/>
    <w:uiPriority w:val="99"/>
    <w:rsid w:val="00C17567"/>
    <w:pPr>
      <w:widowControl w:val="0"/>
      <w:overflowPunct w:val="0"/>
      <w:autoSpaceDE w:val="0"/>
      <w:autoSpaceDN w:val="0"/>
      <w:adjustRightInd w:val="0"/>
      <w:spacing w:line="256" w:lineRule="auto"/>
      <w:ind w:left="993"/>
      <w:jc w:val="both"/>
    </w:pPr>
    <w:rPr>
      <w:rFonts w:ascii="Arial" w:hAnsi="Arial"/>
      <w:color w:val="000000"/>
      <w:szCs w:val="20"/>
    </w:rPr>
  </w:style>
  <w:style w:type="character" w:customStyle="1" w:styleId="StileMessaggioDiPostaElettronica1411">
    <w:name w:val="StileMessaggioDiPostaElettronica1411"/>
    <w:basedOn w:val="Carpredefinitoparagrafo"/>
    <w:rsid w:val="00C17567"/>
    <w:rPr>
      <w:rFonts w:ascii="Arial" w:hAnsi="Arial" w:cs="Arial"/>
      <w:color w:val="000000"/>
      <w:sz w:val="20"/>
      <w:szCs w:val="20"/>
    </w:rPr>
  </w:style>
  <w:style w:type="paragraph" w:customStyle="1" w:styleId="Puntoelenco510">
    <w:name w:val="Punto elenco 51"/>
    <w:basedOn w:val="Normale"/>
    <w:uiPriority w:val="99"/>
    <w:rsid w:val="00C17567"/>
    <w:pPr>
      <w:tabs>
        <w:tab w:val="left" w:pos="360"/>
      </w:tabs>
      <w:spacing w:after="240"/>
      <w:ind w:left="360" w:hanging="360"/>
      <w:jc w:val="both"/>
    </w:pPr>
    <w:rPr>
      <w:szCs w:val="20"/>
      <w:lang w:val="en-GB"/>
    </w:rPr>
  </w:style>
  <w:style w:type="character" w:customStyle="1" w:styleId="StileMessaggioDiPostaElettronica1431">
    <w:name w:val="StileMessaggioDiPostaElettronica1431"/>
    <w:basedOn w:val="Carpredefinitoparagrafo"/>
    <w:uiPriority w:val="99"/>
    <w:rsid w:val="00C03824"/>
    <w:rPr>
      <w:rFonts w:ascii="Arial" w:hAnsi="Arial" w:cs="Arial"/>
      <w:color w:val="000000"/>
      <w:sz w:val="20"/>
      <w:szCs w:val="20"/>
    </w:rPr>
  </w:style>
  <w:style w:type="paragraph" w:customStyle="1" w:styleId="testocenter2">
    <w:name w:val="testocenter2"/>
    <w:basedOn w:val="Normale"/>
    <w:uiPriority w:val="99"/>
    <w:rsid w:val="00C03824"/>
    <w:pPr>
      <w:spacing w:before="75" w:after="180"/>
      <w:ind w:firstLine="240"/>
      <w:jc w:val="center"/>
    </w:pPr>
    <w:rPr>
      <w:rFonts w:ascii="Tahoma" w:hAnsi="Tahoma" w:cs="Tahoma"/>
      <w:color w:val="000000"/>
    </w:rPr>
  </w:style>
  <w:style w:type="character" w:customStyle="1" w:styleId="TitoloCarattere1">
    <w:name w:val="Titolo Carattere1"/>
    <w:basedOn w:val="Carpredefinitoparagrafo"/>
    <w:uiPriority w:val="10"/>
    <w:rsid w:val="00AC1C0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Paragrafoelenco1">
    <w:name w:val="Paragrafo elenco1"/>
    <w:basedOn w:val="Normale"/>
    <w:uiPriority w:val="99"/>
    <w:rsid w:val="00552892"/>
    <w:pPr>
      <w:ind w:left="720"/>
      <w:contextualSpacing/>
    </w:pPr>
    <w:rPr>
      <w:rFonts w:eastAsia="Calibri"/>
    </w:rPr>
  </w:style>
  <w:style w:type="paragraph" w:customStyle="1" w:styleId="Nessunaspaziatura1">
    <w:name w:val="Nessuna spaziatura1"/>
    <w:link w:val="NoSpacingChar"/>
    <w:uiPriority w:val="99"/>
    <w:rsid w:val="00BE5D0B"/>
    <w:rPr>
      <w:rFonts w:eastAsia="PMingLiU"/>
      <w:sz w:val="24"/>
      <w:szCs w:val="24"/>
    </w:rPr>
  </w:style>
  <w:style w:type="character" w:customStyle="1" w:styleId="NoSpacingChar">
    <w:name w:val="No Spacing Char"/>
    <w:basedOn w:val="Carpredefinitoparagrafo"/>
    <w:link w:val="Nessunaspaziatura1"/>
    <w:uiPriority w:val="99"/>
    <w:locked/>
    <w:rsid w:val="00BE5D0B"/>
    <w:rPr>
      <w:rFonts w:eastAsia="PMingLiU"/>
      <w:sz w:val="24"/>
      <w:szCs w:val="24"/>
      <w:lang w:val="it-IT" w:eastAsia="it-IT" w:bidi="ar-SA"/>
    </w:rPr>
  </w:style>
  <w:style w:type="character" w:customStyle="1" w:styleId="st">
    <w:name w:val="st"/>
    <w:basedOn w:val="Carpredefinitoparagrafo"/>
    <w:rsid w:val="00BE5D0B"/>
  </w:style>
  <w:style w:type="character" w:customStyle="1" w:styleId="CarattereCarattere15">
    <w:name w:val="Carattere Carattere15"/>
    <w:basedOn w:val="Carpredefinitoparagrafo"/>
    <w:rsid w:val="0069344B"/>
    <w:rPr>
      <w:rFonts w:ascii="Arial" w:hAnsi="Arial"/>
      <w:sz w:val="24"/>
      <w:szCs w:val="24"/>
    </w:rPr>
  </w:style>
  <w:style w:type="character" w:customStyle="1" w:styleId="StileMessaggioDiPostaElettronica1511">
    <w:name w:val="StileMessaggioDiPostaElettronica1511"/>
    <w:basedOn w:val="Carpredefinitoparagrafo"/>
    <w:uiPriority w:val="99"/>
    <w:rsid w:val="0069344B"/>
    <w:rPr>
      <w:rFonts w:ascii="Arial" w:hAnsi="Arial" w:cs="Arial"/>
      <w:color w:val="000000"/>
      <w:sz w:val="20"/>
      <w:szCs w:val="20"/>
    </w:rPr>
  </w:style>
  <w:style w:type="character" w:customStyle="1" w:styleId="TitleChar">
    <w:name w:val="Title Char"/>
    <w:locked/>
    <w:rsid w:val="009D5F70"/>
    <w:rPr>
      <w:b/>
      <w:sz w:val="24"/>
      <w:lang w:val="it-IT" w:eastAsia="it-IT"/>
    </w:rPr>
  </w:style>
  <w:style w:type="numbering" w:customStyle="1" w:styleId="Stile2">
    <w:name w:val="Stile2"/>
    <w:rsid w:val="00421A46"/>
    <w:pPr>
      <w:numPr>
        <w:numId w:val="5"/>
      </w:numPr>
    </w:pPr>
  </w:style>
  <w:style w:type="numbering" w:customStyle="1" w:styleId="Stile3">
    <w:name w:val="Stile3"/>
    <w:rsid w:val="00421A46"/>
    <w:pPr>
      <w:numPr>
        <w:numId w:val="6"/>
      </w:numPr>
    </w:pPr>
  </w:style>
  <w:style w:type="numbering" w:customStyle="1" w:styleId="Stile4">
    <w:name w:val="Stile4"/>
    <w:rsid w:val="00421A46"/>
    <w:pPr>
      <w:numPr>
        <w:numId w:val="7"/>
      </w:numPr>
    </w:pPr>
  </w:style>
  <w:style w:type="numbering" w:customStyle="1" w:styleId="Stile5">
    <w:name w:val="Stile5"/>
    <w:rsid w:val="00421A46"/>
    <w:pPr>
      <w:numPr>
        <w:numId w:val="8"/>
      </w:numPr>
    </w:pPr>
  </w:style>
  <w:style w:type="paragraph" w:customStyle="1" w:styleId="grassetto">
    <w:name w:val="grassetto"/>
    <w:basedOn w:val="Normale"/>
    <w:rsid w:val="00C901FD"/>
    <w:pPr>
      <w:spacing w:before="100" w:beforeAutospacing="1" w:after="100" w:afterAutospacing="1"/>
    </w:pPr>
  </w:style>
  <w:style w:type="character" w:customStyle="1" w:styleId="riferimento">
    <w:name w:val="riferimento"/>
    <w:basedOn w:val="Carpredefinitoparagrafo"/>
    <w:rsid w:val="00C901FD"/>
  </w:style>
  <w:style w:type="character" w:customStyle="1" w:styleId="riferimento2">
    <w:name w:val="riferimento2"/>
    <w:basedOn w:val="Carpredefinitoparagrafo"/>
    <w:rsid w:val="007C3B03"/>
    <w:rPr>
      <w:color w:val="4A970B"/>
    </w:rPr>
  </w:style>
  <w:style w:type="character" w:customStyle="1" w:styleId="fontstyle01">
    <w:name w:val="fontstyle01"/>
    <w:basedOn w:val="Carpredefinitoparagrafo"/>
    <w:rsid w:val="003C0C5B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6">
    <w:name w:val="Font Style26"/>
    <w:uiPriority w:val="99"/>
    <w:rsid w:val="00581281"/>
    <w:rPr>
      <w:rFonts w:ascii="Century Gothic" w:hAnsi="Century Gothic" w:cs="Century Gothic"/>
      <w:sz w:val="20"/>
      <w:szCs w:val="20"/>
    </w:rPr>
  </w:style>
  <w:style w:type="paragraph" w:customStyle="1" w:styleId="Style9">
    <w:name w:val="Style9"/>
    <w:basedOn w:val="Normale"/>
    <w:uiPriority w:val="99"/>
    <w:rsid w:val="00581281"/>
    <w:pPr>
      <w:widowControl w:val="0"/>
      <w:autoSpaceDE w:val="0"/>
      <w:autoSpaceDN w:val="0"/>
      <w:adjustRightInd w:val="0"/>
      <w:spacing w:line="270" w:lineRule="exact"/>
      <w:jc w:val="both"/>
    </w:pPr>
    <w:rPr>
      <w:rFonts w:ascii="Century Gothic" w:hAnsi="Century Gothic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74E8A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D600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47117">
              <w:marLeft w:val="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2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7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7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9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64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6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577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1170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93498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43056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9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3234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66780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5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6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5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8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1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65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673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920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29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491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745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1384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0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9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38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4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54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8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94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82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62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891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360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36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308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84189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8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2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7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8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1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427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150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060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929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53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289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8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6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1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1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6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5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9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7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3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1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30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06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21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712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1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nisannio.selezionieconcorsi.i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A5D9F-EE74-4DAB-9847-879E699FD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CONSIGLIO DI AMMINISTRAZIONE</vt:lpstr>
    </vt:vector>
  </TitlesOfParts>
  <Company>Hewlett-Packard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CONSIGLIO DI AMMINISTRAZIONE</dc:title>
  <dc:creator>MMorelli</dc:creator>
  <cp:lastModifiedBy>Anna Castagnozzi</cp:lastModifiedBy>
  <cp:revision>24</cp:revision>
  <cp:lastPrinted>2020-11-09T08:09:00Z</cp:lastPrinted>
  <dcterms:created xsi:type="dcterms:W3CDTF">2024-01-12T08:00:00Z</dcterms:created>
  <dcterms:modified xsi:type="dcterms:W3CDTF">2024-04-09T07:48:00Z</dcterms:modified>
</cp:coreProperties>
</file>