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ED" w:rsidRDefault="008445ED" w:rsidP="002F7D75">
      <w:pPr>
        <w:pStyle w:val="Rientrocorpodeltesto"/>
        <w:ind w:left="0"/>
        <w:rPr>
          <w:rFonts w:ascii="Open Sans" w:hAnsi="Open Sans" w:cs="Open Sans"/>
          <w:b/>
          <w:sz w:val="22"/>
          <w:szCs w:val="22"/>
        </w:rPr>
      </w:pPr>
    </w:p>
    <w:p w:rsidR="008445ED" w:rsidRDefault="008445ED" w:rsidP="002F7D75">
      <w:pPr>
        <w:pStyle w:val="Rientrocorpodeltesto"/>
        <w:ind w:left="0"/>
        <w:rPr>
          <w:rFonts w:ascii="Open Sans" w:hAnsi="Open Sans" w:cs="Open Sans"/>
          <w:b/>
          <w:sz w:val="22"/>
          <w:szCs w:val="22"/>
        </w:rPr>
      </w:pPr>
      <w:r>
        <w:rPr>
          <w:rFonts w:ascii="Verdana" w:hAnsi="Verdana"/>
          <w:b/>
          <w:noProof/>
          <w:sz w:val="16"/>
          <w:szCs w:val="16"/>
        </w:rPr>
        <w:drawing>
          <wp:inline distT="0" distB="0" distL="0" distR="0">
            <wp:extent cx="6858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8445ED" w:rsidRDefault="009554BF" w:rsidP="002F7D75">
      <w:pPr>
        <w:pStyle w:val="Rientrocorpodeltesto"/>
        <w:ind w:left="0"/>
        <w:rPr>
          <w:rFonts w:ascii="Open Sans" w:hAnsi="Open Sans" w:cs="Open Sans"/>
          <w:b/>
          <w:sz w:val="22"/>
          <w:szCs w:val="22"/>
        </w:rPr>
      </w:pP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t>Allegato 1</w:t>
      </w:r>
    </w:p>
    <w:p w:rsidR="008445ED" w:rsidRDefault="008445ED" w:rsidP="002F7D75">
      <w:pPr>
        <w:pStyle w:val="Rientrocorpodeltesto"/>
        <w:ind w:left="0"/>
        <w:rPr>
          <w:rFonts w:ascii="Open Sans" w:hAnsi="Open Sans" w:cs="Open Sans"/>
          <w:b/>
          <w:sz w:val="22"/>
          <w:szCs w:val="22"/>
        </w:rPr>
      </w:pPr>
    </w:p>
    <w:p w:rsidR="002F7D75" w:rsidRPr="002F7D75" w:rsidRDefault="002F7D75" w:rsidP="002F7D75">
      <w:pPr>
        <w:pStyle w:val="Rientrocorpodeltesto"/>
        <w:ind w:left="0"/>
        <w:rPr>
          <w:rFonts w:ascii="Open Sans" w:hAnsi="Open Sans" w:cs="Open Sans"/>
          <w:b/>
          <w:sz w:val="22"/>
          <w:szCs w:val="22"/>
        </w:rPr>
      </w:pPr>
      <w:r w:rsidRPr="002F7D75">
        <w:rPr>
          <w:rFonts w:ascii="Open Sans" w:hAnsi="Open Sans" w:cs="Open Sans"/>
          <w:b/>
          <w:sz w:val="22"/>
          <w:szCs w:val="22"/>
        </w:rPr>
        <w:t xml:space="preserve">CONCORSO PUBBLICO, PER TITOLI ED ESAMI, PER LA COPERTURA </w:t>
      </w:r>
      <w:proofErr w:type="spellStart"/>
      <w:r w:rsidRPr="002F7D75">
        <w:rPr>
          <w:rFonts w:ascii="Open Sans" w:hAnsi="Open Sans" w:cs="Open Sans"/>
          <w:b/>
          <w:sz w:val="22"/>
          <w:szCs w:val="22"/>
        </w:rPr>
        <w:t>DI</w:t>
      </w:r>
      <w:proofErr w:type="spellEnd"/>
      <w:r w:rsidRPr="002F7D75">
        <w:rPr>
          <w:rFonts w:ascii="Open Sans" w:hAnsi="Open Sans" w:cs="Open Sans"/>
          <w:b/>
          <w:sz w:val="22"/>
          <w:szCs w:val="22"/>
        </w:rPr>
        <w:t xml:space="preserve"> UN POSTO </w:t>
      </w:r>
      <w:proofErr w:type="spellStart"/>
      <w:r w:rsidRPr="002F7D75">
        <w:rPr>
          <w:rFonts w:ascii="Open Sans" w:hAnsi="Open Sans" w:cs="Open Sans"/>
          <w:b/>
          <w:sz w:val="22"/>
          <w:szCs w:val="22"/>
        </w:rPr>
        <w:t>DI</w:t>
      </w:r>
      <w:proofErr w:type="spellEnd"/>
      <w:r w:rsidRPr="002F7D75">
        <w:rPr>
          <w:rFonts w:ascii="Open Sans" w:hAnsi="Open Sans" w:cs="Open Sans"/>
          <w:b/>
          <w:sz w:val="22"/>
          <w:szCs w:val="22"/>
        </w:rPr>
        <w:t xml:space="preserve"> CATEGORIA D, POSIZIONE ECONOMICA D1, AREA TECNICA, TECNICO-SCIENTIFICA ED ELABORAZIONE DATI, PER LE ESIGENZE </w:t>
      </w:r>
      <w:r w:rsidR="003711B5" w:rsidRPr="002F7D75">
        <w:rPr>
          <w:rFonts w:ascii="Open Sans" w:hAnsi="Open Sans" w:cs="Open Sans"/>
          <w:b/>
          <w:sz w:val="22"/>
          <w:szCs w:val="22"/>
        </w:rPr>
        <w:t>DELL</w:t>
      </w:r>
      <w:r w:rsidR="003711B5">
        <w:rPr>
          <w:rFonts w:ascii="Open Sans" w:hAnsi="Open Sans" w:cs="Open Sans"/>
          <w:b/>
          <w:sz w:val="22"/>
          <w:szCs w:val="22"/>
        </w:rPr>
        <w:t>’</w:t>
      </w:r>
      <w:r w:rsidR="003711B5" w:rsidRPr="003711B5">
        <w:rPr>
          <w:rFonts w:ascii="Open Sans" w:hAnsi="Open Sans" w:cs="Open Sans"/>
          <w:b/>
          <w:sz w:val="22"/>
          <w:szCs w:val="22"/>
        </w:rPr>
        <w:t>UNITA’ ORGANIZZATIVA</w:t>
      </w:r>
      <w:r w:rsidR="003711B5">
        <w:rPr>
          <w:rFonts w:ascii="Open Sans" w:hAnsi="Open Sans" w:cs="Open Sans"/>
          <w:b/>
          <w:sz w:val="22"/>
          <w:szCs w:val="22"/>
        </w:rPr>
        <w:t xml:space="preserve"> </w:t>
      </w:r>
      <w:r w:rsidRPr="003711B5">
        <w:rPr>
          <w:rFonts w:ascii="Open Sans" w:hAnsi="Open Sans" w:cs="Open Sans"/>
          <w:b/>
          <w:sz w:val="22"/>
          <w:szCs w:val="22"/>
        </w:rPr>
        <w:t>PATRIMONIO</w:t>
      </w:r>
      <w:r w:rsidRPr="002F7D75">
        <w:rPr>
          <w:rFonts w:ascii="Open Sans" w:hAnsi="Open Sans" w:cs="Open Sans"/>
          <w:b/>
          <w:sz w:val="22"/>
          <w:szCs w:val="22"/>
        </w:rPr>
        <w:t xml:space="preserve"> E DELL’UFFICIO A SUPPORTO DEL SERVIZIO </w:t>
      </w:r>
      <w:proofErr w:type="spellStart"/>
      <w:r w:rsidRPr="002F7D75">
        <w:rPr>
          <w:rFonts w:ascii="Open Sans" w:hAnsi="Open Sans" w:cs="Open Sans"/>
          <w:b/>
          <w:sz w:val="22"/>
          <w:szCs w:val="22"/>
        </w:rPr>
        <w:t>DI</w:t>
      </w:r>
      <w:proofErr w:type="spellEnd"/>
      <w:r w:rsidRPr="002F7D75">
        <w:rPr>
          <w:rFonts w:ascii="Open Sans" w:hAnsi="Open Sans" w:cs="Open Sans"/>
          <w:b/>
          <w:sz w:val="22"/>
          <w:szCs w:val="22"/>
        </w:rPr>
        <w:t xml:space="preserve"> PREVENZIONE E PROTEZIONE </w:t>
      </w:r>
      <w:proofErr w:type="spellStart"/>
      <w:r w:rsidRPr="002F7D75">
        <w:rPr>
          <w:rFonts w:ascii="Open Sans" w:hAnsi="Open Sans" w:cs="Open Sans"/>
          <w:b/>
          <w:sz w:val="22"/>
          <w:szCs w:val="22"/>
        </w:rPr>
        <w:t>DI</w:t>
      </w:r>
      <w:proofErr w:type="spellEnd"/>
      <w:r w:rsidRPr="002F7D75">
        <w:rPr>
          <w:rFonts w:ascii="Open Sans" w:hAnsi="Open Sans" w:cs="Open Sans"/>
          <w:b/>
          <w:sz w:val="22"/>
          <w:szCs w:val="22"/>
        </w:rPr>
        <w:t xml:space="preserve"> ATENEO, AI SENSI DELL’ARTICOLO 35, COMMA 3 BIS, LETTERA B) DEL DECRETO LEGISLATIVO 30 MARZO 2001, N. 165.</w:t>
      </w:r>
    </w:p>
    <w:p w:rsidR="002F7D75" w:rsidRDefault="002F7D75" w:rsidP="002F7D75">
      <w:pPr>
        <w:pStyle w:val="Rientrocorpodeltesto"/>
        <w:spacing w:line="360" w:lineRule="auto"/>
        <w:ind w:left="0"/>
        <w:rPr>
          <w:rFonts w:ascii="Open Sans" w:hAnsi="Open Sans" w:cs="Open Sans"/>
          <w:b/>
          <w:iCs/>
          <w:sz w:val="22"/>
          <w:szCs w:val="22"/>
        </w:rPr>
      </w:pPr>
    </w:p>
    <w:p w:rsidR="002F7D75" w:rsidRPr="002018E6" w:rsidRDefault="002F7D75" w:rsidP="002F7D75">
      <w:pPr>
        <w:pStyle w:val="Rientrocorpodeltesto"/>
        <w:spacing w:line="360" w:lineRule="auto"/>
        <w:ind w:left="0"/>
        <w:rPr>
          <w:rFonts w:ascii="Open Sans" w:hAnsi="Open Sans" w:cs="Open Sans"/>
          <w:b/>
          <w:iCs/>
          <w:sz w:val="22"/>
          <w:szCs w:val="22"/>
        </w:rPr>
      </w:pPr>
      <w:r w:rsidRPr="002018E6">
        <w:rPr>
          <w:rFonts w:ascii="Open Sans" w:hAnsi="Open Sans" w:cs="Open Sans"/>
          <w:b/>
          <w:iCs/>
          <w:sz w:val="22"/>
          <w:szCs w:val="22"/>
        </w:rPr>
        <w:t>CODICE CONCORSO 02/2019</w:t>
      </w:r>
    </w:p>
    <w:p w:rsidR="00EF677B" w:rsidRPr="002018E6" w:rsidRDefault="002F7D75" w:rsidP="00EF677B">
      <w:pPr>
        <w:ind w:right="567"/>
        <w:jc w:val="both"/>
        <w:rPr>
          <w:rFonts w:ascii="Open Sans" w:hAnsi="Open Sans" w:cs="Open Sans"/>
          <w:sz w:val="22"/>
          <w:szCs w:val="22"/>
        </w:rPr>
      </w:pPr>
      <w:r w:rsidRPr="002018E6">
        <w:rPr>
          <w:rFonts w:ascii="Open Sans" w:hAnsi="Open Sans" w:cs="Open Sans"/>
          <w:sz w:val="22"/>
          <w:szCs w:val="22"/>
        </w:rPr>
        <w:tab/>
      </w:r>
      <w:r w:rsidRPr="002018E6">
        <w:rPr>
          <w:rFonts w:ascii="Open Sans" w:hAnsi="Open Sans" w:cs="Open Sans"/>
          <w:sz w:val="22"/>
          <w:szCs w:val="22"/>
        </w:rPr>
        <w:tab/>
      </w:r>
      <w:r w:rsidRPr="002018E6">
        <w:rPr>
          <w:rFonts w:ascii="Open Sans" w:hAnsi="Open Sans" w:cs="Open Sans"/>
          <w:sz w:val="22"/>
          <w:szCs w:val="22"/>
        </w:rPr>
        <w:tab/>
      </w:r>
      <w:r w:rsidRPr="002018E6">
        <w:rPr>
          <w:rFonts w:ascii="Open Sans" w:hAnsi="Open Sans" w:cs="Open Sans"/>
          <w:sz w:val="22"/>
          <w:szCs w:val="22"/>
        </w:rPr>
        <w:tab/>
      </w:r>
      <w:r w:rsidRPr="002018E6">
        <w:rPr>
          <w:rFonts w:ascii="Open Sans" w:hAnsi="Open Sans" w:cs="Open Sans"/>
          <w:sz w:val="22"/>
          <w:szCs w:val="22"/>
        </w:rPr>
        <w:tab/>
      </w:r>
      <w:r w:rsidRPr="002018E6">
        <w:rPr>
          <w:rFonts w:ascii="Open Sans" w:hAnsi="Open Sans" w:cs="Open Sans"/>
          <w:sz w:val="22"/>
          <w:szCs w:val="22"/>
        </w:rPr>
        <w:tab/>
      </w:r>
      <w:r w:rsidR="00EF677B" w:rsidRPr="002018E6">
        <w:rPr>
          <w:rFonts w:ascii="Open Sans" w:hAnsi="Open Sans" w:cs="Open Sans"/>
          <w:sz w:val="22"/>
          <w:szCs w:val="22"/>
        </w:rPr>
        <w:t xml:space="preserve">    Al Direttore </w:t>
      </w:r>
      <w:r w:rsidR="002018E6">
        <w:rPr>
          <w:rFonts w:ascii="Open Sans" w:hAnsi="Open Sans" w:cs="Open Sans"/>
          <w:sz w:val="22"/>
          <w:szCs w:val="22"/>
        </w:rPr>
        <w:t>Generale</w:t>
      </w:r>
      <w:r w:rsidR="00EF677B" w:rsidRPr="002018E6">
        <w:rPr>
          <w:rFonts w:ascii="Open Sans" w:hAnsi="Open Sans" w:cs="Open Sans"/>
          <w:sz w:val="22"/>
          <w:szCs w:val="22"/>
        </w:rPr>
        <w:t xml:space="preserve"> della                                                        </w:t>
      </w:r>
      <w:r w:rsidR="00EF677B" w:rsidRPr="002018E6">
        <w:rPr>
          <w:rFonts w:ascii="Open Sans" w:hAnsi="Open Sans" w:cs="Open Sans"/>
          <w:sz w:val="22"/>
          <w:szCs w:val="22"/>
        </w:rPr>
        <w:tab/>
      </w:r>
      <w:r w:rsidR="00EF677B" w:rsidRPr="002018E6">
        <w:rPr>
          <w:rFonts w:ascii="Open Sans" w:hAnsi="Open Sans" w:cs="Open Sans"/>
          <w:sz w:val="22"/>
          <w:szCs w:val="22"/>
        </w:rPr>
        <w:tab/>
      </w:r>
      <w:r w:rsidR="00EF677B" w:rsidRPr="002018E6">
        <w:rPr>
          <w:rFonts w:ascii="Open Sans" w:hAnsi="Open Sans" w:cs="Open Sans"/>
          <w:sz w:val="22"/>
          <w:szCs w:val="22"/>
        </w:rPr>
        <w:tab/>
      </w:r>
      <w:r w:rsidR="00EF677B" w:rsidRPr="002018E6">
        <w:rPr>
          <w:rFonts w:ascii="Open Sans" w:hAnsi="Open Sans" w:cs="Open Sans"/>
          <w:sz w:val="22"/>
          <w:szCs w:val="22"/>
        </w:rPr>
        <w:tab/>
      </w:r>
      <w:r w:rsidR="00EF677B" w:rsidRPr="002018E6">
        <w:rPr>
          <w:rFonts w:ascii="Open Sans" w:hAnsi="Open Sans" w:cs="Open Sans"/>
          <w:sz w:val="22"/>
          <w:szCs w:val="22"/>
        </w:rPr>
        <w:tab/>
      </w:r>
      <w:r w:rsidR="00EF677B" w:rsidRPr="002018E6">
        <w:rPr>
          <w:rFonts w:ascii="Open Sans" w:hAnsi="Open Sans" w:cs="Open Sans"/>
          <w:sz w:val="22"/>
          <w:szCs w:val="22"/>
        </w:rPr>
        <w:tab/>
        <w:t xml:space="preserve">   </w:t>
      </w:r>
      <w:r w:rsidR="00ED7E81">
        <w:rPr>
          <w:rFonts w:ascii="Open Sans" w:hAnsi="Open Sans" w:cs="Open Sans"/>
          <w:sz w:val="22"/>
          <w:szCs w:val="22"/>
        </w:rPr>
        <w:tab/>
      </w:r>
      <w:r w:rsidR="00ED7E81">
        <w:rPr>
          <w:rFonts w:ascii="Open Sans" w:hAnsi="Open Sans" w:cs="Open Sans"/>
          <w:sz w:val="22"/>
          <w:szCs w:val="22"/>
        </w:rPr>
        <w:tab/>
      </w:r>
      <w:r w:rsidR="00EF677B" w:rsidRPr="002018E6">
        <w:rPr>
          <w:rFonts w:ascii="Open Sans" w:hAnsi="Open Sans" w:cs="Open Sans"/>
          <w:sz w:val="22"/>
          <w:szCs w:val="22"/>
        </w:rPr>
        <w:t xml:space="preserve"> Università degli Studi del </w:t>
      </w:r>
      <w:proofErr w:type="spellStart"/>
      <w:r w:rsidR="00EF677B" w:rsidRPr="002018E6">
        <w:rPr>
          <w:rFonts w:ascii="Open Sans" w:hAnsi="Open Sans" w:cs="Open Sans"/>
          <w:sz w:val="22"/>
          <w:szCs w:val="22"/>
        </w:rPr>
        <w:t>Sannio</w:t>
      </w:r>
      <w:proofErr w:type="spellEnd"/>
    </w:p>
    <w:p w:rsidR="00EF677B" w:rsidRPr="002018E6" w:rsidRDefault="00EF677B" w:rsidP="00EF677B">
      <w:pPr>
        <w:pStyle w:val="Titolo7"/>
        <w:tabs>
          <w:tab w:val="left" w:pos="4536"/>
        </w:tabs>
        <w:rPr>
          <w:rFonts w:ascii="Open Sans" w:hAnsi="Open Sans" w:cs="Open Sans"/>
          <w:sz w:val="22"/>
          <w:szCs w:val="22"/>
        </w:rPr>
      </w:pPr>
      <w:r w:rsidRPr="002018E6">
        <w:rPr>
          <w:rFonts w:ascii="Open Sans" w:hAnsi="Open Sans" w:cs="Open Sans"/>
          <w:b w:val="0"/>
          <w:sz w:val="22"/>
          <w:szCs w:val="22"/>
        </w:rPr>
        <w:t xml:space="preserve">              </w:t>
      </w:r>
      <w:r w:rsidRPr="002018E6">
        <w:rPr>
          <w:rFonts w:ascii="Open Sans" w:hAnsi="Open Sans" w:cs="Open Sans"/>
          <w:b w:val="0"/>
          <w:sz w:val="22"/>
          <w:szCs w:val="22"/>
        </w:rPr>
        <w:tab/>
      </w:r>
      <w:r w:rsidR="002018E6">
        <w:rPr>
          <w:rFonts w:ascii="Open Sans" w:hAnsi="Open Sans" w:cs="Open Sans"/>
          <w:b w:val="0"/>
          <w:sz w:val="22"/>
          <w:szCs w:val="22"/>
        </w:rPr>
        <w:tab/>
      </w:r>
      <w:r w:rsidR="002018E6">
        <w:rPr>
          <w:rFonts w:ascii="Open Sans" w:hAnsi="Open Sans" w:cs="Open Sans"/>
          <w:b w:val="0"/>
          <w:sz w:val="22"/>
          <w:szCs w:val="22"/>
        </w:rPr>
        <w:tab/>
      </w:r>
      <w:r w:rsidRPr="002018E6">
        <w:rPr>
          <w:rFonts w:ascii="Open Sans" w:hAnsi="Open Sans" w:cs="Open Sans"/>
          <w:b w:val="0"/>
          <w:sz w:val="22"/>
          <w:szCs w:val="22"/>
        </w:rPr>
        <w:t xml:space="preserve">Piazza </w:t>
      </w:r>
      <w:proofErr w:type="spellStart"/>
      <w:r w:rsidRPr="002018E6">
        <w:rPr>
          <w:rFonts w:ascii="Open Sans" w:hAnsi="Open Sans" w:cs="Open Sans"/>
          <w:b w:val="0"/>
          <w:sz w:val="22"/>
          <w:szCs w:val="22"/>
        </w:rPr>
        <w:t>Guerrazzi</w:t>
      </w:r>
      <w:proofErr w:type="spellEnd"/>
      <w:r w:rsidRPr="002018E6">
        <w:rPr>
          <w:rFonts w:ascii="Open Sans" w:hAnsi="Open Sans" w:cs="Open Sans"/>
          <w:b w:val="0"/>
          <w:sz w:val="22"/>
          <w:szCs w:val="22"/>
        </w:rPr>
        <w:t>, n. 1</w:t>
      </w:r>
    </w:p>
    <w:p w:rsidR="00EF677B" w:rsidRPr="002018E6" w:rsidRDefault="00EF677B" w:rsidP="00EF677B">
      <w:pPr>
        <w:ind w:left="2127" w:right="567"/>
        <w:jc w:val="both"/>
        <w:rPr>
          <w:rFonts w:ascii="Open Sans" w:hAnsi="Open Sans" w:cs="Open Sans"/>
          <w:sz w:val="22"/>
          <w:szCs w:val="22"/>
        </w:rPr>
      </w:pPr>
      <w:r w:rsidRPr="002018E6">
        <w:rPr>
          <w:rFonts w:ascii="Open Sans" w:hAnsi="Open Sans" w:cs="Open Sans"/>
          <w:sz w:val="22"/>
          <w:szCs w:val="22"/>
        </w:rPr>
        <w:t xml:space="preserve">              </w:t>
      </w:r>
      <w:r w:rsidRPr="002018E6">
        <w:rPr>
          <w:rFonts w:ascii="Open Sans" w:hAnsi="Open Sans" w:cs="Open Sans"/>
          <w:sz w:val="22"/>
          <w:szCs w:val="22"/>
        </w:rPr>
        <w:tab/>
      </w:r>
      <w:r w:rsidRPr="002018E6">
        <w:rPr>
          <w:rFonts w:ascii="Open Sans" w:hAnsi="Open Sans" w:cs="Open Sans"/>
          <w:sz w:val="22"/>
          <w:szCs w:val="22"/>
        </w:rPr>
        <w:tab/>
      </w:r>
      <w:r w:rsidRPr="002018E6">
        <w:rPr>
          <w:rFonts w:ascii="Open Sans" w:hAnsi="Open Sans" w:cs="Open Sans"/>
          <w:sz w:val="22"/>
          <w:szCs w:val="22"/>
        </w:rPr>
        <w:tab/>
      </w:r>
      <w:r w:rsidRPr="002018E6">
        <w:rPr>
          <w:rFonts w:ascii="Open Sans" w:hAnsi="Open Sans" w:cs="Open Sans"/>
          <w:sz w:val="22"/>
          <w:szCs w:val="22"/>
        </w:rPr>
        <w:tab/>
      </w:r>
      <w:r w:rsidR="002018E6">
        <w:rPr>
          <w:rFonts w:ascii="Open Sans" w:hAnsi="Open Sans" w:cs="Open Sans"/>
          <w:sz w:val="22"/>
          <w:szCs w:val="22"/>
        </w:rPr>
        <w:tab/>
        <w:t xml:space="preserve">    </w:t>
      </w:r>
      <w:r w:rsidRPr="002018E6">
        <w:rPr>
          <w:rFonts w:ascii="Open Sans" w:hAnsi="Open Sans" w:cs="Open Sans"/>
          <w:sz w:val="22"/>
          <w:szCs w:val="22"/>
        </w:rPr>
        <w:t>82100  BENEVENTO</w:t>
      </w:r>
    </w:p>
    <w:p w:rsidR="00EF677B" w:rsidRPr="002018E6" w:rsidRDefault="00EF677B" w:rsidP="002018E6">
      <w:pPr>
        <w:pStyle w:val="Corpodeltesto"/>
        <w:rPr>
          <w:rFonts w:ascii="Open Sans" w:hAnsi="Open Sans" w:cs="Open Sans"/>
          <w:b/>
          <w:sz w:val="22"/>
          <w:szCs w:val="22"/>
        </w:rPr>
      </w:pPr>
    </w:p>
    <w:p w:rsidR="00EF677B" w:rsidRPr="002018E6" w:rsidRDefault="00EF677B" w:rsidP="002018E6">
      <w:pPr>
        <w:pStyle w:val="Corpodeltesto"/>
        <w:jc w:val="center"/>
        <w:rPr>
          <w:rFonts w:ascii="Open Sans" w:hAnsi="Open Sans" w:cs="Open Sans"/>
          <w:b/>
          <w:sz w:val="22"/>
          <w:szCs w:val="22"/>
        </w:rPr>
      </w:pPr>
      <w:r w:rsidRPr="002018E6">
        <w:rPr>
          <w:rFonts w:ascii="Open Sans" w:hAnsi="Open Sans" w:cs="Open Sans"/>
          <w:b/>
          <w:sz w:val="22"/>
          <w:szCs w:val="22"/>
        </w:rPr>
        <w:t>Il/La sottoscritto/a :</w:t>
      </w:r>
    </w:p>
    <w:p w:rsidR="00EF677B" w:rsidRPr="002018E6" w:rsidRDefault="00EF677B" w:rsidP="00EF677B">
      <w:pPr>
        <w:pStyle w:val="Corpodeltesto"/>
        <w:rPr>
          <w:rFonts w:ascii="Open Sans" w:hAnsi="Open Sans" w:cs="Open Sans"/>
          <w:b/>
          <w:sz w:val="22"/>
          <w:szCs w:val="22"/>
        </w:rPr>
      </w:pPr>
    </w:p>
    <w:p w:rsidR="00EF677B" w:rsidRPr="002018E6" w:rsidRDefault="00EF677B" w:rsidP="00EF677B">
      <w:pPr>
        <w:pStyle w:val="Corpodeltesto"/>
        <w:rPr>
          <w:rFonts w:ascii="Open Sans" w:hAnsi="Open Sans" w:cs="Open Sans"/>
          <w:sz w:val="22"/>
          <w:szCs w:val="22"/>
        </w:rPr>
      </w:pPr>
      <w:r w:rsidRPr="002018E6">
        <w:rPr>
          <w:rFonts w:ascii="Open Sans" w:hAnsi="Open Sans" w:cs="Open Sans"/>
          <w:sz w:val="22"/>
          <w:szCs w:val="22"/>
        </w:rPr>
        <w:t>COGNOME (</w:t>
      </w:r>
      <w:r w:rsidRPr="002018E6">
        <w:rPr>
          <w:rFonts w:ascii="Open Sans" w:hAnsi="Open Sans" w:cs="Open Sans"/>
          <w:sz w:val="20"/>
          <w:szCs w:val="20"/>
        </w:rPr>
        <w:t xml:space="preserve">per le donne </w:t>
      </w:r>
      <w:r w:rsidR="002018E6" w:rsidRPr="002018E6">
        <w:rPr>
          <w:rFonts w:ascii="Open Sans" w:hAnsi="Open Sans" w:cs="Open Sans"/>
          <w:sz w:val="20"/>
          <w:szCs w:val="20"/>
        </w:rPr>
        <w:t xml:space="preserve">indicare il </w:t>
      </w:r>
      <w:r w:rsidRPr="002018E6">
        <w:rPr>
          <w:rFonts w:ascii="Open Sans" w:hAnsi="Open Sans" w:cs="Open Sans"/>
          <w:sz w:val="20"/>
          <w:szCs w:val="20"/>
        </w:rPr>
        <w:t>cognome da nubile</w:t>
      </w:r>
      <w:r w:rsidRPr="002018E6">
        <w:rPr>
          <w:rFonts w:ascii="Open Sans" w:hAnsi="Open Sans" w:cs="Open Sans"/>
          <w:sz w:val="22"/>
          <w:szCs w:val="22"/>
        </w:rPr>
        <w:t>)____________________________________</w:t>
      </w:r>
      <w:r w:rsidR="002018E6">
        <w:rPr>
          <w:rFonts w:ascii="Open Sans" w:hAnsi="Open Sans" w:cs="Open Sans"/>
          <w:sz w:val="22"/>
          <w:szCs w:val="22"/>
        </w:rPr>
        <w:t>___</w:t>
      </w:r>
    </w:p>
    <w:p w:rsidR="00EF677B" w:rsidRPr="002018E6" w:rsidRDefault="00EF677B" w:rsidP="00EF677B">
      <w:pPr>
        <w:pStyle w:val="Corpodeltesto"/>
        <w:rPr>
          <w:rFonts w:ascii="Open Sans" w:hAnsi="Open Sans" w:cs="Open Sans"/>
          <w:sz w:val="22"/>
          <w:szCs w:val="22"/>
        </w:rPr>
      </w:pPr>
      <w:r w:rsidRPr="002018E6">
        <w:rPr>
          <w:rFonts w:ascii="Open Sans" w:hAnsi="Open Sans" w:cs="Open Sans"/>
          <w:sz w:val="22"/>
          <w:szCs w:val="22"/>
        </w:rPr>
        <w:t>NOME_________________________________________________________________</w:t>
      </w:r>
      <w:r w:rsidR="002018E6">
        <w:rPr>
          <w:rFonts w:ascii="Open Sans" w:hAnsi="Open Sans" w:cs="Open Sans"/>
          <w:sz w:val="22"/>
          <w:szCs w:val="22"/>
        </w:rPr>
        <w:t>_________________</w:t>
      </w:r>
    </w:p>
    <w:p w:rsidR="00EF677B" w:rsidRPr="002018E6" w:rsidRDefault="00EF677B" w:rsidP="00EF677B">
      <w:pPr>
        <w:pStyle w:val="Corpodeltesto"/>
        <w:rPr>
          <w:rFonts w:ascii="Open Sans" w:hAnsi="Open Sans" w:cs="Open Sans"/>
          <w:sz w:val="22"/>
          <w:szCs w:val="22"/>
        </w:rPr>
      </w:pPr>
      <w:r w:rsidRPr="002018E6">
        <w:rPr>
          <w:rFonts w:ascii="Open Sans" w:hAnsi="Open Sans" w:cs="Open Sans"/>
          <w:sz w:val="22"/>
          <w:szCs w:val="22"/>
        </w:rPr>
        <w:t>NATO A________________________________________________________________</w:t>
      </w:r>
      <w:r w:rsidR="002018E6">
        <w:rPr>
          <w:rFonts w:ascii="Open Sans" w:hAnsi="Open Sans" w:cs="Open Sans"/>
          <w:sz w:val="22"/>
          <w:szCs w:val="22"/>
        </w:rPr>
        <w:t>_________________</w:t>
      </w:r>
    </w:p>
    <w:p w:rsidR="00EF677B" w:rsidRPr="002018E6" w:rsidRDefault="00EF677B" w:rsidP="00EF677B">
      <w:pPr>
        <w:pStyle w:val="Corpodeltesto"/>
        <w:rPr>
          <w:rFonts w:ascii="Open Sans" w:hAnsi="Open Sans" w:cs="Open Sans"/>
          <w:sz w:val="22"/>
          <w:szCs w:val="22"/>
        </w:rPr>
      </w:pPr>
      <w:r w:rsidRPr="002018E6">
        <w:rPr>
          <w:rFonts w:ascii="Open Sans" w:hAnsi="Open Sans" w:cs="Open Sans"/>
          <w:sz w:val="22"/>
          <w:szCs w:val="22"/>
        </w:rPr>
        <w:t>IL ____________________________________________________________________</w:t>
      </w:r>
      <w:r w:rsidR="002018E6">
        <w:rPr>
          <w:rFonts w:ascii="Open Sans" w:hAnsi="Open Sans" w:cs="Open Sans"/>
          <w:sz w:val="22"/>
          <w:szCs w:val="22"/>
        </w:rPr>
        <w:t>___________________</w:t>
      </w:r>
    </w:p>
    <w:p w:rsidR="00EF677B" w:rsidRPr="002018E6" w:rsidRDefault="00EF677B" w:rsidP="002018E6">
      <w:pPr>
        <w:pStyle w:val="Corpodeltesto"/>
        <w:rPr>
          <w:rFonts w:ascii="Open Sans" w:hAnsi="Open Sans" w:cs="Open Sans"/>
          <w:sz w:val="22"/>
          <w:szCs w:val="22"/>
        </w:rPr>
      </w:pPr>
      <w:r w:rsidRPr="002018E6">
        <w:rPr>
          <w:rFonts w:ascii="Open Sans" w:hAnsi="Open Sans" w:cs="Open Sans"/>
          <w:sz w:val="22"/>
          <w:szCs w:val="22"/>
        </w:rPr>
        <w:t>CODICE FISCALE _______________________________________________________</w:t>
      </w:r>
      <w:r w:rsidR="002018E6">
        <w:rPr>
          <w:rFonts w:ascii="Open Sans" w:hAnsi="Open Sans" w:cs="Open Sans"/>
          <w:sz w:val="22"/>
          <w:szCs w:val="22"/>
        </w:rPr>
        <w:t>_________________</w:t>
      </w:r>
    </w:p>
    <w:p w:rsidR="00EF677B" w:rsidRPr="002018E6" w:rsidRDefault="00EF677B" w:rsidP="002018E6">
      <w:pPr>
        <w:pStyle w:val="Corpodeltesto"/>
        <w:rPr>
          <w:rFonts w:ascii="Open Sans" w:hAnsi="Open Sans" w:cs="Open Sans"/>
          <w:sz w:val="22"/>
          <w:szCs w:val="22"/>
        </w:rPr>
      </w:pPr>
      <w:r w:rsidRPr="002018E6">
        <w:rPr>
          <w:rFonts w:ascii="Open Sans" w:hAnsi="Open Sans" w:cs="Open Sans"/>
          <w:sz w:val="22"/>
          <w:szCs w:val="22"/>
        </w:rPr>
        <w:t>RESIDENTE IN _________________________________________________________</w:t>
      </w:r>
      <w:r w:rsidR="002018E6">
        <w:rPr>
          <w:rFonts w:ascii="Open Sans" w:hAnsi="Open Sans" w:cs="Open Sans"/>
          <w:sz w:val="22"/>
          <w:szCs w:val="22"/>
        </w:rPr>
        <w:t>_________________</w:t>
      </w:r>
    </w:p>
    <w:p w:rsidR="00EF677B" w:rsidRPr="002018E6" w:rsidRDefault="00EF677B" w:rsidP="00EF677B">
      <w:pPr>
        <w:pStyle w:val="Corpodeltesto"/>
        <w:rPr>
          <w:rFonts w:ascii="Open Sans" w:hAnsi="Open Sans" w:cs="Open Sans"/>
          <w:sz w:val="22"/>
          <w:szCs w:val="22"/>
        </w:rPr>
      </w:pPr>
      <w:r w:rsidRPr="002018E6">
        <w:rPr>
          <w:rFonts w:ascii="Open Sans" w:hAnsi="Open Sans" w:cs="Open Sans"/>
          <w:sz w:val="22"/>
          <w:szCs w:val="22"/>
        </w:rPr>
        <w:t xml:space="preserve">VIA _______________________________, n. __________, C.A.P. _______________ </w:t>
      </w:r>
    </w:p>
    <w:p w:rsidR="00EF677B" w:rsidRPr="002018E6" w:rsidRDefault="00EF677B" w:rsidP="00EF677B">
      <w:pPr>
        <w:pStyle w:val="Corpodeltesto"/>
        <w:rPr>
          <w:rFonts w:ascii="Open Sans" w:hAnsi="Open Sans" w:cs="Open Sans"/>
          <w:sz w:val="22"/>
          <w:szCs w:val="22"/>
        </w:rPr>
      </w:pPr>
    </w:p>
    <w:p w:rsidR="00EF677B" w:rsidRPr="002018E6" w:rsidRDefault="00EF677B" w:rsidP="00EF677B">
      <w:pPr>
        <w:pStyle w:val="Corpodeltesto"/>
        <w:rPr>
          <w:rFonts w:ascii="Open Sans" w:hAnsi="Open Sans" w:cs="Open Sans"/>
          <w:b/>
          <w:i/>
          <w:sz w:val="22"/>
          <w:szCs w:val="22"/>
        </w:rPr>
      </w:pPr>
      <w:r w:rsidRPr="002018E6">
        <w:rPr>
          <w:rFonts w:ascii="Open Sans" w:hAnsi="Open Sans" w:cs="Open Sans"/>
          <w:sz w:val="22"/>
          <w:szCs w:val="22"/>
        </w:rPr>
        <w:t>chiede di essere ammesso/a a partecipare al</w:t>
      </w:r>
      <w:r w:rsidRPr="002018E6">
        <w:rPr>
          <w:rFonts w:ascii="Open Sans" w:hAnsi="Open Sans" w:cs="Open Sans"/>
          <w:b/>
          <w:sz w:val="22"/>
          <w:szCs w:val="22"/>
        </w:rPr>
        <w:t xml:space="preserve"> </w:t>
      </w:r>
      <w:r w:rsidRPr="002018E6">
        <w:rPr>
          <w:rFonts w:ascii="Open Sans" w:hAnsi="Open Sans" w:cs="Open Sans"/>
          <w:sz w:val="22"/>
          <w:szCs w:val="22"/>
        </w:rPr>
        <w:t>“Concorso pubblico,</w:t>
      </w:r>
      <w:r w:rsidRPr="002018E6">
        <w:rPr>
          <w:rFonts w:ascii="Open Sans" w:hAnsi="Open Sans" w:cs="Open Sans"/>
          <w:b/>
          <w:i/>
          <w:sz w:val="22"/>
          <w:szCs w:val="22"/>
        </w:rPr>
        <w:t xml:space="preserve"> </w:t>
      </w:r>
      <w:r w:rsidRPr="002018E6">
        <w:rPr>
          <w:rFonts w:ascii="Open Sans" w:hAnsi="Open Sans" w:cs="Open Sans"/>
          <w:sz w:val="22"/>
          <w:szCs w:val="22"/>
        </w:rPr>
        <w:t>per titoli ed esami per la copertura di n. 1 (uno) posto di categoria D, Posizione Economica D1, Area Tecnica, Tecnico-Scientifica e di Elaborazione Dati, con rapporto di lavoro subordinato a tempo indeterminato e con regime di impegno orario a tempo pieno, per le esigenze dell’ U</w:t>
      </w:r>
      <w:r w:rsidR="003711B5">
        <w:rPr>
          <w:rFonts w:ascii="Open Sans" w:hAnsi="Open Sans" w:cs="Open Sans"/>
          <w:sz w:val="22"/>
          <w:szCs w:val="22"/>
        </w:rPr>
        <w:t>nità Organizzativa</w:t>
      </w:r>
      <w:r w:rsidRPr="002018E6">
        <w:rPr>
          <w:rFonts w:ascii="Open Sans" w:hAnsi="Open Sans" w:cs="Open Sans"/>
          <w:sz w:val="22"/>
          <w:szCs w:val="22"/>
        </w:rPr>
        <w:t xml:space="preserve"> Patrimonio e dell’Ufficio a Supporto al Servizio di Prevenzione e Protezione di Ateneo</w:t>
      </w:r>
      <w:r w:rsidRPr="002018E6">
        <w:rPr>
          <w:rFonts w:ascii="Open Sans" w:hAnsi="Open Sans" w:cs="Open Sans"/>
          <w:b/>
          <w:i/>
          <w:sz w:val="22"/>
          <w:szCs w:val="22"/>
        </w:rPr>
        <w:t>”(</w:t>
      </w:r>
      <w:r w:rsidRPr="002018E6">
        <w:rPr>
          <w:rFonts w:ascii="Open Sans" w:hAnsi="Open Sans" w:cs="Open Sans"/>
          <w:i/>
          <w:sz w:val="22"/>
          <w:szCs w:val="22"/>
        </w:rPr>
        <w:t>CODICE CONCORSO 02/2019</w:t>
      </w:r>
      <w:r w:rsidRPr="002018E6">
        <w:rPr>
          <w:rFonts w:ascii="Open Sans" w:hAnsi="Open Sans" w:cs="Open Sans"/>
          <w:b/>
          <w:i/>
          <w:sz w:val="22"/>
          <w:szCs w:val="22"/>
        </w:rPr>
        <w:t>)”.</w:t>
      </w:r>
    </w:p>
    <w:p w:rsidR="00EF677B" w:rsidRDefault="00EF677B" w:rsidP="00EF677B">
      <w:pPr>
        <w:pStyle w:val="Corpodeltesto"/>
        <w:ind w:right="-28"/>
        <w:rPr>
          <w:rFonts w:ascii="Open Sans" w:hAnsi="Open Sans" w:cs="Open Sans"/>
          <w:b/>
          <w:sz w:val="22"/>
          <w:szCs w:val="22"/>
        </w:rPr>
      </w:pPr>
      <w:r w:rsidRPr="002018E6">
        <w:rPr>
          <w:rFonts w:ascii="Open Sans" w:hAnsi="Open Sans" w:cs="Open Sans"/>
          <w:b/>
          <w:sz w:val="22"/>
          <w:szCs w:val="22"/>
        </w:rPr>
        <w:t xml:space="preserve">A tal fine il/la sottoscritto/a dichiara, sotto la propria responsabilità, ai sensi degli articoli 46 e 47 del </w:t>
      </w:r>
      <w:r w:rsidRPr="002018E6">
        <w:rPr>
          <w:rFonts w:ascii="Open Sans" w:hAnsi="Open Sans" w:cs="Open Sans"/>
          <w:b/>
          <w:bCs/>
          <w:sz w:val="22"/>
          <w:szCs w:val="22"/>
        </w:rPr>
        <w:t>Decreto del Presidente della Repubblica</w:t>
      </w:r>
      <w:r w:rsidRPr="002018E6">
        <w:rPr>
          <w:rFonts w:ascii="Open Sans" w:hAnsi="Open Sans" w:cs="Open Sans"/>
          <w:sz w:val="22"/>
          <w:szCs w:val="22"/>
        </w:rPr>
        <w:t xml:space="preserve"> </w:t>
      </w:r>
      <w:r w:rsidRPr="002018E6">
        <w:rPr>
          <w:rFonts w:ascii="Open Sans" w:hAnsi="Open Sans" w:cs="Open Sans"/>
          <w:b/>
          <w:sz w:val="22"/>
          <w:szCs w:val="22"/>
        </w:rPr>
        <w:t xml:space="preserve">28 dicembre 2000, n. 445, e consapevole delle sanzioni penali previste dall'articolo 76 del medesimo </w:t>
      </w:r>
      <w:r w:rsidRPr="002018E6">
        <w:rPr>
          <w:rFonts w:ascii="Open Sans" w:hAnsi="Open Sans" w:cs="Open Sans"/>
          <w:b/>
          <w:bCs/>
          <w:sz w:val="22"/>
          <w:szCs w:val="22"/>
        </w:rPr>
        <w:t>Decreto del Presidente della Repubblica</w:t>
      </w:r>
      <w:r w:rsidRPr="002018E6">
        <w:rPr>
          <w:rFonts w:ascii="Open Sans" w:hAnsi="Open Sans" w:cs="Open Sans"/>
          <w:sz w:val="22"/>
          <w:szCs w:val="22"/>
        </w:rPr>
        <w:t xml:space="preserve"> </w:t>
      </w:r>
      <w:r w:rsidRPr="002018E6">
        <w:rPr>
          <w:rFonts w:ascii="Open Sans" w:hAnsi="Open Sans" w:cs="Open Sans"/>
          <w:b/>
          <w:sz w:val="22"/>
          <w:szCs w:val="22"/>
        </w:rPr>
        <w:t>in caso di falsità in atti e di dichiarazioni mendaci:</w:t>
      </w:r>
    </w:p>
    <w:p w:rsidR="002018E6" w:rsidRDefault="002018E6" w:rsidP="008357D8">
      <w:pPr>
        <w:pStyle w:val="Corpodeltesto"/>
        <w:ind w:right="-28"/>
        <w:jc w:val="center"/>
        <w:rPr>
          <w:rFonts w:ascii="Open Sans" w:hAnsi="Open Sans" w:cs="Open Sans"/>
          <w:b/>
          <w:sz w:val="22"/>
          <w:szCs w:val="22"/>
        </w:rPr>
      </w:pPr>
    </w:p>
    <w:p w:rsidR="002018E6" w:rsidRPr="002018E6" w:rsidRDefault="002018E6" w:rsidP="00EF677B">
      <w:pPr>
        <w:pStyle w:val="Corpodeltesto"/>
        <w:ind w:right="-28"/>
        <w:rPr>
          <w:rFonts w:ascii="Open Sans" w:hAnsi="Open Sans" w:cs="Open Sans"/>
          <w:b/>
          <w:sz w:val="22"/>
          <w:szCs w:val="22"/>
        </w:rPr>
      </w:pPr>
      <w:r>
        <w:rPr>
          <w:rFonts w:ascii="Open Sans" w:hAnsi="Open Sans" w:cs="Open Sans"/>
          <w:b/>
          <w:sz w:val="22"/>
          <w:szCs w:val="22"/>
        </w:rPr>
        <w:t>Requisiti generali per l’ammissione alla procedura concorsuale</w:t>
      </w:r>
      <w:r w:rsidR="008357D8">
        <w:rPr>
          <w:rFonts w:ascii="Open Sans" w:hAnsi="Open Sans" w:cs="Open Sans"/>
          <w:b/>
          <w:sz w:val="22"/>
          <w:szCs w:val="22"/>
        </w:rPr>
        <w:t xml:space="preserve"> (barrare le caselle)</w:t>
      </w:r>
      <w:r w:rsidR="005070FC">
        <w:rPr>
          <w:rFonts w:ascii="Open Sans" w:hAnsi="Open Sans" w:cs="Open Sans"/>
          <w:b/>
          <w:sz w:val="22"/>
          <w:szCs w:val="22"/>
        </w:rPr>
        <w:t>:</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essere in possesso della cittadinanza italiana;</w:t>
      </w:r>
    </w:p>
    <w:p w:rsidR="00EF677B" w:rsidRPr="002018E6" w:rsidRDefault="00EF677B" w:rsidP="00EF677B">
      <w:pPr>
        <w:ind w:left="360" w:right="-28"/>
        <w:jc w:val="center"/>
        <w:rPr>
          <w:rFonts w:ascii="Open Sans" w:hAnsi="Open Sans" w:cs="Open Sans"/>
          <w:b/>
          <w:sz w:val="22"/>
          <w:szCs w:val="22"/>
        </w:rPr>
      </w:pPr>
      <w:r w:rsidRPr="002018E6">
        <w:rPr>
          <w:rFonts w:ascii="Open Sans" w:hAnsi="Open Sans" w:cs="Open Sans"/>
          <w:b/>
          <w:sz w:val="22"/>
          <w:szCs w:val="22"/>
        </w:rPr>
        <w:t>OVVERO</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essere in possesso della cittadinanza ____________________ (indicare l’eventuale possesso della cittadinanza di uno Stato membro della Unione Europea);</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avere una età non inferiore ai diciotto anni;</w:t>
      </w:r>
    </w:p>
    <w:p w:rsidR="00EF677B" w:rsidRPr="002018E6" w:rsidRDefault="00EF677B" w:rsidP="00EF677B">
      <w:pPr>
        <w:numPr>
          <w:ilvl w:val="0"/>
          <w:numId w:val="21"/>
        </w:numPr>
        <w:ind w:right="567"/>
        <w:jc w:val="both"/>
        <w:rPr>
          <w:rFonts w:ascii="Open Sans" w:hAnsi="Open Sans" w:cs="Open Sans"/>
          <w:sz w:val="22"/>
          <w:szCs w:val="22"/>
        </w:rPr>
      </w:pPr>
      <w:r w:rsidRPr="002018E6">
        <w:rPr>
          <w:rFonts w:ascii="Open Sans" w:hAnsi="Open Sans" w:cs="Open Sans"/>
          <w:sz w:val="22"/>
          <w:szCs w:val="22"/>
        </w:rPr>
        <w:lastRenderedPageBreak/>
        <w:t>di godere dei diritti civili e politici;</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non aver riportato condanne penali, e non avere procedimenti penali in corso;</w:t>
      </w:r>
    </w:p>
    <w:p w:rsidR="00EF677B" w:rsidRPr="002018E6" w:rsidRDefault="00EF677B" w:rsidP="00EF677B">
      <w:pPr>
        <w:ind w:left="360" w:right="-28"/>
        <w:jc w:val="center"/>
        <w:rPr>
          <w:rFonts w:ascii="Open Sans" w:hAnsi="Open Sans" w:cs="Open Sans"/>
          <w:b/>
          <w:sz w:val="22"/>
          <w:szCs w:val="22"/>
        </w:rPr>
      </w:pPr>
      <w:r w:rsidRPr="002018E6">
        <w:rPr>
          <w:rFonts w:ascii="Open Sans" w:hAnsi="Open Sans" w:cs="Open Sans"/>
          <w:b/>
          <w:sz w:val="22"/>
          <w:szCs w:val="22"/>
        </w:rPr>
        <w:t>OVVERO</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aver riportato le seguenti condanne penali: ________________________________________________________________________________________________________________________________ (il candidato deve indicare le condanne penali riportate, anche se sia stato concesso il condono, l’indulto, il perdono giudiziale o l’amnistia);</w:t>
      </w:r>
    </w:p>
    <w:p w:rsidR="00341FE8" w:rsidRPr="002018E6" w:rsidRDefault="00341FE8" w:rsidP="00341FE8">
      <w:pPr>
        <w:ind w:left="360" w:right="-28"/>
        <w:jc w:val="center"/>
        <w:rPr>
          <w:rFonts w:ascii="Open Sans" w:hAnsi="Open Sans" w:cs="Open Sans"/>
          <w:b/>
          <w:sz w:val="22"/>
          <w:szCs w:val="22"/>
        </w:rPr>
      </w:pPr>
      <w:r w:rsidRPr="002018E6">
        <w:rPr>
          <w:rFonts w:ascii="Open Sans" w:hAnsi="Open Sans" w:cs="Open Sans"/>
          <w:b/>
          <w:sz w:val="22"/>
          <w:szCs w:val="22"/>
        </w:rPr>
        <w:t>OVVERO</w:t>
      </w:r>
    </w:p>
    <w:p w:rsidR="00341FE8" w:rsidRPr="002018E6" w:rsidRDefault="00341FE8" w:rsidP="00341FE8">
      <w:pPr>
        <w:numPr>
          <w:ilvl w:val="0"/>
          <w:numId w:val="21"/>
        </w:numPr>
        <w:ind w:right="-28"/>
        <w:jc w:val="both"/>
        <w:rPr>
          <w:rFonts w:ascii="Open Sans" w:hAnsi="Open Sans" w:cs="Open Sans"/>
          <w:sz w:val="22"/>
          <w:szCs w:val="22"/>
        </w:rPr>
      </w:pPr>
      <w:r w:rsidRPr="002018E6">
        <w:rPr>
          <w:rFonts w:ascii="Open Sans" w:hAnsi="Open Sans" w:cs="Open Sans"/>
          <w:sz w:val="22"/>
          <w:szCs w:val="22"/>
        </w:rPr>
        <w:t>che, nei suoi confronti, sono pendenti i seguenti procedimenti penali ________________________________________________________________________________________________________________________________________________________________________________________________ (il candidato deve specificare, per ogni procedimento penale eventualmente pendente, la natura, l’oggetto e il suo stato attuale);</w:t>
      </w:r>
    </w:p>
    <w:p w:rsidR="00341FE8" w:rsidRPr="002018E6" w:rsidRDefault="00341FE8" w:rsidP="00341FE8">
      <w:pPr>
        <w:ind w:right="-28"/>
        <w:jc w:val="both"/>
        <w:rPr>
          <w:rFonts w:ascii="Open Sans" w:hAnsi="Open Sans" w:cs="Open Sans"/>
          <w:sz w:val="22"/>
          <w:szCs w:val="22"/>
        </w:rPr>
      </w:pP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possedere la idoneità fisica e psichica al servizio continuativo ed incondizionato all'impiego relativa alla mansione da ricoprire;</w:t>
      </w:r>
    </w:p>
    <w:p w:rsidR="00EF677B" w:rsidRPr="002F2BFE" w:rsidRDefault="00EF677B" w:rsidP="002F2BFE">
      <w:pPr>
        <w:numPr>
          <w:ilvl w:val="0"/>
          <w:numId w:val="21"/>
        </w:numPr>
        <w:ind w:right="-28"/>
        <w:jc w:val="both"/>
        <w:rPr>
          <w:rFonts w:ascii="Open Sans" w:hAnsi="Open Sans" w:cs="Open Sans"/>
          <w:sz w:val="22"/>
          <w:szCs w:val="22"/>
        </w:rPr>
      </w:pPr>
      <w:r w:rsidRPr="002018E6">
        <w:rPr>
          <w:rFonts w:ascii="Open Sans" w:hAnsi="Open Sans" w:cs="Open Sans"/>
          <w:sz w:val="22"/>
          <w:szCs w:val="22"/>
        </w:rPr>
        <w:t xml:space="preserve">di trovarsi, per quanto riguarda gli obblighi militari nella posizione di ________________________________________________________________ (la dichiarazione deve essere resa esclusivamente dai candidati che sono nati fino al 1985); </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non aver prestato servizio presso Pubbliche Amministrazioni;</w:t>
      </w:r>
    </w:p>
    <w:p w:rsidR="00EF677B" w:rsidRPr="002018E6" w:rsidRDefault="00EF677B" w:rsidP="00EF677B">
      <w:pPr>
        <w:ind w:left="360" w:right="-28"/>
        <w:jc w:val="center"/>
        <w:rPr>
          <w:rFonts w:ascii="Open Sans" w:hAnsi="Open Sans" w:cs="Open Sans"/>
          <w:b/>
          <w:sz w:val="22"/>
          <w:szCs w:val="22"/>
        </w:rPr>
      </w:pPr>
      <w:r w:rsidRPr="002018E6">
        <w:rPr>
          <w:rFonts w:ascii="Open Sans" w:hAnsi="Open Sans" w:cs="Open Sans"/>
          <w:b/>
          <w:sz w:val="22"/>
          <w:szCs w:val="22"/>
        </w:rPr>
        <w:t>OVVERO</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aver prestato i seguenti servizi presso Pubbliche Amministrazioni: ________________________________________________________________________________________________________________________________________________________________________________________________</w:t>
      </w:r>
      <w:r w:rsidR="00341FE8" w:rsidRPr="002018E6">
        <w:rPr>
          <w:rFonts w:ascii="Open Sans" w:hAnsi="Open Sans" w:cs="Open Sans"/>
          <w:sz w:val="22"/>
          <w:szCs w:val="22"/>
        </w:rPr>
        <w:t>________</w:t>
      </w:r>
      <w:r w:rsidR="002018E6">
        <w:rPr>
          <w:rFonts w:ascii="Open Sans" w:hAnsi="Open Sans" w:cs="Open Sans"/>
          <w:sz w:val="22"/>
          <w:szCs w:val="22"/>
        </w:rPr>
        <w:t>_________________________________________________________________</w:t>
      </w:r>
    </w:p>
    <w:p w:rsidR="00EF677B" w:rsidRPr="002018E6" w:rsidRDefault="002018E6" w:rsidP="00EF677B">
      <w:pPr>
        <w:ind w:left="709" w:right="-28"/>
        <w:jc w:val="both"/>
        <w:rPr>
          <w:rFonts w:ascii="Open Sans" w:hAnsi="Open Sans" w:cs="Open Sans"/>
          <w:sz w:val="22"/>
          <w:szCs w:val="22"/>
        </w:rPr>
      </w:pPr>
      <w:r w:rsidRPr="002018E6">
        <w:rPr>
          <w:rFonts w:ascii="Open Sans" w:hAnsi="Open Sans" w:cs="Open Sans"/>
          <w:sz w:val="22"/>
          <w:szCs w:val="22"/>
        </w:rPr>
        <w:t xml:space="preserve"> </w:t>
      </w:r>
      <w:r w:rsidR="00EF677B" w:rsidRPr="002018E6">
        <w:rPr>
          <w:rFonts w:ascii="Open Sans" w:hAnsi="Open Sans" w:cs="Open Sans"/>
          <w:sz w:val="22"/>
          <w:szCs w:val="22"/>
        </w:rPr>
        <w:t>(Il candidato deve indicare i servizi eventualmente prestati alle dipendenze di  una Pubblica Amministrazione, specificando, per ciascun servizio, la data di inizio e quella di conclusione e le cause della sua cessazione);</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non essere stato dispensato e/o destituito da altro impiego alle dipendenze di una Pubblica Amministrazione per persistente insufficiente rendimento,</w:t>
      </w:r>
    </w:p>
    <w:p w:rsidR="00EF677B" w:rsidRPr="002018E6" w:rsidRDefault="00EF677B" w:rsidP="00EF677B">
      <w:pPr>
        <w:ind w:left="360" w:right="-28"/>
        <w:jc w:val="center"/>
        <w:rPr>
          <w:rFonts w:ascii="Open Sans" w:hAnsi="Open Sans" w:cs="Open Sans"/>
          <w:b/>
          <w:sz w:val="22"/>
          <w:szCs w:val="22"/>
        </w:rPr>
      </w:pPr>
      <w:r w:rsidRPr="002018E6">
        <w:rPr>
          <w:rFonts w:ascii="Open Sans" w:hAnsi="Open Sans" w:cs="Open Sans"/>
          <w:b/>
          <w:sz w:val="22"/>
          <w:szCs w:val="22"/>
        </w:rPr>
        <w:t>OVVERO</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essere stato dispensato e/o destituito da altro impiego alle dipendenze di una Pubblica Amministrazione (specificare quale) ___________________________ per i seguenti motivi _______________________________________________;</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non essere stato dichiarato decaduto da altro impiego alle dipendenze di una Pubblica Amministrazione, ai sensi dell’articolo 127, comma 1, lettera d), del Decreto del Presidente della Repubblica 10 gennaio 1957, n. 3,  per averlo conseguito mediante la produzione di documenti falsi o viziati da invalidità insanabile,</w:t>
      </w:r>
    </w:p>
    <w:p w:rsidR="00EF677B" w:rsidRPr="002018E6" w:rsidRDefault="00EF677B" w:rsidP="00EF677B">
      <w:pPr>
        <w:ind w:left="360" w:right="-28"/>
        <w:jc w:val="center"/>
        <w:rPr>
          <w:rFonts w:ascii="Open Sans" w:hAnsi="Open Sans" w:cs="Open Sans"/>
          <w:b/>
          <w:sz w:val="22"/>
          <w:szCs w:val="22"/>
        </w:rPr>
      </w:pPr>
      <w:r w:rsidRPr="002018E6">
        <w:rPr>
          <w:rFonts w:ascii="Open Sans" w:hAnsi="Open Sans" w:cs="Open Sans"/>
          <w:b/>
          <w:sz w:val="22"/>
          <w:szCs w:val="22"/>
        </w:rPr>
        <w:t>OVVERO</w:t>
      </w:r>
    </w:p>
    <w:p w:rsidR="00EF677B" w:rsidRPr="002018E6" w:rsidRDefault="00EF677B" w:rsidP="00EF677B">
      <w:pPr>
        <w:numPr>
          <w:ilvl w:val="0"/>
          <w:numId w:val="21"/>
        </w:numPr>
        <w:ind w:right="-28"/>
        <w:jc w:val="both"/>
        <w:rPr>
          <w:rFonts w:ascii="Open Sans" w:hAnsi="Open Sans" w:cs="Open Sans"/>
          <w:sz w:val="22"/>
          <w:szCs w:val="22"/>
        </w:rPr>
      </w:pPr>
      <w:r w:rsidRPr="002018E6">
        <w:rPr>
          <w:rFonts w:ascii="Open Sans" w:hAnsi="Open Sans" w:cs="Open Sans"/>
          <w:sz w:val="22"/>
          <w:szCs w:val="22"/>
        </w:rPr>
        <w:t>di essere stato dichiarato decaduto da altro impiego alle dipendenze di una Pubblica Amministrazione (specificare quale) ___________________________, ai sensi dell’articolo 127, comma 1, lettera d), del Decreto del Presidente della Repubblica 10 gennaio 1957, n. 3,  per averlo conseguito mediante la produzione di documenti falsi o viziati da invalidità insanabile;</w:t>
      </w:r>
    </w:p>
    <w:p w:rsidR="00EF677B" w:rsidRPr="002018E6" w:rsidRDefault="00EF677B" w:rsidP="00EF677B">
      <w:pPr>
        <w:numPr>
          <w:ilvl w:val="0"/>
          <w:numId w:val="22"/>
        </w:numPr>
        <w:ind w:right="-28"/>
        <w:jc w:val="both"/>
        <w:rPr>
          <w:rFonts w:ascii="Open Sans" w:hAnsi="Open Sans" w:cs="Open Sans"/>
          <w:sz w:val="22"/>
          <w:szCs w:val="22"/>
        </w:rPr>
      </w:pPr>
      <w:r w:rsidRPr="002018E6">
        <w:rPr>
          <w:rFonts w:ascii="Open Sans" w:hAnsi="Open Sans" w:cs="Open Sans"/>
          <w:sz w:val="22"/>
          <w:szCs w:val="22"/>
        </w:rPr>
        <w:lastRenderedPageBreak/>
        <w:t>di non essere stato licenziato da altro impiego alle dipendenze di una Pubblica Amministrazione per giusta causa o giustificato motivo soggettivo,</w:t>
      </w:r>
    </w:p>
    <w:p w:rsidR="00EF677B" w:rsidRPr="002018E6" w:rsidRDefault="00EF677B" w:rsidP="00EF677B">
      <w:pPr>
        <w:ind w:left="360" w:right="-28"/>
        <w:jc w:val="center"/>
        <w:rPr>
          <w:rFonts w:ascii="Open Sans" w:hAnsi="Open Sans" w:cs="Open Sans"/>
          <w:b/>
          <w:sz w:val="22"/>
          <w:szCs w:val="22"/>
        </w:rPr>
      </w:pPr>
      <w:r w:rsidRPr="002018E6">
        <w:rPr>
          <w:rFonts w:ascii="Open Sans" w:hAnsi="Open Sans" w:cs="Open Sans"/>
          <w:b/>
          <w:sz w:val="22"/>
          <w:szCs w:val="22"/>
        </w:rPr>
        <w:t>OVVERO</w:t>
      </w:r>
    </w:p>
    <w:p w:rsidR="00EF677B" w:rsidRPr="002018E6" w:rsidRDefault="00EF677B" w:rsidP="00EF677B">
      <w:pPr>
        <w:numPr>
          <w:ilvl w:val="0"/>
          <w:numId w:val="22"/>
        </w:numPr>
        <w:ind w:right="-28"/>
        <w:jc w:val="both"/>
        <w:rPr>
          <w:rFonts w:ascii="Open Sans" w:hAnsi="Open Sans" w:cs="Open Sans"/>
          <w:sz w:val="22"/>
          <w:szCs w:val="22"/>
        </w:rPr>
      </w:pPr>
      <w:r w:rsidRPr="002018E6">
        <w:rPr>
          <w:rFonts w:ascii="Open Sans" w:hAnsi="Open Sans" w:cs="Open Sans"/>
          <w:sz w:val="22"/>
          <w:szCs w:val="22"/>
        </w:rPr>
        <w:t xml:space="preserve">di essere stato licenziato da altro impiego alle dipendenze di una Pubblica Amministrazione (specificare quale) ___________________________ per i seguenti motivi _______________________________________________; </w:t>
      </w:r>
    </w:p>
    <w:p w:rsidR="002F2BFE" w:rsidRDefault="002F2BFE" w:rsidP="002F2BFE">
      <w:pPr>
        <w:numPr>
          <w:ilvl w:val="0"/>
          <w:numId w:val="22"/>
        </w:numPr>
        <w:tabs>
          <w:tab w:val="left" w:pos="9328"/>
        </w:tabs>
        <w:ind w:right="-28"/>
        <w:jc w:val="both"/>
        <w:rPr>
          <w:rFonts w:ascii="Open Sans" w:hAnsi="Open Sans" w:cs="Open Sans"/>
          <w:sz w:val="22"/>
          <w:szCs w:val="22"/>
        </w:rPr>
      </w:pPr>
      <w:r w:rsidRPr="002018E6">
        <w:rPr>
          <w:rFonts w:ascii="Open Sans" w:hAnsi="Open Sans" w:cs="Open Sans"/>
          <w:sz w:val="22"/>
          <w:szCs w:val="22"/>
        </w:rPr>
        <w:t xml:space="preserve">di essere in possesso dei seguenti titoli di precedenza e/o di preferenza __________________________________________ (Articolo 11 del Bando di concorso). </w:t>
      </w:r>
    </w:p>
    <w:p w:rsidR="00341FE8" w:rsidRPr="002018E6" w:rsidRDefault="00341FE8" w:rsidP="00341FE8">
      <w:pPr>
        <w:jc w:val="both"/>
        <w:rPr>
          <w:rFonts w:ascii="Open Sans" w:hAnsi="Open Sans" w:cs="Open Sans"/>
          <w:sz w:val="22"/>
          <w:szCs w:val="22"/>
        </w:rPr>
      </w:pPr>
    </w:p>
    <w:p w:rsidR="00341FE8" w:rsidRPr="002018E6" w:rsidRDefault="002F2BFE" w:rsidP="002F2BFE">
      <w:pPr>
        <w:jc w:val="both"/>
        <w:rPr>
          <w:rFonts w:ascii="Open Sans" w:hAnsi="Open Sans" w:cs="Open Sans"/>
          <w:sz w:val="22"/>
          <w:szCs w:val="22"/>
        </w:rPr>
      </w:pPr>
      <w:r w:rsidRPr="002F2BFE">
        <w:rPr>
          <w:rFonts w:ascii="Open Sans" w:hAnsi="Open Sans" w:cs="Open Sans"/>
          <w:b/>
          <w:sz w:val="22"/>
          <w:szCs w:val="22"/>
          <w:u w:val="single"/>
        </w:rPr>
        <w:t xml:space="preserve">Solamente per </w:t>
      </w:r>
      <w:r w:rsidR="00341FE8" w:rsidRPr="002F2BFE">
        <w:rPr>
          <w:rFonts w:ascii="Open Sans" w:hAnsi="Open Sans" w:cs="Open Sans"/>
          <w:b/>
          <w:sz w:val="22"/>
          <w:szCs w:val="22"/>
          <w:u w:val="single"/>
        </w:rPr>
        <w:t xml:space="preserve">i cittadini  degli </w:t>
      </w:r>
      <w:r w:rsidRPr="002F2BFE">
        <w:rPr>
          <w:rFonts w:ascii="Open Sans" w:hAnsi="Open Sans" w:cs="Open Sans"/>
          <w:b/>
          <w:sz w:val="22"/>
          <w:szCs w:val="22"/>
          <w:u w:val="single"/>
        </w:rPr>
        <w:t xml:space="preserve">altri </w:t>
      </w:r>
      <w:r w:rsidR="00341FE8" w:rsidRPr="002F2BFE">
        <w:rPr>
          <w:rFonts w:ascii="Open Sans" w:hAnsi="Open Sans" w:cs="Open Sans"/>
          <w:b/>
          <w:sz w:val="22"/>
          <w:szCs w:val="22"/>
          <w:u w:val="single"/>
        </w:rPr>
        <w:t>Stati membri dell’Unione Europea</w:t>
      </w:r>
      <w:r w:rsidRPr="002F2BFE">
        <w:rPr>
          <w:rFonts w:ascii="Open Sans" w:hAnsi="Open Sans" w:cs="Open Sans"/>
          <w:b/>
          <w:sz w:val="22"/>
          <w:szCs w:val="22"/>
          <w:u w:val="single"/>
        </w:rPr>
        <w:t xml:space="preserve">, </w:t>
      </w:r>
      <w:r w:rsidR="002C54F4">
        <w:rPr>
          <w:rFonts w:ascii="Open Sans" w:hAnsi="Open Sans" w:cs="Open Sans"/>
          <w:b/>
          <w:sz w:val="22"/>
          <w:szCs w:val="22"/>
          <w:u w:val="single"/>
        </w:rPr>
        <w:t xml:space="preserve">o </w:t>
      </w:r>
      <w:r w:rsidRPr="002F2BFE">
        <w:rPr>
          <w:rFonts w:ascii="Open Sans" w:hAnsi="Open Sans" w:cs="Open Sans"/>
          <w:b/>
          <w:sz w:val="22"/>
          <w:szCs w:val="22"/>
          <w:u w:val="single"/>
        </w:rPr>
        <w:t>familiari di cittadini dell’Unione Europea, o cittadini di Paes</w:t>
      </w:r>
      <w:r w:rsidR="003C4A3F">
        <w:rPr>
          <w:rFonts w:ascii="Open Sans" w:hAnsi="Open Sans" w:cs="Open Sans"/>
          <w:b/>
          <w:sz w:val="22"/>
          <w:szCs w:val="22"/>
          <w:u w:val="single"/>
        </w:rPr>
        <w:t>i</w:t>
      </w:r>
      <w:r w:rsidRPr="002F2BFE">
        <w:rPr>
          <w:rFonts w:ascii="Open Sans" w:hAnsi="Open Sans" w:cs="Open Sans"/>
          <w:b/>
          <w:sz w:val="22"/>
          <w:szCs w:val="22"/>
          <w:u w:val="single"/>
        </w:rPr>
        <w:t xml:space="preserve"> terzi</w:t>
      </w:r>
      <w:r w:rsidR="00341FE8" w:rsidRPr="002018E6">
        <w:rPr>
          <w:rFonts w:ascii="Open Sans" w:hAnsi="Open Sans" w:cs="Open Sans"/>
          <w:sz w:val="22"/>
          <w:szCs w:val="22"/>
        </w:rPr>
        <w:t xml:space="preserve"> : </w:t>
      </w:r>
    </w:p>
    <w:p w:rsidR="00341FE8" w:rsidRPr="002018E6" w:rsidRDefault="002F2BFE" w:rsidP="00341FE8">
      <w:pPr>
        <w:pStyle w:val="Paragrafoelenco"/>
        <w:numPr>
          <w:ilvl w:val="0"/>
          <w:numId w:val="22"/>
        </w:numPr>
        <w:jc w:val="both"/>
        <w:rPr>
          <w:rFonts w:ascii="Open Sans" w:hAnsi="Open Sans" w:cs="Open Sans"/>
        </w:rPr>
      </w:pPr>
      <w:r>
        <w:rPr>
          <w:rFonts w:ascii="Open Sans" w:hAnsi="Open Sans" w:cs="Open Sans"/>
        </w:rPr>
        <w:t xml:space="preserve">di </w:t>
      </w:r>
      <w:r w:rsidR="00341FE8" w:rsidRPr="002018E6">
        <w:rPr>
          <w:rFonts w:ascii="Open Sans" w:hAnsi="Open Sans" w:cs="Open Sans"/>
        </w:rPr>
        <w:t>godere dei diritti civili e politici anche negli Stati di appartenenza o provenienza;</w:t>
      </w:r>
    </w:p>
    <w:p w:rsidR="00341FE8" w:rsidRPr="002018E6" w:rsidRDefault="00341FE8" w:rsidP="00341FE8">
      <w:pPr>
        <w:pStyle w:val="Paragrafoelenco"/>
        <w:numPr>
          <w:ilvl w:val="0"/>
          <w:numId w:val="22"/>
        </w:numPr>
        <w:jc w:val="both"/>
        <w:rPr>
          <w:rFonts w:ascii="Open Sans" w:hAnsi="Open Sans" w:cs="Open Sans"/>
        </w:rPr>
      </w:pPr>
      <w:r w:rsidRPr="002018E6">
        <w:rPr>
          <w:rFonts w:ascii="Open Sans" w:hAnsi="Open Sans" w:cs="Open Sans"/>
        </w:rPr>
        <w:t>essere in possesso, fatta eccezione della titolarità della cittadinanza italiana, di tutti gli altri requisiti previsti per i cittadini della Repubblica;</w:t>
      </w:r>
    </w:p>
    <w:p w:rsidR="00341FE8" w:rsidRPr="002018E6" w:rsidRDefault="00341FE8" w:rsidP="002018E6">
      <w:pPr>
        <w:pStyle w:val="Paragrafoelenco"/>
        <w:numPr>
          <w:ilvl w:val="0"/>
          <w:numId w:val="22"/>
        </w:numPr>
        <w:jc w:val="both"/>
        <w:rPr>
          <w:rFonts w:ascii="Open Sans" w:hAnsi="Open Sans" w:cs="Open Sans"/>
        </w:rPr>
      </w:pPr>
      <w:r w:rsidRPr="002018E6">
        <w:rPr>
          <w:rFonts w:ascii="Open Sans" w:hAnsi="Open Sans" w:cs="Open Sans"/>
        </w:rPr>
        <w:t>avere adeguata conoscenza della lingua italiana.</w:t>
      </w:r>
    </w:p>
    <w:p w:rsidR="002018E6" w:rsidRDefault="002018E6" w:rsidP="002018E6">
      <w:pPr>
        <w:tabs>
          <w:tab w:val="left" w:pos="9328"/>
        </w:tabs>
        <w:ind w:right="-28"/>
        <w:jc w:val="both"/>
        <w:rPr>
          <w:rFonts w:ascii="Open Sans" w:hAnsi="Open Sans" w:cs="Open Sans"/>
          <w:sz w:val="22"/>
          <w:szCs w:val="22"/>
        </w:rPr>
      </w:pPr>
    </w:p>
    <w:p w:rsidR="00B651AC" w:rsidRDefault="005070FC" w:rsidP="00E863BB">
      <w:pPr>
        <w:tabs>
          <w:tab w:val="left" w:pos="9328"/>
        </w:tabs>
        <w:ind w:right="-28"/>
        <w:jc w:val="both"/>
        <w:rPr>
          <w:rFonts w:ascii="Open Sans" w:hAnsi="Open Sans" w:cs="Open Sans"/>
          <w:sz w:val="22"/>
          <w:szCs w:val="22"/>
        </w:rPr>
      </w:pPr>
      <w:r>
        <w:rPr>
          <w:rFonts w:ascii="Open Sans" w:hAnsi="Open Sans" w:cs="Open Sans"/>
          <w:b/>
          <w:sz w:val="22"/>
          <w:szCs w:val="22"/>
        </w:rPr>
        <w:t>Requisiti specifici per l’ammissione alla procedura concorsuale</w:t>
      </w:r>
    </w:p>
    <w:p w:rsidR="00B651AC" w:rsidRPr="00EA347A" w:rsidRDefault="00B651AC" w:rsidP="00B651AC">
      <w:pPr>
        <w:jc w:val="both"/>
        <w:rPr>
          <w:rFonts w:ascii="Open Sans" w:hAnsi="Open Sans" w:cs="Open Sans"/>
          <w:sz w:val="22"/>
          <w:szCs w:val="22"/>
        </w:rPr>
      </w:pPr>
      <w:r w:rsidRPr="00EA347A">
        <w:rPr>
          <w:rFonts w:ascii="Open Sans" w:hAnsi="Open Sans" w:cs="Open Sans"/>
          <w:sz w:val="22"/>
          <w:szCs w:val="22"/>
        </w:rPr>
        <w:t>Ai fini dell’ammissione al concorso è richiesto, a pena di esclusione, oltre al possesso dei requisiti</w:t>
      </w:r>
      <w:r>
        <w:rPr>
          <w:rFonts w:ascii="Open Sans" w:hAnsi="Open Sans" w:cs="Open Sans"/>
          <w:sz w:val="22"/>
          <w:szCs w:val="22"/>
        </w:rPr>
        <w:t xml:space="preserve"> generali, previsti dall’articolo 2 del Bando di concorso, il possesso di uno dei seguenti titoli di studio:</w:t>
      </w:r>
    </w:p>
    <w:p w:rsidR="00B651AC" w:rsidRPr="00EA347A" w:rsidRDefault="00B651AC" w:rsidP="00B651AC">
      <w:pPr>
        <w:jc w:val="both"/>
        <w:rPr>
          <w:rFonts w:ascii="Open Sans" w:hAnsi="Open Sans" w:cs="Open Sans"/>
          <w:b/>
          <w:sz w:val="22"/>
          <w:szCs w:val="22"/>
        </w:rPr>
      </w:pPr>
    </w:p>
    <w:p w:rsidR="00B651AC" w:rsidRPr="00B651AC" w:rsidRDefault="00B651AC" w:rsidP="002C54F4">
      <w:pPr>
        <w:pStyle w:val="Paragrafoelenco"/>
        <w:numPr>
          <w:ilvl w:val="0"/>
          <w:numId w:val="21"/>
        </w:numPr>
        <w:autoSpaceDE w:val="0"/>
        <w:autoSpaceDN w:val="0"/>
        <w:adjustRightInd w:val="0"/>
        <w:spacing w:after="0" w:line="240" w:lineRule="auto"/>
        <w:ind w:left="714" w:hanging="357"/>
        <w:jc w:val="both"/>
        <w:rPr>
          <w:rFonts w:ascii="Open Sans" w:hAnsi="Open Sans" w:cs="Open Sans"/>
        </w:rPr>
      </w:pPr>
      <w:r w:rsidRPr="00B651AC">
        <w:rPr>
          <w:rFonts w:ascii="Open Sans" w:hAnsi="Open Sans" w:cs="Open Sans"/>
          <w:i/>
        </w:rPr>
        <w:t>Laurea di primo livello ovvero Laurea Vecchio Ordinamento, Laurea Specialistica, Laurea Magistrale come di seguito indicato</w:t>
      </w:r>
      <w:r w:rsidRPr="00B651AC">
        <w:rPr>
          <w:rFonts w:ascii="Open Sans" w:hAnsi="Open Sans" w:cs="Open Sans"/>
        </w:rPr>
        <w:t>:</w:t>
      </w:r>
    </w:p>
    <w:p w:rsidR="00B651AC" w:rsidRDefault="00B651AC" w:rsidP="002F2BFE">
      <w:pPr>
        <w:autoSpaceDE w:val="0"/>
        <w:autoSpaceDN w:val="0"/>
        <w:adjustRightInd w:val="0"/>
        <w:jc w:val="both"/>
        <w:rPr>
          <w:rFonts w:ascii="Open Sans" w:hAnsi="Open Sans" w:cs="Open Sans"/>
          <w:sz w:val="22"/>
          <w:szCs w:val="22"/>
        </w:rPr>
      </w:pPr>
      <w:r w:rsidRPr="00B2081D">
        <w:rPr>
          <w:rFonts w:ascii="Open Sans" w:hAnsi="Open Sans" w:cs="Open Sans"/>
          <w:sz w:val="22"/>
          <w:szCs w:val="22"/>
        </w:rPr>
        <w:t>Laurea di I livello (L) conseguita ai sensi del D</w:t>
      </w:r>
      <w:r>
        <w:rPr>
          <w:rFonts w:ascii="Open Sans" w:hAnsi="Open Sans" w:cs="Open Sans"/>
          <w:sz w:val="22"/>
          <w:szCs w:val="22"/>
        </w:rPr>
        <w:t>M</w:t>
      </w:r>
      <w:r w:rsidRPr="00B2081D">
        <w:rPr>
          <w:rFonts w:ascii="Open Sans" w:hAnsi="Open Sans" w:cs="Open Sans"/>
          <w:sz w:val="22"/>
          <w:szCs w:val="22"/>
        </w:rPr>
        <w:t xml:space="preserve"> 509/1999 in una delle seguenti classi: 04 Scienze dell’Architettura e dell’Ingegneria Edile, 08 Ingegneria Civile e Ambientale, 09 Ingegneria dell’Informazione, 10 Ingegneria Industriale</w:t>
      </w:r>
      <w:r>
        <w:rPr>
          <w:rFonts w:ascii="Open Sans" w:hAnsi="Open Sans" w:cs="Open Sans"/>
          <w:sz w:val="22"/>
          <w:szCs w:val="22"/>
        </w:rPr>
        <w:t>, conseguita il _______________________________, presso il seguente Ateneo:_______________________________________________, con la seguente votazione____________</w:t>
      </w:r>
    </w:p>
    <w:p w:rsidR="00B651AC" w:rsidRDefault="00B651AC" w:rsidP="00B651AC">
      <w:pPr>
        <w:autoSpaceDE w:val="0"/>
        <w:autoSpaceDN w:val="0"/>
        <w:adjustRightInd w:val="0"/>
        <w:jc w:val="center"/>
        <w:rPr>
          <w:rFonts w:ascii="Open Sans" w:hAnsi="Open Sans" w:cs="Open Sans"/>
          <w:sz w:val="22"/>
          <w:szCs w:val="22"/>
        </w:rPr>
      </w:pPr>
    </w:p>
    <w:p w:rsidR="00B651AC" w:rsidRPr="00B2081D" w:rsidRDefault="00B651AC" w:rsidP="00B651AC">
      <w:pPr>
        <w:autoSpaceDE w:val="0"/>
        <w:autoSpaceDN w:val="0"/>
        <w:adjustRightInd w:val="0"/>
        <w:jc w:val="center"/>
        <w:rPr>
          <w:rFonts w:ascii="Open Sans" w:hAnsi="Open Sans" w:cs="Open Sans"/>
          <w:sz w:val="22"/>
          <w:szCs w:val="22"/>
        </w:rPr>
      </w:pPr>
      <w:r w:rsidRPr="00B2081D">
        <w:rPr>
          <w:rFonts w:ascii="Open Sans" w:hAnsi="Open Sans" w:cs="Open Sans"/>
          <w:sz w:val="22"/>
          <w:szCs w:val="22"/>
        </w:rPr>
        <w:t>OVVERO</w:t>
      </w:r>
    </w:p>
    <w:p w:rsidR="00B651AC" w:rsidRPr="00B651AC" w:rsidRDefault="00B651AC" w:rsidP="002C54F4">
      <w:pPr>
        <w:pStyle w:val="Paragrafoelenco"/>
        <w:numPr>
          <w:ilvl w:val="0"/>
          <w:numId w:val="21"/>
        </w:numPr>
        <w:tabs>
          <w:tab w:val="clear" w:pos="720"/>
          <w:tab w:val="num" w:pos="0"/>
        </w:tabs>
        <w:autoSpaceDE w:val="0"/>
        <w:autoSpaceDN w:val="0"/>
        <w:adjustRightInd w:val="0"/>
        <w:spacing w:after="0" w:line="240" w:lineRule="auto"/>
        <w:ind w:left="0" w:firstLine="357"/>
        <w:jc w:val="both"/>
        <w:rPr>
          <w:rFonts w:ascii="Open Sans" w:hAnsi="Open Sans" w:cs="Open Sans"/>
        </w:rPr>
      </w:pPr>
      <w:r w:rsidRPr="00B651AC">
        <w:rPr>
          <w:rFonts w:ascii="Open Sans" w:hAnsi="Open Sans" w:cs="Open Sans"/>
          <w:i/>
        </w:rPr>
        <w:t>Laurea di I livello (L) conseguita ai sensi del DM 270/2004 in una delle seguenti cl</w:t>
      </w:r>
      <w:r w:rsidRPr="00B651AC">
        <w:rPr>
          <w:rFonts w:ascii="Open Sans" w:hAnsi="Open Sans" w:cs="Open Sans"/>
        </w:rPr>
        <w:t>ass</w:t>
      </w:r>
      <w:r w:rsidRPr="00B651AC">
        <w:rPr>
          <w:rFonts w:ascii="Open Sans" w:hAnsi="Open Sans" w:cs="Open Sans"/>
          <w:i/>
        </w:rPr>
        <w:t>i</w:t>
      </w:r>
      <w:r w:rsidRPr="00B651AC">
        <w:rPr>
          <w:rFonts w:ascii="Open Sans" w:hAnsi="Open Sans" w:cs="Open Sans"/>
        </w:rPr>
        <w:t>: L7 Ingegneria Civile e Ambientale, L8 Ingegneria dell’ Informazione, L9 Ingegneria Industriale, L17 Scienze dell’Architettura, L23 Scienze e Tecniche dell’Edilizia</w:t>
      </w:r>
      <w:r>
        <w:rPr>
          <w:rFonts w:ascii="Open Sans" w:hAnsi="Open Sans" w:cs="Open Sans"/>
        </w:rPr>
        <w:t>,</w:t>
      </w:r>
      <w:r w:rsidRPr="00B651AC">
        <w:rPr>
          <w:rFonts w:ascii="Open Sans" w:hAnsi="Open Sans" w:cs="Open Sans"/>
        </w:rPr>
        <w:t xml:space="preserve"> </w:t>
      </w:r>
      <w:r>
        <w:rPr>
          <w:rFonts w:ascii="Open Sans" w:hAnsi="Open Sans" w:cs="Open Sans"/>
        </w:rPr>
        <w:t>conseguita il _______________________________, presso il seguente Ateneo:_______________________________________________, con la seguente votazione____________</w:t>
      </w:r>
    </w:p>
    <w:p w:rsidR="00B651AC" w:rsidRPr="00B2081D" w:rsidRDefault="00B651AC" w:rsidP="00B651AC">
      <w:pPr>
        <w:autoSpaceDE w:val="0"/>
        <w:autoSpaceDN w:val="0"/>
        <w:adjustRightInd w:val="0"/>
        <w:jc w:val="center"/>
        <w:rPr>
          <w:rFonts w:ascii="Open Sans" w:hAnsi="Open Sans" w:cs="Open Sans"/>
          <w:sz w:val="22"/>
          <w:szCs w:val="22"/>
        </w:rPr>
      </w:pPr>
      <w:r w:rsidRPr="00B2081D">
        <w:rPr>
          <w:rFonts w:ascii="Open Sans" w:hAnsi="Open Sans" w:cs="Open Sans"/>
          <w:sz w:val="22"/>
          <w:szCs w:val="22"/>
        </w:rPr>
        <w:t>OVVERO</w:t>
      </w:r>
    </w:p>
    <w:p w:rsidR="00B651AC" w:rsidRPr="00B651AC" w:rsidRDefault="00B651AC" w:rsidP="002C54F4">
      <w:pPr>
        <w:pStyle w:val="Paragrafoelenco"/>
        <w:numPr>
          <w:ilvl w:val="0"/>
          <w:numId w:val="21"/>
        </w:numPr>
        <w:tabs>
          <w:tab w:val="clear" w:pos="720"/>
          <w:tab w:val="num" w:pos="0"/>
        </w:tabs>
        <w:autoSpaceDE w:val="0"/>
        <w:autoSpaceDN w:val="0"/>
        <w:adjustRightInd w:val="0"/>
        <w:spacing w:after="0" w:line="240" w:lineRule="auto"/>
        <w:ind w:left="0" w:firstLine="357"/>
        <w:jc w:val="both"/>
        <w:rPr>
          <w:rFonts w:ascii="Open Sans" w:hAnsi="Open Sans" w:cs="Open Sans"/>
        </w:rPr>
      </w:pPr>
      <w:r w:rsidRPr="00B651AC">
        <w:rPr>
          <w:rFonts w:ascii="Open Sans" w:hAnsi="Open Sans" w:cs="Open Sans"/>
          <w:i/>
        </w:rPr>
        <w:t>Diploma di Laurea del previgente ordinamento (vecchio ordinamento):</w:t>
      </w:r>
      <w:r w:rsidRPr="00B651AC">
        <w:rPr>
          <w:rFonts w:ascii="Open Sans" w:hAnsi="Open Sans" w:cs="Open Sans"/>
        </w:rPr>
        <w:t xml:space="preserve"> Ingegneria Edile, Architettura, Ingegneria Civile, Ingegneria civile per la difesa del suolo e la pianificazione territoriale, Ingegneria Info</w:t>
      </w:r>
      <w:r>
        <w:rPr>
          <w:rFonts w:ascii="Open Sans" w:hAnsi="Open Sans" w:cs="Open Sans"/>
        </w:rPr>
        <w:t xml:space="preserve">rmatica, Ingegneria Industriale, </w:t>
      </w:r>
      <w:r w:rsidRPr="00B651AC">
        <w:rPr>
          <w:rFonts w:ascii="Open Sans" w:hAnsi="Open Sans" w:cs="Open Sans"/>
        </w:rPr>
        <w:t xml:space="preserve"> </w:t>
      </w:r>
      <w:r>
        <w:rPr>
          <w:rFonts w:ascii="Open Sans" w:hAnsi="Open Sans" w:cs="Open Sans"/>
        </w:rPr>
        <w:t>conseguita il _______________________________, presso il seguente Ateneo:_______________________________________________, con la seguente votazione____________</w:t>
      </w:r>
    </w:p>
    <w:p w:rsidR="00B651AC" w:rsidRPr="00B2081D" w:rsidRDefault="00B651AC" w:rsidP="00B651AC">
      <w:pPr>
        <w:autoSpaceDE w:val="0"/>
        <w:autoSpaceDN w:val="0"/>
        <w:adjustRightInd w:val="0"/>
        <w:jc w:val="center"/>
        <w:rPr>
          <w:rFonts w:ascii="Open Sans" w:hAnsi="Open Sans" w:cs="Open Sans"/>
          <w:sz w:val="22"/>
          <w:szCs w:val="22"/>
        </w:rPr>
      </w:pPr>
      <w:r w:rsidRPr="00B2081D">
        <w:rPr>
          <w:rFonts w:ascii="Open Sans" w:hAnsi="Open Sans" w:cs="Open Sans"/>
          <w:sz w:val="22"/>
          <w:szCs w:val="22"/>
        </w:rPr>
        <w:t>OVVERO</w:t>
      </w:r>
    </w:p>
    <w:p w:rsidR="00B651AC" w:rsidRPr="00B651AC" w:rsidRDefault="00B651AC" w:rsidP="002C54F4">
      <w:pPr>
        <w:pStyle w:val="Paragrafoelenco"/>
        <w:numPr>
          <w:ilvl w:val="0"/>
          <w:numId w:val="21"/>
        </w:numPr>
        <w:tabs>
          <w:tab w:val="clear" w:pos="720"/>
          <w:tab w:val="num" w:pos="0"/>
        </w:tabs>
        <w:autoSpaceDE w:val="0"/>
        <w:autoSpaceDN w:val="0"/>
        <w:adjustRightInd w:val="0"/>
        <w:spacing w:after="0" w:line="240" w:lineRule="auto"/>
        <w:ind w:left="0" w:firstLine="357"/>
        <w:jc w:val="both"/>
        <w:rPr>
          <w:rFonts w:ascii="Open Sans" w:hAnsi="Open Sans" w:cs="Open Sans"/>
          <w:i/>
        </w:rPr>
      </w:pPr>
      <w:r w:rsidRPr="00B651AC">
        <w:rPr>
          <w:rFonts w:ascii="Open Sans" w:hAnsi="Open Sans" w:cs="Open Sans"/>
          <w:i/>
        </w:rPr>
        <w:t>Laurea Specialistica (LS) conseguita ai sensi del DM 509/1999 appartenente ad una delle classi di lauree specialistiche equiparate con D.I. 9.07.2009 e successive modifiche e integrazioni</w:t>
      </w:r>
      <w:r w:rsidRPr="00B651AC">
        <w:rPr>
          <w:rFonts w:ascii="Open Sans" w:hAnsi="Open Sans" w:cs="Open Sans"/>
        </w:rPr>
        <w:t xml:space="preserve"> ai </w:t>
      </w:r>
      <w:r w:rsidRPr="00B651AC">
        <w:rPr>
          <w:rFonts w:ascii="Open Sans" w:hAnsi="Open Sans" w:cs="Open Sans"/>
          <w:i/>
        </w:rPr>
        <w:t>predetti Diplomi di Laurea del previgente ordinamento (colonna 3 della tabe</w:t>
      </w:r>
      <w:r>
        <w:rPr>
          <w:rFonts w:ascii="Open Sans" w:hAnsi="Open Sans" w:cs="Open Sans"/>
          <w:i/>
        </w:rPr>
        <w:t xml:space="preserve">lla allegata al D.I. </w:t>
      </w:r>
      <w:r>
        <w:rPr>
          <w:rFonts w:ascii="Open Sans" w:hAnsi="Open Sans" w:cs="Open Sans"/>
          <w:i/>
        </w:rPr>
        <w:lastRenderedPageBreak/>
        <w:t xml:space="preserve">9.07.2009), </w:t>
      </w:r>
      <w:r>
        <w:rPr>
          <w:rFonts w:ascii="Open Sans" w:hAnsi="Open Sans" w:cs="Open Sans"/>
        </w:rPr>
        <w:t>conseguita il _______________________________, presso il seguente Ateneo:_______________________________________________, con la seguente votazione____________</w:t>
      </w:r>
    </w:p>
    <w:p w:rsidR="00B651AC" w:rsidRPr="00B2081D" w:rsidRDefault="00B651AC" w:rsidP="00B651AC">
      <w:pPr>
        <w:autoSpaceDE w:val="0"/>
        <w:autoSpaceDN w:val="0"/>
        <w:adjustRightInd w:val="0"/>
        <w:jc w:val="center"/>
        <w:rPr>
          <w:rFonts w:ascii="Open Sans" w:hAnsi="Open Sans" w:cs="Open Sans"/>
          <w:sz w:val="22"/>
          <w:szCs w:val="22"/>
        </w:rPr>
      </w:pPr>
      <w:r w:rsidRPr="00B2081D">
        <w:rPr>
          <w:rFonts w:ascii="Open Sans" w:hAnsi="Open Sans" w:cs="Open Sans"/>
          <w:sz w:val="22"/>
          <w:szCs w:val="22"/>
        </w:rPr>
        <w:t>OVVERO</w:t>
      </w:r>
    </w:p>
    <w:p w:rsidR="00B651AC" w:rsidRPr="00B651AC" w:rsidRDefault="00B651AC" w:rsidP="00B4570F">
      <w:pPr>
        <w:pStyle w:val="Paragrafoelenco"/>
        <w:numPr>
          <w:ilvl w:val="0"/>
          <w:numId w:val="21"/>
        </w:numPr>
        <w:tabs>
          <w:tab w:val="clear" w:pos="720"/>
          <w:tab w:val="num" w:pos="0"/>
        </w:tabs>
        <w:autoSpaceDE w:val="0"/>
        <w:autoSpaceDN w:val="0"/>
        <w:adjustRightInd w:val="0"/>
        <w:spacing w:after="0" w:line="240" w:lineRule="auto"/>
        <w:ind w:left="0" w:firstLine="357"/>
        <w:jc w:val="both"/>
        <w:rPr>
          <w:rFonts w:ascii="Open Sans" w:hAnsi="Open Sans" w:cs="Open Sans"/>
          <w:i/>
        </w:rPr>
      </w:pPr>
      <w:r w:rsidRPr="00B651AC">
        <w:rPr>
          <w:rFonts w:ascii="Open Sans" w:hAnsi="Open Sans" w:cs="Open Sans"/>
          <w:i/>
        </w:rPr>
        <w:t>Laurea Magistrale (LM) conseguita ai sensi del D.M. 270/2004 appartenente ad una delle classi di lauree magistrali equiparate con D.I. 9.07.2009 e successive modifiche e integrazioni ai predetti Diplomi di Laurea del previgente ordinamento (colonna 4 della tabella a</w:t>
      </w:r>
      <w:r>
        <w:rPr>
          <w:rFonts w:ascii="Open Sans" w:hAnsi="Open Sans" w:cs="Open Sans"/>
          <w:i/>
        </w:rPr>
        <w:t xml:space="preserve">llegata al D.I. 9.07.2009), </w:t>
      </w:r>
      <w:r>
        <w:rPr>
          <w:rFonts w:ascii="Open Sans" w:hAnsi="Open Sans" w:cs="Open Sans"/>
        </w:rPr>
        <w:t>conseguita il _______________________________, presso il seguente Ateneo:_______________________________________________, con la seguente votazione____________</w:t>
      </w:r>
      <w:r w:rsidR="00B4570F">
        <w:rPr>
          <w:rFonts w:ascii="Open Sans" w:hAnsi="Open Sans" w:cs="Open Sans"/>
        </w:rPr>
        <w:t>.</w:t>
      </w:r>
    </w:p>
    <w:p w:rsidR="00B4570F" w:rsidRDefault="00B4570F" w:rsidP="002018E6">
      <w:pPr>
        <w:tabs>
          <w:tab w:val="left" w:pos="9328"/>
        </w:tabs>
        <w:ind w:right="-28"/>
        <w:jc w:val="both"/>
        <w:rPr>
          <w:rFonts w:ascii="Open Sans" w:hAnsi="Open Sans" w:cs="Open Sans"/>
          <w:b/>
          <w:sz w:val="22"/>
          <w:szCs w:val="22"/>
          <w:u w:val="single"/>
        </w:rPr>
      </w:pPr>
    </w:p>
    <w:p w:rsidR="00B4570F" w:rsidRDefault="00B4570F" w:rsidP="002018E6">
      <w:pPr>
        <w:tabs>
          <w:tab w:val="left" w:pos="9328"/>
        </w:tabs>
        <w:ind w:right="-28"/>
        <w:jc w:val="both"/>
        <w:rPr>
          <w:rFonts w:ascii="Open Sans" w:hAnsi="Open Sans" w:cs="Open Sans"/>
          <w:b/>
          <w:sz w:val="22"/>
          <w:szCs w:val="22"/>
          <w:u w:val="single"/>
        </w:rPr>
      </w:pPr>
    </w:p>
    <w:p w:rsidR="002018E6" w:rsidRDefault="00E863BB" w:rsidP="002018E6">
      <w:pPr>
        <w:tabs>
          <w:tab w:val="left" w:pos="9328"/>
        </w:tabs>
        <w:ind w:right="-28"/>
        <w:jc w:val="both"/>
        <w:rPr>
          <w:rFonts w:ascii="Open Sans" w:hAnsi="Open Sans" w:cs="Open Sans"/>
          <w:b/>
          <w:sz w:val="22"/>
          <w:szCs w:val="22"/>
          <w:u w:val="single"/>
        </w:rPr>
      </w:pPr>
      <w:r w:rsidRPr="0044117F">
        <w:rPr>
          <w:rFonts w:ascii="Open Sans" w:hAnsi="Open Sans" w:cs="Open Sans"/>
          <w:b/>
          <w:sz w:val="22"/>
          <w:szCs w:val="22"/>
          <w:u w:val="single"/>
        </w:rPr>
        <w:t>Dichiarazione da rendere solo dai candidati per i quali, ai sensi dell’articolo 35, comma 3 bis, lettera b) del Decreto Legislativo n. 165/2001, la presente procedura è indirizzata a</w:t>
      </w:r>
      <w:r w:rsidR="00B4570F">
        <w:rPr>
          <w:rFonts w:ascii="Open Sans" w:hAnsi="Open Sans" w:cs="Open Sans"/>
          <w:b/>
          <w:sz w:val="22"/>
          <w:szCs w:val="22"/>
          <w:u w:val="single"/>
        </w:rPr>
        <w:t>l fine di</w:t>
      </w:r>
      <w:r w:rsidRPr="0044117F">
        <w:rPr>
          <w:rFonts w:ascii="Open Sans" w:hAnsi="Open Sans" w:cs="Open Sans"/>
          <w:b/>
          <w:sz w:val="22"/>
          <w:szCs w:val="22"/>
          <w:u w:val="single"/>
        </w:rPr>
        <w:t xml:space="preserve"> valorizzare, con apposito punteggio, l’esperienza professionale </w:t>
      </w:r>
      <w:r w:rsidR="00B4570F">
        <w:rPr>
          <w:rFonts w:ascii="Open Sans" w:hAnsi="Open Sans" w:cs="Open Sans"/>
          <w:b/>
          <w:sz w:val="22"/>
          <w:szCs w:val="22"/>
          <w:u w:val="single"/>
        </w:rPr>
        <w:t xml:space="preserve"> maturata</w:t>
      </w:r>
      <w:r w:rsidR="0044117F" w:rsidRPr="0044117F">
        <w:rPr>
          <w:rFonts w:ascii="Open Sans" w:hAnsi="Open Sans" w:cs="Open Sans"/>
          <w:b/>
          <w:sz w:val="22"/>
          <w:szCs w:val="22"/>
          <w:u w:val="single"/>
        </w:rPr>
        <w:t xml:space="preserve">, con rapporto di lavoro subordinato a tempo determinato o con contratto di collaborazione coordinata e continuativa, almeno tre anni di servizio alle dipendenze della Università degli Studi del </w:t>
      </w:r>
      <w:proofErr w:type="spellStart"/>
      <w:r w:rsidR="0044117F" w:rsidRPr="0044117F">
        <w:rPr>
          <w:rFonts w:ascii="Open Sans" w:hAnsi="Open Sans" w:cs="Open Sans"/>
          <w:b/>
          <w:sz w:val="22"/>
          <w:szCs w:val="22"/>
          <w:u w:val="single"/>
        </w:rPr>
        <w:t>Sannio</w:t>
      </w:r>
      <w:proofErr w:type="spellEnd"/>
      <w:r w:rsidR="0044117F" w:rsidRPr="0044117F">
        <w:rPr>
          <w:rFonts w:ascii="Open Sans" w:hAnsi="Open Sans" w:cs="Open Sans"/>
          <w:b/>
          <w:sz w:val="22"/>
          <w:szCs w:val="22"/>
          <w:u w:val="single"/>
        </w:rPr>
        <w:t>, con funzioni corrispondenti ed equiparabili al profilo richiesto</w:t>
      </w:r>
      <w:r w:rsidR="0044117F">
        <w:rPr>
          <w:rFonts w:ascii="Open Sans" w:hAnsi="Open Sans" w:cs="Open Sans"/>
          <w:b/>
          <w:sz w:val="22"/>
          <w:szCs w:val="22"/>
          <w:u w:val="single"/>
        </w:rPr>
        <w:t>:</w:t>
      </w:r>
    </w:p>
    <w:p w:rsidR="0044117F" w:rsidRDefault="0044117F" w:rsidP="002018E6">
      <w:pPr>
        <w:tabs>
          <w:tab w:val="left" w:pos="9328"/>
        </w:tabs>
        <w:ind w:right="-28"/>
        <w:jc w:val="both"/>
        <w:rPr>
          <w:rFonts w:ascii="Open Sans" w:hAnsi="Open Sans" w:cs="Open Sans"/>
          <w:b/>
          <w:sz w:val="22"/>
          <w:szCs w:val="22"/>
          <w:u w:val="single"/>
        </w:rPr>
      </w:pPr>
    </w:p>
    <w:p w:rsidR="0044117F" w:rsidRDefault="0044117F" w:rsidP="002018E6">
      <w:pPr>
        <w:tabs>
          <w:tab w:val="left" w:pos="9328"/>
        </w:tabs>
        <w:ind w:right="-28"/>
        <w:jc w:val="both"/>
        <w:rPr>
          <w:rFonts w:ascii="Open Sans" w:hAnsi="Open Sans" w:cs="Open Sans"/>
          <w:sz w:val="22"/>
          <w:szCs w:val="22"/>
        </w:rPr>
      </w:pPr>
      <w:r w:rsidRPr="0044117F">
        <w:rPr>
          <w:rFonts w:ascii="Open Sans" w:hAnsi="Open Sans" w:cs="Open Sans"/>
          <w:sz w:val="22"/>
          <w:szCs w:val="22"/>
        </w:rPr>
        <w:t>ai</w:t>
      </w:r>
      <w:r>
        <w:rPr>
          <w:rFonts w:ascii="Open Sans" w:hAnsi="Open Sans" w:cs="Open Sans"/>
          <w:sz w:val="22"/>
          <w:szCs w:val="22"/>
        </w:rPr>
        <w:t xml:space="preserve"> fini della valutazione dell’esperienza professionale maturata, il/la sottoscritto dichiara di aver prestato servizio presso l’Università degli Studi del </w:t>
      </w:r>
      <w:proofErr w:type="spellStart"/>
      <w:r>
        <w:rPr>
          <w:rFonts w:ascii="Open Sans" w:hAnsi="Open Sans" w:cs="Open Sans"/>
          <w:sz w:val="22"/>
          <w:szCs w:val="22"/>
        </w:rPr>
        <w:t>Sannio</w:t>
      </w:r>
      <w:proofErr w:type="spellEnd"/>
      <w:r>
        <w:rPr>
          <w:rFonts w:ascii="Open Sans" w:hAnsi="Open Sans" w:cs="Open Sans"/>
          <w:sz w:val="22"/>
          <w:szCs w:val="22"/>
        </w:rPr>
        <w:t xml:space="preserve"> con la seguente tipologia di contratto: (indicare in modo dettagliato la tipologia di contratto, riportando decorrenza, categoria, area e sede di lavoro)</w:t>
      </w:r>
      <w:r w:rsidR="002F2BFE">
        <w:rPr>
          <w:rFonts w:ascii="Open Sans" w:hAnsi="Open Sans" w:cs="Open Sans"/>
          <w:sz w:val="22"/>
          <w:szCs w:val="22"/>
        </w:rPr>
        <w:t>:</w:t>
      </w:r>
    </w:p>
    <w:p w:rsidR="0044117F" w:rsidRPr="0044117F" w:rsidRDefault="0044117F" w:rsidP="002018E6">
      <w:pPr>
        <w:tabs>
          <w:tab w:val="left" w:pos="9328"/>
        </w:tabs>
        <w:ind w:right="-28"/>
        <w:jc w:val="both"/>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8E6" w:rsidRPr="002018E6" w:rsidRDefault="002018E6" w:rsidP="002018E6">
      <w:pPr>
        <w:tabs>
          <w:tab w:val="left" w:pos="9328"/>
        </w:tabs>
        <w:ind w:right="-28"/>
        <w:jc w:val="both"/>
        <w:rPr>
          <w:rFonts w:ascii="Open Sans" w:hAnsi="Open Sans" w:cs="Open Sans"/>
          <w:sz w:val="22"/>
          <w:szCs w:val="22"/>
        </w:rPr>
      </w:pPr>
    </w:p>
    <w:p w:rsidR="00EF677B" w:rsidRPr="002018E6" w:rsidRDefault="00EF677B" w:rsidP="00EF677B">
      <w:pPr>
        <w:ind w:right="-28"/>
        <w:jc w:val="both"/>
        <w:rPr>
          <w:rFonts w:ascii="Open Sans" w:hAnsi="Open Sans" w:cs="Open Sans"/>
          <w:sz w:val="22"/>
          <w:szCs w:val="22"/>
        </w:rPr>
      </w:pPr>
      <w:r w:rsidRPr="002018E6">
        <w:rPr>
          <w:rFonts w:ascii="Open Sans" w:hAnsi="Open Sans" w:cs="Open Sans"/>
          <w:sz w:val="22"/>
          <w:szCs w:val="22"/>
        </w:rPr>
        <w:t>Il/La sottoscritto/a elegge, per le comunicazioni relative al presente concorso, preciso recapito al seguente indirizzo: via _______________________, n. ____, Codice di Avviamento Postale: ______________,  Città ___________________, numero di telefono __________________,</w:t>
      </w:r>
      <w:r w:rsidR="009554BF">
        <w:rPr>
          <w:rFonts w:ascii="Open Sans" w:hAnsi="Open Sans" w:cs="Open Sans"/>
          <w:sz w:val="22"/>
          <w:szCs w:val="22"/>
        </w:rPr>
        <w:t xml:space="preserve"> indirizzo di posta elettronica_____________________________, pec (facoltativo)_________________________________, </w:t>
      </w:r>
      <w:r w:rsidRPr="002018E6">
        <w:rPr>
          <w:rFonts w:ascii="Open Sans" w:hAnsi="Open Sans" w:cs="Open Sans"/>
          <w:sz w:val="22"/>
          <w:szCs w:val="22"/>
        </w:rPr>
        <w:t xml:space="preserve"> impegnandosi a comunicare le eventuali variazioni successive.</w:t>
      </w:r>
    </w:p>
    <w:p w:rsidR="002F2BFE" w:rsidRDefault="002F2BFE" w:rsidP="00EF677B">
      <w:pPr>
        <w:pStyle w:val="Corpodeltesto"/>
        <w:rPr>
          <w:rFonts w:ascii="Open Sans" w:hAnsi="Open Sans" w:cs="Open Sans"/>
          <w:b/>
          <w:sz w:val="22"/>
          <w:szCs w:val="22"/>
        </w:rPr>
      </w:pPr>
    </w:p>
    <w:p w:rsidR="00C631AB" w:rsidRDefault="00EF677B" w:rsidP="00EF677B">
      <w:pPr>
        <w:pStyle w:val="Corpodeltesto"/>
        <w:rPr>
          <w:rFonts w:ascii="Open Sans" w:hAnsi="Open Sans" w:cs="Open Sans"/>
          <w:sz w:val="22"/>
          <w:szCs w:val="22"/>
        </w:rPr>
      </w:pPr>
      <w:r w:rsidRPr="00C631AB">
        <w:rPr>
          <w:rFonts w:ascii="Open Sans" w:hAnsi="Open Sans" w:cs="Open Sans"/>
          <w:b/>
          <w:sz w:val="22"/>
          <w:szCs w:val="22"/>
        </w:rPr>
        <w:t>Il/La sottoscritto/a allega alla presente domanda</w:t>
      </w:r>
      <w:r w:rsidR="00C631AB" w:rsidRPr="00C631AB">
        <w:rPr>
          <w:rFonts w:ascii="Open Sans" w:hAnsi="Open Sans" w:cs="Open Sans"/>
          <w:sz w:val="22"/>
          <w:szCs w:val="22"/>
        </w:rPr>
        <w:t>:</w:t>
      </w:r>
    </w:p>
    <w:p w:rsidR="00EF677B" w:rsidRPr="002018E6" w:rsidRDefault="00EF677B" w:rsidP="00C631AB">
      <w:pPr>
        <w:pStyle w:val="Corpodeltesto"/>
        <w:numPr>
          <w:ilvl w:val="0"/>
          <w:numId w:val="26"/>
        </w:numPr>
        <w:ind w:left="426" w:hanging="426"/>
        <w:rPr>
          <w:rFonts w:ascii="Open Sans" w:hAnsi="Open Sans" w:cs="Open Sans"/>
          <w:b/>
          <w:sz w:val="22"/>
          <w:szCs w:val="22"/>
        </w:rPr>
      </w:pPr>
      <w:r w:rsidRPr="002018E6">
        <w:rPr>
          <w:rFonts w:ascii="Open Sans" w:hAnsi="Open Sans" w:cs="Open Sans"/>
          <w:b/>
          <w:sz w:val="22"/>
          <w:szCs w:val="22"/>
        </w:rPr>
        <w:t xml:space="preserve">copia della ricevuta del versamento di </w:t>
      </w:r>
      <w:r w:rsidRPr="00C631AB">
        <w:rPr>
          <w:rFonts w:ascii="Open Sans" w:hAnsi="Open Sans" w:cs="Open Sans"/>
          <w:b/>
          <w:sz w:val="22"/>
          <w:szCs w:val="22"/>
        </w:rPr>
        <w:t xml:space="preserve">€. </w:t>
      </w:r>
      <w:r w:rsidR="0044117F" w:rsidRPr="00C631AB">
        <w:rPr>
          <w:rFonts w:ascii="Open Sans" w:hAnsi="Open Sans" w:cs="Open Sans"/>
          <w:b/>
          <w:sz w:val="22"/>
          <w:szCs w:val="22"/>
        </w:rPr>
        <w:t>12</w:t>
      </w:r>
      <w:r w:rsidRPr="00C631AB">
        <w:rPr>
          <w:rFonts w:ascii="Open Sans" w:hAnsi="Open Sans" w:cs="Open Sans"/>
          <w:b/>
          <w:sz w:val="22"/>
          <w:szCs w:val="22"/>
        </w:rPr>
        <w:t>,00</w:t>
      </w:r>
      <w:r w:rsidRPr="002018E6">
        <w:rPr>
          <w:rFonts w:ascii="Open Sans" w:hAnsi="Open Sans" w:cs="Open Sans"/>
          <w:b/>
          <w:sz w:val="22"/>
          <w:szCs w:val="22"/>
        </w:rPr>
        <w:t xml:space="preserve">, che deve essere effettuato mediante bonifico bancario intestato a: </w:t>
      </w:r>
    </w:p>
    <w:p w:rsidR="00C631AB" w:rsidRPr="00C631AB" w:rsidRDefault="00C631AB" w:rsidP="00C631AB">
      <w:pPr>
        <w:pStyle w:val="Corpodeltesto"/>
        <w:ind w:left="360"/>
        <w:rPr>
          <w:rFonts w:ascii="Open Sans" w:hAnsi="Open Sans" w:cs="Open Sans"/>
          <w:i/>
          <w:sz w:val="22"/>
          <w:szCs w:val="22"/>
        </w:rPr>
      </w:pPr>
      <w:r w:rsidRPr="00C631AB">
        <w:rPr>
          <w:rFonts w:ascii="Open Sans" w:hAnsi="Open Sans" w:cs="Open Sans"/>
          <w:sz w:val="22"/>
          <w:szCs w:val="22"/>
          <w:u w:val="single"/>
        </w:rPr>
        <w:t xml:space="preserve">Università degli Studi del </w:t>
      </w:r>
      <w:proofErr w:type="spellStart"/>
      <w:r w:rsidRPr="00C631AB">
        <w:rPr>
          <w:rFonts w:ascii="Open Sans" w:hAnsi="Open Sans" w:cs="Open Sans"/>
          <w:sz w:val="22"/>
          <w:szCs w:val="22"/>
          <w:u w:val="single"/>
        </w:rPr>
        <w:t>Sannio</w:t>
      </w:r>
      <w:proofErr w:type="spellEnd"/>
      <w:r w:rsidRPr="00C631AB">
        <w:rPr>
          <w:rFonts w:ascii="Open Sans" w:hAnsi="Open Sans" w:cs="Open Sans"/>
          <w:sz w:val="22"/>
          <w:szCs w:val="22"/>
          <w:u w:val="single"/>
        </w:rPr>
        <w:t xml:space="preserve"> Amministrazione Centrale</w:t>
      </w:r>
      <w:r w:rsidRPr="00C631AB">
        <w:rPr>
          <w:rFonts w:ascii="Open Sans" w:hAnsi="Open Sans" w:cs="Open Sans"/>
          <w:sz w:val="22"/>
          <w:szCs w:val="22"/>
        </w:rPr>
        <w:t>;</w:t>
      </w:r>
    </w:p>
    <w:p w:rsidR="00C631AB" w:rsidRPr="00C631AB" w:rsidRDefault="00C631AB" w:rsidP="00C631AB">
      <w:pPr>
        <w:pStyle w:val="Corpodeltesto"/>
        <w:ind w:left="360"/>
        <w:rPr>
          <w:rFonts w:ascii="Open Sans" w:hAnsi="Open Sans" w:cs="Open Sans"/>
          <w:i/>
          <w:sz w:val="22"/>
          <w:szCs w:val="22"/>
        </w:rPr>
      </w:pPr>
      <w:r w:rsidRPr="00C631AB">
        <w:rPr>
          <w:rFonts w:ascii="Open Sans" w:hAnsi="Open Sans" w:cs="Open Sans"/>
          <w:sz w:val="22"/>
          <w:szCs w:val="22"/>
        </w:rPr>
        <w:t xml:space="preserve">Coordinate bancarie Istituto cassiere: Banca Popolare di Bari </w:t>
      </w:r>
      <w:proofErr w:type="spellStart"/>
      <w:r w:rsidRPr="00C631AB">
        <w:rPr>
          <w:rFonts w:ascii="Open Sans" w:hAnsi="Open Sans" w:cs="Open Sans"/>
          <w:sz w:val="22"/>
          <w:szCs w:val="22"/>
        </w:rPr>
        <w:t>s.c.p.a.</w:t>
      </w:r>
      <w:proofErr w:type="spellEnd"/>
      <w:r w:rsidRPr="00C631AB">
        <w:rPr>
          <w:rFonts w:ascii="Open Sans" w:hAnsi="Open Sans" w:cs="Open Sans"/>
          <w:sz w:val="22"/>
          <w:szCs w:val="22"/>
        </w:rPr>
        <w:t xml:space="preserve"> – Filiale di Benevento Indirizzo: Via Flora ang. </w:t>
      </w:r>
      <w:proofErr w:type="spellStart"/>
      <w:r w:rsidRPr="00C631AB">
        <w:rPr>
          <w:rFonts w:ascii="Open Sans" w:hAnsi="Open Sans" w:cs="Open Sans"/>
          <w:sz w:val="22"/>
          <w:szCs w:val="22"/>
        </w:rPr>
        <w:t>Giustiniani</w:t>
      </w:r>
      <w:proofErr w:type="spellEnd"/>
      <w:r w:rsidRPr="00C631AB">
        <w:rPr>
          <w:rFonts w:ascii="Open Sans" w:hAnsi="Open Sans" w:cs="Open Sans"/>
          <w:sz w:val="22"/>
          <w:szCs w:val="22"/>
        </w:rPr>
        <w:t xml:space="preserve"> - 82100 Benevento (BN)</w:t>
      </w:r>
    </w:p>
    <w:p w:rsidR="00C631AB" w:rsidRPr="00C631AB" w:rsidRDefault="00C631AB" w:rsidP="00C631AB">
      <w:pPr>
        <w:pStyle w:val="Corpodeltesto"/>
        <w:ind w:firstLine="360"/>
        <w:rPr>
          <w:rFonts w:ascii="Open Sans" w:hAnsi="Open Sans" w:cs="Open Sans"/>
          <w:i/>
          <w:sz w:val="22"/>
          <w:szCs w:val="22"/>
        </w:rPr>
      </w:pPr>
      <w:r w:rsidRPr="00C631AB">
        <w:rPr>
          <w:rFonts w:ascii="Open Sans" w:hAnsi="Open Sans" w:cs="Open Sans"/>
          <w:sz w:val="22"/>
          <w:szCs w:val="22"/>
        </w:rPr>
        <w:t>IBAN: IT83R0542404297000000000466 BIC (</w:t>
      </w:r>
      <w:proofErr w:type="spellStart"/>
      <w:r w:rsidRPr="00C631AB">
        <w:rPr>
          <w:rFonts w:ascii="Open Sans" w:hAnsi="Open Sans" w:cs="Open Sans"/>
          <w:sz w:val="22"/>
          <w:szCs w:val="22"/>
        </w:rPr>
        <w:t>Swift</w:t>
      </w:r>
      <w:proofErr w:type="spellEnd"/>
      <w:r w:rsidRPr="00C631AB">
        <w:rPr>
          <w:rFonts w:ascii="Open Sans" w:hAnsi="Open Sans" w:cs="Open Sans"/>
          <w:sz w:val="22"/>
          <w:szCs w:val="22"/>
        </w:rPr>
        <w:t xml:space="preserve">): BPBAIT3B </w:t>
      </w:r>
      <w:r w:rsidRPr="00C631AB">
        <w:rPr>
          <w:rFonts w:ascii="Open Sans" w:hAnsi="Open Sans" w:cs="Open Sans"/>
          <w:i/>
          <w:sz w:val="22"/>
          <w:szCs w:val="22"/>
        </w:rPr>
        <w:t xml:space="preserve">  </w:t>
      </w:r>
    </w:p>
    <w:p w:rsidR="00EF677B" w:rsidRPr="00C631AB" w:rsidRDefault="00C631AB" w:rsidP="00C631AB">
      <w:pPr>
        <w:pStyle w:val="Corpodeltesto"/>
        <w:ind w:left="360"/>
        <w:rPr>
          <w:rFonts w:ascii="Open Sans" w:hAnsi="Open Sans" w:cs="Open Sans"/>
          <w:i/>
          <w:sz w:val="22"/>
          <w:szCs w:val="22"/>
        </w:rPr>
      </w:pPr>
      <w:r w:rsidRPr="00C631AB">
        <w:rPr>
          <w:rFonts w:ascii="Open Sans" w:hAnsi="Open Sans" w:cs="Open Sans"/>
          <w:i/>
          <w:sz w:val="22"/>
          <w:szCs w:val="22"/>
        </w:rPr>
        <w:t>Causale del bonifico: CODICE CONCORSO Cat. D/2019.</w:t>
      </w:r>
    </w:p>
    <w:p w:rsidR="00C631AB" w:rsidRPr="002358D4" w:rsidRDefault="00C631AB" w:rsidP="00C631AB">
      <w:pPr>
        <w:pStyle w:val="Corpodeltesto"/>
        <w:numPr>
          <w:ilvl w:val="0"/>
          <w:numId w:val="26"/>
        </w:numPr>
        <w:ind w:left="426" w:hanging="426"/>
        <w:rPr>
          <w:rFonts w:ascii="Open Sans" w:hAnsi="Open Sans" w:cs="Open Sans"/>
          <w:sz w:val="22"/>
          <w:szCs w:val="22"/>
        </w:rPr>
      </w:pPr>
      <w:r w:rsidRPr="002358D4">
        <w:rPr>
          <w:rFonts w:ascii="Open Sans" w:hAnsi="Open Sans" w:cs="Open Sans"/>
          <w:b/>
          <w:sz w:val="22"/>
          <w:szCs w:val="22"/>
        </w:rPr>
        <w:t>Fotocopia documento di riconoscimento in corso di validità.</w:t>
      </w:r>
    </w:p>
    <w:p w:rsidR="00C631AB" w:rsidRPr="00C631AB" w:rsidRDefault="00C631AB" w:rsidP="00C631AB">
      <w:pPr>
        <w:pStyle w:val="Corpodeltesto"/>
        <w:ind w:left="720"/>
        <w:rPr>
          <w:rFonts w:ascii="Open Sans" w:hAnsi="Open Sans" w:cs="Open Sans"/>
          <w:sz w:val="22"/>
          <w:szCs w:val="22"/>
        </w:rPr>
      </w:pPr>
    </w:p>
    <w:p w:rsidR="002F2BFE" w:rsidRPr="00C631AB" w:rsidRDefault="002F2BFE" w:rsidP="00C631AB">
      <w:pPr>
        <w:pStyle w:val="Corpodeltesto"/>
        <w:rPr>
          <w:rFonts w:ascii="Open Sans" w:hAnsi="Open Sans" w:cs="Open Sans"/>
          <w:i/>
          <w:sz w:val="22"/>
          <w:szCs w:val="22"/>
        </w:rPr>
      </w:pPr>
    </w:p>
    <w:p w:rsidR="00EF677B" w:rsidRPr="002018E6" w:rsidRDefault="00EF677B" w:rsidP="00EF677B">
      <w:pPr>
        <w:ind w:right="-28"/>
        <w:jc w:val="both"/>
        <w:rPr>
          <w:rFonts w:ascii="Open Sans" w:hAnsi="Open Sans" w:cs="Open Sans"/>
          <w:sz w:val="22"/>
          <w:szCs w:val="22"/>
        </w:rPr>
      </w:pPr>
      <w:r w:rsidRPr="002018E6">
        <w:rPr>
          <w:rFonts w:ascii="Open Sans" w:hAnsi="Open Sans" w:cs="Open Sans"/>
          <w:sz w:val="22"/>
          <w:szCs w:val="22"/>
        </w:rPr>
        <w:t>Il/La sottoscritto/a autorizza il trattamento manuale/informatizzato dei suoi dati           personali, ai sensi e per gli effetti del Decreto Legislativo del 30 giugno 2003, n. 196, e successive modifiche e integrazioni.</w:t>
      </w:r>
    </w:p>
    <w:p w:rsidR="00EF677B" w:rsidRPr="002018E6" w:rsidRDefault="00EF677B" w:rsidP="00EF677B">
      <w:pPr>
        <w:ind w:right="567"/>
        <w:jc w:val="both"/>
        <w:rPr>
          <w:rFonts w:ascii="Open Sans" w:hAnsi="Open Sans" w:cs="Open Sans"/>
          <w:sz w:val="22"/>
          <w:szCs w:val="22"/>
        </w:rPr>
      </w:pPr>
    </w:p>
    <w:p w:rsidR="00EF677B" w:rsidRPr="002018E6" w:rsidRDefault="00EF677B" w:rsidP="00EF677B">
      <w:pPr>
        <w:ind w:right="567"/>
        <w:jc w:val="both"/>
        <w:rPr>
          <w:rFonts w:ascii="Open Sans" w:hAnsi="Open Sans" w:cs="Open Sans"/>
          <w:sz w:val="22"/>
          <w:szCs w:val="22"/>
        </w:rPr>
      </w:pPr>
      <w:r w:rsidRPr="002018E6">
        <w:rPr>
          <w:rFonts w:ascii="Open Sans" w:hAnsi="Open Sans" w:cs="Open Sans"/>
          <w:sz w:val="22"/>
          <w:szCs w:val="22"/>
        </w:rPr>
        <w:t>Data ________________________</w:t>
      </w:r>
    </w:p>
    <w:p w:rsidR="00EF677B" w:rsidRPr="002018E6" w:rsidRDefault="00EF677B" w:rsidP="00EF677B">
      <w:pPr>
        <w:ind w:right="567"/>
        <w:jc w:val="both"/>
        <w:rPr>
          <w:rFonts w:ascii="Open Sans" w:hAnsi="Open Sans" w:cs="Open Sans"/>
          <w:sz w:val="22"/>
          <w:szCs w:val="22"/>
        </w:rPr>
      </w:pPr>
    </w:p>
    <w:p w:rsidR="00EF677B" w:rsidRPr="002018E6" w:rsidRDefault="00C631AB" w:rsidP="00EF677B">
      <w:pPr>
        <w:ind w:left="708" w:right="567" w:firstLine="708"/>
        <w:jc w:val="both"/>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t xml:space="preserve">Firma </w:t>
      </w:r>
      <w:r w:rsidR="00EF677B" w:rsidRPr="002018E6">
        <w:rPr>
          <w:rFonts w:ascii="Open Sans" w:hAnsi="Open Sans" w:cs="Open Sans"/>
          <w:sz w:val="22"/>
          <w:szCs w:val="22"/>
        </w:rPr>
        <w:t xml:space="preserve">______________________ </w:t>
      </w:r>
    </w:p>
    <w:p w:rsidR="00EF677B" w:rsidRPr="002018E6" w:rsidRDefault="00EF677B" w:rsidP="00EF677B">
      <w:pPr>
        <w:ind w:right="567"/>
        <w:jc w:val="both"/>
        <w:rPr>
          <w:rFonts w:ascii="Open Sans" w:hAnsi="Open Sans" w:cs="Open Sans"/>
          <w:sz w:val="22"/>
          <w:szCs w:val="22"/>
        </w:rPr>
      </w:pPr>
    </w:p>
    <w:p w:rsidR="00EF677B" w:rsidRPr="002018E6" w:rsidRDefault="00EF677B" w:rsidP="00EF677B">
      <w:pPr>
        <w:tabs>
          <w:tab w:val="left" w:pos="20"/>
          <w:tab w:val="right" w:pos="9072"/>
        </w:tabs>
        <w:ind w:right="-28"/>
        <w:jc w:val="both"/>
        <w:rPr>
          <w:rFonts w:ascii="Open Sans" w:hAnsi="Open Sans" w:cs="Open Sans"/>
          <w:sz w:val="22"/>
          <w:szCs w:val="22"/>
        </w:rPr>
      </w:pPr>
    </w:p>
    <w:p w:rsidR="00EF677B" w:rsidRPr="002018E6" w:rsidRDefault="00EF677B" w:rsidP="00EF677B">
      <w:pPr>
        <w:numPr>
          <w:ilvl w:val="0"/>
          <w:numId w:val="23"/>
        </w:numPr>
        <w:tabs>
          <w:tab w:val="num" w:pos="720"/>
        </w:tabs>
        <w:ind w:left="405" w:right="-28" w:hanging="405"/>
        <w:jc w:val="both"/>
        <w:rPr>
          <w:rFonts w:ascii="Open Sans" w:hAnsi="Open Sans" w:cs="Open Sans"/>
          <w:sz w:val="22"/>
          <w:szCs w:val="22"/>
        </w:rPr>
      </w:pPr>
      <w:r w:rsidRPr="002018E6">
        <w:rPr>
          <w:rFonts w:ascii="Open Sans" w:hAnsi="Open Sans" w:cs="Open Sans"/>
          <w:sz w:val="22"/>
          <w:szCs w:val="22"/>
        </w:rPr>
        <w:t>Le donne coniugate devono indicare esclusivamente il proprio cognome da nubile.</w:t>
      </w:r>
    </w:p>
    <w:p w:rsidR="00EF677B" w:rsidRPr="002018E6" w:rsidRDefault="00EF677B" w:rsidP="00EF677B">
      <w:pPr>
        <w:numPr>
          <w:ilvl w:val="0"/>
          <w:numId w:val="23"/>
        </w:numPr>
        <w:ind w:right="-28"/>
        <w:jc w:val="both"/>
        <w:rPr>
          <w:rFonts w:ascii="Open Sans" w:hAnsi="Open Sans" w:cs="Open Sans"/>
          <w:sz w:val="22"/>
          <w:szCs w:val="22"/>
        </w:rPr>
      </w:pPr>
      <w:r w:rsidRPr="002018E6">
        <w:rPr>
          <w:rFonts w:ascii="Open Sans" w:hAnsi="Open Sans" w:cs="Open Sans"/>
          <w:sz w:val="22"/>
          <w:szCs w:val="22"/>
        </w:rPr>
        <w:t xml:space="preserve">Indicare l’eventuale possesso dei titoli di precedenza e/o di </w:t>
      </w:r>
      <w:r w:rsidR="002F2BFE">
        <w:rPr>
          <w:rFonts w:ascii="Open Sans" w:hAnsi="Open Sans" w:cs="Open Sans"/>
          <w:sz w:val="22"/>
          <w:szCs w:val="22"/>
        </w:rPr>
        <w:t>preferenza di cui all’articolo 11</w:t>
      </w:r>
      <w:r w:rsidRPr="002018E6">
        <w:rPr>
          <w:rFonts w:ascii="Open Sans" w:hAnsi="Open Sans" w:cs="Open Sans"/>
          <w:sz w:val="22"/>
          <w:szCs w:val="22"/>
        </w:rPr>
        <w:t xml:space="preserve"> del bando di concorso.</w:t>
      </w:r>
    </w:p>
    <w:p w:rsidR="00EF677B" w:rsidRPr="002018E6" w:rsidRDefault="00EF677B" w:rsidP="00EF677B">
      <w:pPr>
        <w:numPr>
          <w:ilvl w:val="0"/>
          <w:numId w:val="23"/>
        </w:numPr>
        <w:ind w:right="-28"/>
        <w:jc w:val="both"/>
        <w:rPr>
          <w:rFonts w:ascii="Open Sans" w:hAnsi="Open Sans" w:cs="Open Sans"/>
          <w:sz w:val="22"/>
          <w:szCs w:val="22"/>
        </w:rPr>
      </w:pPr>
      <w:r w:rsidRPr="002018E6">
        <w:rPr>
          <w:rFonts w:ascii="Open Sans" w:hAnsi="Open Sans" w:cs="Open Sans"/>
          <w:sz w:val="22"/>
          <w:szCs w:val="22"/>
        </w:rPr>
        <w:t>Ai sensi dell’articolo 39 del Decreto del Presidente della Repubblica 28 dicembre 2000, n. 445, non è più richiesta la autentica della firma in calce alla domanda.</w:t>
      </w:r>
    </w:p>
    <w:p w:rsidR="00EF677B" w:rsidRPr="002018E6" w:rsidRDefault="00EF677B" w:rsidP="00EF677B">
      <w:pPr>
        <w:ind w:right="567"/>
        <w:jc w:val="both"/>
        <w:rPr>
          <w:rFonts w:ascii="Open Sans" w:hAnsi="Open Sans" w:cs="Open Sans"/>
          <w:sz w:val="22"/>
          <w:szCs w:val="22"/>
        </w:rPr>
      </w:pPr>
    </w:p>
    <w:p w:rsidR="00EF677B" w:rsidRPr="002018E6" w:rsidRDefault="00EF677B" w:rsidP="00EF677B">
      <w:pPr>
        <w:ind w:right="567"/>
        <w:jc w:val="both"/>
        <w:rPr>
          <w:rFonts w:ascii="Open Sans" w:hAnsi="Open Sans" w:cs="Open Sans"/>
          <w:b/>
          <w:sz w:val="22"/>
          <w:szCs w:val="22"/>
        </w:rPr>
      </w:pPr>
      <w:r w:rsidRPr="002018E6">
        <w:rPr>
          <w:rFonts w:ascii="Open Sans" w:hAnsi="Open Sans" w:cs="Open Sans"/>
          <w:b/>
          <w:sz w:val="22"/>
          <w:szCs w:val="22"/>
        </w:rPr>
        <w:t>N.B.</w:t>
      </w:r>
    </w:p>
    <w:p w:rsidR="00EF677B" w:rsidRPr="002018E6" w:rsidRDefault="00EF677B" w:rsidP="00EF677B">
      <w:pPr>
        <w:tabs>
          <w:tab w:val="left" w:pos="20"/>
          <w:tab w:val="right" w:pos="9072"/>
        </w:tabs>
        <w:ind w:right="-28"/>
        <w:jc w:val="both"/>
        <w:rPr>
          <w:rFonts w:ascii="Open Sans" w:hAnsi="Open Sans" w:cs="Open Sans"/>
          <w:sz w:val="22"/>
          <w:szCs w:val="22"/>
        </w:rPr>
      </w:pPr>
      <w:r w:rsidRPr="002018E6">
        <w:rPr>
          <w:rFonts w:ascii="Open Sans" w:hAnsi="Open Sans" w:cs="Open Sans"/>
          <w:sz w:val="22"/>
          <w:szCs w:val="22"/>
        </w:rPr>
        <w:t xml:space="preserve">La domanda deve essere compilata barrando le caselle poste a fianco delle singole dichiarazioni.  </w:t>
      </w:r>
    </w:p>
    <w:p w:rsidR="00EF677B" w:rsidRPr="002018E6" w:rsidRDefault="00EF677B" w:rsidP="00EF677B">
      <w:pPr>
        <w:tabs>
          <w:tab w:val="left" w:pos="20"/>
          <w:tab w:val="right" w:pos="9072"/>
        </w:tabs>
        <w:ind w:right="-28"/>
        <w:jc w:val="both"/>
        <w:rPr>
          <w:rFonts w:ascii="Open Sans" w:hAnsi="Open Sans" w:cs="Open Sans"/>
          <w:sz w:val="22"/>
          <w:szCs w:val="22"/>
        </w:rPr>
      </w:pPr>
      <w:r w:rsidRPr="002018E6">
        <w:rPr>
          <w:rFonts w:ascii="Open Sans" w:hAnsi="Open Sans" w:cs="Open Sans"/>
          <w:sz w:val="22"/>
          <w:szCs w:val="22"/>
        </w:rPr>
        <w:t>I cittadini degli Stati membri della Unione Europea debbono dichiarare anche il possesso dei requisiti richiesti dall’articolo 3 del Decreto del Presidente del Consiglio dei Ministri 7 febbraio 1994, n. 174.</w:t>
      </w:r>
    </w:p>
    <w:p w:rsidR="00EF677B" w:rsidRPr="002F2BFE" w:rsidRDefault="00EF677B" w:rsidP="00EF677B">
      <w:pPr>
        <w:ind w:right="-28"/>
        <w:jc w:val="both"/>
        <w:rPr>
          <w:rFonts w:ascii="Open Sans" w:hAnsi="Open Sans" w:cs="Open Sans"/>
          <w:b/>
          <w:sz w:val="22"/>
          <w:szCs w:val="22"/>
          <w:u w:val="single"/>
        </w:rPr>
      </w:pPr>
      <w:r w:rsidRPr="002F2BFE">
        <w:rPr>
          <w:rFonts w:ascii="Open Sans" w:hAnsi="Open Sans" w:cs="Open Sans"/>
          <w:b/>
          <w:sz w:val="22"/>
          <w:szCs w:val="22"/>
          <w:u w:val="single"/>
        </w:rPr>
        <w:t>I candid</w:t>
      </w:r>
      <w:r w:rsidR="002F2BFE" w:rsidRPr="002F2BFE">
        <w:rPr>
          <w:rFonts w:ascii="Open Sans" w:hAnsi="Open Sans" w:cs="Open Sans"/>
          <w:b/>
          <w:sz w:val="22"/>
          <w:szCs w:val="22"/>
          <w:u w:val="single"/>
        </w:rPr>
        <w:t xml:space="preserve">ati portatori di handicap sono </w:t>
      </w:r>
      <w:r w:rsidRPr="002F2BFE">
        <w:rPr>
          <w:rFonts w:ascii="Open Sans" w:hAnsi="Open Sans" w:cs="Open Sans"/>
          <w:b/>
          <w:sz w:val="22"/>
          <w:szCs w:val="22"/>
          <w:u w:val="single"/>
        </w:rPr>
        <w:t xml:space="preserve">tenuti, ai sensi della Legge 5 febbraio 1992, n. </w:t>
      </w:r>
      <w:smartTag w:uri="urn:schemas-microsoft-com:office:smarttags" w:element="metricconverter">
        <w:smartTagPr>
          <w:attr w:name="ProductID" w:val="104, a"/>
        </w:smartTagPr>
        <w:r w:rsidRPr="002F2BFE">
          <w:rPr>
            <w:rFonts w:ascii="Open Sans" w:hAnsi="Open Sans" w:cs="Open Sans"/>
            <w:b/>
            <w:sz w:val="22"/>
            <w:szCs w:val="22"/>
            <w:u w:val="single"/>
          </w:rPr>
          <w:t>104, a</w:t>
        </w:r>
      </w:smartTag>
      <w:r w:rsidRPr="002F2BFE">
        <w:rPr>
          <w:rFonts w:ascii="Open Sans" w:hAnsi="Open Sans" w:cs="Open Sans"/>
          <w:b/>
          <w:sz w:val="22"/>
          <w:szCs w:val="22"/>
          <w:u w:val="single"/>
        </w:rPr>
        <w:t xml:space="preserve"> richiedere, nella domanda di partecipazione al concorso, l’ausilio necessario e a indicare gli eventuali tempi aggiuntivi per l’espletamento delle prove. </w:t>
      </w:r>
    </w:p>
    <w:p w:rsidR="00961B83" w:rsidRPr="002018E6" w:rsidRDefault="00961B83" w:rsidP="00776D16">
      <w:pPr>
        <w:jc w:val="both"/>
        <w:rPr>
          <w:rFonts w:ascii="Open Sans" w:hAnsi="Open Sans" w:cs="Open Sans"/>
          <w:sz w:val="22"/>
          <w:szCs w:val="22"/>
        </w:rPr>
      </w:pPr>
    </w:p>
    <w:p w:rsidR="00961B83" w:rsidRPr="002018E6" w:rsidRDefault="00961B83"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2F2BFE" w:rsidRDefault="002F2BFE" w:rsidP="00776D16">
      <w:pPr>
        <w:jc w:val="both"/>
        <w:rPr>
          <w:rFonts w:ascii="Open Sans" w:hAnsi="Open Sans" w:cs="Open Sans"/>
          <w:sz w:val="22"/>
          <w:szCs w:val="22"/>
        </w:rPr>
      </w:pPr>
    </w:p>
    <w:p w:rsidR="00B4570F" w:rsidRDefault="00B4570F" w:rsidP="00776D16">
      <w:pPr>
        <w:jc w:val="both"/>
        <w:rPr>
          <w:rFonts w:ascii="Open Sans" w:hAnsi="Open Sans" w:cs="Open Sans"/>
          <w:sz w:val="22"/>
          <w:szCs w:val="22"/>
        </w:rPr>
      </w:pPr>
    </w:p>
    <w:p w:rsidR="00B4570F" w:rsidRDefault="00B4570F" w:rsidP="00776D16">
      <w:pPr>
        <w:jc w:val="both"/>
        <w:rPr>
          <w:rFonts w:ascii="Open Sans" w:hAnsi="Open Sans" w:cs="Open Sans"/>
          <w:sz w:val="22"/>
          <w:szCs w:val="22"/>
        </w:rPr>
      </w:pPr>
    </w:p>
    <w:p w:rsidR="00B4570F" w:rsidRDefault="00B4570F" w:rsidP="00776D16">
      <w:pPr>
        <w:jc w:val="both"/>
        <w:rPr>
          <w:rFonts w:ascii="Open Sans" w:hAnsi="Open Sans" w:cs="Open Sans"/>
          <w:sz w:val="22"/>
          <w:szCs w:val="22"/>
        </w:rPr>
      </w:pPr>
    </w:p>
    <w:p w:rsidR="00B4570F" w:rsidRDefault="00B4570F" w:rsidP="00776D16">
      <w:pPr>
        <w:jc w:val="both"/>
        <w:rPr>
          <w:rFonts w:ascii="Open Sans" w:hAnsi="Open Sans" w:cs="Open Sans"/>
          <w:sz w:val="22"/>
          <w:szCs w:val="22"/>
        </w:rPr>
      </w:pPr>
    </w:p>
    <w:p w:rsidR="005C52BD" w:rsidRPr="006D2518" w:rsidRDefault="005C52BD" w:rsidP="006D2518">
      <w:pPr>
        <w:tabs>
          <w:tab w:val="left" w:pos="3165"/>
        </w:tabs>
        <w:rPr>
          <w:rFonts w:ascii="Open Sans" w:hAnsi="Open Sans" w:cs="Open Sans"/>
          <w:sz w:val="16"/>
          <w:szCs w:val="16"/>
        </w:rPr>
      </w:pPr>
    </w:p>
    <w:tbl>
      <w:tblPr>
        <w:tblpPr w:leftFromText="141" w:rightFromText="141" w:vertAnchor="text" w:horzAnchor="margin"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6"/>
        <w:gridCol w:w="4677"/>
      </w:tblGrid>
      <w:tr w:rsidR="005C52BD" w:rsidRPr="0024436B" w:rsidTr="003B68DB">
        <w:trPr>
          <w:trHeight w:val="1272"/>
        </w:trPr>
        <w:tc>
          <w:tcPr>
            <w:tcW w:w="6166" w:type="dxa"/>
          </w:tcPr>
          <w:p w:rsidR="005C52BD" w:rsidRPr="0024436B" w:rsidRDefault="005C52BD" w:rsidP="00D9505A">
            <w:pPr>
              <w:rPr>
                <w:rFonts w:ascii="Open Sans" w:hAnsi="Open Sans" w:cs="Open Sans"/>
                <w:sz w:val="16"/>
                <w:szCs w:val="16"/>
              </w:rPr>
            </w:pPr>
            <w:r w:rsidRPr="0024436B">
              <w:rPr>
                <w:rFonts w:ascii="Open Sans" w:hAnsi="Open Sans" w:cs="Open Sans"/>
                <w:i/>
                <w:sz w:val="16"/>
                <w:szCs w:val="16"/>
              </w:rPr>
              <w:t xml:space="preserve">“Personale Tecnico ed Amministrativo e Dirigenti” </w:t>
            </w:r>
            <w:r w:rsidRPr="0024436B">
              <w:rPr>
                <w:rFonts w:ascii="Open Sans" w:hAnsi="Open Sans" w:cs="Open Sans"/>
                <w:sz w:val="16"/>
                <w:szCs w:val="16"/>
              </w:rPr>
              <w:t>Responsabile: Dott.ssa Maria Grazia De Girolamo</w:t>
            </w:r>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Telefon</w:t>
            </w:r>
            <w:bookmarkStart w:id="0" w:name="_GoBack"/>
            <w:bookmarkEnd w:id="0"/>
            <w:r w:rsidRPr="0024436B">
              <w:rPr>
                <w:rFonts w:ascii="Open Sans" w:hAnsi="Open Sans" w:cs="Open Sans"/>
                <w:sz w:val="16"/>
                <w:szCs w:val="16"/>
              </w:rPr>
              <w:t xml:space="preserve">o: +39.0824.30.50.46 – E-mail </w:t>
            </w:r>
            <w:hyperlink r:id="rId9" w:history="1">
              <w:r w:rsidRPr="0024436B">
                <w:rPr>
                  <w:rStyle w:val="Collegamentoipertestuale"/>
                  <w:rFonts w:ascii="Open Sans" w:hAnsi="Open Sans" w:cs="Open Sans"/>
                  <w:sz w:val="16"/>
                  <w:szCs w:val="16"/>
                </w:rPr>
                <w:t>degirolamo@unisannio.it</w:t>
              </w:r>
            </w:hyperlink>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Istruttoria curata da: Anna </w:t>
            </w:r>
            <w:proofErr w:type="spellStart"/>
            <w:r w:rsidRPr="0024436B">
              <w:rPr>
                <w:rFonts w:ascii="Open Sans" w:hAnsi="Open Sans" w:cs="Open Sans"/>
                <w:sz w:val="16"/>
                <w:szCs w:val="16"/>
              </w:rPr>
              <w:t>Castagnozzi</w:t>
            </w:r>
            <w:proofErr w:type="spellEnd"/>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Telefono: +39.0824.30.50.77 - E-mail: castagnozzi@unisannio.it</w:t>
            </w:r>
          </w:p>
          <w:p w:rsidR="005C52BD" w:rsidRPr="0024436B" w:rsidRDefault="005C52BD" w:rsidP="00D9505A">
            <w:pPr>
              <w:rPr>
                <w:rFonts w:ascii="Open Sans" w:hAnsi="Open Sans" w:cs="Open Sans"/>
                <w:b/>
                <w:sz w:val="16"/>
                <w:szCs w:val="16"/>
              </w:rPr>
            </w:pPr>
            <w:r w:rsidRPr="0024436B">
              <w:rPr>
                <w:rFonts w:ascii="Open Sans" w:hAnsi="Open Sans" w:cs="Open Sans"/>
                <w:sz w:val="16"/>
                <w:szCs w:val="16"/>
              </w:rPr>
              <w:t xml:space="preserve">Posta elettronica certificata: </w:t>
            </w:r>
            <w:hyperlink r:id="rId10" w:history="1">
              <w:r w:rsidRPr="0024436B">
                <w:rPr>
                  <w:rStyle w:val="Collegamentoipertestuale"/>
                  <w:rFonts w:ascii="Open Sans" w:hAnsi="Open Sans" w:cs="Open Sans"/>
                  <w:sz w:val="16"/>
                  <w:szCs w:val="16"/>
                </w:rPr>
                <w:t>amministrazione@cert.unisannio.it</w:t>
              </w:r>
            </w:hyperlink>
          </w:p>
        </w:tc>
        <w:tc>
          <w:tcPr>
            <w:tcW w:w="4677" w:type="dxa"/>
          </w:tcPr>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Università degli Studi del </w:t>
            </w:r>
            <w:proofErr w:type="spellStart"/>
            <w:r w:rsidRPr="0024436B">
              <w:rPr>
                <w:rFonts w:ascii="Open Sans" w:hAnsi="Open Sans" w:cs="Open Sans"/>
                <w:sz w:val="16"/>
                <w:szCs w:val="16"/>
              </w:rPr>
              <w:t>Sannio</w:t>
            </w:r>
            <w:proofErr w:type="spellEnd"/>
            <w:r w:rsidRPr="0024436B">
              <w:rPr>
                <w:rFonts w:ascii="Open Sans" w:hAnsi="Open Sans" w:cs="Open Sans"/>
                <w:sz w:val="16"/>
                <w:szCs w:val="16"/>
              </w:rPr>
              <w:t xml:space="preserve"> </w:t>
            </w:r>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Piazza </w:t>
            </w:r>
            <w:proofErr w:type="spellStart"/>
            <w:r w:rsidRPr="0024436B">
              <w:rPr>
                <w:rFonts w:ascii="Open Sans" w:hAnsi="Open Sans" w:cs="Open Sans"/>
                <w:sz w:val="16"/>
                <w:szCs w:val="16"/>
              </w:rPr>
              <w:t>Guerrazzi</w:t>
            </w:r>
            <w:proofErr w:type="spellEnd"/>
            <w:r w:rsidRPr="0024436B">
              <w:rPr>
                <w:rFonts w:ascii="Open Sans" w:hAnsi="Open Sans" w:cs="Open Sans"/>
                <w:sz w:val="16"/>
                <w:szCs w:val="16"/>
              </w:rPr>
              <w:t>, 1 – 82100 Benevento (Italy) – Fax: +39.0824.23648</w:t>
            </w:r>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Codice Fiscale – Partita IVA (VAT </w:t>
            </w:r>
            <w:proofErr w:type="spellStart"/>
            <w:r w:rsidRPr="0024436B">
              <w:rPr>
                <w:rFonts w:ascii="Open Sans" w:hAnsi="Open Sans" w:cs="Open Sans"/>
                <w:sz w:val="16"/>
                <w:szCs w:val="16"/>
              </w:rPr>
              <w:t>number</w:t>
            </w:r>
            <w:proofErr w:type="spellEnd"/>
            <w:r w:rsidRPr="0024436B">
              <w:rPr>
                <w:rFonts w:ascii="Open Sans" w:hAnsi="Open Sans" w:cs="Open Sans"/>
                <w:sz w:val="16"/>
                <w:szCs w:val="16"/>
              </w:rPr>
              <w:t>): (IT) 01114010620</w:t>
            </w:r>
          </w:p>
          <w:p w:rsidR="005C52BD" w:rsidRPr="0024436B" w:rsidRDefault="005C52BD" w:rsidP="00D9505A">
            <w:pPr>
              <w:rPr>
                <w:rFonts w:ascii="Open Sans" w:hAnsi="Open Sans" w:cs="Open Sans"/>
                <w:sz w:val="16"/>
                <w:szCs w:val="16"/>
              </w:rPr>
            </w:pPr>
          </w:p>
        </w:tc>
      </w:tr>
    </w:tbl>
    <w:p w:rsidR="005C52BD" w:rsidRPr="006A6E59" w:rsidRDefault="005C52BD" w:rsidP="00776D16">
      <w:pPr>
        <w:jc w:val="both"/>
        <w:rPr>
          <w:rFonts w:ascii="Open Sans" w:hAnsi="Open Sans" w:cs="Open Sans"/>
          <w:sz w:val="16"/>
          <w:szCs w:val="16"/>
        </w:rPr>
      </w:pPr>
    </w:p>
    <w:sectPr w:rsidR="005C52BD" w:rsidRPr="006A6E59" w:rsidSect="00AF7DB0">
      <w:headerReference w:type="even" r:id="rId11"/>
      <w:headerReference w:type="default" r:id="rId12"/>
      <w:footerReference w:type="default" r:id="rId13"/>
      <w:footerReference w:type="first" r:id="rId14"/>
      <w:pgSz w:w="11906" w:h="16838" w:code="9"/>
      <w:pgMar w:top="1134" w:right="1134" w:bottom="1134" w:left="1134" w:header="709"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6C" w:rsidRDefault="00A2266C">
      <w:r>
        <w:separator/>
      </w:r>
    </w:p>
  </w:endnote>
  <w:endnote w:type="continuationSeparator" w:id="0">
    <w:p w:rsidR="00A2266C" w:rsidRDefault="00A22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3784"/>
      <w:docPartObj>
        <w:docPartGallery w:val="Page Numbers (Bottom of Page)"/>
        <w:docPartUnique/>
      </w:docPartObj>
    </w:sdtPr>
    <w:sdtContent>
      <w:p w:rsidR="006F289B" w:rsidRDefault="006F289B" w:rsidP="006D2518">
        <w:pPr>
          <w:pStyle w:val="Pidipagina"/>
        </w:pPr>
      </w:p>
      <w:p w:rsidR="006F289B" w:rsidRDefault="00A132D0">
        <w:pPr>
          <w:pStyle w:val="Pidipagina"/>
          <w:jc w:val="right"/>
        </w:pPr>
        <w:r>
          <w:fldChar w:fldCharType="begin"/>
        </w:r>
        <w:r w:rsidR="00560A2C">
          <w:instrText xml:space="preserve"> PAGE   \* MERGEFORMAT </w:instrText>
        </w:r>
        <w:r>
          <w:fldChar w:fldCharType="separate"/>
        </w:r>
        <w:r w:rsidR="00ED7E81">
          <w:rPr>
            <w:noProof/>
          </w:rPr>
          <w:t>5</w:t>
        </w:r>
        <w:r>
          <w:rPr>
            <w:noProof/>
          </w:rPr>
          <w:fldChar w:fldCharType="end"/>
        </w:r>
      </w:p>
    </w:sdtContent>
  </w:sdt>
  <w:p w:rsidR="006F289B" w:rsidRDefault="006F289B">
    <w:pPr>
      <w:pStyle w:val="Pidipagina"/>
      <w:jc w:val="center"/>
      <w:rPr>
        <w:rFonts w:ascii="Arial" w:hAnsi="Arial" w:cs="Arial"/>
        <w:b/>
        <w:bCs/>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9B" w:rsidRDefault="006F289B">
    <w:pPr>
      <w:pStyle w:val="Pidipagina"/>
      <w:jc w:val="center"/>
      <w:rPr>
        <w:rFonts w:ascii="Arial" w:hAnsi="Arial" w:cs="Arial"/>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6C" w:rsidRDefault="00A2266C">
      <w:r>
        <w:separator/>
      </w:r>
    </w:p>
  </w:footnote>
  <w:footnote w:type="continuationSeparator" w:id="0">
    <w:p w:rsidR="00A2266C" w:rsidRDefault="00A22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9B" w:rsidRDefault="00A132D0">
    <w:pPr>
      <w:pStyle w:val="Intestazione"/>
      <w:framePr w:wrap="around" w:vAnchor="text" w:hAnchor="margin" w:xAlign="right" w:y="1"/>
      <w:rPr>
        <w:rStyle w:val="Numeropagina"/>
      </w:rPr>
    </w:pPr>
    <w:r>
      <w:rPr>
        <w:rStyle w:val="Numeropagina"/>
      </w:rPr>
      <w:fldChar w:fldCharType="begin"/>
    </w:r>
    <w:r w:rsidR="006F289B">
      <w:rPr>
        <w:rStyle w:val="Numeropagina"/>
      </w:rPr>
      <w:instrText xml:space="preserve">PAGE  </w:instrText>
    </w:r>
    <w:r>
      <w:rPr>
        <w:rStyle w:val="Numeropagina"/>
      </w:rPr>
      <w:fldChar w:fldCharType="end"/>
    </w:r>
  </w:p>
  <w:p w:rsidR="006F289B" w:rsidRDefault="006F289B">
    <w:pPr>
      <w:pStyle w:val="Intestazione"/>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9B" w:rsidRDefault="00A132D0">
    <w:pPr>
      <w:pStyle w:val="Intestazione"/>
      <w:framePr w:wrap="around" w:vAnchor="text" w:hAnchor="margin" w:xAlign="right" w:y="1"/>
      <w:rPr>
        <w:rStyle w:val="Numeropagina"/>
      </w:rPr>
    </w:pPr>
    <w:r>
      <w:rPr>
        <w:rStyle w:val="Numeropagina"/>
      </w:rPr>
      <w:fldChar w:fldCharType="begin"/>
    </w:r>
    <w:r w:rsidR="006F289B">
      <w:rPr>
        <w:rStyle w:val="Numeropagina"/>
      </w:rPr>
      <w:instrText xml:space="preserve">PAGE  </w:instrText>
    </w:r>
    <w:r>
      <w:rPr>
        <w:rStyle w:val="Numeropagina"/>
      </w:rPr>
      <w:fldChar w:fldCharType="separate"/>
    </w:r>
    <w:r w:rsidR="00ED7E81">
      <w:rPr>
        <w:rStyle w:val="Numeropagina"/>
        <w:noProof/>
      </w:rPr>
      <w:t>5</w:t>
    </w:r>
    <w:r>
      <w:rPr>
        <w:rStyle w:val="Numeropagina"/>
      </w:rPr>
      <w:fldChar w:fldCharType="end"/>
    </w:r>
  </w:p>
  <w:p w:rsidR="006F289B" w:rsidRDefault="006F289B">
    <w:pPr>
      <w:pStyle w:val="Intestazione"/>
      <w:framePr w:wrap="around" w:vAnchor="text" w:hAnchor="margin" w:y="1"/>
      <w:ind w:right="360"/>
      <w:rPr>
        <w:rStyle w:val="Numeropagina"/>
      </w:rPr>
    </w:pPr>
  </w:p>
  <w:p w:rsidR="006F289B" w:rsidRDefault="006F289B" w:rsidP="00D50EB0">
    <w:pPr>
      <w:pStyle w:val="Intestazione"/>
      <w:widowControl w:val="0"/>
      <w:ind w:right="357" w:firstLine="360"/>
      <w:jc w:val="both"/>
      <w:rPr>
        <w:rFonts w:ascii="Arial" w:hAnsi="Arial" w:cs="Arial"/>
        <w:b/>
        <w:bCs/>
        <w:i/>
        <w:iCs/>
        <w:sz w:val="18"/>
      </w:rPr>
    </w:pPr>
  </w:p>
  <w:p w:rsidR="006F289B" w:rsidRDefault="006F289B" w:rsidP="001D2B04">
    <w:pPr>
      <w:pStyle w:val="Intestazione"/>
      <w:widowControl w:val="0"/>
      <w:ind w:right="357"/>
      <w:jc w:val="both"/>
      <w:rPr>
        <w:rFonts w:ascii="Arial" w:hAnsi="Arial" w:cs="Arial"/>
        <w:b/>
        <w:bCs/>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14D2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Apple Chancery" w:hAnsi="Apple Chancery"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4">
    <w:nsid w:val="038537AC"/>
    <w:multiLevelType w:val="hybridMultilevel"/>
    <w:tmpl w:val="0218C6B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50D6F9D"/>
    <w:multiLevelType w:val="hybridMultilevel"/>
    <w:tmpl w:val="3A869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4D0EB4"/>
    <w:multiLevelType w:val="multilevel"/>
    <w:tmpl w:val="486A76B2"/>
    <w:styleLink w:val="Stile2"/>
    <w:lvl w:ilvl="0">
      <w:start w:val="1"/>
      <w:numFmt w:val="lowerLetter"/>
      <w:lvlText w:val="%1)"/>
      <w:lvlJc w:val="left"/>
      <w:pPr>
        <w:tabs>
          <w:tab w:val="num" w:pos="720"/>
        </w:tabs>
        <w:ind w:left="720" w:hanging="360"/>
      </w:pPr>
      <w:rPr>
        <w:rFonts w:ascii="Arial" w:hAnsi="Arial"/>
        <w:sz w:val="24"/>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rPr>
        <w:rFonts w:hint="default"/>
        <w:i/>
        <w:sz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12706F"/>
    <w:multiLevelType w:val="hybridMultilevel"/>
    <w:tmpl w:val="35C2D30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0C682E38"/>
    <w:multiLevelType w:val="multilevel"/>
    <w:tmpl w:val="0410001D"/>
    <w:styleLink w:val="Stile4"/>
    <w:lvl w:ilvl="0">
      <w:start w:val="2"/>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68138A"/>
    <w:multiLevelType w:val="hybridMultilevel"/>
    <w:tmpl w:val="6D389C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FD62A93"/>
    <w:multiLevelType w:val="hybridMultilevel"/>
    <w:tmpl w:val="214E3052"/>
    <w:lvl w:ilvl="0" w:tplc="1B7A9A78">
      <w:start w:val="1"/>
      <w:numFmt w:val="decimal"/>
      <w:lvlText w:val="%1)"/>
      <w:lvlJc w:val="left"/>
      <w:pPr>
        <w:tabs>
          <w:tab w:val="num" w:pos="1364"/>
        </w:tabs>
        <w:ind w:left="1364" w:hanging="360"/>
      </w:pPr>
    </w:lvl>
    <w:lvl w:ilvl="1" w:tplc="04100019">
      <w:start w:val="1"/>
      <w:numFmt w:val="decimal"/>
      <w:pStyle w:val="puntocomma"/>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2C2D041B"/>
    <w:multiLevelType w:val="hybridMultilevel"/>
    <w:tmpl w:val="7D908FAA"/>
    <w:lvl w:ilvl="0" w:tplc="04100001">
      <w:start w:val="1"/>
      <w:numFmt w:val="decimal"/>
      <w:pStyle w:val="Elencoordinedelgiorno"/>
      <w:lvlText w:val="%1)"/>
      <w:lvlJc w:val="left"/>
      <w:pPr>
        <w:tabs>
          <w:tab w:val="num" w:pos="1128"/>
        </w:tabs>
        <w:ind w:left="1128" w:hanging="360"/>
      </w:pPr>
      <w:rPr>
        <w:b/>
        <w:i w:val="0"/>
      </w:rPr>
    </w:lvl>
    <w:lvl w:ilvl="1" w:tplc="0410000B">
      <w:start w:val="1"/>
      <w:numFmt w:val="bullet"/>
      <w:lvlText w:val=""/>
      <w:lvlJc w:val="left"/>
      <w:pPr>
        <w:tabs>
          <w:tab w:val="num" w:pos="1440"/>
        </w:tabs>
        <w:ind w:left="1440" w:hanging="360"/>
      </w:pPr>
      <w:rPr>
        <w:rFonts w:ascii="Symbol" w:hAnsi="Symbol" w:hint="default"/>
      </w:rPr>
    </w:lvl>
    <w:lvl w:ilvl="2" w:tplc="04100001">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CCC4AD3"/>
    <w:multiLevelType w:val="hybridMultilevel"/>
    <w:tmpl w:val="FC7E3116"/>
    <w:lvl w:ilvl="0" w:tplc="5852953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33284E"/>
    <w:multiLevelType w:val="hybridMultilevel"/>
    <w:tmpl w:val="E848D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480D2D"/>
    <w:multiLevelType w:val="singleLevel"/>
    <w:tmpl w:val="0410000F"/>
    <w:lvl w:ilvl="0">
      <w:start w:val="1"/>
      <w:numFmt w:val="decimal"/>
      <w:lvlText w:val="%1."/>
      <w:lvlJc w:val="left"/>
      <w:pPr>
        <w:tabs>
          <w:tab w:val="num" w:pos="360"/>
        </w:tabs>
        <w:ind w:left="360" w:hanging="360"/>
      </w:pPr>
    </w:lvl>
  </w:abstractNum>
  <w:abstractNum w:abstractNumId="15">
    <w:nsid w:val="2F6A2779"/>
    <w:multiLevelType w:val="multilevel"/>
    <w:tmpl w:val="362204E6"/>
    <w:styleLink w:val="Stile3"/>
    <w:lvl w:ilvl="0">
      <w:start w:val="1"/>
      <w:numFmt w:val="lowerLetter"/>
      <w:lvlText w:val="%1)"/>
      <w:lvlJc w:val="left"/>
      <w:pPr>
        <w:tabs>
          <w:tab w:val="num" w:pos="720"/>
        </w:tabs>
        <w:ind w:left="720" w:hanging="360"/>
      </w:pPr>
      <w:rPr>
        <w:rFonts w:ascii="Arial" w:hAnsi="Arial" w:hint="default"/>
        <w:sz w:val="24"/>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rPr>
        <w:rFonts w:hint="default"/>
        <w:i/>
        <w:sz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280F2A"/>
    <w:multiLevelType w:val="hybridMultilevel"/>
    <w:tmpl w:val="1124E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5D15B3"/>
    <w:multiLevelType w:val="hybridMultilevel"/>
    <w:tmpl w:val="29EE0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201E85"/>
    <w:multiLevelType w:val="hybridMultilevel"/>
    <w:tmpl w:val="28B0682C"/>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A931F84"/>
    <w:multiLevelType w:val="hybridMultilevel"/>
    <w:tmpl w:val="364EB83A"/>
    <w:lvl w:ilvl="0" w:tplc="3950FA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C7D1D38"/>
    <w:multiLevelType w:val="hybridMultilevel"/>
    <w:tmpl w:val="6B226D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8722DE"/>
    <w:multiLevelType w:val="hybridMultilevel"/>
    <w:tmpl w:val="33828B7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8F221B"/>
    <w:multiLevelType w:val="hybridMultilevel"/>
    <w:tmpl w:val="5636D0E6"/>
    <w:lvl w:ilvl="0" w:tplc="5852953C">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4915F8"/>
    <w:multiLevelType w:val="multilevel"/>
    <w:tmpl w:val="0410001D"/>
    <w:styleLink w:val="Stile5"/>
    <w:lvl w:ilvl="0">
      <w:start w:val="3"/>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DA2489"/>
    <w:multiLevelType w:val="hybridMultilevel"/>
    <w:tmpl w:val="A6A0DDD0"/>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5CB676D6"/>
    <w:multiLevelType w:val="multilevel"/>
    <w:tmpl w:val="622A731C"/>
    <w:lvl w:ilvl="0">
      <w:start w:val="1"/>
      <w:numFmt w:val="decimal"/>
      <w:pStyle w:val="Sti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048006A"/>
    <w:multiLevelType w:val="hybridMultilevel"/>
    <w:tmpl w:val="235CE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5"/>
  </w:num>
  <w:num w:numId="4">
    <w:abstractNumId w:val="0"/>
  </w:num>
  <w:num w:numId="5">
    <w:abstractNumId w:val="6"/>
  </w:num>
  <w:num w:numId="6">
    <w:abstractNumId w:val="15"/>
  </w:num>
  <w:num w:numId="7">
    <w:abstractNumId w:val="8"/>
  </w:num>
  <w:num w:numId="8">
    <w:abstractNumId w:val="23"/>
  </w:num>
  <w:num w:numId="9">
    <w:abstractNumId w:val="12"/>
  </w:num>
  <w:num w:numId="10">
    <w:abstractNumId w:val="22"/>
  </w:num>
  <w:num w:numId="11">
    <w:abstractNumId w:val="1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7"/>
  </w:num>
  <w:num w:numId="16">
    <w:abstractNumId w:val="20"/>
  </w:num>
  <w:num w:numId="17">
    <w:abstractNumId w:val="13"/>
  </w:num>
  <w:num w:numId="18">
    <w:abstractNumId w:val="5"/>
  </w:num>
  <w:num w:numId="19">
    <w:abstractNumId w:val="9"/>
  </w:num>
  <w:num w:numId="20">
    <w:abstractNumId w:val="26"/>
  </w:num>
  <w:num w:numId="21">
    <w:abstractNumId w:val="1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24"/>
  </w:num>
  <w:num w:numId="25">
    <w:abstractNumId w:val="4"/>
  </w:num>
  <w:num w:numId="26">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hdrShapeDefaults>
    <o:shapedefaults v:ext="edit" spidmax="26626"/>
  </w:hdrShapeDefaults>
  <w:footnotePr>
    <w:footnote w:id="-1"/>
    <w:footnote w:id="0"/>
  </w:footnotePr>
  <w:endnotePr>
    <w:endnote w:id="-1"/>
    <w:endnote w:id="0"/>
  </w:endnotePr>
  <w:compat/>
  <w:rsids>
    <w:rsidRoot w:val="00F11B5F"/>
    <w:rsid w:val="000004B8"/>
    <w:rsid w:val="000005E2"/>
    <w:rsid w:val="00000C6A"/>
    <w:rsid w:val="00001227"/>
    <w:rsid w:val="000013C6"/>
    <w:rsid w:val="00001472"/>
    <w:rsid w:val="00001806"/>
    <w:rsid w:val="000019E5"/>
    <w:rsid w:val="000019F1"/>
    <w:rsid w:val="00001EF2"/>
    <w:rsid w:val="00001F05"/>
    <w:rsid w:val="00002022"/>
    <w:rsid w:val="00002426"/>
    <w:rsid w:val="000029D9"/>
    <w:rsid w:val="00002A9C"/>
    <w:rsid w:val="00002C58"/>
    <w:rsid w:val="00002C9F"/>
    <w:rsid w:val="000031DB"/>
    <w:rsid w:val="00003361"/>
    <w:rsid w:val="00003C4F"/>
    <w:rsid w:val="00003CCB"/>
    <w:rsid w:val="00004238"/>
    <w:rsid w:val="00004EF6"/>
    <w:rsid w:val="00005445"/>
    <w:rsid w:val="00005751"/>
    <w:rsid w:val="00005CE1"/>
    <w:rsid w:val="00005FFE"/>
    <w:rsid w:val="0000625F"/>
    <w:rsid w:val="00006596"/>
    <w:rsid w:val="000066D4"/>
    <w:rsid w:val="00006C3D"/>
    <w:rsid w:val="00007215"/>
    <w:rsid w:val="0001000E"/>
    <w:rsid w:val="00010265"/>
    <w:rsid w:val="000106A5"/>
    <w:rsid w:val="0001093A"/>
    <w:rsid w:val="00010A74"/>
    <w:rsid w:val="00010CDA"/>
    <w:rsid w:val="00010FE0"/>
    <w:rsid w:val="000111A9"/>
    <w:rsid w:val="0001139B"/>
    <w:rsid w:val="000113E4"/>
    <w:rsid w:val="00011BBC"/>
    <w:rsid w:val="00011EB3"/>
    <w:rsid w:val="00012845"/>
    <w:rsid w:val="00012A1B"/>
    <w:rsid w:val="0001325C"/>
    <w:rsid w:val="000135CC"/>
    <w:rsid w:val="000136AC"/>
    <w:rsid w:val="00013CC3"/>
    <w:rsid w:val="00013E12"/>
    <w:rsid w:val="00014A52"/>
    <w:rsid w:val="00014BAE"/>
    <w:rsid w:val="00014EFB"/>
    <w:rsid w:val="00015233"/>
    <w:rsid w:val="000152CC"/>
    <w:rsid w:val="0001545B"/>
    <w:rsid w:val="00015610"/>
    <w:rsid w:val="00015AFF"/>
    <w:rsid w:val="00016CCD"/>
    <w:rsid w:val="00017166"/>
    <w:rsid w:val="000172F7"/>
    <w:rsid w:val="000173D8"/>
    <w:rsid w:val="0001785D"/>
    <w:rsid w:val="0002121E"/>
    <w:rsid w:val="00021293"/>
    <w:rsid w:val="000213BF"/>
    <w:rsid w:val="00021427"/>
    <w:rsid w:val="0002148E"/>
    <w:rsid w:val="000215BA"/>
    <w:rsid w:val="00021695"/>
    <w:rsid w:val="000217BC"/>
    <w:rsid w:val="000218AC"/>
    <w:rsid w:val="0002190B"/>
    <w:rsid w:val="00022374"/>
    <w:rsid w:val="0002247B"/>
    <w:rsid w:val="00022640"/>
    <w:rsid w:val="00022700"/>
    <w:rsid w:val="0002274F"/>
    <w:rsid w:val="00022756"/>
    <w:rsid w:val="000227F2"/>
    <w:rsid w:val="00022EE2"/>
    <w:rsid w:val="000234A4"/>
    <w:rsid w:val="000234DC"/>
    <w:rsid w:val="00023CAE"/>
    <w:rsid w:val="00023E03"/>
    <w:rsid w:val="0002447C"/>
    <w:rsid w:val="00024CE4"/>
    <w:rsid w:val="00024ED0"/>
    <w:rsid w:val="00025222"/>
    <w:rsid w:val="0002542A"/>
    <w:rsid w:val="00025831"/>
    <w:rsid w:val="0002609D"/>
    <w:rsid w:val="0002610F"/>
    <w:rsid w:val="00026122"/>
    <w:rsid w:val="000265A3"/>
    <w:rsid w:val="00026943"/>
    <w:rsid w:val="00026BB4"/>
    <w:rsid w:val="00026D09"/>
    <w:rsid w:val="0002745B"/>
    <w:rsid w:val="00027492"/>
    <w:rsid w:val="000276BA"/>
    <w:rsid w:val="00027726"/>
    <w:rsid w:val="00030A65"/>
    <w:rsid w:val="00030B9A"/>
    <w:rsid w:val="000314C1"/>
    <w:rsid w:val="00031A8D"/>
    <w:rsid w:val="00031BF6"/>
    <w:rsid w:val="00031F27"/>
    <w:rsid w:val="00032323"/>
    <w:rsid w:val="0003277D"/>
    <w:rsid w:val="00032A80"/>
    <w:rsid w:val="00032CF8"/>
    <w:rsid w:val="00033086"/>
    <w:rsid w:val="0003318C"/>
    <w:rsid w:val="0003342D"/>
    <w:rsid w:val="00033878"/>
    <w:rsid w:val="000338F3"/>
    <w:rsid w:val="00033976"/>
    <w:rsid w:val="000339F4"/>
    <w:rsid w:val="00033A01"/>
    <w:rsid w:val="00033AEF"/>
    <w:rsid w:val="00033BF4"/>
    <w:rsid w:val="00034A4F"/>
    <w:rsid w:val="00034AFC"/>
    <w:rsid w:val="00034B31"/>
    <w:rsid w:val="00034F14"/>
    <w:rsid w:val="00034F7B"/>
    <w:rsid w:val="0003501A"/>
    <w:rsid w:val="000352B5"/>
    <w:rsid w:val="000359B1"/>
    <w:rsid w:val="0003671D"/>
    <w:rsid w:val="00036972"/>
    <w:rsid w:val="00036F16"/>
    <w:rsid w:val="0003703E"/>
    <w:rsid w:val="000377E7"/>
    <w:rsid w:val="00037B59"/>
    <w:rsid w:val="00037F65"/>
    <w:rsid w:val="00040792"/>
    <w:rsid w:val="00040D3E"/>
    <w:rsid w:val="00041076"/>
    <w:rsid w:val="00041186"/>
    <w:rsid w:val="00041C62"/>
    <w:rsid w:val="00041EEA"/>
    <w:rsid w:val="000428D6"/>
    <w:rsid w:val="00042CE3"/>
    <w:rsid w:val="000441D8"/>
    <w:rsid w:val="00044312"/>
    <w:rsid w:val="0004449A"/>
    <w:rsid w:val="000444CF"/>
    <w:rsid w:val="0004465E"/>
    <w:rsid w:val="00044855"/>
    <w:rsid w:val="00044BA1"/>
    <w:rsid w:val="000451A5"/>
    <w:rsid w:val="0004556C"/>
    <w:rsid w:val="00045A1E"/>
    <w:rsid w:val="00046578"/>
    <w:rsid w:val="00046B1C"/>
    <w:rsid w:val="0004726D"/>
    <w:rsid w:val="0004763D"/>
    <w:rsid w:val="00047982"/>
    <w:rsid w:val="00047AB9"/>
    <w:rsid w:val="0005006E"/>
    <w:rsid w:val="00050998"/>
    <w:rsid w:val="00050CD7"/>
    <w:rsid w:val="0005236F"/>
    <w:rsid w:val="00052438"/>
    <w:rsid w:val="000524B0"/>
    <w:rsid w:val="00052B08"/>
    <w:rsid w:val="00052CE0"/>
    <w:rsid w:val="00052FA8"/>
    <w:rsid w:val="00053327"/>
    <w:rsid w:val="0005372A"/>
    <w:rsid w:val="000537D8"/>
    <w:rsid w:val="00053B75"/>
    <w:rsid w:val="00053DE5"/>
    <w:rsid w:val="00054362"/>
    <w:rsid w:val="000546C7"/>
    <w:rsid w:val="00054AF9"/>
    <w:rsid w:val="00055298"/>
    <w:rsid w:val="00055705"/>
    <w:rsid w:val="00055984"/>
    <w:rsid w:val="00055CCB"/>
    <w:rsid w:val="00056428"/>
    <w:rsid w:val="00056751"/>
    <w:rsid w:val="00056C80"/>
    <w:rsid w:val="000578BD"/>
    <w:rsid w:val="0005795D"/>
    <w:rsid w:val="00057E41"/>
    <w:rsid w:val="000601D6"/>
    <w:rsid w:val="00060220"/>
    <w:rsid w:val="000603E1"/>
    <w:rsid w:val="00060B47"/>
    <w:rsid w:val="00060B7D"/>
    <w:rsid w:val="00061041"/>
    <w:rsid w:val="000619D2"/>
    <w:rsid w:val="00061A15"/>
    <w:rsid w:val="00062686"/>
    <w:rsid w:val="000637CE"/>
    <w:rsid w:val="00063BCE"/>
    <w:rsid w:val="00063DC5"/>
    <w:rsid w:val="00065419"/>
    <w:rsid w:val="000654B2"/>
    <w:rsid w:val="00065BDE"/>
    <w:rsid w:val="00065D20"/>
    <w:rsid w:val="00065DA1"/>
    <w:rsid w:val="00065DDC"/>
    <w:rsid w:val="000662DE"/>
    <w:rsid w:val="000668CE"/>
    <w:rsid w:val="00066911"/>
    <w:rsid w:val="00066DA3"/>
    <w:rsid w:val="0007033D"/>
    <w:rsid w:val="00070655"/>
    <w:rsid w:val="00070A23"/>
    <w:rsid w:val="00070D7F"/>
    <w:rsid w:val="000714B1"/>
    <w:rsid w:val="00071BD3"/>
    <w:rsid w:val="00072358"/>
    <w:rsid w:val="00072666"/>
    <w:rsid w:val="00072D4A"/>
    <w:rsid w:val="0007303F"/>
    <w:rsid w:val="000733D7"/>
    <w:rsid w:val="00073A3E"/>
    <w:rsid w:val="00073D37"/>
    <w:rsid w:val="00073E89"/>
    <w:rsid w:val="00073F37"/>
    <w:rsid w:val="00073FE8"/>
    <w:rsid w:val="00074512"/>
    <w:rsid w:val="000745B6"/>
    <w:rsid w:val="00074EDD"/>
    <w:rsid w:val="0007546B"/>
    <w:rsid w:val="00075472"/>
    <w:rsid w:val="00075499"/>
    <w:rsid w:val="00075774"/>
    <w:rsid w:val="00075ED6"/>
    <w:rsid w:val="000764B6"/>
    <w:rsid w:val="00076BCE"/>
    <w:rsid w:val="00076C15"/>
    <w:rsid w:val="00076D53"/>
    <w:rsid w:val="00077028"/>
    <w:rsid w:val="000770E2"/>
    <w:rsid w:val="000773C7"/>
    <w:rsid w:val="000775A1"/>
    <w:rsid w:val="0007764E"/>
    <w:rsid w:val="00077B51"/>
    <w:rsid w:val="00077C4C"/>
    <w:rsid w:val="00080AAD"/>
    <w:rsid w:val="00081280"/>
    <w:rsid w:val="00081715"/>
    <w:rsid w:val="00081A10"/>
    <w:rsid w:val="00081C11"/>
    <w:rsid w:val="00082332"/>
    <w:rsid w:val="00082576"/>
    <w:rsid w:val="00082610"/>
    <w:rsid w:val="000826A4"/>
    <w:rsid w:val="0008280A"/>
    <w:rsid w:val="00082A35"/>
    <w:rsid w:val="00082F6C"/>
    <w:rsid w:val="00083016"/>
    <w:rsid w:val="0008382F"/>
    <w:rsid w:val="00083C0E"/>
    <w:rsid w:val="00083E9B"/>
    <w:rsid w:val="0008426C"/>
    <w:rsid w:val="000843B9"/>
    <w:rsid w:val="00085144"/>
    <w:rsid w:val="00085B32"/>
    <w:rsid w:val="00085E7B"/>
    <w:rsid w:val="00085E83"/>
    <w:rsid w:val="00085F4E"/>
    <w:rsid w:val="0008646F"/>
    <w:rsid w:val="0008679A"/>
    <w:rsid w:val="00086898"/>
    <w:rsid w:val="00086A37"/>
    <w:rsid w:val="00086CE2"/>
    <w:rsid w:val="00086FDB"/>
    <w:rsid w:val="0008703A"/>
    <w:rsid w:val="000873FA"/>
    <w:rsid w:val="00087E79"/>
    <w:rsid w:val="000915DB"/>
    <w:rsid w:val="000917D7"/>
    <w:rsid w:val="000924FC"/>
    <w:rsid w:val="00092718"/>
    <w:rsid w:val="00092A1C"/>
    <w:rsid w:val="00092DD2"/>
    <w:rsid w:val="0009303C"/>
    <w:rsid w:val="00093121"/>
    <w:rsid w:val="00093179"/>
    <w:rsid w:val="0009334C"/>
    <w:rsid w:val="000940CE"/>
    <w:rsid w:val="00094287"/>
    <w:rsid w:val="00094405"/>
    <w:rsid w:val="00094563"/>
    <w:rsid w:val="00094715"/>
    <w:rsid w:val="0009496A"/>
    <w:rsid w:val="00094DD4"/>
    <w:rsid w:val="00095386"/>
    <w:rsid w:val="00095458"/>
    <w:rsid w:val="00095903"/>
    <w:rsid w:val="00095F1E"/>
    <w:rsid w:val="000961A5"/>
    <w:rsid w:val="000966AD"/>
    <w:rsid w:val="000966EA"/>
    <w:rsid w:val="00096BA9"/>
    <w:rsid w:val="00097A26"/>
    <w:rsid w:val="00097A88"/>
    <w:rsid w:val="00097DF5"/>
    <w:rsid w:val="000A030C"/>
    <w:rsid w:val="000A06B4"/>
    <w:rsid w:val="000A0829"/>
    <w:rsid w:val="000A0924"/>
    <w:rsid w:val="000A099A"/>
    <w:rsid w:val="000A11D6"/>
    <w:rsid w:val="000A1634"/>
    <w:rsid w:val="000A18B6"/>
    <w:rsid w:val="000A1AA4"/>
    <w:rsid w:val="000A2418"/>
    <w:rsid w:val="000A27B1"/>
    <w:rsid w:val="000A2855"/>
    <w:rsid w:val="000A298B"/>
    <w:rsid w:val="000A2C48"/>
    <w:rsid w:val="000A3184"/>
    <w:rsid w:val="000A3336"/>
    <w:rsid w:val="000A33EA"/>
    <w:rsid w:val="000A3A95"/>
    <w:rsid w:val="000A44E8"/>
    <w:rsid w:val="000A4C2E"/>
    <w:rsid w:val="000A4F7E"/>
    <w:rsid w:val="000A517B"/>
    <w:rsid w:val="000A519A"/>
    <w:rsid w:val="000A534C"/>
    <w:rsid w:val="000A54F7"/>
    <w:rsid w:val="000A551D"/>
    <w:rsid w:val="000A5631"/>
    <w:rsid w:val="000A68A0"/>
    <w:rsid w:val="000A6C62"/>
    <w:rsid w:val="000A6D15"/>
    <w:rsid w:val="000A6D66"/>
    <w:rsid w:val="000A7F3A"/>
    <w:rsid w:val="000B02A2"/>
    <w:rsid w:val="000B06CE"/>
    <w:rsid w:val="000B078F"/>
    <w:rsid w:val="000B0C86"/>
    <w:rsid w:val="000B0DCF"/>
    <w:rsid w:val="000B0E4D"/>
    <w:rsid w:val="000B108C"/>
    <w:rsid w:val="000B1671"/>
    <w:rsid w:val="000B173F"/>
    <w:rsid w:val="000B1A74"/>
    <w:rsid w:val="000B24E8"/>
    <w:rsid w:val="000B2AD0"/>
    <w:rsid w:val="000B2E94"/>
    <w:rsid w:val="000B377F"/>
    <w:rsid w:val="000B39D5"/>
    <w:rsid w:val="000B4115"/>
    <w:rsid w:val="000B4B04"/>
    <w:rsid w:val="000B4C86"/>
    <w:rsid w:val="000B4D3E"/>
    <w:rsid w:val="000B5086"/>
    <w:rsid w:val="000B53E0"/>
    <w:rsid w:val="000B5554"/>
    <w:rsid w:val="000B587D"/>
    <w:rsid w:val="000B5CFF"/>
    <w:rsid w:val="000B60D7"/>
    <w:rsid w:val="000B6C9A"/>
    <w:rsid w:val="000B70F9"/>
    <w:rsid w:val="000B71E5"/>
    <w:rsid w:val="000B748C"/>
    <w:rsid w:val="000B7494"/>
    <w:rsid w:val="000B7DAE"/>
    <w:rsid w:val="000C0AFC"/>
    <w:rsid w:val="000C14C7"/>
    <w:rsid w:val="000C14E5"/>
    <w:rsid w:val="000C1978"/>
    <w:rsid w:val="000C1EBD"/>
    <w:rsid w:val="000C20E5"/>
    <w:rsid w:val="000C2538"/>
    <w:rsid w:val="000C2A6A"/>
    <w:rsid w:val="000C301F"/>
    <w:rsid w:val="000C3BB0"/>
    <w:rsid w:val="000C3E4C"/>
    <w:rsid w:val="000C42F8"/>
    <w:rsid w:val="000C4400"/>
    <w:rsid w:val="000C44B5"/>
    <w:rsid w:val="000C45E4"/>
    <w:rsid w:val="000C4B48"/>
    <w:rsid w:val="000C4D3A"/>
    <w:rsid w:val="000C5020"/>
    <w:rsid w:val="000C5178"/>
    <w:rsid w:val="000C5309"/>
    <w:rsid w:val="000C5469"/>
    <w:rsid w:val="000C553B"/>
    <w:rsid w:val="000C565B"/>
    <w:rsid w:val="000C596D"/>
    <w:rsid w:val="000C5D66"/>
    <w:rsid w:val="000C6889"/>
    <w:rsid w:val="000C6E7E"/>
    <w:rsid w:val="000C6EFB"/>
    <w:rsid w:val="000C76C7"/>
    <w:rsid w:val="000C7ABD"/>
    <w:rsid w:val="000C7B9B"/>
    <w:rsid w:val="000C7E9F"/>
    <w:rsid w:val="000D0356"/>
    <w:rsid w:val="000D06E3"/>
    <w:rsid w:val="000D0759"/>
    <w:rsid w:val="000D0C5E"/>
    <w:rsid w:val="000D0D5A"/>
    <w:rsid w:val="000D120F"/>
    <w:rsid w:val="000D1A1A"/>
    <w:rsid w:val="000D222E"/>
    <w:rsid w:val="000D2234"/>
    <w:rsid w:val="000D2728"/>
    <w:rsid w:val="000D2A86"/>
    <w:rsid w:val="000D2AFB"/>
    <w:rsid w:val="000D2D0E"/>
    <w:rsid w:val="000D34D6"/>
    <w:rsid w:val="000D3A30"/>
    <w:rsid w:val="000D3A73"/>
    <w:rsid w:val="000D3F34"/>
    <w:rsid w:val="000D3F3A"/>
    <w:rsid w:val="000D4D5A"/>
    <w:rsid w:val="000D51DE"/>
    <w:rsid w:val="000D5503"/>
    <w:rsid w:val="000D5981"/>
    <w:rsid w:val="000D5CC2"/>
    <w:rsid w:val="000D5DF7"/>
    <w:rsid w:val="000D63C3"/>
    <w:rsid w:val="000D6471"/>
    <w:rsid w:val="000D6E01"/>
    <w:rsid w:val="000D6E5D"/>
    <w:rsid w:val="000D7312"/>
    <w:rsid w:val="000D7689"/>
    <w:rsid w:val="000D7E2B"/>
    <w:rsid w:val="000E19B3"/>
    <w:rsid w:val="000E1BBA"/>
    <w:rsid w:val="000E1FC8"/>
    <w:rsid w:val="000E1FD2"/>
    <w:rsid w:val="000E20F1"/>
    <w:rsid w:val="000E2680"/>
    <w:rsid w:val="000E27F6"/>
    <w:rsid w:val="000E2A94"/>
    <w:rsid w:val="000E2C0B"/>
    <w:rsid w:val="000E3369"/>
    <w:rsid w:val="000E34DD"/>
    <w:rsid w:val="000E36DE"/>
    <w:rsid w:val="000E390F"/>
    <w:rsid w:val="000E3B49"/>
    <w:rsid w:val="000E3F8C"/>
    <w:rsid w:val="000E4250"/>
    <w:rsid w:val="000E4434"/>
    <w:rsid w:val="000E4478"/>
    <w:rsid w:val="000E4958"/>
    <w:rsid w:val="000E4D61"/>
    <w:rsid w:val="000E4DBB"/>
    <w:rsid w:val="000E4F9B"/>
    <w:rsid w:val="000E5098"/>
    <w:rsid w:val="000E5487"/>
    <w:rsid w:val="000E5647"/>
    <w:rsid w:val="000E5AFD"/>
    <w:rsid w:val="000E5BB8"/>
    <w:rsid w:val="000E611D"/>
    <w:rsid w:val="000E6993"/>
    <w:rsid w:val="000E6D86"/>
    <w:rsid w:val="000E6EC3"/>
    <w:rsid w:val="000E70D5"/>
    <w:rsid w:val="000E7A65"/>
    <w:rsid w:val="000F034B"/>
    <w:rsid w:val="000F08E5"/>
    <w:rsid w:val="000F0A31"/>
    <w:rsid w:val="000F1289"/>
    <w:rsid w:val="000F1782"/>
    <w:rsid w:val="000F1A10"/>
    <w:rsid w:val="000F1A6E"/>
    <w:rsid w:val="000F28FE"/>
    <w:rsid w:val="000F2B19"/>
    <w:rsid w:val="000F2CFC"/>
    <w:rsid w:val="000F30B6"/>
    <w:rsid w:val="000F34BC"/>
    <w:rsid w:val="000F359F"/>
    <w:rsid w:val="000F3D9A"/>
    <w:rsid w:val="000F3E58"/>
    <w:rsid w:val="000F3FDA"/>
    <w:rsid w:val="000F408F"/>
    <w:rsid w:val="000F4800"/>
    <w:rsid w:val="000F486E"/>
    <w:rsid w:val="000F4974"/>
    <w:rsid w:val="000F4A8D"/>
    <w:rsid w:val="000F4F25"/>
    <w:rsid w:val="000F5715"/>
    <w:rsid w:val="000F5BC6"/>
    <w:rsid w:val="000F5DF7"/>
    <w:rsid w:val="000F6144"/>
    <w:rsid w:val="000F6CA4"/>
    <w:rsid w:val="000F6CCB"/>
    <w:rsid w:val="000F706A"/>
    <w:rsid w:val="000F72B6"/>
    <w:rsid w:val="000F73A4"/>
    <w:rsid w:val="000F7455"/>
    <w:rsid w:val="000F750D"/>
    <w:rsid w:val="000F781A"/>
    <w:rsid w:val="000F7D59"/>
    <w:rsid w:val="00100458"/>
    <w:rsid w:val="001009C0"/>
    <w:rsid w:val="00100C7E"/>
    <w:rsid w:val="00100D44"/>
    <w:rsid w:val="001010A0"/>
    <w:rsid w:val="0010120E"/>
    <w:rsid w:val="00102468"/>
    <w:rsid w:val="001026B6"/>
    <w:rsid w:val="00102B09"/>
    <w:rsid w:val="00102DE5"/>
    <w:rsid w:val="00102E2B"/>
    <w:rsid w:val="0010306E"/>
    <w:rsid w:val="001030C7"/>
    <w:rsid w:val="001035C9"/>
    <w:rsid w:val="0010361A"/>
    <w:rsid w:val="00103899"/>
    <w:rsid w:val="001038DA"/>
    <w:rsid w:val="00103DF6"/>
    <w:rsid w:val="001041D0"/>
    <w:rsid w:val="00104456"/>
    <w:rsid w:val="001044B6"/>
    <w:rsid w:val="00104A2A"/>
    <w:rsid w:val="00104AAC"/>
    <w:rsid w:val="00104C3D"/>
    <w:rsid w:val="00104E8F"/>
    <w:rsid w:val="00105472"/>
    <w:rsid w:val="00105A37"/>
    <w:rsid w:val="00105C39"/>
    <w:rsid w:val="00105E2E"/>
    <w:rsid w:val="00105E71"/>
    <w:rsid w:val="0010619D"/>
    <w:rsid w:val="001061B1"/>
    <w:rsid w:val="0010690F"/>
    <w:rsid w:val="00106C7E"/>
    <w:rsid w:val="00106CE5"/>
    <w:rsid w:val="00106D30"/>
    <w:rsid w:val="001076D0"/>
    <w:rsid w:val="00107A12"/>
    <w:rsid w:val="00107BB9"/>
    <w:rsid w:val="00107D5D"/>
    <w:rsid w:val="0011024F"/>
    <w:rsid w:val="001103E7"/>
    <w:rsid w:val="00110B88"/>
    <w:rsid w:val="00111101"/>
    <w:rsid w:val="0011110C"/>
    <w:rsid w:val="00111854"/>
    <w:rsid w:val="00111CC1"/>
    <w:rsid w:val="00111D22"/>
    <w:rsid w:val="001120B1"/>
    <w:rsid w:val="001120F1"/>
    <w:rsid w:val="0011249F"/>
    <w:rsid w:val="001130EB"/>
    <w:rsid w:val="001132A4"/>
    <w:rsid w:val="00114861"/>
    <w:rsid w:val="00114987"/>
    <w:rsid w:val="00114DAC"/>
    <w:rsid w:val="00115934"/>
    <w:rsid w:val="00115A0E"/>
    <w:rsid w:val="00115B99"/>
    <w:rsid w:val="00115C8C"/>
    <w:rsid w:val="00116315"/>
    <w:rsid w:val="00116424"/>
    <w:rsid w:val="00116932"/>
    <w:rsid w:val="0011748F"/>
    <w:rsid w:val="00117A59"/>
    <w:rsid w:val="00117C92"/>
    <w:rsid w:val="00117EC3"/>
    <w:rsid w:val="00120942"/>
    <w:rsid w:val="00120C08"/>
    <w:rsid w:val="00121060"/>
    <w:rsid w:val="00121196"/>
    <w:rsid w:val="00121427"/>
    <w:rsid w:val="001216A4"/>
    <w:rsid w:val="00121B4C"/>
    <w:rsid w:val="00121FAE"/>
    <w:rsid w:val="00122136"/>
    <w:rsid w:val="001223B6"/>
    <w:rsid w:val="001225DF"/>
    <w:rsid w:val="00122F09"/>
    <w:rsid w:val="001232D8"/>
    <w:rsid w:val="0012337F"/>
    <w:rsid w:val="00123392"/>
    <w:rsid w:val="00123461"/>
    <w:rsid w:val="00123492"/>
    <w:rsid w:val="00123C15"/>
    <w:rsid w:val="00124458"/>
    <w:rsid w:val="0012479C"/>
    <w:rsid w:val="001249E0"/>
    <w:rsid w:val="00124D30"/>
    <w:rsid w:val="0012527A"/>
    <w:rsid w:val="00125835"/>
    <w:rsid w:val="00125D42"/>
    <w:rsid w:val="0012612D"/>
    <w:rsid w:val="0012623D"/>
    <w:rsid w:val="001264EA"/>
    <w:rsid w:val="0012684B"/>
    <w:rsid w:val="00126D9D"/>
    <w:rsid w:val="00126DB0"/>
    <w:rsid w:val="0012772D"/>
    <w:rsid w:val="00127E4F"/>
    <w:rsid w:val="001300D7"/>
    <w:rsid w:val="00130416"/>
    <w:rsid w:val="001305A1"/>
    <w:rsid w:val="0013164F"/>
    <w:rsid w:val="00131687"/>
    <w:rsid w:val="00131CC2"/>
    <w:rsid w:val="00131EAC"/>
    <w:rsid w:val="0013225D"/>
    <w:rsid w:val="001325E5"/>
    <w:rsid w:val="00133654"/>
    <w:rsid w:val="00133A83"/>
    <w:rsid w:val="00133C44"/>
    <w:rsid w:val="00134276"/>
    <w:rsid w:val="00134A7E"/>
    <w:rsid w:val="00134B26"/>
    <w:rsid w:val="00134CE5"/>
    <w:rsid w:val="00134EB5"/>
    <w:rsid w:val="00134FA3"/>
    <w:rsid w:val="00135CA2"/>
    <w:rsid w:val="00136253"/>
    <w:rsid w:val="0013630F"/>
    <w:rsid w:val="0013649C"/>
    <w:rsid w:val="0013653F"/>
    <w:rsid w:val="00136A2A"/>
    <w:rsid w:val="00136BAB"/>
    <w:rsid w:val="001372B6"/>
    <w:rsid w:val="001374E2"/>
    <w:rsid w:val="0013773F"/>
    <w:rsid w:val="00137858"/>
    <w:rsid w:val="001378FC"/>
    <w:rsid w:val="00140239"/>
    <w:rsid w:val="001405C3"/>
    <w:rsid w:val="00140A70"/>
    <w:rsid w:val="00140AA2"/>
    <w:rsid w:val="00140B96"/>
    <w:rsid w:val="00140C96"/>
    <w:rsid w:val="00140D48"/>
    <w:rsid w:val="001427A6"/>
    <w:rsid w:val="00142907"/>
    <w:rsid w:val="0014297C"/>
    <w:rsid w:val="00142E07"/>
    <w:rsid w:val="001433AE"/>
    <w:rsid w:val="0014370C"/>
    <w:rsid w:val="00143942"/>
    <w:rsid w:val="00143A88"/>
    <w:rsid w:val="00143E25"/>
    <w:rsid w:val="00144271"/>
    <w:rsid w:val="00144343"/>
    <w:rsid w:val="001444D7"/>
    <w:rsid w:val="001444F3"/>
    <w:rsid w:val="001449C4"/>
    <w:rsid w:val="00144C81"/>
    <w:rsid w:val="00144EB8"/>
    <w:rsid w:val="0014507C"/>
    <w:rsid w:val="00145194"/>
    <w:rsid w:val="001455DC"/>
    <w:rsid w:val="001456AA"/>
    <w:rsid w:val="001457BE"/>
    <w:rsid w:val="00146247"/>
    <w:rsid w:val="00146C2F"/>
    <w:rsid w:val="00146ED7"/>
    <w:rsid w:val="00147087"/>
    <w:rsid w:val="001472CE"/>
    <w:rsid w:val="00147AB9"/>
    <w:rsid w:val="00147ACE"/>
    <w:rsid w:val="00147B16"/>
    <w:rsid w:val="00147EDF"/>
    <w:rsid w:val="00150919"/>
    <w:rsid w:val="00150A9C"/>
    <w:rsid w:val="00150EFD"/>
    <w:rsid w:val="0015136E"/>
    <w:rsid w:val="00151834"/>
    <w:rsid w:val="00151A88"/>
    <w:rsid w:val="00151AD4"/>
    <w:rsid w:val="00151BA2"/>
    <w:rsid w:val="00151C5D"/>
    <w:rsid w:val="00152078"/>
    <w:rsid w:val="00152293"/>
    <w:rsid w:val="001528C9"/>
    <w:rsid w:val="00152B3D"/>
    <w:rsid w:val="001531FF"/>
    <w:rsid w:val="001533B1"/>
    <w:rsid w:val="00153FBC"/>
    <w:rsid w:val="001542A6"/>
    <w:rsid w:val="00154A06"/>
    <w:rsid w:val="00154F5D"/>
    <w:rsid w:val="00154F86"/>
    <w:rsid w:val="0015519F"/>
    <w:rsid w:val="0015530B"/>
    <w:rsid w:val="00156715"/>
    <w:rsid w:val="00156971"/>
    <w:rsid w:val="00156AB5"/>
    <w:rsid w:val="00156BC4"/>
    <w:rsid w:val="00156CDD"/>
    <w:rsid w:val="00156DF4"/>
    <w:rsid w:val="00157130"/>
    <w:rsid w:val="001578FF"/>
    <w:rsid w:val="00157D1F"/>
    <w:rsid w:val="00157E3F"/>
    <w:rsid w:val="001605EE"/>
    <w:rsid w:val="00160646"/>
    <w:rsid w:val="0016073A"/>
    <w:rsid w:val="00160933"/>
    <w:rsid w:val="00160B92"/>
    <w:rsid w:val="00160E88"/>
    <w:rsid w:val="0016161D"/>
    <w:rsid w:val="0016169A"/>
    <w:rsid w:val="00161B13"/>
    <w:rsid w:val="001624DE"/>
    <w:rsid w:val="001628A1"/>
    <w:rsid w:val="00162D9A"/>
    <w:rsid w:val="00162DC2"/>
    <w:rsid w:val="00162DE6"/>
    <w:rsid w:val="001632E4"/>
    <w:rsid w:val="0016345B"/>
    <w:rsid w:val="001636A5"/>
    <w:rsid w:val="001636C4"/>
    <w:rsid w:val="00163952"/>
    <w:rsid w:val="00163A5A"/>
    <w:rsid w:val="00163AD1"/>
    <w:rsid w:val="00163CC6"/>
    <w:rsid w:val="001643A3"/>
    <w:rsid w:val="00164479"/>
    <w:rsid w:val="00164888"/>
    <w:rsid w:val="00164B72"/>
    <w:rsid w:val="00164C96"/>
    <w:rsid w:val="00164E56"/>
    <w:rsid w:val="001650F2"/>
    <w:rsid w:val="0016540B"/>
    <w:rsid w:val="001654FB"/>
    <w:rsid w:val="00166126"/>
    <w:rsid w:val="0016617A"/>
    <w:rsid w:val="00166A77"/>
    <w:rsid w:val="00166B67"/>
    <w:rsid w:val="00166CEE"/>
    <w:rsid w:val="00166DE3"/>
    <w:rsid w:val="001670A7"/>
    <w:rsid w:val="0016714C"/>
    <w:rsid w:val="001671B9"/>
    <w:rsid w:val="0016774B"/>
    <w:rsid w:val="00167A74"/>
    <w:rsid w:val="00167AC7"/>
    <w:rsid w:val="00167E42"/>
    <w:rsid w:val="001705C4"/>
    <w:rsid w:val="00170EBD"/>
    <w:rsid w:val="00171040"/>
    <w:rsid w:val="00171110"/>
    <w:rsid w:val="00171153"/>
    <w:rsid w:val="00171ADC"/>
    <w:rsid w:val="00171C10"/>
    <w:rsid w:val="00171D2D"/>
    <w:rsid w:val="001720ED"/>
    <w:rsid w:val="00172233"/>
    <w:rsid w:val="00172659"/>
    <w:rsid w:val="00172739"/>
    <w:rsid w:val="00172AD4"/>
    <w:rsid w:val="00172B3B"/>
    <w:rsid w:val="00172CF2"/>
    <w:rsid w:val="001732D3"/>
    <w:rsid w:val="00173390"/>
    <w:rsid w:val="00173717"/>
    <w:rsid w:val="00174345"/>
    <w:rsid w:val="00174409"/>
    <w:rsid w:val="00174EE2"/>
    <w:rsid w:val="001756AA"/>
    <w:rsid w:val="001758AC"/>
    <w:rsid w:val="00176235"/>
    <w:rsid w:val="00176552"/>
    <w:rsid w:val="001766B9"/>
    <w:rsid w:val="00176B9D"/>
    <w:rsid w:val="00176CBF"/>
    <w:rsid w:val="001772BE"/>
    <w:rsid w:val="00177349"/>
    <w:rsid w:val="001773E8"/>
    <w:rsid w:val="001777E0"/>
    <w:rsid w:val="00177842"/>
    <w:rsid w:val="00177BA6"/>
    <w:rsid w:val="00177F60"/>
    <w:rsid w:val="00180C65"/>
    <w:rsid w:val="00180FBC"/>
    <w:rsid w:val="0018120B"/>
    <w:rsid w:val="0018143A"/>
    <w:rsid w:val="0018144F"/>
    <w:rsid w:val="00181D2F"/>
    <w:rsid w:val="001821E7"/>
    <w:rsid w:val="001826BB"/>
    <w:rsid w:val="00182AD8"/>
    <w:rsid w:val="00183251"/>
    <w:rsid w:val="001837DB"/>
    <w:rsid w:val="00183B1B"/>
    <w:rsid w:val="00183B87"/>
    <w:rsid w:val="00183D2B"/>
    <w:rsid w:val="00183F7D"/>
    <w:rsid w:val="00184156"/>
    <w:rsid w:val="00184292"/>
    <w:rsid w:val="0018440F"/>
    <w:rsid w:val="001847BF"/>
    <w:rsid w:val="00184949"/>
    <w:rsid w:val="00184A19"/>
    <w:rsid w:val="00184B7D"/>
    <w:rsid w:val="00184EA8"/>
    <w:rsid w:val="0018531C"/>
    <w:rsid w:val="0018543A"/>
    <w:rsid w:val="00186877"/>
    <w:rsid w:val="001869B3"/>
    <w:rsid w:val="00186B27"/>
    <w:rsid w:val="00186D34"/>
    <w:rsid w:val="00186F89"/>
    <w:rsid w:val="00186FC3"/>
    <w:rsid w:val="001873B9"/>
    <w:rsid w:val="00187470"/>
    <w:rsid w:val="00187545"/>
    <w:rsid w:val="001875DF"/>
    <w:rsid w:val="00187979"/>
    <w:rsid w:val="00187A9B"/>
    <w:rsid w:val="00187BBE"/>
    <w:rsid w:val="00187CB5"/>
    <w:rsid w:val="001909FD"/>
    <w:rsid w:val="00190A3D"/>
    <w:rsid w:val="001910A0"/>
    <w:rsid w:val="0019156F"/>
    <w:rsid w:val="00191BD1"/>
    <w:rsid w:val="00191D73"/>
    <w:rsid w:val="00191E5B"/>
    <w:rsid w:val="00192413"/>
    <w:rsid w:val="001926BE"/>
    <w:rsid w:val="00192B6D"/>
    <w:rsid w:val="00193114"/>
    <w:rsid w:val="00193402"/>
    <w:rsid w:val="00193A48"/>
    <w:rsid w:val="001940D8"/>
    <w:rsid w:val="001942A8"/>
    <w:rsid w:val="001942CF"/>
    <w:rsid w:val="0019496A"/>
    <w:rsid w:val="001949B1"/>
    <w:rsid w:val="00194C17"/>
    <w:rsid w:val="00194E94"/>
    <w:rsid w:val="001950B5"/>
    <w:rsid w:val="00195206"/>
    <w:rsid w:val="001954D9"/>
    <w:rsid w:val="00195898"/>
    <w:rsid w:val="00195C6C"/>
    <w:rsid w:val="0019616B"/>
    <w:rsid w:val="001963EF"/>
    <w:rsid w:val="001967CB"/>
    <w:rsid w:val="00196A67"/>
    <w:rsid w:val="0019727E"/>
    <w:rsid w:val="00197927"/>
    <w:rsid w:val="001A0683"/>
    <w:rsid w:val="001A0BCF"/>
    <w:rsid w:val="001A0E28"/>
    <w:rsid w:val="001A1214"/>
    <w:rsid w:val="001A15EE"/>
    <w:rsid w:val="001A21FA"/>
    <w:rsid w:val="001A2636"/>
    <w:rsid w:val="001A2893"/>
    <w:rsid w:val="001A2B95"/>
    <w:rsid w:val="001A34FD"/>
    <w:rsid w:val="001A35E5"/>
    <w:rsid w:val="001A3A3F"/>
    <w:rsid w:val="001A3CE0"/>
    <w:rsid w:val="001A42D4"/>
    <w:rsid w:val="001A453B"/>
    <w:rsid w:val="001A4600"/>
    <w:rsid w:val="001A4630"/>
    <w:rsid w:val="001A4662"/>
    <w:rsid w:val="001A4CB2"/>
    <w:rsid w:val="001A4E7D"/>
    <w:rsid w:val="001A5709"/>
    <w:rsid w:val="001A58FB"/>
    <w:rsid w:val="001A5A44"/>
    <w:rsid w:val="001A5E8D"/>
    <w:rsid w:val="001A6176"/>
    <w:rsid w:val="001A6218"/>
    <w:rsid w:val="001A7195"/>
    <w:rsid w:val="001A7632"/>
    <w:rsid w:val="001A78D6"/>
    <w:rsid w:val="001A79C4"/>
    <w:rsid w:val="001A79C7"/>
    <w:rsid w:val="001A7AE2"/>
    <w:rsid w:val="001A7B52"/>
    <w:rsid w:val="001B0A26"/>
    <w:rsid w:val="001B1494"/>
    <w:rsid w:val="001B23C4"/>
    <w:rsid w:val="001B253D"/>
    <w:rsid w:val="001B2A8B"/>
    <w:rsid w:val="001B2E68"/>
    <w:rsid w:val="001B31F8"/>
    <w:rsid w:val="001B32AA"/>
    <w:rsid w:val="001B3E50"/>
    <w:rsid w:val="001B407C"/>
    <w:rsid w:val="001B41C9"/>
    <w:rsid w:val="001B43A0"/>
    <w:rsid w:val="001B45C1"/>
    <w:rsid w:val="001B4B6E"/>
    <w:rsid w:val="001B4BF9"/>
    <w:rsid w:val="001B5687"/>
    <w:rsid w:val="001B58A3"/>
    <w:rsid w:val="001B61F2"/>
    <w:rsid w:val="001B630C"/>
    <w:rsid w:val="001B649E"/>
    <w:rsid w:val="001B67F1"/>
    <w:rsid w:val="001B6976"/>
    <w:rsid w:val="001B757C"/>
    <w:rsid w:val="001B765A"/>
    <w:rsid w:val="001C014A"/>
    <w:rsid w:val="001C031A"/>
    <w:rsid w:val="001C0A38"/>
    <w:rsid w:val="001C0C09"/>
    <w:rsid w:val="001C0E14"/>
    <w:rsid w:val="001C0ED9"/>
    <w:rsid w:val="001C1663"/>
    <w:rsid w:val="001C1AB8"/>
    <w:rsid w:val="001C1FAE"/>
    <w:rsid w:val="001C23D2"/>
    <w:rsid w:val="001C23E1"/>
    <w:rsid w:val="001C23FA"/>
    <w:rsid w:val="001C2463"/>
    <w:rsid w:val="001C24C7"/>
    <w:rsid w:val="001C27B7"/>
    <w:rsid w:val="001C2AEA"/>
    <w:rsid w:val="001C2B1D"/>
    <w:rsid w:val="001C2F9D"/>
    <w:rsid w:val="001C3240"/>
    <w:rsid w:val="001C37CD"/>
    <w:rsid w:val="001C39BE"/>
    <w:rsid w:val="001C3B69"/>
    <w:rsid w:val="001C42D5"/>
    <w:rsid w:val="001C4B39"/>
    <w:rsid w:val="001C4B7B"/>
    <w:rsid w:val="001C5BB9"/>
    <w:rsid w:val="001C5FC7"/>
    <w:rsid w:val="001C65FB"/>
    <w:rsid w:val="001C66BE"/>
    <w:rsid w:val="001C6E99"/>
    <w:rsid w:val="001C70B2"/>
    <w:rsid w:val="001C753B"/>
    <w:rsid w:val="001C7786"/>
    <w:rsid w:val="001C779A"/>
    <w:rsid w:val="001C7C6D"/>
    <w:rsid w:val="001C7FA5"/>
    <w:rsid w:val="001C7FD5"/>
    <w:rsid w:val="001D020A"/>
    <w:rsid w:val="001D0335"/>
    <w:rsid w:val="001D05CB"/>
    <w:rsid w:val="001D07B0"/>
    <w:rsid w:val="001D0C55"/>
    <w:rsid w:val="001D0F70"/>
    <w:rsid w:val="001D1B8B"/>
    <w:rsid w:val="001D1C78"/>
    <w:rsid w:val="001D2299"/>
    <w:rsid w:val="001D22F2"/>
    <w:rsid w:val="001D2B04"/>
    <w:rsid w:val="001D2B5A"/>
    <w:rsid w:val="001D30E6"/>
    <w:rsid w:val="001D36D7"/>
    <w:rsid w:val="001D39EA"/>
    <w:rsid w:val="001D444E"/>
    <w:rsid w:val="001D4653"/>
    <w:rsid w:val="001D4B52"/>
    <w:rsid w:val="001D53C4"/>
    <w:rsid w:val="001D58C7"/>
    <w:rsid w:val="001D5D1A"/>
    <w:rsid w:val="001D6423"/>
    <w:rsid w:val="001D662C"/>
    <w:rsid w:val="001D6E02"/>
    <w:rsid w:val="001D73B2"/>
    <w:rsid w:val="001D7B56"/>
    <w:rsid w:val="001D7EE5"/>
    <w:rsid w:val="001E1030"/>
    <w:rsid w:val="001E15F1"/>
    <w:rsid w:val="001E22EB"/>
    <w:rsid w:val="001E297A"/>
    <w:rsid w:val="001E2DB7"/>
    <w:rsid w:val="001E2E76"/>
    <w:rsid w:val="001E2FE6"/>
    <w:rsid w:val="001E323B"/>
    <w:rsid w:val="001E32E3"/>
    <w:rsid w:val="001E3709"/>
    <w:rsid w:val="001E398F"/>
    <w:rsid w:val="001E3F57"/>
    <w:rsid w:val="001E4168"/>
    <w:rsid w:val="001E4AF5"/>
    <w:rsid w:val="001E4B07"/>
    <w:rsid w:val="001E5132"/>
    <w:rsid w:val="001E52EC"/>
    <w:rsid w:val="001E5BC2"/>
    <w:rsid w:val="001E5C0E"/>
    <w:rsid w:val="001E650E"/>
    <w:rsid w:val="001E6825"/>
    <w:rsid w:val="001E723E"/>
    <w:rsid w:val="001E760A"/>
    <w:rsid w:val="001E787F"/>
    <w:rsid w:val="001F0349"/>
    <w:rsid w:val="001F0AFB"/>
    <w:rsid w:val="001F0FAF"/>
    <w:rsid w:val="001F12BE"/>
    <w:rsid w:val="001F144C"/>
    <w:rsid w:val="001F2829"/>
    <w:rsid w:val="001F28B6"/>
    <w:rsid w:val="001F2A0E"/>
    <w:rsid w:val="001F2DE5"/>
    <w:rsid w:val="001F315B"/>
    <w:rsid w:val="001F3359"/>
    <w:rsid w:val="001F372A"/>
    <w:rsid w:val="001F3734"/>
    <w:rsid w:val="001F3878"/>
    <w:rsid w:val="001F3EE8"/>
    <w:rsid w:val="001F45CC"/>
    <w:rsid w:val="001F4746"/>
    <w:rsid w:val="001F5358"/>
    <w:rsid w:val="001F541B"/>
    <w:rsid w:val="001F5529"/>
    <w:rsid w:val="001F5852"/>
    <w:rsid w:val="001F59D5"/>
    <w:rsid w:val="001F5EBF"/>
    <w:rsid w:val="001F63C3"/>
    <w:rsid w:val="001F6639"/>
    <w:rsid w:val="001F6A87"/>
    <w:rsid w:val="001F6D49"/>
    <w:rsid w:val="001F6E04"/>
    <w:rsid w:val="001F730D"/>
    <w:rsid w:val="001F73B6"/>
    <w:rsid w:val="001F79C7"/>
    <w:rsid w:val="001F7CEA"/>
    <w:rsid w:val="00200618"/>
    <w:rsid w:val="002006F9"/>
    <w:rsid w:val="00200AB0"/>
    <w:rsid w:val="00200EB6"/>
    <w:rsid w:val="00201593"/>
    <w:rsid w:val="0020176A"/>
    <w:rsid w:val="002017D1"/>
    <w:rsid w:val="0020189F"/>
    <w:rsid w:val="002018E6"/>
    <w:rsid w:val="00202816"/>
    <w:rsid w:val="00202D4F"/>
    <w:rsid w:val="0020331C"/>
    <w:rsid w:val="00203367"/>
    <w:rsid w:val="00203C7F"/>
    <w:rsid w:val="0020425D"/>
    <w:rsid w:val="00204544"/>
    <w:rsid w:val="0020476E"/>
    <w:rsid w:val="002047F6"/>
    <w:rsid w:val="002049B1"/>
    <w:rsid w:val="00204C52"/>
    <w:rsid w:val="00205168"/>
    <w:rsid w:val="00205239"/>
    <w:rsid w:val="00205853"/>
    <w:rsid w:val="00205B77"/>
    <w:rsid w:val="00205C76"/>
    <w:rsid w:val="0020670F"/>
    <w:rsid w:val="0020695A"/>
    <w:rsid w:val="00206F57"/>
    <w:rsid w:val="00207230"/>
    <w:rsid w:val="002077FA"/>
    <w:rsid w:val="00207824"/>
    <w:rsid w:val="0021057D"/>
    <w:rsid w:val="00210726"/>
    <w:rsid w:val="00210784"/>
    <w:rsid w:val="00210BB0"/>
    <w:rsid w:val="0021103C"/>
    <w:rsid w:val="0021147E"/>
    <w:rsid w:val="002117EB"/>
    <w:rsid w:val="00211AA5"/>
    <w:rsid w:val="00211AAB"/>
    <w:rsid w:val="00211CA8"/>
    <w:rsid w:val="00212348"/>
    <w:rsid w:val="0021263F"/>
    <w:rsid w:val="00212670"/>
    <w:rsid w:val="002129BA"/>
    <w:rsid w:val="002130E8"/>
    <w:rsid w:val="00213204"/>
    <w:rsid w:val="002132A8"/>
    <w:rsid w:val="00213BE0"/>
    <w:rsid w:val="00214829"/>
    <w:rsid w:val="00214A3D"/>
    <w:rsid w:val="00214F6B"/>
    <w:rsid w:val="00215340"/>
    <w:rsid w:val="002153BA"/>
    <w:rsid w:val="002153C8"/>
    <w:rsid w:val="002153F7"/>
    <w:rsid w:val="002154C9"/>
    <w:rsid w:val="002156EB"/>
    <w:rsid w:val="00215A4C"/>
    <w:rsid w:val="00215A97"/>
    <w:rsid w:val="00216327"/>
    <w:rsid w:val="002165CB"/>
    <w:rsid w:val="002170C8"/>
    <w:rsid w:val="002174D5"/>
    <w:rsid w:val="00217CD1"/>
    <w:rsid w:val="00217D10"/>
    <w:rsid w:val="002207FF"/>
    <w:rsid w:val="0022090B"/>
    <w:rsid w:val="00220CBB"/>
    <w:rsid w:val="0022193C"/>
    <w:rsid w:val="00221F95"/>
    <w:rsid w:val="00221FEE"/>
    <w:rsid w:val="002224CC"/>
    <w:rsid w:val="0022314A"/>
    <w:rsid w:val="00223AC9"/>
    <w:rsid w:val="00223DBB"/>
    <w:rsid w:val="00224159"/>
    <w:rsid w:val="002241DE"/>
    <w:rsid w:val="0022435E"/>
    <w:rsid w:val="00224463"/>
    <w:rsid w:val="002246ED"/>
    <w:rsid w:val="00224875"/>
    <w:rsid w:val="00225292"/>
    <w:rsid w:val="0022554F"/>
    <w:rsid w:val="00225904"/>
    <w:rsid w:val="00225DE7"/>
    <w:rsid w:val="00226036"/>
    <w:rsid w:val="00226D18"/>
    <w:rsid w:val="00227080"/>
    <w:rsid w:val="00227101"/>
    <w:rsid w:val="00227362"/>
    <w:rsid w:val="0022761E"/>
    <w:rsid w:val="00227652"/>
    <w:rsid w:val="0022785B"/>
    <w:rsid w:val="00227C94"/>
    <w:rsid w:val="00227C98"/>
    <w:rsid w:val="00227CA0"/>
    <w:rsid w:val="00227CE6"/>
    <w:rsid w:val="00227EFB"/>
    <w:rsid w:val="00230177"/>
    <w:rsid w:val="0023068D"/>
    <w:rsid w:val="00230A34"/>
    <w:rsid w:val="002319A2"/>
    <w:rsid w:val="00231F11"/>
    <w:rsid w:val="0023200D"/>
    <w:rsid w:val="0023395E"/>
    <w:rsid w:val="00233A94"/>
    <w:rsid w:val="00233E24"/>
    <w:rsid w:val="00234541"/>
    <w:rsid w:val="00234C65"/>
    <w:rsid w:val="00235009"/>
    <w:rsid w:val="00235657"/>
    <w:rsid w:val="002358D4"/>
    <w:rsid w:val="00235B47"/>
    <w:rsid w:val="00235C69"/>
    <w:rsid w:val="00235FD6"/>
    <w:rsid w:val="0023632B"/>
    <w:rsid w:val="002368D5"/>
    <w:rsid w:val="00236BBB"/>
    <w:rsid w:val="00237265"/>
    <w:rsid w:val="0023742A"/>
    <w:rsid w:val="002374B6"/>
    <w:rsid w:val="00237EA0"/>
    <w:rsid w:val="00240346"/>
    <w:rsid w:val="002407BE"/>
    <w:rsid w:val="00240DC3"/>
    <w:rsid w:val="00241A43"/>
    <w:rsid w:val="00241D42"/>
    <w:rsid w:val="0024216E"/>
    <w:rsid w:val="002425AD"/>
    <w:rsid w:val="00243080"/>
    <w:rsid w:val="00243084"/>
    <w:rsid w:val="0024310C"/>
    <w:rsid w:val="002433A1"/>
    <w:rsid w:val="00243B7B"/>
    <w:rsid w:val="00244115"/>
    <w:rsid w:val="0024436B"/>
    <w:rsid w:val="00244FD3"/>
    <w:rsid w:val="00245107"/>
    <w:rsid w:val="00246AFB"/>
    <w:rsid w:val="00247245"/>
    <w:rsid w:val="00247393"/>
    <w:rsid w:val="0024783F"/>
    <w:rsid w:val="00250013"/>
    <w:rsid w:val="00250499"/>
    <w:rsid w:val="00250523"/>
    <w:rsid w:val="002507EF"/>
    <w:rsid w:val="00250868"/>
    <w:rsid w:val="00250DB1"/>
    <w:rsid w:val="0025165C"/>
    <w:rsid w:val="00251BCC"/>
    <w:rsid w:val="00252C9B"/>
    <w:rsid w:val="0025306C"/>
    <w:rsid w:val="00253AE8"/>
    <w:rsid w:val="002541D6"/>
    <w:rsid w:val="002541E1"/>
    <w:rsid w:val="00254A3D"/>
    <w:rsid w:val="00254AA4"/>
    <w:rsid w:val="00255396"/>
    <w:rsid w:val="00255420"/>
    <w:rsid w:val="002554F5"/>
    <w:rsid w:val="00255B89"/>
    <w:rsid w:val="00256172"/>
    <w:rsid w:val="002562A3"/>
    <w:rsid w:val="00256632"/>
    <w:rsid w:val="00256B2C"/>
    <w:rsid w:val="00256C28"/>
    <w:rsid w:val="00256C5E"/>
    <w:rsid w:val="00256DAA"/>
    <w:rsid w:val="00256DCD"/>
    <w:rsid w:val="00256ECF"/>
    <w:rsid w:val="00257622"/>
    <w:rsid w:val="00257870"/>
    <w:rsid w:val="00257AD9"/>
    <w:rsid w:val="00257D25"/>
    <w:rsid w:val="00260281"/>
    <w:rsid w:val="00260D50"/>
    <w:rsid w:val="0026104B"/>
    <w:rsid w:val="002611CC"/>
    <w:rsid w:val="002615A4"/>
    <w:rsid w:val="0026184E"/>
    <w:rsid w:val="00261A89"/>
    <w:rsid w:val="00262169"/>
    <w:rsid w:val="002621DD"/>
    <w:rsid w:val="002629DD"/>
    <w:rsid w:val="00262A63"/>
    <w:rsid w:val="00263137"/>
    <w:rsid w:val="002636C4"/>
    <w:rsid w:val="002639E9"/>
    <w:rsid w:val="002645F9"/>
    <w:rsid w:val="002648D5"/>
    <w:rsid w:val="002649F4"/>
    <w:rsid w:val="00264BE1"/>
    <w:rsid w:val="00264D67"/>
    <w:rsid w:val="0026557B"/>
    <w:rsid w:val="002657E2"/>
    <w:rsid w:val="0026597C"/>
    <w:rsid w:val="00265D90"/>
    <w:rsid w:val="00266412"/>
    <w:rsid w:val="002669E2"/>
    <w:rsid w:val="00266EE2"/>
    <w:rsid w:val="0026711B"/>
    <w:rsid w:val="002671C2"/>
    <w:rsid w:val="002677CD"/>
    <w:rsid w:val="00267AFF"/>
    <w:rsid w:val="00267D6B"/>
    <w:rsid w:val="00270C9A"/>
    <w:rsid w:val="0027115B"/>
    <w:rsid w:val="0027121A"/>
    <w:rsid w:val="002715C1"/>
    <w:rsid w:val="00271793"/>
    <w:rsid w:val="00271910"/>
    <w:rsid w:val="00272137"/>
    <w:rsid w:val="002722EE"/>
    <w:rsid w:val="00272877"/>
    <w:rsid w:val="00272AA7"/>
    <w:rsid w:val="00272D9F"/>
    <w:rsid w:val="0027318E"/>
    <w:rsid w:val="0027331B"/>
    <w:rsid w:val="00273689"/>
    <w:rsid w:val="00273B73"/>
    <w:rsid w:val="00273C5C"/>
    <w:rsid w:val="00273E68"/>
    <w:rsid w:val="0027418F"/>
    <w:rsid w:val="00274463"/>
    <w:rsid w:val="002748D1"/>
    <w:rsid w:val="002749ED"/>
    <w:rsid w:val="00274DFF"/>
    <w:rsid w:val="00275FC9"/>
    <w:rsid w:val="00276168"/>
    <w:rsid w:val="00276771"/>
    <w:rsid w:val="002769B3"/>
    <w:rsid w:val="00276A0F"/>
    <w:rsid w:val="00276DC8"/>
    <w:rsid w:val="00276EFB"/>
    <w:rsid w:val="0027728A"/>
    <w:rsid w:val="0027760A"/>
    <w:rsid w:val="00277C28"/>
    <w:rsid w:val="00277E9D"/>
    <w:rsid w:val="002801E7"/>
    <w:rsid w:val="002802BF"/>
    <w:rsid w:val="002808B7"/>
    <w:rsid w:val="00280B9F"/>
    <w:rsid w:val="00280C38"/>
    <w:rsid w:val="00280D93"/>
    <w:rsid w:val="00281154"/>
    <w:rsid w:val="0028130F"/>
    <w:rsid w:val="002817B4"/>
    <w:rsid w:val="002817E8"/>
    <w:rsid w:val="00281834"/>
    <w:rsid w:val="00281E32"/>
    <w:rsid w:val="00281F03"/>
    <w:rsid w:val="0028354B"/>
    <w:rsid w:val="00283A75"/>
    <w:rsid w:val="00283B82"/>
    <w:rsid w:val="00283C68"/>
    <w:rsid w:val="00283FF0"/>
    <w:rsid w:val="00284022"/>
    <w:rsid w:val="00284B03"/>
    <w:rsid w:val="00284DD0"/>
    <w:rsid w:val="00284DF2"/>
    <w:rsid w:val="00284F07"/>
    <w:rsid w:val="0028513E"/>
    <w:rsid w:val="0028539D"/>
    <w:rsid w:val="002853D1"/>
    <w:rsid w:val="00286CC8"/>
    <w:rsid w:val="00287487"/>
    <w:rsid w:val="00287662"/>
    <w:rsid w:val="00287C0F"/>
    <w:rsid w:val="00287C8D"/>
    <w:rsid w:val="00287D43"/>
    <w:rsid w:val="00287DC0"/>
    <w:rsid w:val="0029033B"/>
    <w:rsid w:val="002908B7"/>
    <w:rsid w:val="00290912"/>
    <w:rsid w:val="00290AD8"/>
    <w:rsid w:val="00290F42"/>
    <w:rsid w:val="002922B6"/>
    <w:rsid w:val="00292352"/>
    <w:rsid w:val="002928DB"/>
    <w:rsid w:val="00292A33"/>
    <w:rsid w:val="00293029"/>
    <w:rsid w:val="0029341C"/>
    <w:rsid w:val="002934FE"/>
    <w:rsid w:val="00293EA8"/>
    <w:rsid w:val="00293F5D"/>
    <w:rsid w:val="0029401E"/>
    <w:rsid w:val="00294177"/>
    <w:rsid w:val="002944DD"/>
    <w:rsid w:val="002949FD"/>
    <w:rsid w:val="00294A39"/>
    <w:rsid w:val="00294A4A"/>
    <w:rsid w:val="002956DF"/>
    <w:rsid w:val="002963F2"/>
    <w:rsid w:val="00296D54"/>
    <w:rsid w:val="002973A2"/>
    <w:rsid w:val="00297535"/>
    <w:rsid w:val="002975E8"/>
    <w:rsid w:val="00297860"/>
    <w:rsid w:val="00297FD5"/>
    <w:rsid w:val="002A0336"/>
    <w:rsid w:val="002A044E"/>
    <w:rsid w:val="002A07DB"/>
    <w:rsid w:val="002A1430"/>
    <w:rsid w:val="002A1A42"/>
    <w:rsid w:val="002A1A81"/>
    <w:rsid w:val="002A1C15"/>
    <w:rsid w:val="002A2202"/>
    <w:rsid w:val="002A2867"/>
    <w:rsid w:val="002A2F29"/>
    <w:rsid w:val="002A344F"/>
    <w:rsid w:val="002A3483"/>
    <w:rsid w:val="002A39BF"/>
    <w:rsid w:val="002A3A12"/>
    <w:rsid w:val="002A3BF6"/>
    <w:rsid w:val="002A3E5F"/>
    <w:rsid w:val="002A4482"/>
    <w:rsid w:val="002A4E8C"/>
    <w:rsid w:val="002A4F56"/>
    <w:rsid w:val="002A5037"/>
    <w:rsid w:val="002A50AE"/>
    <w:rsid w:val="002A578E"/>
    <w:rsid w:val="002A57E2"/>
    <w:rsid w:val="002A59D1"/>
    <w:rsid w:val="002A5ACA"/>
    <w:rsid w:val="002A5D25"/>
    <w:rsid w:val="002A61A4"/>
    <w:rsid w:val="002A649D"/>
    <w:rsid w:val="002A65DF"/>
    <w:rsid w:val="002A747C"/>
    <w:rsid w:val="002A74E9"/>
    <w:rsid w:val="002A7C04"/>
    <w:rsid w:val="002A7CBB"/>
    <w:rsid w:val="002B03F7"/>
    <w:rsid w:val="002B049C"/>
    <w:rsid w:val="002B1146"/>
    <w:rsid w:val="002B11EA"/>
    <w:rsid w:val="002B12EB"/>
    <w:rsid w:val="002B139D"/>
    <w:rsid w:val="002B269F"/>
    <w:rsid w:val="002B2C2E"/>
    <w:rsid w:val="002B2DA9"/>
    <w:rsid w:val="002B33AD"/>
    <w:rsid w:val="002B474E"/>
    <w:rsid w:val="002B4906"/>
    <w:rsid w:val="002B4F68"/>
    <w:rsid w:val="002B56CE"/>
    <w:rsid w:val="002B571F"/>
    <w:rsid w:val="002B5A6C"/>
    <w:rsid w:val="002B5DE8"/>
    <w:rsid w:val="002B63C7"/>
    <w:rsid w:val="002B64DE"/>
    <w:rsid w:val="002B64E5"/>
    <w:rsid w:val="002B673E"/>
    <w:rsid w:val="002B6AA8"/>
    <w:rsid w:val="002B78A2"/>
    <w:rsid w:val="002B7FED"/>
    <w:rsid w:val="002C0313"/>
    <w:rsid w:val="002C11C9"/>
    <w:rsid w:val="002C1A83"/>
    <w:rsid w:val="002C29C0"/>
    <w:rsid w:val="002C29DF"/>
    <w:rsid w:val="002C343F"/>
    <w:rsid w:val="002C3517"/>
    <w:rsid w:val="002C39F5"/>
    <w:rsid w:val="002C45F5"/>
    <w:rsid w:val="002C46AE"/>
    <w:rsid w:val="002C54F4"/>
    <w:rsid w:val="002C585C"/>
    <w:rsid w:val="002C5A0E"/>
    <w:rsid w:val="002C5B92"/>
    <w:rsid w:val="002C5E29"/>
    <w:rsid w:val="002C5F72"/>
    <w:rsid w:val="002C644F"/>
    <w:rsid w:val="002C68CA"/>
    <w:rsid w:val="002C73DD"/>
    <w:rsid w:val="002C7907"/>
    <w:rsid w:val="002C7A90"/>
    <w:rsid w:val="002C7CF5"/>
    <w:rsid w:val="002D056E"/>
    <w:rsid w:val="002D0D4E"/>
    <w:rsid w:val="002D112D"/>
    <w:rsid w:val="002D159C"/>
    <w:rsid w:val="002D1725"/>
    <w:rsid w:val="002D18DB"/>
    <w:rsid w:val="002D1A71"/>
    <w:rsid w:val="002D1AB0"/>
    <w:rsid w:val="002D1BD3"/>
    <w:rsid w:val="002D1C2D"/>
    <w:rsid w:val="002D1F30"/>
    <w:rsid w:val="002D1FA5"/>
    <w:rsid w:val="002D22E1"/>
    <w:rsid w:val="002D29A1"/>
    <w:rsid w:val="002D2A61"/>
    <w:rsid w:val="002D2AD8"/>
    <w:rsid w:val="002D2D59"/>
    <w:rsid w:val="002D32E4"/>
    <w:rsid w:val="002D33A2"/>
    <w:rsid w:val="002D34AC"/>
    <w:rsid w:val="002D352E"/>
    <w:rsid w:val="002D3997"/>
    <w:rsid w:val="002D3DED"/>
    <w:rsid w:val="002D3E79"/>
    <w:rsid w:val="002D4451"/>
    <w:rsid w:val="002D4BCD"/>
    <w:rsid w:val="002D5ACB"/>
    <w:rsid w:val="002D615B"/>
    <w:rsid w:val="002D6770"/>
    <w:rsid w:val="002D6A4C"/>
    <w:rsid w:val="002D6D31"/>
    <w:rsid w:val="002D7264"/>
    <w:rsid w:val="002D7BD4"/>
    <w:rsid w:val="002D7C3A"/>
    <w:rsid w:val="002E00B7"/>
    <w:rsid w:val="002E012B"/>
    <w:rsid w:val="002E0C08"/>
    <w:rsid w:val="002E0ECF"/>
    <w:rsid w:val="002E13C0"/>
    <w:rsid w:val="002E1898"/>
    <w:rsid w:val="002E1BB9"/>
    <w:rsid w:val="002E2049"/>
    <w:rsid w:val="002E23A1"/>
    <w:rsid w:val="002E2A26"/>
    <w:rsid w:val="002E4A7A"/>
    <w:rsid w:val="002E4B11"/>
    <w:rsid w:val="002E4FDA"/>
    <w:rsid w:val="002E579D"/>
    <w:rsid w:val="002E5C2E"/>
    <w:rsid w:val="002E5F2B"/>
    <w:rsid w:val="002E6C17"/>
    <w:rsid w:val="002E6C65"/>
    <w:rsid w:val="002E6C96"/>
    <w:rsid w:val="002E6CEE"/>
    <w:rsid w:val="002E7E41"/>
    <w:rsid w:val="002E7F02"/>
    <w:rsid w:val="002F017C"/>
    <w:rsid w:val="002F03FE"/>
    <w:rsid w:val="002F0477"/>
    <w:rsid w:val="002F05CC"/>
    <w:rsid w:val="002F0871"/>
    <w:rsid w:val="002F0ABB"/>
    <w:rsid w:val="002F0ACC"/>
    <w:rsid w:val="002F0C99"/>
    <w:rsid w:val="002F0CCE"/>
    <w:rsid w:val="002F17E8"/>
    <w:rsid w:val="002F19C0"/>
    <w:rsid w:val="002F1BB1"/>
    <w:rsid w:val="002F1D23"/>
    <w:rsid w:val="002F1E0F"/>
    <w:rsid w:val="002F1FCD"/>
    <w:rsid w:val="002F2BFE"/>
    <w:rsid w:val="002F2C16"/>
    <w:rsid w:val="002F2D84"/>
    <w:rsid w:val="002F309A"/>
    <w:rsid w:val="002F366D"/>
    <w:rsid w:val="002F3FE4"/>
    <w:rsid w:val="002F54E8"/>
    <w:rsid w:val="002F5FFE"/>
    <w:rsid w:val="002F6434"/>
    <w:rsid w:val="002F6803"/>
    <w:rsid w:val="002F6C9D"/>
    <w:rsid w:val="002F70ED"/>
    <w:rsid w:val="002F798B"/>
    <w:rsid w:val="002F7B58"/>
    <w:rsid w:val="002F7D75"/>
    <w:rsid w:val="002F7EC9"/>
    <w:rsid w:val="00300893"/>
    <w:rsid w:val="00300F06"/>
    <w:rsid w:val="00300FE3"/>
    <w:rsid w:val="0030114D"/>
    <w:rsid w:val="003015BB"/>
    <w:rsid w:val="00301E83"/>
    <w:rsid w:val="00302743"/>
    <w:rsid w:val="00302A19"/>
    <w:rsid w:val="00302F8D"/>
    <w:rsid w:val="00303065"/>
    <w:rsid w:val="003038ED"/>
    <w:rsid w:val="00303FAB"/>
    <w:rsid w:val="003042BD"/>
    <w:rsid w:val="003043D5"/>
    <w:rsid w:val="0030450A"/>
    <w:rsid w:val="00304CD6"/>
    <w:rsid w:val="00304D57"/>
    <w:rsid w:val="00304EAB"/>
    <w:rsid w:val="00305146"/>
    <w:rsid w:val="00305154"/>
    <w:rsid w:val="003059FD"/>
    <w:rsid w:val="00306498"/>
    <w:rsid w:val="00306BB9"/>
    <w:rsid w:val="003071AF"/>
    <w:rsid w:val="00307E89"/>
    <w:rsid w:val="0031007D"/>
    <w:rsid w:val="00310306"/>
    <w:rsid w:val="003105F6"/>
    <w:rsid w:val="0031090B"/>
    <w:rsid w:val="003109CC"/>
    <w:rsid w:val="00311C2F"/>
    <w:rsid w:val="00311F6F"/>
    <w:rsid w:val="00312058"/>
    <w:rsid w:val="003123A9"/>
    <w:rsid w:val="003131F9"/>
    <w:rsid w:val="00313569"/>
    <w:rsid w:val="0031358F"/>
    <w:rsid w:val="00313995"/>
    <w:rsid w:val="003148C1"/>
    <w:rsid w:val="00314C90"/>
    <w:rsid w:val="003163FC"/>
    <w:rsid w:val="00316400"/>
    <w:rsid w:val="00316838"/>
    <w:rsid w:val="003169AE"/>
    <w:rsid w:val="00316D74"/>
    <w:rsid w:val="00316E95"/>
    <w:rsid w:val="00317199"/>
    <w:rsid w:val="00317628"/>
    <w:rsid w:val="0031763C"/>
    <w:rsid w:val="003200D3"/>
    <w:rsid w:val="0032026C"/>
    <w:rsid w:val="00320301"/>
    <w:rsid w:val="00320311"/>
    <w:rsid w:val="0032054C"/>
    <w:rsid w:val="00320EEA"/>
    <w:rsid w:val="003210CA"/>
    <w:rsid w:val="003211F7"/>
    <w:rsid w:val="0032152B"/>
    <w:rsid w:val="00321AEB"/>
    <w:rsid w:val="00321AF1"/>
    <w:rsid w:val="00321EDF"/>
    <w:rsid w:val="00322005"/>
    <w:rsid w:val="00322427"/>
    <w:rsid w:val="0032248F"/>
    <w:rsid w:val="00322553"/>
    <w:rsid w:val="00322B25"/>
    <w:rsid w:val="00322F17"/>
    <w:rsid w:val="00322F1D"/>
    <w:rsid w:val="003237A7"/>
    <w:rsid w:val="0032395B"/>
    <w:rsid w:val="00323F9A"/>
    <w:rsid w:val="003249BE"/>
    <w:rsid w:val="00324C6F"/>
    <w:rsid w:val="00325421"/>
    <w:rsid w:val="00325C09"/>
    <w:rsid w:val="0032625C"/>
    <w:rsid w:val="0032673C"/>
    <w:rsid w:val="00326C2D"/>
    <w:rsid w:val="00327006"/>
    <w:rsid w:val="00327854"/>
    <w:rsid w:val="00327D24"/>
    <w:rsid w:val="00327FC9"/>
    <w:rsid w:val="0033026F"/>
    <w:rsid w:val="00330741"/>
    <w:rsid w:val="00330BB2"/>
    <w:rsid w:val="00330E78"/>
    <w:rsid w:val="00330F91"/>
    <w:rsid w:val="003311B1"/>
    <w:rsid w:val="00331617"/>
    <w:rsid w:val="00331A16"/>
    <w:rsid w:val="00331A80"/>
    <w:rsid w:val="00331AA3"/>
    <w:rsid w:val="00331ACD"/>
    <w:rsid w:val="00331C72"/>
    <w:rsid w:val="00331F1F"/>
    <w:rsid w:val="003321BF"/>
    <w:rsid w:val="003321D6"/>
    <w:rsid w:val="00332254"/>
    <w:rsid w:val="00332287"/>
    <w:rsid w:val="0033264D"/>
    <w:rsid w:val="00332BBE"/>
    <w:rsid w:val="00332C6B"/>
    <w:rsid w:val="00332E2B"/>
    <w:rsid w:val="003337D8"/>
    <w:rsid w:val="0033385A"/>
    <w:rsid w:val="00333902"/>
    <w:rsid w:val="003339C8"/>
    <w:rsid w:val="00333C12"/>
    <w:rsid w:val="00334C09"/>
    <w:rsid w:val="0033511C"/>
    <w:rsid w:val="00335293"/>
    <w:rsid w:val="0033577C"/>
    <w:rsid w:val="00335A10"/>
    <w:rsid w:val="0033624C"/>
    <w:rsid w:val="003362BC"/>
    <w:rsid w:val="00336768"/>
    <w:rsid w:val="003369BE"/>
    <w:rsid w:val="00336A2C"/>
    <w:rsid w:val="00336A38"/>
    <w:rsid w:val="00336A9C"/>
    <w:rsid w:val="00337071"/>
    <w:rsid w:val="00337D44"/>
    <w:rsid w:val="0034030D"/>
    <w:rsid w:val="003407F3"/>
    <w:rsid w:val="00340BDC"/>
    <w:rsid w:val="00340F50"/>
    <w:rsid w:val="003417B9"/>
    <w:rsid w:val="00341AEE"/>
    <w:rsid w:val="00341FE8"/>
    <w:rsid w:val="003423DC"/>
    <w:rsid w:val="00342E4F"/>
    <w:rsid w:val="00343631"/>
    <w:rsid w:val="0034444F"/>
    <w:rsid w:val="00344590"/>
    <w:rsid w:val="00344769"/>
    <w:rsid w:val="003449CB"/>
    <w:rsid w:val="00344AD1"/>
    <w:rsid w:val="00344B6F"/>
    <w:rsid w:val="00344D2A"/>
    <w:rsid w:val="0034561D"/>
    <w:rsid w:val="00345A3A"/>
    <w:rsid w:val="00345DC9"/>
    <w:rsid w:val="00345EA9"/>
    <w:rsid w:val="0034680D"/>
    <w:rsid w:val="00346D39"/>
    <w:rsid w:val="00346FDE"/>
    <w:rsid w:val="003472C8"/>
    <w:rsid w:val="00347AD9"/>
    <w:rsid w:val="00347C9A"/>
    <w:rsid w:val="00350554"/>
    <w:rsid w:val="003509D0"/>
    <w:rsid w:val="00350AA8"/>
    <w:rsid w:val="00351444"/>
    <w:rsid w:val="00351A8E"/>
    <w:rsid w:val="00351BE6"/>
    <w:rsid w:val="00351E4D"/>
    <w:rsid w:val="00351E91"/>
    <w:rsid w:val="00352232"/>
    <w:rsid w:val="00352363"/>
    <w:rsid w:val="003527B2"/>
    <w:rsid w:val="003527FB"/>
    <w:rsid w:val="00352CD3"/>
    <w:rsid w:val="0035300D"/>
    <w:rsid w:val="003534DC"/>
    <w:rsid w:val="0035383D"/>
    <w:rsid w:val="00353F5A"/>
    <w:rsid w:val="003542A4"/>
    <w:rsid w:val="00354D70"/>
    <w:rsid w:val="00354DDC"/>
    <w:rsid w:val="00354E40"/>
    <w:rsid w:val="0035518C"/>
    <w:rsid w:val="00355460"/>
    <w:rsid w:val="0035573C"/>
    <w:rsid w:val="00355746"/>
    <w:rsid w:val="003557B4"/>
    <w:rsid w:val="00355964"/>
    <w:rsid w:val="00355AF4"/>
    <w:rsid w:val="00355DC7"/>
    <w:rsid w:val="00355E79"/>
    <w:rsid w:val="00355F1B"/>
    <w:rsid w:val="003565E0"/>
    <w:rsid w:val="00356E20"/>
    <w:rsid w:val="00356F17"/>
    <w:rsid w:val="00356FDA"/>
    <w:rsid w:val="00357201"/>
    <w:rsid w:val="00357582"/>
    <w:rsid w:val="00357B33"/>
    <w:rsid w:val="00357D51"/>
    <w:rsid w:val="00357E2D"/>
    <w:rsid w:val="00360BF8"/>
    <w:rsid w:val="00360FAE"/>
    <w:rsid w:val="0036118A"/>
    <w:rsid w:val="00361C89"/>
    <w:rsid w:val="00361C91"/>
    <w:rsid w:val="00361CFE"/>
    <w:rsid w:val="00362257"/>
    <w:rsid w:val="0036232E"/>
    <w:rsid w:val="00362553"/>
    <w:rsid w:val="0036292D"/>
    <w:rsid w:val="00362DE7"/>
    <w:rsid w:val="00362F32"/>
    <w:rsid w:val="00362F7D"/>
    <w:rsid w:val="003630F2"/>
    <w:rsid w:val="0036315B"/>
    <w:rsid w:val="00363640"/>
    <w:rsid w:val="00363705"/>
    <w:rsid w:val="0036392C"/>
    <w:rsid w:val="00363AA4"/>
    <w:rsid w:val="003641D9"/>
    <w:rsid w:val="0036481F"/>
    <w:rsid w:val="00364986"/>
    <w:rsid w:val="00364AA4"/>
    <w:rsid w:val="00364AD6"/>
    <w:rsid w:val="0036531D"/>
    <w:rsid w:val="00365544"/>
    <w:rsid w:val="0036565C"/>
    <w:rsid w:val="00366272"/>
    <w:rsid w:val="003669BF"/>
    <w:rsid w:val="00366F4F"/>
    <w:rsid w:val="003670FD"/>
    <w:rsid w:val="00367113"/>
    <w:rsid w:val="003673F4"/>
    <w:rsid w:val="003674CB"/>
    <w:rsid w:val="00367AE6"/>
    <w:rsid w:val="00367B21"/>
    <w:rsid w:val="00367D0E"/>
    <w:rsid w:val="0037076D"/>
    <w:rsid w:val="0037077C"/>
    <w:rsid w:val="00370807"/>
    <w:rsid w:val="00370A4F"/>
    <w:rsid w:val="00370D56"/>
    <w:rsid w:val="003711B5"/>
    <w:rsid w:val="00371331"/>
    <w:rsid w:val="0037133D"/>
    <w:rsid w:val="003714AB"/>
    <w:rsid w:val="00371A59"/>
    <w:rsid w:val="00371CF7"/>
    <w:rsid w:val="00372D01"/>
    <w:rsid w:val="00372F43"/>
    <w:rsid w:val="00372F78"/>
    <w:rsid w:val="0037309C"/>
    <w:rsid w:val="00373154"/>
    <w:rsid w:val="0037351E"/>
    <w:rsid w:val="00373A46"/>
    <w:rsid w:val="00373DFF"/>
    <w:rsid w:val="00373F8A"/>
    <w:rsid w:val="00374788"/>
    <w:rsid w:val="003747B1"/>
    <w:rsid w:val="00374A6B"/>
    <w:rsid w:val="00374BA8"/>
    <w:rsid w:val="00374BC1"/>
    <w:rsid w:val="00374D68"/>
    <w:rsid w:val="00375DA4"/>
    <w:rsid w:val="00376190"/>
    <w:rsid w:val="00376594"/>
    <w:rsid w:val="00376835"/>
    <w:rsid w:val="00376A3E"/>
    <w:rsid w:val="00376AA3"/>
    <w:rsid w:val="00376C55"/>
    <w:rsid w:val="00376E08"/>
    <w:rsid w:val="00376F11"/>
    <w:rsid w:val="00376F12"/>
    <w:rsid w:val="003777E4"/>
    <w:rsid w:val="003806D9"/>
    <w:rsid w:val="0038177D"/>
    <w:rsid w:val="00381BA4"/>
    <w:rsid w:val="00381F9E"/>
    <w:rsid w:val="00382D97"/>
    <w:rsid w:val="00382EF3"/>
    <w:rsid w:val="0038304B"/>
    <w:rsid w:val="00383D5E"/>
    <w:rsid w:val="00384320"/>
    <w:rsid w:val="00384509"/>
    <w:rsid w:val="003845D1"/>
    <w:rsid w:val="00384665"/>
    <w:rsid w:val="00385255"/>
    <w:rsid w:val="0038543B"/>
    <w:rsid w:val="003857B0"/>
    <w:rsid w:val="00385DE7"/>
    <w:rsid w:val="0038646B"/>
    <w:rsid w:val="00386E40"/>
    <w:rsid w:val="003874B8"/>
    <w:rsid w:val="0039030A"/>
    <w:rsid w:val="0039079B"/>
    <w:rsid w:val="00390835"/>
    <w:rsid w:val="00390843"/>
    <w:rsid w:val="00390DED"/>
    <w:rsid w:val="00391B4C"/>
    <w:rsid w:val="00391DB1"/>
    <w:rsid w:val="00392057"/>
    <w:rsid w:val="0039298A"/>
    <w:rsid w:val="00392ADA"/>
    <w:rsid w:val="00392EDE"/>
    <w:rsid w:val="003931FD"/>
    <w:rsid w:val="00393746"/>
    <w:rsid w:val="00393C1D"/>
    <w:rsid w:val="00394402"/>
    <w:rsid w:val="003947C0"/>
    <w:rsid w:val="00394E96"/>
    <w:rsid w:val="003952B1"/>
    <w:rsid w:val="003953C1"/>
    <w:rsid w:val="003956BE"/>
    <w:rsid w:val="00396365"/>
    <w:rsid w:val="003965A2"/>
    <w:rsid w:val="003966E7"/>
    <w:rsid w:val="0039677C"/>
    <w:rsid w:val="00396C38"/>
    <w:rsid w:val="00396CB0"/>
    <w:rsid w:val="00396D8D"/>
    <w:rsid w:val="00396DB2"/>
    <w:rsid w:val="003979C1"/>
    <w:rsid w:val="00397A02"/>
    <w:rsid w:val="00397B3B"/>
    <w:rsid w:val="00397C35"/>
    <w:rsid w:val="003A03F8"/>
    <w:rsid w:val="003A07A6"/>
    <w:rsid w:val="003A0846"/>
    <w:rsid w:val="003A0BFE"/>
    <w:rsid w:val="003A0D8B"/>
    <w:rsid w:val="003A1142"/>
    <w:rsid w:val="003A1189"/>
    <w:rsid w:val="003A174B"/>
    <w:rsid w:val="003A1A3D"/>
    <w:rsid w:val="003A2117"/>
    <w:rsid w:val="003A26C1"/>
    <w:rsid w:val="003A2C91"/>
    <w:rsid w:val="003A2D05"/>
    <w:rsid w:val="003A2E3A"/>
    <w:rsid w:val="003A32A6"/>
    <w:rsid w:val="003A36D8"/>
    <w:rsid w:val="003A377D"/>
    <w:rsid w:val="003A39D3"/>
    <w:rsid w:val="003A4037"/>
    <w:rsid w:val="003A408B"/>
    <w:rsid w:val="003A40A5"/>
    <w:rsid w:val="003A426B"/>
    <w:rsid w:val="003A4425"/>
    <w:rsid w:val="003A4793"/>
    <w:rsid w:val="003A4C25"/>
    <w:rsid w:val="003A50E9"/>
    <w:rsid w:val="003A5901"/>
    <w:rsid w:val="003A59EF"/>
    <w:rsid w:val="003A644A"/>
    <w:rsid w:val="003A64B8"/>
    <w:rsid w:val="003A67C3"/>
    <w:rsid w:val="003A6B07"/>
    <w:rsid w:val="003A74A6"/>
    <w:rsid w:val="003A7705"/>
    <w:rsid w:val="003A7BA4"/>
    <w:rsid w:val="003B0464"/>
    <w:rsid w:val="003B0A8D"/>
    <w:rsid w:val="003B111C"/>
    <w:rsid w:val="003B13FC"/>
    <w:rsid w:val="003B140A"/>
    <w:rsid w:val="003B144C"/>
    <w:rsid w:val="003B15DE"/>
    <w:rsid w:val="003B18F3"/>
    <w:rsid w:val="003B1A94"/>
    <w:rsid w:val="003B1B1F"/>
    <w:rsid w:val="003B2E07"/>
    <w:rsid w:val="003B382C"/>
    <w:rsid w:val="003B3967"/>
    <w:rsid w:val="003B3EC1"/>
    <w:rsid w:val="003B4B7C"/>
    <w:rsid w:val="003B4FF3"/>
    <w:rsid w:val="003B535D"/>
    <w:rsid w:val="003B5397"/>
    <w:rsid w:val="003B569A"/>
    <w:rsid w:val="003B648A"/>
    <w:rsid w:val="003B652B"/>
    <w:rsid w:val="003B6662"/>
    <w:rsid w:val="003B68DB"/>
    <w:rsid w:val="003B6F55"/>
    <w:rsid w:val="003B7320"/>
    <w:rsid w:val="003B76BF"/>
    <w:rsid w:val="003B7C72"/>
    <w:rsid w:val="003C068E"/>
    <w:rsid w:val="003C07FB"/>
    <w:rsid w:val="003C0BEF"/>
    <w:rsid w:val="003C0DA0"/>
    <w:rsid w:val="003C14FB"/>
    <w:rsid w:val="003C1785"/>
    <w:rsid w:val="003C1A7C"/>
    <w:rsid w:val="003C1C38"/>
    <w:rsid w:val="003C2892"/>
    <w:rsid w:val="003C2918"/>
    <w:rsid w:val="003C2C1D"/>
    <w:rsid w:val="003C2D8C"/>
    <w:rsid w:val="003C2F40"/>
    <w:rsid w:val="003C3452"/>
    <w:rsid w:val="003C3676"/>
    <w:rsid w:val="003C37F5"/>
    <w:rsid w:val="003C3A44"/>
    <w:rsid w:val="003C42F0"/>
    <w:rsid w:val="003C4303"/>
    <w:rsid w:val="003C4551"/>
    <w:rsid w:val="003C45B2"/>
    <w:rsid w:val="003C4A3F"/>
    <w:rsid w:val="003C4ACE"/>
    <w:rsid w:val="003C4E4F"/>
    <w:rsid w:val="003C50B0"/>
    <w:rsid w:val="003C512F"/>
    <w:rsid w:val="003C58C3"/>
    <w:rsid w:val="003C6638"/>
    <w:rsid w:val="003C71B2"/>
    <w:rsid w:val="003C758D"/>
    <w:rsid w:val="003C76B3"/>
    <w:rsid w:val="003C783A"/>
    <w:rsid w:val="003C7BCE"/>
    <w:rsid w:val="003C7D71"/>
    <w:rsid w:val="003C7DA8"/>
    <w:rsid w:val="003C7F88"/>
    <w:rsid w:val="003D058C"/>
    <w:rsid w:val="003D0E35"/>
    <w:rsid w:val="003D1328"/>
    <w:rsid w:val="003D14B5"/>
    <w:rsid w:val="003D162E"/>
    <w:rsid w:val="003D1E16"/>
    <w:rsid w:val="003D226A"/>
    <w:rsid w:val="003D228E"/>
    <w:rsid w:val="003D22CC"/>
    <w:rsid w:val="003D2465"/>
    <w:rsid w:val="003D2759"/>
    <w:rsid w:val="003D292D"/>
    <w:rsid w:val="003D2EF1"/>
    <w:rsid w:val="003D33E4"/>
    <w:rsid w:val="003D357C"/>
    <w:rsid w:val="003D3C40"/>
    <w:rsid w:val="003D3DCD"/>
    <w:rsid w:val="003D3F18"/>
    <w:rsid w:val="003D42C4"/>
    <w:rsid w:val="003D472A"/>
    <w:rsid w:val="003D5584"/>
    <w:rsid w:val="003D55D5"/>
    <w:rsid w:val="003D594A"/>
    <w:rsid w:val="003D59A1"/>
    <w:rsid w:val="003D59B2"/>
    <w:rsid w:val="003D5C93"/>
    <w:rsid w:val="003D64CA"/>
    <w:rsid w:val="003D6A86"/>
    <w:rsid w:val="003D6D66"/>
    <w:rsid w:val="003D6DFE"/>
    <w:rsid w:val="003D6FE1"/>
    <w:rsid w:val="003D7006"/>
    <w:rsid w:val="003D732F"/>
    <w:rsid w:val="003E0007"/>
    <w:rsid w:val="003E03A9"/>
    <w:rsid w:val="003E06AC"/>
    <w:rsid w:val="003E2EFE"/>
    <w:rsid w:val="003E32E6"/>
    <w:rsid w:val="003E407C"/>
    <w:rsid w:val="003E4137"/>
    <w:rsid w:val="003E42AE"/>
    <w:rsid w:val="003E43B7"/>
    <w:rsid w:val="003E46E9"/>
    <w:rsid w:val="003E4D96"/>
    <w:rsid w:val="003E5678"/>
    <w:rsid w:val="003E593E"/>
    <w:rsid w:val="003E5CB2"/>
    <w:rsid w:val="003E6AD1"/>
    <w:rsid w:val="003E6AE8"/>
    <w:rsid w:val="003E6D8E"/>
    <w:rsid w:val="003E7251"/>
    <w:rsid w:val="003E7298"/>
    <w:rsid w:val="003E73DE"/>
    <w:rsid w:val="003E7514"/>
    <w:rsid w:val="003E7610"/>
    <w:rsid w:val="003E76E4"/>
    <w:rsid w:val="003E7A87"/>
    <w:rsid w:val="003E7C1F"/>
    <w:rsid w:val="003F00FB"/>
    <w:rsid w:val="003F032E"/>
    <w:rsid w:val="003F03B3"/>
    <w:rsid w:val="003F0C1F"/>
    <w:rsid w:val="003F190A"/>
    <w:rsid w:val="003F200F"/>
    <w:rsid w:val="003F2189"/>
    <w:rsid w:val="003F21A3"/>
    <w:rsid w:val="003F2246"/>
    <w:rsid w:val="003F2767"/>
    <w:rsid w:val="003F312F"/>
    <w:rsid w:val="003F31A8"/>
    <w:rsid w:val="003F32D5"/>
    <w:rsid w:val="003F32DE"/>
    <w:rsid w:val="003F3513"/>
    <w:rsid w:val="003F3F8D"/>
    <w:rsid w:val="003F46DC"/>
    <w:rsid w:val="003F5CF3"/>
    <w:rsid w:val="003F5CFC"/>
    <w:rsid w:val="003F67B4"/>
    <w:rsid w:val="003F6DB6"/>
    <w:rsid w:val="003F6DEC"/>
    <w:rsid w:val="003F7094"/>
    <w:rsid w:val="003F7F17"/>
    <w:rsid w:val="004002FB"/>
    <w:rsid w:val="00400546"/>
    <w:rsid w:val="00400875"/>
    <w:rsid w:val="00400B07"/>
    <w:rsid w:val="004012D9"/>
    <w:rsid w:val="0040175D"/>
    <w:rsid w:val="00401ABE"/>
    <w:rsid w:val="004020A7"/>
    <w:rsid w:val="004021E3"/>
    <w:rsid w:val="004028C9"/>
    <w:rsid w:val="004029E8"/>
    <w:rsid w:val="00402A6A"/>
    <w:rsid w:val="00402CF1"/>
    <w:rsid w:val="00402CF6"/>
    <w:rsid w:val="00402E89"/>
    <w:rsid w:val="00403701"/>
    <w:rsid w:val="00403A98"/>
    <w:rsid w:val="00403CBF"/>
    <w:rsid w:val="00403E63"/>
    <w:rsid w:val="0040445F"/>
    <w:rsid w:val="00404B58"/>
    <w:rsid w:val="004051C6"/>
    <w:rsid w:val="004059F6"/>
    <w:rsid w:val="0040611D"/>
    <w:rsid w:val="0040621D"/>
    <w:rsid w:val="00406BAE"/>
    <w:rsid w:val="0040716A"/>
    <w:rsid w:val="004072C9"/>
    <w:rsid w:val="0040794A"/>
    <w:rsid w:val="00407B85"/>
    <w:rsid w:val="00407E80"/>
    <w:rsid w:val="00410C33"/>
    <w:rsid w:val="00410EDC"/>
    <w:rsid w:val="004128AF"/>
    <w:rsid w:val="00412B1E"/>
    <w:rsid w:val="00412DAC"/>
    <w:rsid w:val="00412E49"/>
    <w:rsid w:val="00413242"/>
    <w:rsid w:val="00413723"/>
    <w:rsid w:val="00413FD2"/>
    <w:rsid w:val="00413FEA"/>
    <w:rsid w:val="004146AC"/>
    <w:rsid w:val="004152E7"/>
    <w:rsid w:val="004156AA"/>
    <w:rsid w:val="00415D7E"/>
    <w:rsid w:val="00415E19"/>
    <w:rsid w:val="0041613F"/>
    <w:rsid w:val="004161FE"/>
    <w:rsid w:val="00416A68"/>
    <w:rsid w:val="00416DBB"/>
    <w:rsid w:val="00416EFF"/>
    <w:rsid w:val="0041709A"/>
    <w:rsid w:val="0041758B"/>
    <w:rsid w:val="0042047B"/>
    <w:rsid w:val="0042058F"/>
    <w:rsid w:val="0042061A"/>
    <w:rsid w:val="004208C1"/>
    <w:rsid w:val="00420AFE"/>
    <w:rsid w:val="0042190C"/>
    <w:rsid w:val="00421A46"/>
    <w:rsid w:val="00421D2B"/>
    <w:rsid w:val="00421D4B"/>
    <w:rsid w:val="00422047"/>
    <w:rsid w:val="00422142"/>
    <w:rsid w:val="00422157"/>
    <w:rsid w:val="00423286"/>
    <w:rsid w:val="0042340B"/>
    <w:rsid w:val="00423E28"/>
    <w:rsid w:val="00423E81"/>
    <w:rsid w:val="00424143"/>
    <w:rsid w:val="004246CE"/>
    <w:rsid w:val="0042475D"/>
    <w:rsid w:val="00424B9E"/>
    <w:rsid w:val="00424CF1"/>
    <w:rsid w:val="00424D2A"/>
    <w:rsid w:val="00425251"/>
    <w:rsid w:val="00425356"/>
    <w:rsid w:val="0042564B"/>
    <w:rsid w:val="004256EE"/>
    <w:rsid w:val="004258E4"/>
    <w:rsid w:val="00425A0F"/>
    <w:rsid w:val="00425A5B"/>
    <w:rsid w:val="00426270"/>
    <w:rsid w:val="00426AA4"/>
    <w:rsid w:val="00426C56"/>
    <w:rsid w:val="004276CE"/>
    <w:rsid w:val="00427A20"/>
    <w:rsid w:val="00427BA4"/>
    <w:rsid w:val="00430010"/>
    <w:rsid w:val="004305F5"/>
    <w:rsid w:val="00430744"/>
    <w:rsid w:val="00430C89"/>
    <w:rsid w:val="004312F0"/>
    <w:rsid w:val="004318A5"/>
    <w:rsid w:val="00431946"/>
    <w:rsid w:val="00431B01"/>
    <w:rsid w:val="00431B65"/>
    <w:rsid w:val="00431DD0"/>
    <w:rsid w:val="00432109"/>
    <w:rsid w:val="004321B9"/>
    <w:rsid w:val="004321F5"/>
    <w:rsid w:val="0043229A"/>
    <w:rsid w:val="00432ADB"/>
    <w:rsid w:val="00433713"/>
    <w:rsid w:val="00433961"/>
    <w:rsid w:val="00433D49"/>
    <w:rsid w:val="00433EDD"/>
    <w:rsid w:val="00433F3D"/>
    <w:rsid w:val="0043414A"/>
    <w:rsid w:val="0043446E"/>
    <w:rsid w:val="0043474A"/>
    <w:rsid w:val="004347C5"/>
    <w:rsid w:val="004348AE"/>
    <w:rsid w:val="00435989"/>
    <w:rsid w:val="00435E13"/>
    <w:rsid w:val="00435E62"/>
    <w:rsid w:val="00436549"/>
    <w:rsid w:val="00436954"/>
    <w:rsid w:val="00436A81"/>
    <w:rsid w:val="00436B84"/>
    <w:rsid w:val="00436E11"/>
    <w:rsid w:val="00436F83"/>
    <w:rsid w:val="00437706"/>
    <w:rsid w:val="004377F8"/>
    <w:rsid w:val="00437801"/>
    <w:rsid w:val="00437F16"/>
    <w:rsid w:val="00440164"/>
    <w:rsid w:val="004402AE"/>
    <w:rsid w:val="00440E92"/>
    <w:rsid w:val="0044117F"/>
    <w:rsid w:val="00441CB5"/>
    <w:rsid w:val="00442998"/>
    <w:rsid w:val="00442B40"/>
    <w:rsid w:val="00443137"/>
    <w:rsid w:val="0044388E"/>
    <w:rsid w:val="00443F2F"/>
    <w:rsid w:val="004442DC"/>
    <w:rsid w:val="00444595"/>
    <w:rsid w:val="004445FE"/>
    <w:rsid w:val="004446AD"/>
    <w:rsid w:val="00444D0A"/>
    <w:rsid w:val="0044559C"/>
    <w:rsid w:val="00446236"/>
    <w:rsid w:val="004465B2"/>
    <w:rsid w:val="00446A56"/>
    <w:rsid w:val="00446D39"/>
    <w:rsid w:val="00446F5A"/>
    <w:rsid w:val="0044705E"/>
    <w:rsid w:val="004472FD"/>
    <w:rsid w:val="00447618"/>
    <w:rsid w:val="004479A4"/>
    <w:rsid w:val="00447F3C"/>
    <w:rsid w:val="00450125"/>
    <w:rsid w:val="004509E0"/>
    <w:rsid w:val="00451145"/>
    <w:rsid w:val="004511B9"/>
    <w:rsid w:val="004518E7"/>
    <w:rsid w:val="00451B9F"/>
    <w:rsid w:val="00451F2B"/>
    <w:rsid w:val="00452027"/>
    <w:rsid w:val="00452386"/>
    <w:rsid w:val="00452E46"/>
    <w:rsid w:val="00453CC0"/>
    <w:rsid w:val="00453F63"/>
    <w:rsid w:val="0045415A"/>
    <w:rsid w:val="0045456D"/>
    <w:rsid w:val="004548F0"/>
    <w:rsid w:val="00454A16"/>
    <w:rsid w:val="00454DCB"/>
    <w:rsid w:val="00454E18"/>
    <w:rsid w:val="0045546C"/>
    <w:rsid w:val="0045548B"/>
    <w:rsid w:val="00455782"/>
    <w:rsid w:val="0045585B"/>
    <w:rsid w:val="00455F7E"/>
    <w:rsid w:val="0045634C"/>
    <w:rsid w:val="00456996"/>
    <w:rsid w:val="00456DA8"/>
    <w:rsid w:val="004570D7"/>
    <w:rsid w:val="00457673"/>
    <w:rsid w:val="004578E7"/>
    <w:rsid w:val="0045794F"/>
    <w:rsid w:val="0045797B"/>
    <w:rsid w:val="00457C37"/>
    <w:rsid w:val="00457D79"/>
    <w:rsid w:val="00457F3E"/>
    <w:rsid w:val="00457F5B"/>
    <w:rsid w:val="00460017"/>
    <w:rsid w:val="00460733"/>
    <w:rsid w:val="00460B73"/>
    <w:rsid w:val="004619DD"/>
    <w:rsid w:val="00461D8D"/>
    <w:rsid w:val="00461F2C"/>
    <w:rsid w:val="00461FDA"/>
    <w:rsid w:val="004623FE"/>
    <w:rsid w:val="00462639"/>
    <w:rsid w:val="00462870"/>
    <w:rsid w:val="004633C4"/>
    <w:rsid w:val="004637C4"/>
    <w:rsid w:val="004639FF"/>
    <w:rsid w:val="00463D68"/>
    <w:rsid w:val="00463E9A"/>
    <w:rsid w:val="00463EDA"/>
    <w:rsid w:val="0046432C"/>
    <w:rsid w:val="0046455A"/>
    <w:rsid w:val="004645D5"/>
    <w:rsid w:val="00465335"/>
    <w:rsid w:val="004659BF"/>
    <w:rsid w:val="004659E9"/>
    <w:rsid w:val="00465B58"/>
    <w:rsid w:val="00465F69"/>
    <w:rsid w:val="004668F5"/>
    <w:rsid w:val="0046749A"/>
    <w:rsid w:val="0046753D"/>
    <w:rsid w:val="0046778E"/>
    <w:rsid w:val="00467A01"/>
    <w:rsid w:val="00467BCA"/>
    <w:rsid w:val="00467BD8"/>
    <w:rsid w:val="00467EA1"/>
    <w:rsid w:val="00467EB4"/>
    <w:rsid w:val="0047001E"/>
    <w:rsid w:val="0047044F"/>
    <w:rsid w:val="0047088A"/>
    <w:rsid w:val="00470A08"/>
    <w:rsid w:val="00470DCD"/>
    <w:rsid w:val="004710E3"/>
    <w:rsid w:val="00471DB8"/>
    <w:rsid w:val="00471EA4"/>
    <w:rsid w:val="0047230A"/>
    <w:rsid w:val="00472B51"/>
    <w:rsid w:val="00472BA4"/>
    <w:rsid w:val="00473316"/>
    <w:rsid w:val="0047336B"/>
    <w:rsid w:val="00473A8F"/>
    <w:rsid w:val="00473EEB"/>
    <w:rsid w:val="00473FE1"/>
    <w:rsid w:val="00474100"/>
    <w:rsid w:val="004742AE"/>
    <w:rsid w:val="004743E4"/>
    <w:rsid w:val="00474533"/>
    <w:rsid w:val="00474706"/>
    <w:rsid w:val="004747DF"/>
    <w:rsid w:val="00474B34"/>
    <w:rsid w:val="00474BEE"/>
    <w:rsid w:val="00474EF5"/>
    <w:rsid w:val="00475186"/>
    <w:rsid w:val="0047570E"/>
    <w:rsid w:val="00475A5D"/>
    <w:rsid w:val="00475AD8"/>
    <w:rsid w:val="00475F3C"/>
    <w:rsid w:val="0047601C"/>
    <w:rsid w:val="004761A4"/>
    <w:rsid w:val="004766DD"/>
    <w:rsid w:val="0047738D"/>
    <w:rsid w:val="00477E2E"/>
    <w:rsid w:val="00477EF9"/>
    <w:rsid w:val="004804FA"/>
    <w:rsid w:val="004806C9"/>
    <w:rsid w:val="004809BC"/>
    <w:rsid w:val="00480C23"/>
    <w:rsid w:val="0048129A"/>
    <w:rsid w:val="00481302"/>
    <w:rsid w:val="0048149A"/>
    <w:rsid w:val="004820F3"/>
    <w:rsid w:val="00482261"/>
    <w:rsid w:val="00482293"/>
    <w:rsid w:val="004828BA"/>
    <w:rsid w:val="00482A0F"/>
    <w:rsid w:val="00483409"/>
    <w:rsid w:val="004839C8"/>
    <w:rsid w:val="00483B00"/>
    <w:rsid w:val="00483D00"/>
    <w:rsid w:val="00484FC2"/>
    <w:rsid w:val="00485111"/>
    <w:rsid w:val="004852B2"/>
    <w:rsid w:val="004856AE"/>
    <w:rsid w:val="00485957"/>
    <w:rsid w:val="00485E89"/>
    <w:rsid w:val="004866E4"/>
    <w:rsid w:val="004867CC"/>
    <w:rsid w:val="00486A57"/>
    <w:rsid w:val="00486F92"/>
    <w:rsid w:val="00487239"/>
    <w:rsid w:val="004876B9"/>
    <w:rsid w:val="004878BE"/>
    <w:rsid w:val="00487C9C"/>
    <w:rsid w:val="00487DB1"/>
    <w:rsid w:val="0049048F"/>
    <w:rsid w:val="0049053F"/>
    <w:rsid w:val="00491280"/>
    <w:rsid w:val="00491781"/>
    <w:rsid w:val="00491C7B"/>
    <w:rsid w:val="00491D20"/>
    <w:rsid w:val="00492015"/>
    <w:rsid w:val="004921AC"/>
    <w:rsid w:val="004926D5"/>
    <w:rsid w:val="00492A20"/>
    <w:rsid w:val="00492A50"/>
    <w:rsid w:val="00493027"/>
    <w:rsid w:val="0049308F"/>
    <w:rsid w:val="0049353E"/>
    <w:rsid w:val="004938BA"/>
    <w:rsid w:val="004938CC"/>
    <w:rsid w:val="0049491C"/>
    <w:rsid w:val="00494BCB"/>
    <w:rsid w:val="00494D22"/>
    <w:rsid w:val="00494F34"/>
    <w:rsid w:val="00494F86"/>
    <w:rsid w:val="00494FA6"/>
    <w:rsid w:val="004950DF"/>
    <w:rsid w:val="00495489"/>
    <w:rsid w:val="00495634"/>
    <w:rsid w:val="00495C26"/>
    <w:rsid w:val="00495DE4"/>
    <w:rsid w:val="00495F4C"/>
    <w:rsid w:val="00496086"/>
    <w:rsid w:val="0049610A"/>
    <w:rsid w:val="004964AC"/>
    <w:rsid w:val="00496AD0"/>
    <w:rsid w:val="00496DB0"/>
    <w:rsid w:val="00496FE2"/>
    <w:rsid w:val="00497754"/>
    <w:rsid w:val="00497A2A"/>
    <w:rsid w:val="00497B3E"/>
    <w:rsid w:val="004A0169"/>
    <w:rsid w:val="004A04EC"/>
    <w:rsid w:val="004A11D0"/>
    <w:rsid w:val="004A12D9"/>
    <w:rsid w:val="004A1904"/>
    <w:rsid w:val="004A1940"/>
    <w:rsid w:val="004A214D"/>
    <w:rsid w:val="004A221D"/>
    <w:rsid w:val="004A2BBF"/>
    <w:rsid w:val="004A32CB"/>
    <w:rsid w:val="004A35CE"/>
    <w:rsid w:val="004A375A"/>
    <w:rsid w:val="004A3FE9"/>
    <w:rsid w:val="004A4167"/>
    <w:rsid w:val="004A4464"/>
    <w:rsid w:val="004A4943"/>
    <w:rsid w:val="004A5038"/>
    <w:rsid w:val="004A5170"/>
    <w:rsid w:val="004A55C0"/>
    <w:rsid w:val="004A5FCF"/>
    <w:rsid w:val="004A670C"/>
    <w:rsid w:val="004A6D98"/>
    <w:rsid w:val="004A70F9"/>
    <w:rsid w:val="004A71CF"/>
    <w:rsid w:val="004A7372"/>
    <w:rsid w:val="004A739B"/>
    <w:rsid w:val="004A74D8"/>
    <w:rsid w:val="004A7ADB"/>
    <w:rsid w:val="004B04D1"/>
    <w:rsid w:val="004B05B0"/>
    <w:rsid w:val="004B0B87"/>
    <w:rsid w:val="004B0D44"/>
    <w:rsid w:val="004B0DE2"/>
    <w:rsid w:val="004B131C"/>
    <w:rsid w:val="004B18F4"/>
    <w:rsid w:val="004B1939"/>
    <w:rsid w:val="004B1F6E"/>
    <w:rsid w:val="004B2767"/>
    <w:rsid w:val="004B2792"/>
    <w:rsid w:val="004B28D3"/>
    <w:rsid w:val="004B2900"/>
    <w:rsid w:val="004B2A3C"/>
    <w:rsid w:val="004B2D8D"/>
    <w:rsid w:val="004B2EBC"/>
    <w:rsid w:val="004B2EBF"/>
    <w:rsid w:val="004B32FB"/>
    <w:rsid w:val="004B35C5"/>
    <w:rsid w:val="004B3718"/>
    <w:rsid w:val="004B3AC6"/>
    <w:rsid w:val="004B3B55"/>
    <w:rsid w:val="004B3E45"/>
    <w:rsid w:val="004B3EC3"/>
    <w:rsid w:val="004B4183"/>
    <w:rsid w:val="004B48DE"/>
    <w:rsid w:val="004B4F90"/>
    <w:rsid w:val="004B50F7"/>
    <w:rsid w:val="004B58EA"/>
    <w:rsid w:val="004B5EB1"/>
    <w:rsid w:val="004B66BF"/>
    <w:rsid w:val="004B6FDA"/>
    <w:rsid w:val="004B7143"/>
    <w:rsid w:val="004B7445"/>
    <w:rsid w:val="004B7979"/>
    <w:rsid w:val="004B7C2C"/>
    <w:rsid w:val="004B7CAB"/>
    <w:rsid w:val="004C008D"/>
    <w:rsid w:val="004C07D7"/>
    <w:rsid w:val="004C08B0"/>
    <w:rsid w:val="004C08F0"/>
    <w:rsid w:val="004C0A6A"/>
    <w:rsid w:val="004C0D22"/>
    <w:rsid w:val="004C1006"/>
    <w:rsid w:val="004C1E15"/>
    <w:rsid w:val="004C271D"/>
    <w:rsid w:val="004C2DD5"/>
    <w:rsid w:val="004C33CC"/>
    <w:rsid w:val="004C351C"/>
    <w:rsid w:val="004C38BB"/>
    <w:rsid w:val="004C397F"/>
    <w:rsid w:val="004C3B8D"/>
    <w:rsid w:val="004C3C6B"/>
    <w:rsid w:val="004C3DEC"/>
    <w:rsid w:val="004C4AA5"/>
    <w:rsid w:val="004C4AE1"/>
    <w:rsid w:val="004C51D7"/>
    <w:rsid w:val="004C573F"/>
    <w:rsid w:val="004C5A9E"/>
    <w:rsid w:val="004C5F5F"/>
    <w:rsid w:val="004C642B"/>
    <w:rsid w:val="004C666F"/>
    <w:rsid w:val="004C66EF"/>
    <w:rsid w:val="004C6B7F"/>
    <w:rsid w:val="004C6CFD"/>
    <w:rsid w:val="004C6E5C"/>
    <w:rsid w:val="004C723A"/>
    <w:rsid w:val="004C7470"/>
    <w:rsid w:val="004C74E2"/>
    <w:rsid w:val="004C7E5F"/>
    <w:rsid w:val="004D057F"/>
    <w:rsid w:val="004D080B"/>
    <w:rsid w:val="004D1508"/>
    <w:rsid w:val="004D15D6"/>
    <w:rsid w:val="004D1638"/>
    <w:rsid w:val="004D16E1"/>
    <w:rsid w:val="004D18D0"/>
    <w:rsid w:val="004D1DF7"/>
    <w:rsid w:val="004D23CB"/>
    <w:rsid w:val="004D256B"/>
    <w:rsid w:val="004D3249"/>
    <w:rsid w:val="004D32A3"/>
    <w:rsid w:val="004D378A"/>
    <w:rsid w:val="004D3871"/>
    <w:rsid w:val="004D388E"/>
    <w:rsid w:val="004D3A31"/>
    <w:rsid w:val="004D3C12"/>
    <w:rsid w:val="004D40DD"/>
    <w:rsid w:val="004D43A9"/>
    <w:rsid w:val="004D4AB4"/>
    <w:rsid w:val="004D5A21"/>
    <w:rsid w:val="004D5AAA"/>
    <w:rsid w:val="004D5C32"/>
    <w:rsid w:val="004D5C84"/>
    <w:rsid w:val="004D6204"/>
    <w:rsid w:val="004D634E"/>
    <w:rsid w:val="004D6658"/>
    <w:rsid w:val="004D67C3"/>
    <w:rsid w:val="004D688D"/>
    <w:rsid w:val="004D68F2"/>
    <w:rsid w:val="004D7894"/>
    <w:rsid w:val="004D79C7"/>
    <w:rsid w:val="004D7CA4"/>
    <w:rsid w:val="004E012A"/>
    <w:rsid w:val="004E0161"/>
    <w:rsid w:val="004E027B"/>
    <w:rsid w:val="004E0352"/>
    <w:rsid w:val="004E03A4"/>
    <w:rsid w:val="004E067C"/>
    <w:rsid w:val="004E06C8"/>
    <w:rsid w:val="004E1EFF"/>
    <w:rsid w:val="004E2279"/>
    <w:rsid w:val="004E22E3"/>
    <w:rsid w:val="004E2693"/>
    <w:rsid w:val="004E286D"/>
    <w:rsid w:val="004E2A5A"/>
    <w:rsid w:val="004E2B2F"/>
    <w:rsid w:val="004E35D3"/>
    <w:rsid w:val="004E4063"/>
    <w:rsid w:val="004E48C4"/>
    <w:rsid w:val="004E5869"/>
    <w:rsid w:val="004E5889"/>
    <w:rsid w:val="004E5AE5"/>
    <w:rsid w:val="004E6510"/>
    <w:rsid w:val="004E65F3"/>
    <w:rsid w:val="004E68B9"/>
    <w:rsid w:val="004E7655"/>
    <w:rsid w:val="004E7930"/>
    <w:rsid w:val="004E7B3C"/>
    <w:rsid w:val="004F029A"/>
    <w:rsid w:val="004F031C"/>
    <w:rsid w:val="004F0591"/>
    <w:rsid w:val="004F061A"/>
    <w:rsid w:val="004F07A0"/>
    <w:rsid w:val="004F0BF1"/>
    <w:rsid w:val="004F113D"/>
    <w:rsid w:val="004F197D"/>
    <w:rsid w:val="004F1EF2"/>
    <w:rsid w:val="004F201C"/>
    <w:rsid w:val="004F23BE"/>
    <w:rsid w:val="004F2AA6"/>
    <w:rsid w:val="004F2F3C"/>
    <w:rsid w:val="004F3106"/>
    <w:rsid w:val="004F3257"/>
    <w:rsid w:val="004F3665"/>
    <w:rsid w:val="004F3929"/>
    <w:rsid w:val="004F3CC3"/>
    <w:rsid w:val="004F3F88"/>
    <w:rsid w:val="004F41E3"/>
    <w:rsid w:val="004F47D4"/>
    <w:rsid w:val="004F4AA1"/>
    <w:rsid w:val="004F4B2F"/>
    <w:rsid w:val="004F513E"/>
    <w:rsid w:val="004F5F82"/>
    <w:rsid w:val="004F6328"/>
    <w:rsid w:val="004F64D0"/>
    <w:rsid w:val="004F6549"/>
    <w:rsid w:val="004F6D94"/>
    <w:rsid w:val="004F6F5C"/>
    <w:rsid w:val="004F6FD5"/>
    <w:rsid w:val="004F7CFF"/>
    <w:rsid w:val="004F7E9F"/>
    <w:rsid w:val="005000A3"/>
    <w:rsid w:val="00500132"/>
    <w:rsid w:val="0050022B"/>
    <w:rsid w:val="00500F5A"/>
    <w:rsid w:val="00500FAC"/>
    <w:rsid w:val="0050110D"/>
    <w:rsid w:val="005012E4"/>
    <w:rsid w:val="0050136E"/>
    <w:rsid w:val="005015FF"/>
    <w:rsid w:val="00501937"/>
    <w:rsid w:val="00502299"/>
    <w:rsid w:val="005023AE"/>
    <w:rsid w:val="0050252F"/>
    <w:rsid w:val="00502936"/>
    <w:rsid w:val="00502B75"/>
    <w:rsid w:val="00502CBB"/>
    <w:rsid w:val="00503074"/>
    <w:rsid w:val="0050331D"/>
    <w:rsid w:val="00503365"/>
    <w:rsid w:val="005038D1"/>
    <w:rsid w:val="00503E52"/>
    <w:rsid w:val="0050409B"/>
    <w:rsid w:val="00504CC9"/>
    <w:rsid w:val="00504EAF"/>
    <w:rsid w:val="00504F14"/>
    <w:rsid w:val="00504F9B"/>
    <w:rsid w:val="00505057"/>
    <w:rsid w:val="005053D4"/>
    <w:rsid w:val="005057C9"/>
    <w:rsid w:val="00505C88"/>
    <w:rsid w:val="00505D2D"/>
    <w:rsid w:val="005063F2"/>
    <w:rsid w:val="00506419"/>
    <w:rsid w:val="00506906"/>
    <w:rsid w:val="00506D0D"/>
    <w:rsid w:val="0050706B"/>
    <w:rsid w:val="005070FC"/>
    <w:rsid w:val="00507488"/>
    <w:rsid w:val="0050752F"/>
    <w:rsid w:val="00507764"/>
    <w:rsid w:val="00507999"/>
    <w:rsid w:val="00507D07"/>
    <w:rsid w:val="00510032"/>
    <w:rsid w:val="005102C1"/>
    <w:rsid w:val="005105C2"/>
    <w:rsid w:val="0051088F"/>
    <w:rsid w:val="0051234D"/>
    <w:rsid w:val="00512959"/>
    <w:rsid w:val="005129E4"/>
    <w:rsid w:val="0051321E"/>
    <w:rsid w:val="00513410"/>
    <w:rsid w:val="00513829"/>
    <w:rsid w:val="00513BFF"/>
    <w:rsid w:val="00514957"/>
    <w:rsid w:val="00514CC1"/>
    <w:rsid w:val="00514D5C"/>
    <w:rsid w:val="0051569D"/>
    <w:rsid w:val="00515A0F"/>
    <w:rsid w:val="00515A34"/>
    <w:rsid w:val="00516156"/>
    <w:rsid w:val="00516642"/>
    <w:rsid w:val="00516745"/>
    <w:rsid w:val="00517503"/>
    <w:rsid w:val="00517B8C"/>
    <w:rsid w:val="00517CE5"/>
    <w:rsid w:val="00517DE5"/>
    <w:rsid w:val="00520489"/>
    <w:rsid w:val="005206B8"/>
    <w:rsid w:val="00520947"/>
    <w:rsid w:val="00520981"/>
    <w:rsid w:val="00520B28"/>
    <w:rsid w:val="00521031"/>
    <w:rsid w:val="00521565"/>
    <w:rsid w:val="00521887"/>
    <w:rsid w:val="005219AB"/>
    <w:rsid w:val="00521D71"/>
    <w:rsid w:val="00522138"/>
    <w:rsid w:val="005222BF"/>
    <w:rsid w:val="00522DFA"/>
    <w:rsid w:val="005232BA"/>
    <w:rsid w:val="00523650"/>
    <w:rsid w:val="00523797"/>
    <w:rsid w:val="005239C6"/>
    <w:rsid w:val="005239CA"/>
    <w:rsid w:val="00523C0C"/>
    <w:rsid w:val="00523CB7"/>
    <w:rsid w:val="00523FAF"/>
    <w:rsid w:val="0052413E"/>
    <w:rsid w:val="005247E7"/>
    <w:rsid w:val="0052486A"/>
    <w:rsid w:val="00524EA6"/>
    <w:rsid w:val="0052501B"/>
    <w:rsid w:val="005261E8"/>
    <w:rsid w:val="0052656E"/>
    <w:rsid w:val="00526716"/>
    <w:rsid w:val="00526CB2"/>
    <w:rsid w:val="00526CBB"/>
    <w:rsid w:val="0052752F"/>
    <w:rsid w:val="00527573"/>
    <w:rsid w:val="00527B2F"/>
    <w:rsid w:val="00527FCA"/>
    <w:rsid w:val="0053004D"/>
    <w:rsid w:val="00530633"/>
    <w:rsid w:val="005308FF"/>
    <w:rsid w:val="00530A1D"/>
    <w:rsid w:val="00530E6B"/>
    <w:rsid w:val="005312B9"/>
    <w:rsid w:val="00531705"/>
    <w:rsid w:val="00532213"/>
    <w:rsid w:val="0053227C"/>
    <w:rsid w:val="005324DC"/>
    <w:rsid w:val="005327E5"/>
    <w:rsid w:val="005328D9"/>
    <w:rsid w:val="0053298C"/>
    <w:rsid w:val="00532E05"/>
    <w:rsid w:val="00532F7C"/>
    <w:rsid w:val="00533237"/>
    <w:rsid w:val="005333A7"/>
    <w:rsid w:val="00533656"/>
    <w:rsid w:val="0053365E"/>
    <w:rsid w:val="005336A4"/>
    <w:rsid w:val="00533EB2"/>
    <w:rsid w:val="00533EB9"/>
    <w:rsid w:val="00534040"/>
    <w:rsid w:val="00534239"/>
    <w:rsid w:val="005342FF"/>
    <w:rsid w:val="0053433A"/>
    <w:rsid w:val="0053441D"/>
    <w:rsid w:val="00534557"/>
    <w:rsid w:val="00534743"/>
    <w:rsid w:val="00534C8E"/>
    <w:rsid w:val="00535372"/>
    <w:rsid w:val="0053545E"/>
    <w:rsid w:val="00535A42"/>
    <w:rsid w:val="00535CC0"/>
    <w:rsid w:val="00535F4E"/>
    <w:rsid w:val="00536629"/>
    <w:rsid w:val="00536AA5"/>
    <w:rsid w:val="00536B6C"/>
    <w:rsid w:val="005373F8"/>
    <w:rsid w:val="00537978"/>
    <w:rsid w:val="00537A13"/>
    <w:rsid w:val="00537E5A"/>
    <w:rsid w:val="00537E91"/>
    <w:rsid w:val="00537F10"/>
    <w:rsid w:val="00540123"/>
    <w:rsid w:val="00540171"/>
    <w:rsid w:val="00540405"/>
    <w:rsid w:val="00540BD5"/>
    <w:rsid w:val="00540F92"/>
    <w:rsid w:val="0054124E"/>
    <w:rsid w:val="00541537"/>
    <w:rsid w:val="00541726"/>
    <w:rsid w:val="00541AD2"/>
    <w:rsid w:val="00541B52"/>
    <w:rsid w:val="00541B7D"/>
    <w:rsid w:val="00541DB3"/>
    <w:rsid w:val="00541E99"/>
    <w:rsid w:val="00542357"/>
    <w:rsid w:val="00542890"/>
    <w:rsid w:val="00542AC3"/>
    <w:rsid w:val="00543131"/>
    <w:rsid w:val="00543925"/>
    <w:rsid w:val="00543D86"/>
    <w:rsid w:val="00544103"/>
    <w:rsid w:val="00544321"/>
    <w:rsid w:val="005443E9"/>
    <w:rsid w:val="00544A71"/>
    <w:rsid w:val="00544ACC"/>
    <w:rsid w:val="00545345"/>
    <w:rsid w:val="0054595D"/>
    <w:rsid w:val="00545977"/>
    <w:rsid w:val="005459B3"/>
    <w:rsid w:val="00545C22"/>
    <w:rsid w:val="00545C8F"/>
    <w:rsid w:val="005462E7"/>
    <w:rsid w:val="00546589"/>
    <w:rsid w:val="0054688E"/>
    <w:rsid w:val="00546A4C"/>
    <w:rsid w:val="00547138"/>
    <w:rsid w:val="00547500"/>
    <w:rsid w:val="00547645"/>
    <w:rsid w:val="005478BF"/>
    <w:rsid w:val="00547929"/>
    <w:rsid w:val="00547F4D"/>
    <w:rsid w:val="0055024B"/>
    <w:rsid w:val="005504DF"/>
    <w:rsid w:val="005505E4"/>
    <w:rsid w:val="0055095E"/>
    <w:rsid w:val="00550DFD"/>
    <w:rsid w:val="00550E47"/>
    <w:rsid w:val="00551150"/>
    <w:rsid w:val="00551444"/>
    <w:rsid w:val="005518BA"/>
    <w:rsid w:val="00551C2E"/>
    <w:rsid w:val="005520D4"/>
    <w:rsid w:val="00552892"/>
    <w:rsid w:val="005529A0"/>
    <w:rsid w:val="00552DE9"/>
    <w:rsid w:val="00553062"/>
    <w:rsid w:val="005534FA"/>
    <w:rsid w:val="00554125"/>
    <w:rsid w:val="00554379"/>
    <w:rsid w:val="005544C1"/>
    <w:rsid w:val="00554929"/>
    <w:rsid w:val="00554CC6"/>
    <w:rsid w:val="00555135"/>
    <w:rsid w:val="005555F4"/>
    <w:rsid w:val="00555918"/>
    <w:rsid w:val="00555E0D"/>
    <w:rsid w:val="00557762"/>
    <w:rsid w:val="005605FD"/>
    <w:rsid w:val="00560631"/>
    <w:rsid w:val="00560853"/>
    <w:rsid w:val="00560A2C"/>
    <w:rsid w:val="00560A46"/>
    <w:rsid w:val="00560AE0"/>
    <w:rsid w:val="0056175B"/>
    <w:rsid w:val="005617E3"/>
    <w:rsid w:val="00561915"/>
    <w:rsid w:val="00562330"/>
    <w:rsid w:val="00563333"/>
    <w:rsid w:val="005638E0"/>
    <w:rsid w:val="005639C1"/>
    <w:rsid w:val="00563FC5"/>
    <w:rsid w:val="00564012"/>
    <w:rsid w:val="00564B6B"/>
    <w:rsid w:val="00564E21"/>
    <w:rsid w:val="00565CC7"/>
    <w:rsid w:val="005661A2"/>
    <w:rsid w:val="005662A3"/>
    <w:rsid w:val="00566524"/>
    <w:rsid w:val="00566634"/>
    <w:rsid w:val="0056685B"/>
    <w:rsid w:val="00566D7E"/>
    <w:rsid w:val="005672AF"/>
    <w:rsid w:val="005676AC"/>
    <w:rsid w:val="00567C85"/>
    <w:rsid w:val="00570647"/>
    <w:rsid w:val="00571009"/>
    <w:rsid w:val="00571040"/>
    <w:rsid w:val="00571C46"/>
    <w:rsid w:val="00571ED8"/>
    <w:rsid w:val="005724BF"/>
    <w:rsid w:val="00572651"/>
    <w:rsid w:val="00572C99"/>
    <w:rsid w:val="00573160"/>
    <w:rsid w:val="00573198"/>
    <w:rsid w:val="0057331B"/>
    <w:rsid w:val="00573CAC"/>
    <w:rsid w:val="00573DE4"/>
    <w:rsid w:val="0057409C"/>
    <w:rsid w:val="005740E7"/>
    <w:rsid w:val="0057448F"/>
    <w:rsid w:val="0057472C"/>
    <w:rsid w:val="005748D4"/>
    <w:rsid w:val="00574999"/>
    <w:rsid w:val="00574AD9"/>
    <w:rsid w:val="00575078"/>
    <w:rsid w:val="00575583"/>
    <w:rsid w:val="00575CA1"/>
    <w:rsid w:val="00576A15"/>
    <w:rsid w:val="00576AED"/>
    <w:rsid w:val="00576B74"/>
    <w:rsid w:val="00576C4B"/>
    <w:rsid w:val="00576CE9"/>
    <w:rsid w:val="00576F63"/>
    <w:rsid w:val="005771F6"/>
    <w:rsid w:val="0057722B"/>
    <w:rsid w:val="0057751D"/>
    <w:rsid w:val="00577742"/>
    <w:rsid w:val="00577D3C"/>
    <w:rsid w:val="00577E27"/>
    <w:rsid w:val="0058005D"/>
    <w:rsid w:val="005800B8"/>
    <w:rsid w:val="00580279"/>
    <w:rsid w:val="00580ADD"/>
    <w:rsid w:val="00580D0F"/>
    <w:rsid w:val="00580E59"/>
    <w:rsid w:val="00580F0A"/>
    <w:rsid w:val="00580FA8"/>
    <w:rsid w:val="005811A9"/>
    <w:rsid w:val="00582649"/>
    <w:rsid w:val="00582960"/>
    <w:rsid w:val="00583138"/>
    <w:rsid w:val="00583E19"/>
    <w:rsid w:val="0058405A"/>
    <w:rsid w:val="005840D6"/>
    <w:rsid w:val="00584133"/>
    <w:rsid w:val="0058441D"/>
    <w:rsid w:val="005847D2"/>
    <w:rsid w:val="005847D9"/>
    <w:rsid w:val="00584A8D"/>
    <w:rsid w:val="005851A2"/>
    <w:rsid w:val="005851E2"/>
    <w:rsid w:val="0058592C"/>
    <w:rsid w:val="00585F27"/>
    <w:rsid w:val="00586060"/>
    <w:rsid w:val="00586498"/>
    <w:rsid w:val="00586733"/>
    <w:rsid w:val="00586DB8"/>
    <w:rsid w:val="00587A56"/>
    <w:rsid w:val="00587D04"/>
    <w:rsid w:val="0059056F"/>
    <w:rsid w:val="0059062D"/>
    <w:rsid w:val="0059099F"/>
    <w:rsid w:val="00590A15"/>
    <w:rsid w:val="00590E03"/>
    <w:rsid w:val="005914A0"/>
    <w:rsid w:val="005917AE"/>
    <w:rsid w:val="00591836"/>
    <w:rsid w:val="00591DDA"/>
    <w:rsid w:val="00591E6F"/>
    <w:rsid w:val="00592167"/>
    <w:rsid w:val="005921AB"/>
    <w:rsid w:val="0059221D"/>
    <w:rsid w:val="00592A52"/>
    <w:rsid w:val="00592CA2"/>
    <w:rsid w:val="00593025"/>
    <w:rsid w:val="00593642"/>
    <w:rsid w:val="00593698"/>
    <w:rsid w:val="00593A4A"/>
    <w:rsid w:val="00593B99"/>
    <w:rsid w:val="00593E1D"/>
    <w:rsid w:val="00594485"/>
    <w:rsid w:val="005944D3"/>
    <w:rsid w:val="005945FB"/>
    <w:rsid w:val="005949F6"/>
    <w:rsid w:val="00594C42"/>
    <w:rsid w:val="00595791"/>
    <w:rsid w:val="0059580F"/>
    <w:rsid w:val="00595CA0"/>
    <w:rsid w:val="005970D3"/>
    <w:rsid w:val="005972B3"/>
    <w:rsid w:val="0059760A"/>
    <w:rsid w:val="005977AB"/>
    <w:rsid w:val="00597AAE"/>
    <w:rsid w:val="00597FAD"/>
    <w:rsid w:val="00597FFC"/>
    <w:rsid w:val="005A040E"/>
    <w:rsid w:val="005A0715"/>
    <w:rsid w:val="005A0AB9"/>
    <w:rsid w:val="005A0B7A"/>
    <w:rsid w:val="005A0C04"/>
    <w:rsid w:val="005A0C90"/>
    <w:rsid w:val="005A0CBF"/>
    <w:rsid w:val="005A12ED"/>
    <w:rsid w:val="005A131B"/>
    <w:rsid w:val="005A134F"/>
    <w:rsid w:val="005A142C"/>
    <w:rsid w:val="005A18FD"/>
    <w:rsid w:val="005A198C"/>
    <w:rsid w:val="005A1C48"/>
    <w:rsid w:val="005A1DAD"/>
    <w:rsid w:val="005A22D1"/>
    <w:rsid w:val="005A2862"/>
    <w:rsid w:val="005A2952"/>
    <w:rsid w:val="005A3170"/>
    <w:rsid w:val="005A40E2"/>
    <w:rsid w:val="005A41D5"/>
    <w:rsid w:val="005A43C5"/>
    <w:rsid w:val="005A446B"/>
    <w:rsid w:val="005A4D85"/>
    <w:rsid w:val="005A4E31"/>
    <w:rsid w:val="005A5321"/>
    <w:rsid w:val="005A5816"/>
    <w:rsid w:val="005A5F07"/>
    <w:rsid w:val="005A6002"/>
    <w:rsid w:val="005A64F0"/>
    <w:rsid w:val="005A671A"/>
    <w:rsid w:val="005A6B9E"/>
    <w:rsid w:val="005A6DAC"/>
    <w:rsid w:val="005A782C"/>
    <w:rsid w:val="005A784A"/>
    <w:rsid w:val="005A79EF"/>
    <w:rsid w:val="005A7FAA"/>
    <w:rsid w:val="005B0D6D"/>
    <w:rsid w:val="005B0EB7"/>
    <w:rsid w:val="005B1113"/>
    <w:rsid w:val="005B1492"/>
    <w:rsid w:val="005B196F"/>
    <w:rsid w:val="005B1C3F"/>
    <w:rsid w:val="005B1D62"/>
    <w:rsid w:val="005B248F"/>
    <w:rsid w:val="005B24B4"/>
    <w:rsid w:val="005B2726"/>
    <w:rsid w:val="005B2BF0"/>
    <w:rsid w:val="005B2CD1"/>
    <w:rsid w:val="005B2D02"/>
    <w:rsid w:val="005B2FAA"/>
    <w:rsid w:val="005B2FB7"/>
    <w:rsid w:val="005B3722"/>
    <w:rsid w:val="005B399D"/>
    <w:rsid w:val="005B39B1"/>
    <w:rsid w:val="005B3C2B"/>
    <w:rsid w:val="005B3CE1"/>
    <w:rsid w:val="005B3F20"/>
    <w:rsid w:val="005B44CD"/>
    <w:rsid w:val="005B4550"/>
    <w:rsid w:val="005B48F8"/>
    <w:rsid w:val="005B49B4"/>
    <w:rsid w:val="005B4DD5"/>
    <w:rsid w:val="005B5242"/>
    <w:rsid w:val="005B5633"/>
    <w:rsid w:val="005B5AF3"/>
    <w:rsid w:val="005B5F6A"/>
    <w:rsid w:val="005B6262"/>
    <w:rsid w:val="005B6CA8"/>
    <w:rsid w:val="005B6EA9"/>
    <w:rsid w:val="005B79A8"/>
    <w:rsid w:val="005B7EEF"/>
    <w:rsid w:val="005C006A"/>
    <w:rsid w:val="005C00BD"/>
    <w:rsid w:val="005C01D2"/>
    <w:rsid w:val="005C0261"/>
    <w:rsid w:val="005C0352"/>
    <w:rsid w:val="005C0747"/>
    <w:rsid w:val="005C07C9"/>
    <w:rsid w:val="005C0B42"/>
    <w:rsid w:val="005C0B50"/>
    <w:rsid w:val="005C0C21"/>
    <w:rsid w:val="005C0FC4"/>
    <w:rsid w:val="005C1967"/>
    <w:rsid w:val="005C1A97"/>
    <w:rsid w:val="005C1C42"/>
    <w:rsid w:val="005C1E74"/>
    <w:rsid w:val="005C29F8"/>
    <w:rsid w:val="005C2CD0"/>
    <w:rsid w:val="005C2FAC"/>
    <w:rsid w:val="005C3E7F"/>
    <w:rsid w:val="005C4323"/>
    <w:rsid w:val="005C51C0"/>
    <w:rsid w:val="005C52BD"/>
    <w:rsid w:val="005C5478"/>
    <w:rsid w:val="005C56C5"/>
    <w:rsid w:val="005C606D"/>
    <w:rsid w:val="005C633D"/>
    <w:rsid w:val="005C64D9"/>
    <w:rsid w:val="005C66E9"/>
    <w:rsid w:val="005C67DE"/>
    <w:rsid w:val="005C682E"/>
    <w:rsid w:val="005C6C0C"/>
    <w:rsid w:val="005C738F"/>
    <w:rsid w:val="005C74A1"/>
    <w:rsid w:val="005C74D4"/>
    <w:rsid w:val="005C7E53"/>
    <w:rsid w:val="005C7EBB"/>
    <w:rsid w:val="005D062D"/>
    <w:rsid w:val="005D0C68"/>
    <w:rsid w:val="005D0FF6"/>
    <w:rsid w:val="005D12A9"/>
    <w:rsid w:val="005D136C"/>
    <w:rsid w:val="005D157C"/>
    <w:rsid w:val="005D17CD"/>
    <w:rsid w:val="005D17CF"/>
    <w:rsid w:val="005D1C4A"/>
    <w:rsid w:val="005D1C90"/>
    <w:rsid w:val="005D230E"/>
    <w:rsid w:val="005D23BF"/>
    <w:rsid w:val="005D247D"/>
    <w:rsid w:val="005D2B04"/>
    <w:rsid w:val="005D405E"/>
    <w:rsid w:val="005D40D7"/>
    <w:rsid w:val="005D42E1"/>
    <w:rsid w:val="005D4724"/>
    <w:rsid w:val="005D4F54"/>
    <w:rsid w:val="005D503C"/>
    <w:rsid w:val="005D53CF"/>
    <w:rsid w:val="005D5D98"/>
    <w:rsid w:val="005D5EB5"/>
    <w:rsid w:val="005D6C15"/>
    <w:rsid w:val="005D6E76"/>
    <w:rsid w:val="005D6EB4"/>
    <w:rsid w:val="005D6FE9"/>
    <w:rsid w:val="005D77D3"/>
    <w:rsid w:val="005D796A"/>
    <w:rsid w:val="005D7AAB"/>
    <w:rsid w:val="005D7BDE"/>
    <w:rsid w:val="005E07B3"/>
    <w:rsid w:val="005E0C23"/>
    <w:rsid w:val="005E0CDF"/>
    <w:rsid w:val="005E0D73"/>
    <w:rsid w:val="005E11CC"/>
    <w:rsid w:val="005E131E"/>
    <w:rsid w:val="005E1D63"/>
    <w:rsid w:val="005E20F1"/>
    <w:rsid w:val="005E2422"/>
    <w:rsid w:val="005E2E79"/>
    <w:rsid w:val="005E2E9B"/>
    <w:rsid w:val="005E303A"/>
    <w:rsid w:val="005E34D1"/>
    <w:rsid w:val="005E3880"/>
    <w:rsid w:val="005E38AF"/>
    <w:rsid w:val="005E3B56"/>
    <w:rsid w:val="005E4097"/>
    <w:rsid w:val="005E421B"/>
    <w:rsid w:val="005E442D"/>
    <w:rsid w:val="005E49D3"/>
    <w:rsid w:val="005E535C"/>
    <w:rsid w:val="005E545B"/>
    <w:rsid w:val="005E569E"/>
    <w:rsid w:val="005E593F"/>
    <w:rsid w:val="005E5DE5"/>
    <w:rsid w:val="005E6B6F"/>
    <w:rsid w:val="005E6BB4"/>
    <w:rsid w:val="005E6F3F"/>
    <w:rsid w:val="005E749D"/>
    <w:rsid w:val="005E7EA8"/>
    <w:rsid w:val="005F04DE"/>
    <w:rsid w:val="005F056D"/>
    <w:rsid w:val="005F091F"/>
    <w:rsid w:val="005F095C"/>
    <w:rsid w:val="005F0DF4"/>
    <w:rsid w:val="005F1679"/>
    <w:rsid w:val="005F1B75"/>
    <w:rsid w:val="005F1EDC"/>
    <w:rsid w:val="005F2076"/>
    <w:rsid w:val="005F23F8"/>
    <w:rsid w:val="005F2AA5"/>
    <w:rsid w:val="005F2CFD"/>
    <w:rsid w:val="005F3552"/>
    <w:rsid w:val="005F35CB"/>
    <w:rsid w:val="005F38CD"/>
    <w:rsid w:val="005F39C8"/>
    <w:rsid w:val="005F3FB3"/>
    <w:rsid w:val="005F482E"/>
    <w:rsid w:val="005F4C22"/>
    <w:rsid w:val="005F4C46"/>
    <w:rsid w:val="005F4F86"/>
    <w:rsid w:val="005F5102"/>
    <w:rsid w:val="005F5225"/>
    <w:rsid w:val="005F5BF0"/>
    <w:rsid w:val="005F5E0C"/>
    <w:rsid w:val="005F6243"/>
    <w:rsid w:val="005F63DB"/>
    <w:rsid w:val="005F666D"/>
    <w:rsid w:val="005F683D"/>
    <w:rsid w:val="005F6FEF"/>
    <w:rsid w:val="005F730A"/>
    <w:rsid w:val="005F7C44"/>
    <w:rsid w:val="005F7C75"/>
    <w:rsid w:val="005F7E42"/>
    <w:rsid w:val="00600451"/>
    <w:rsid w:val="00600541"/>
    <w:rsid w:val="006005E7"/>
    <w:rsid w:val="006009F3"/>
    <w:rsid w:val="00601239"/>
    <w:rsid w:val="00601660"/>
    <w:rsid w:val="00601F7C"/>
    <w:rsid w:val="006021A5"/>
    <w:rsid w:val="00602968"/>
    <w:rsid w:val="00602AF4"/>
    <w:rsid w:val="00603073"/>
    <w:rsid w:val="006039BC"/>
    <w:rsid w:val="0060404E"/>
    <w:rsid w:val="006041B4"/>
    <w:rsid w:val="006043F5"/>
    <w:rsid w:val="00604ABB"/>
    <w:rsid w:val="00604B3E"/>
    <w:rsid w:val="00604C09"/>
    <w:rsid w:val="00604E7D"/>
    <w:rsid w:val="006051D0"/>
    <w:rsid w:val="006055FF"/>
    <w:rsid w:val="00605964"/>
    <w:rsid w:val="006059A1"/>
    <w:rsid w:val="00605CAA"/>
    <w:rsid w:val="00605E05"/>
    <w:rsid w:val="00605FFF"/>
    <w:rsid w:val="006065FB"/>
    <w:rsid w:val="00606D13"/>
    <w:rsid w:val="00607445"/>
    <w:rsid w:val="00607A56"/>
    <w:rsid w:val="00607D47"/>
    <w:rsid w:val="00610764"/>
    <w:rsid w:val="006109D3"/>
    <w:rsid w:val="00610F76"/>
    <w:rsid w:val="00611032"/>
    <w:rsid w:val="0061119E"/>
    <w:rsid w:val="006117D7"/>
    <w:rsid w:val="006118E7"/>
    <w:rsid w:val="00611921"/>
    <w:rsid w:val="00611ED6"/>
    <w:rsid w:val="00611F4C"/>
    <w:rsid w:val="0061212D"/>
    <w:rsid w:val="00612294"/>
    <w:rsid w:val="0061253F"/>
    <w:rsid w:val="00612A73"/>
    <w:rsid w:val="00612D3F"/>
    <w:rsid w:val="00612E2E"/>
    <w:rsid w:val="006134B6"/>
    <w:rsid w:val="00613517"/>
    <w:rsid w:val="00613745"/>
    <w:rsid w:val="0061386F"/>
    <w:rsid w:val="006139C7"/>
    <w:rsid w:val="00613AD6"/>
    <w:rsid w:val="006141E5"/>
    <w:rsid w:val="006144E5"/>
    <w:rsid w:val="00614588"/>
    <w:rsid w:val="0061470B"/>
    <w:rsid w:val="00614826"/>
    <w:rsid w:val="00615125"/>
    <w:rsid w:val="006157F4"/>
    <w:rsid w:val="00615898"/>
    <w:rsid w:val="00616047"/>
    <w:rsid w:val="006165B8"/>
    <w:rsid w:val="00616B71"/>
    <w:rsid w:val="00616BB2"/>
    <w:rsid w:val="00616ED4"/>
    <w:rsid w:val="00617CAC"/>
    <w:rsid w:val="00620523"/>
    <w:rsid w:val="006205DE"/>
    <w:rsid w:val="0062087B"/>
    <w:rsid w:val="00621558"/>
    <w:rsid w:val="00621DFD"/>
    <w:rsid w:val="006227E1"/>
    <w:rsid w:val="00622D72"/>
    <w:rsid w:val="00623000"/>
    <w:rsid w:val="0062384B"/>
    <w:rsid w:val="006238A1"/>
    <w:rsid w:val="006240B1"/>
    <w:rsid w:val="006241D1"/>
    <w:rsid w:val="006243F2"/>
    <w:rsid w:val="00624A4D"/>
    <w:rsid w:val="00624C46"/>
    <w:rsid w:val="0062542F"/>
    <w:rsid w:val="006258F9"/>
    <w:rsid w:val="006259B2"/>
    <w:rsid w:val="006266AB"/>
    <w:rsid w:val="0062670B"/>
    <w:rsid w:val="006267F9"/>
    <w:rsid w:val="00626D9C"/>
    <w:rsid w:val="0062707E"/>
    <w:rsid w:val="0062735F"/>
    <w:rsid w:val="006275B4"/>
    <w:rsid w:val="00627E8E"/>
    <w:rsid w:val="00627F98"/>
    <w:rsid w:val="00627FA1"/>
    <w:rsid w:val="006300AF"/>
    <w:rsid w:val="00630407"/>
    <w:rsid w:val="006306C4"/>
    <w:rsid w:val="00630C50"/>
    <w:rsid w:val="00630EA2"/>
    <w:rsid w:val="00631373"/>
    <w:rsid w:val="00632D7F"/>
    <w:rsid w:val="00632EFC"/>
    <w:rsid w:val="0063310D"/>
    <w:rsid w:val="00633309"/>
    <w:rsid w:val="006334E9"/>
    <w:rsid w:val="00633621"/>
    <w:rsid w:val="006336EC"/>
    <w:rsid w:val="006338E1"/>
    <w:rsid w:val="00634235"/>
    <w:rsid w:val="006342AC"/>
    <w:rsid w:val="00634647"/>
    <w:rsid w:val="00634729"/>
    <w:rsid w:val="006348B7"/>
    <w:rsid w:val="00634D38"/>
    <w:rsid w:val="00635138"/>
    <w:rsid w:val="0063594B"/>
    <w:rsid w:val="00635A9F"/>
    <w:rsid w:val="00635DAF"/>
    <w:rsid w:val="0063627E"/>
    <w:rsid w:val="0063632A"/>
    <w:rsid w:val="006367DF"/>
    <w:rsid w:val="00636AE2"/>
    <w:rsid w:val="00637160"/>
    <w:rsid w:val="00637526"/>
    <w:rsid w:val="0063787E"/>
    <w:rsid w:val="006378E2"/>
    <w:rsid w:val="00637DC3"/>
    <w:rsid w:val="006406E6"/>
    <w:rsid w:val="00640E5E"/>
    <w:rsid w:val="00641279"/>
    <w:rsid w:val="00641586"/>
    <w:rsid w:val="0064209D"/>
    <w:rsid w:val="0064221C"/>
    <w:rsid w:val="006425B6"/>
    <w:rsid w:val="00642859"/>
    <w:rsid w:val="006428E8"/>
    <w:rsid w:val="00642CB7"/>
    <w:rsid w:val="00643276"/>
    <w:rsid w:val="006432B4"/>
    <w:rsid w:val="006433ED"/>
    <w:rsid w:val="006434F7"/>
    <w:rsid w:val="00643978"/>
    <w:rsid w:val="00643F6D"/>
    <w:rsid w:val="006444F6"/>
    <w:rsid w:val="006447A8"/>
    <w:rsid w:val="00644A11"/>
    <w:rsid w:val="00644FDE"/>
    <w:rsid w:val="00645CD5"/>
    <w:rsid w:val="00645F3E"/>
    <w:rsid w:val="0064619F"/>
    <w:rsid w:val="006462C7"/>
    <w:rsid w:val="00646A27"/>
    <w:rsid w:val="00646D3C"/>
    <w:rsid w:val="00647497"/>
    <w:rsid w:val="00647C60"/>
    <w:rsid w:val="00647FA4"/>
    <w:rsid w:val="00650220"/>
    <w:rsid w:val="006505C1"/>
    <w:rsid w:val="006505EA"/>
    <w:rsid w:val="00650934"/>
    <w:rsid w:val="00650B39"/>
    <w:rsid w:val="00650EDF"/>
    <w:rsid w:val="006512AC"/>
    <w:rsid w:val="0065144D"/>
    <w:rsid w:val="0065230E"/>
    <w:rsid w:val="00652412"/>
    <w:rsid w:val="00652952"/>
    <w:rsid w:val="00652CE3"/>
    <w:rsid w:val="0065353C"/>
    <w:rsid w:val="0065392E"/>
    <w:rsid w:val="00653953"/>
    <w:rsid w:val="00653C71"/>
    <w:rsid w:val="00653DAD"/>
    <w:rsid w:val="00653DF1"/>
    <w:rsid w:val="00654E0E"/>
    <w:rsid w:val="0065501C"/>
    <w:rsid w:val="0065507D"/>
    <w:rsid w:val="006552BA"/>
    <w:rsid w:val="00655618"/>
    <w:rsid w:val="006559AC"/>
    <w:rsid w:val="006569CB"/>
    <w:rsid w:val="00656AC1"/>
    <w:rsid w:val="00656CA9"/>
    <w:rsid w:val="00656F82"/>
    <w:rsid w:val="00657D90"/>
    <w:rsid w:val="00660C31"/>
    <w:rsid w:val="00660E4B"/>
    <w:rsid w:val="00661732"/>
    <w:rsid w:val="0066194C"/>
    <w:rsid w:val="00661950"/>
    <w:rsid w:val="0066197C"/>
    <w:rsid w:val="00661A1C"/>
    <w:rsid w:val="00661C65"/>
    <w:rsid w:val="00661E48"/>
    <w:rsid w:val="00661E7D"/>
    <w:rsid w:val="00662C8C"/>
    <w:rsid w:val="00663643"/>
    <w:rsid w:val="00663857"/>
    <w:rsid w:val="006639DC"/>
    <w:rsid w:val="006641FD"/>
    <w:rsid w:val="00664395"/>
    <w:rsid w:val="006644FD"/>
    <w:rsid w:val="00664522"/>
    <w:rsid w:val="006646F8"/>
    <w:rsid w:val="00664825"/>
    <w:rsid w:val="00664891"/>
    <w:rsid w:val="006651A1"/>
    <w:rsid w:val="00665402"/>
    <w:rsid w:val="0066540D"/>
    <w:rsid w:val="00665709"/>
    <w:rsid w:val="00665AC6"/>
    <w:rsid w:val="00665B24"/>
    <w:rsid w:val="00665DE8"/>
    <w:rsid w:val="006660E2"/>
    <w:rsid w:val="006662D0"/>
    <w:rsid w:val="006664FB"/>
    <w:rsid w:val="006666F5"/>
    <w:rsid w:val="00666C18"/>
    <w:rsid w:val="006673B2"/>
    <w:rsid w:val="006675FE"/>
    <w:rsid w:val="0066794D"/>
    <w:rsid w:val="00670257"/>
    <w:rsid w:val="00670606"/>
    <w:rsid w:val="00670B67"/>
    <w:rsid w:val="00670CD4"/>
    <w:rsid w:val="00671FF9"/>
    <w:rsid w:val="006720D0"/>
    <w:rsid w:val="00672286"/>
    <w:rsid w:val="00672BA3"/>
    <w:rsid w:val="006732BB"/>
    <w:rsid w:val="006734FD"/>
    <w:rsid w:val="00673561"/>
    <w:rsid w:val="00673D82"/>
    <w:rsid w:val="0067445D"/>
    <w:rsid w:val="00674CBA"/>
    <w:rsid w:val="00674D8D"/>
    <w:rsid w:val="00674F71"/>
    <w:rsid w:val="00675464"/>
    <w:rsid w:val="006756EF"/>
    <w:rsid w:val="00675841"/>
    <w:rsid w:val="00675A33"/>
    <w:rsid w:val="00675D14"/>
    <w:rsid w:val="0067623B"/>
    <w:rsid w:val="006762CF"/>
    <w:rsid w:val="00676524"/>
    <w:rsid w:val="00676570"/>
    <w:rsid w:val="00676885"/>
    <w:rsid w:val="006772B0"/>
    <w:rsid w:val="006773A7"/>
    <w:rsid w:val="006775BB"/>
    <w:rsid w:val="00677953"/>
    <w:rsid w:val="00677963"/>
    <w:rsid w:val="00677CFA"/>
    <w:rsid w:val="00680A74"/>
    <w:rsid w:val="0068147E"/>
    <w:rsid w:val="0068153D"/>
    <w:rsid w:val="00681628"/>
    <w:rsid w:val="006818FF"/>
    <w:rsid w:val="00681EED"/>
    <w:rsid w:val="00681EF7"/>
    <w:rsid w:val="006821B3"/>
    <w:rsid w:val="0068222E"/>
    <w:rsid w:val="0068289C"/>
    <w:rsid w:val="006829AF"/>
    <w:rsid w:val="006829F5"/>
    <w:rsid w:val="00683252"/>
    <w:rsid w:val="00683441"/>
    <w:rsid w:val="00683C22"/>
    <w:rsid w:val="00684347"/>
    <w:rsid w:val="00684447"/>
    <w:rsid w:val="00684B91"/>
    <w:rsid w:val="00684F12"/>
    <w:rsid w:val="006863E7"/>
    <w:rsid w:val="00686421"/>
    <w:rsid w:val="0068654C"/>
    <w:rsid w:val="006866B6"/>
    <w:rsid w:val="00686977"/>
    <w:rsid w:val="00686ADE"/>
    <w:rsid w:val="00686F4F"/>
    <w:rsid w:val="00687F39"/>
    <w:rsid w:val="0069046C"/>
    <w:rsid w:val="006906C5"/>
    <w:rsid w:val="00690877"/>
    <w:rsid w:val="006908F8"/>
    <w:rsid w:val="00690B18"/>
    <w:rsid w:val="00690BCC"/>
    <w:rsid w:val="00690D25"/>
    <w:rsid w:val="00691014"/>
    <w:rsid w:val="0069135F"/>
    <w:rsid w:val="00691BE1"/>
    <w:rsid w:val="00691CBE"/>
    <w:rsid w:val="0069344B"/>
    <w:rsid w:val="00693A79"/>
    <w:rsid w:val="00693D56"/>
    <w:rsid w:val="00693E6F"/>
    <w:rsid w:val="00693FBE"/>
    <w:rsid w:val="00694B89"/>
    <w:rsid w:val="00694C73"/>
    <w:rsid w:val="006950FF"/>
    <w:rsid w:val="006955D6"/>
    <w:rsid w:val="00695604"/>
    <w:rsid w:val="00695741"/>
    <w:rsid w:val="00695A62"/>
    <w:rsid w:val="00695B82"/>
    <w:rsid w:val="00695F77"/>
    <w:rsid w:val="00696195"/>
    <w:rsid w:val="0069620C"/>
    <w:rsid w:val="00696D26"/>
    <w:rsid w:val="00696D70"/>
    <w:rsid w:val="0069708E"/>
    <w:rsid w:val="006978B9"/>
    <w:rsid w:val="0069794A"/>
    <w:rsid w:val="00697A81"/>
    <w:rsid w:val="00697AA8"/>
    <w:rsid w:val="006A0BDB"/>
    <w:rsid w:val="006A0C69"/>
    <w:rsid w:val="006A0E91"/>
    <w:rsid w:val="006A112C"/>
    <w:rsid w:val="006A1529"/>
    <w:rsid w:val="006A17AD"/>
    <w:rsid w:val="006A249C"/>
    <w:rsid w:val="006A2963"/>
    <w:rsid w:val="006A2FD3"/>
    <w:rsid w:val="006A3385"/>
    <w:rsid w:val="006A3F96"/>
    <w:rsid w:val="006A3FBC"/>
    <w:rsid w:val="006A402C"/>
    <w:rsid w:val="006A4781"/>
    <w:rsid w:val="006A4856"/>
    <w:rsid w:val="006A48F2"/>
    <w:rsid w:val="006A4A9E"/>
    <w:rsid w:val="006A4B96"/>
    <w:rsid w:val="006A4F0A"/>
    <w:rsid w:val="006A53BF"/>
    <w:rsid w:val="006A5409"/>
    <w:rsid w:val="006A55D9"/>
    <w:rsid w:val="006A5677"/>
    <w:rsid w:val="006A5912"/>
    <w:rsid w:val="006A5932"/>
    <w:rsid w:val="006A61F1"/>
    <w:rsid w:val="006A62BF"/>
    <w:rsid w:val="006A63C0"/>
    <w:rsid w:val="006A6738"/>
    <w:rsid w:val="006A6E59"/>
    <w:rsid w:val="006A71DA"/>
    <w:rsid w:val="006A7648"/>
    <w:rsid w:val="006A7BBE"/>
    <w:rsid w:val="006A7EB8"/>
    <w:rsid w:val="006A7FDE"/>
    <w:rsid w:val="006B0874"/>
    <w:rsid w:val="006B0CB0"/>
    <w:rsid w:val="006B1248"/>
    <w:rsid w:val="006B15A5"/>
    <w:rsid w:val="006B1A15"/>
    <w:rsid w:val="006B1DC4"/>
    <w:rsid w:val="006B1FE1"/>
    <w:rsid w:val="006B2003"/>
    <w:rsid w:val="006B26B9"/>
    <w:rsid w:val="006B28FE"/>
    <w:rsid w:val="006B311B"/>
    <w:rsid w:val="006B36D0"/>
    <w:rsid w:val="006B4314"/>
    <w:rsid w:val="006B43CE"/>
    <w:rsid w:val="006B4AA6"/>
    <w:rsid w:val="006B4C7C"/>
    <w:rsid w:val="006B4D55"/>
    <w:rsid w:val="006B4D7C"/>
    <w:rsid w:val="006B5151"/>
    <w:rsid w:val="006B5584"/>
    <w:rsid w:val="006B5853"/>
    <w:rsid w:val="006B5EBA"/>
    <w:rsid w:val="006B6109"/>
    <w:rsid w:val="006B6260"/>
    <w:rsid w:val="006B627C"/>
    <w:rsid w:val="006B6496"/>
    <w:rsid w:val="006B655F"/>
    <w:rsid w:val="006B6718"/>
    <w:rsid w:val="006B6775"/>
    <w:rsid w:val="006B6D30"/>
    <w:rsid w:val="006B6E6E"/>
    <w:rsid w:val="006B70DD"/>
    <w:rsid w:val="006B7600"/>
    <w:rsid w:val="006B7872"/>
    <w:rsid w:val="006B7A83"/>
    <w:rsid w:val="006B7CA2"/>
    <w:rsid w:val="006B7E22"/>
    <w:rsid w:val="006C02DD"/>
    <w:rsid w:val="006C0528"/>
    <w:rsid w:val="006C05DF"/>
    <w:rsid w:val="006C0626"/>
    <w:rsid w:val="006C1280"/>
    <w:rsid w:val="006C14A8"/>
    <w:rsid w:val="006C2E55"/>
    <w:rsid w:val="006C319F"/>
    <w:rsid w:val="006C330D"/>
    <w:rsid w:val="006C3883"/>
    <w:rsid w:val="006C3ECF"/>
    <w:rsid w:val="006C4DE2"/>
    <w:rsid w:val="006C50E8"/>
    <w:rsid w:val="006C5494"/>
    <w:rsid w:val="006C5F07"/>
    <w:rsid w:val="006C5F24"/>
    <w:rsid w:val="006C6295"/>
    <w:rsid w:val="006C6812"/>
    <w:rsid w:val="006C68DC"/>
    <w:rsid w:val="006C6EEF"/>
    <w:rsid w:val="006C7842"/>
    <w:rsid w:val="006C7A4F"/>
    <w:rsid w:val="006D0297"/>
    <w:rsid w:val="006D0DBF"/>
    <w:rsid w:val="006D0EB2"/>
    <w:rsid w:val="006D124D"/>
    <w:rsid w:val="006D16AB"/>
    <w:rsid w:val="006D184C"/>
    <w:rsid w:val="006D1C05"/>
    <w:rsid w:val="006D1F84"/>
    <w:rsid w:val="006D2518"/>
    <w:rsid w:val="006D2697"/>
    <w:rsid w:val="006D28C9"/>
    <w:rsid w:val="006D29D8"/>
    <w:rsid w:val="006D2B34"/>
    <w:rsid w:val="006D3099"/>
    <w:rsid w:val="006D322C"/>
    <w:rsid w:val="006D3256"/>
    <w:rsid w:val="006D389E"/>
    <w:rsid w:val="006D4388"/>
    <w:rsid w:val="006D4651"/>
    <w:rsid w:val="006D497F"/>
    <w:rsid w:val="006D49E8"/>
    <w:rsid w:val="006D50AC"/>
    <w:rsid w:val="006D548C"/>
    <w:rsid w:val="006D5674"/>
    <w:rsid w:val="006D5855"/>
    <w:rsid w:val="006D5DFB"/>
    <w:rsid w:val="006D6467"/>
    <w:rsid w:val="006D648B"/>
    <w:rsid w:val="006D7381"/>
    <w:rsid w:val="006D7C79"/>
    <w:rsid w:val="006E0761"/>
    <w:rsid w:val="006E13DC"/>
    <w:rsid w:val="006E14D4"/>
    <w:rsid w:val="006E15CD"/>
    <w:rsid w:val="006E1774"/>
    <w:rsid w:val="006E1A38"/>
    <w:rsid w:val="006E1E10"/>
    <w:rsid w:val="006E2346"/>
    <w:rsid w:val="006E263B"/>
    <w:rsid w:val="006E31A8"/>
    <w:rsid w:val="006E37CC"/>
    <w:rsid w:val="006E453A"/>
    <w:rsid w:val="006E46A5"/>
    <w:rsid w:val="006E4786"/>
    <w:rsid w:val="006E510B"/>
    <w:rsid w:val="006E5727"/>
    <w:rsid w:val="006E5A3B"/>
    <w:rsid w:val="006E5B5E"/>
    <w:rsid w:val="006E5C0D"/>
    <w:rsid w:val="006E5D55"/>
    <w:rsid w:val="006E5E9C"/>
    <w:rsid w:val="006E650C"/>
    <w:rsid w:val="006E6BA9"/>
    <w:rsid w:val="006E7356"/>
    <w:rsid w:val="006E75B3"/>
    <w:rsid w:val="006E7803"/>
    <w:rsid w:val="006E7CC3"/>
    <w:rsid w:val="006F00DB"/>
    <w:rsid w:val="006F0212"/>
    <w:rsid w:val="006F054C"/>
    <w:rsid w:val="006F0574"/>
    <w:rsid w:val="006F0606"/>
    <w:rsid w:val="006F08F4"/>
    <w:rsid w:val="006F0C57"/>
    <w:rsid w:val="006F0CCF"/>
    <w:rsid w:val="006F0D6F"/>
    <w:rsid w:val="006F1454"/>
    <w:rsid w:val="006F14D9"/>
    <w:rsid w:val="006F15F6"/>
    <w:rsid w:val="006F1A5A"/>
    <w:rsid w:val="006F1B42"/>
    <w:rsid w:val="006F1CB6"/>
    <w:rsid w:val="006F1F72"/>
    <w:rsid w:val="006F217C"/>
    <w:rsid w:val="006F289B"/>
    <w:rsid w:val="006F3109"/>
    <w:rsid w:val="006F32FD"/>
    <w:rsid w:val="006F3384"/>
    <w:rsid w:val="006F35EC"/>
    <w:rsid w:val="006F3694"/>
    <w:rsid w:val="006F38C3"/>
    <w:rsid w:val="006F42FC"/>
    <w:rsid w:val="006F45A4"/>
    <w:rsid w:val="006F4B6A"/>
    <w:rsid w:val="006F4E3A"/>
    <w:rsid w:val="006F5267"/>
    <w:rsid w:val="006F55DA"/>
    <w:rsid w:val="006F59D3"/>
    <w:rsid w:val="006F5A33"/>
    <w:rsid w:val="006F5A87"/>
    <w:rsid w:val="006F5AE3"/>
    <w:rsid w:val="006F5BBC"/>
    <w:rsid w:val="006F610E"/>
    <w:rsid w:val="006F625A"/>
    <w:rsid w:val="006F6310"/>
    <w:rsid w:val="006F6CDC"/>
    <w:rsid w:val="006F7C64"/>
    <w:rsid w:val="007005B6"/>
    <w:rsid w:val="00700705"/>
    <w:rsid w:val="007008A0"/>
    <w:rsid w:val="00700A66"/>
    <w:rsid w:val="00700F9D"/>
    <w:rsid w:val="00700FD1"/>
    <w:rsid w:val="00701F55"/>
    <w:rsid w:val="0070288A"/>
    <w:rsid w:val="00702B44"/>
    <w:rsid w:val="00702E08"/>
    <w:rsid w:val="00702E76"/>
    <w:rsid w:val="00703095"/>
    <w:rsid w:val="00703F80"/>
    <w:rsid w:val="00704B2A"/>
    <w:rsid w:val="00705B65"/>
    <w:rsid w:val="00705CDB"/>
    <w:rsid w:val="00706193"/>
    <w:rsid w:val="0070630E"/>
    <w:rsid w:val="0070633B"/>
    <w:rsid w:val="00706389"/>
    <w:rsid w:val="00706EAA"/>
    <w:rsid w:val="0070705E"/>
    <w:rsid w:val="00707E32"/>
    <w:rsid w:val="00710257"/>
    <w:rsid w:val="00710B9E"/>
    <w:rsid w:val="0071104B"/>
    <w:rsid w:val="007111EB"/>
    <w:rsid w:val="00711474"/>
    <w:rsid w:val="007126B8"/>
    <w:rsid w:val="007128B5"/>
    <w:rsid w:val="007129E7"/>
    <w:rsid w:val="00713D5B"/>
    <w:rsid w:val="007141FA"/>
    <w:rsid w:val="0071426D"/>
    <w:rsid w:val="0071427B"/>
    <w:rsid w:val="0071427C"/>
    <w:rsid w:val="007143E4"/>
    <w:rsid w:val="0071460D"/>
    <w:rsid w:val="00714767"/>
    <w:rsid w:val="007149AA"/>
    <w:rsid w:val="00714D74"/>
    <w:rsid w:val="00715D1C"/>
    <w:rsid w:val="00715D1F"/>
    <w:rsid w:val="00716826"/>
    <w:rsid w:val="007168D7"/>
    <w:rsid w:val="00716EA9"/>
    <w:rsid w:val="00716FE9"/>
    <w:rsid w:val="00717068"/>
    <w:rsid w:val="007177A7"/>
    <w:rsid w:val="00717900"/>
    <w:rsid w:val="00717BAE"/>
    <w:rsid w:val="00717D2B"/>
    <w:rsid w:val="00717DBD"/>
    <w:rsid w:val="00717FF3"/>
    <w:rsid w:val="00720889"/>
    <w:rsid w:val="00720919"/>
    <w:rsid w:val="00720F6D"/>
    <w:rsid w:val="0072104A"/>
    <w:rsid w:val="0072120C"/>
    <w:rsid w:val="007212C5"/>
    <w:rsid w:val="007217AE"/>
    <w:rsid w:val="00721C2D"/>
    <w:rsid w:val="00721D48"/>
    <w:rsid w:val="007223F1"/>
    <w:rsid w:val="00722702"/>
    <w:rsid w:val="00722A92"/>
    <w:rsid w:val="00722B9C"/>
    <w:rsid w:val="007231AF"/>
    <w:rsid w:val="00723810"/>
    <w:rsid w:val="00723E52"/>
    <w:rsid w:val="007240EA"/>
    <w:rsid w:val="007242FC"/>
    <w:rsid w:val="007245CD"/>
    <w:rsid w:val="0072488E"/>
    <w:rsid w:val="007248F1"/>
    <w:rsid w:val="00724CBD"/>
    <w:rsid w:val="007254DC"/>
    <w:rsid w:val="007257A6"/>
    <w:rsid w:val="00725902"/>
    <w:rsid w:val="00725A46"/>
    <w:rsid w:val="00725BE7"/>
    <w:rsid w:val="00725DAF"/>
    <w:rsid w:val="00725FD7"/>
    <w:rsid w:val="007260C9"/>
    <w:rsid w:val="00726B9D"/>
    <w:rsid w:val="0072715B"/>
    <w:rsid w:val="007300AB"/>
    <w:rsid w:val="007306DE"/>
    <w:rsid w:val="00730792"/>
    <w:rsid w:val="0073085F"/>
    <w:rsid w:val="00730A52"/>
    <w:rsid w:val="00730B06"/>
    <w:rsid w:val="00730FEB"/>
    <w:rsid w:val="007319DD"/>
    <w:rsid w:val="00731B00"/>
    <w:rsid w:val="00731BCC"/>
    <w:rsid w:val="00731DDA"/>
    <w:rsid w:val="00731E05"/>
    <w:rsid w:val="00731E90"/>
    <w:rsid w:val="00731EC8"/>
    <w:rsid w:val="007322C8"/>
    <w:rsid w:val="007323D9"/>
    <w:rsid w:val="007324F9"/>
    <w:rsid w:val="0073262E"/>
    <w:rsid w:val="007329DF"/>
    <w:rsid w:val="007336A9"/>
    <w:rsid w:val="007337E2"/>
    <w:rsid w:val="00733819"/>
    <w:rsid w:val="00733A60"/>
    <w:rsid w:val="00733F23"/>
    <w:rsid w:val="007341E2"/>
    <w:rsid w:val="00734262"/>
    <w:rsid w:val="00734276"/>
    <w:rsid w:val="00734287"/>
    <w:rsid w:val="00734363"/>
    <w:rsid w:val="007348BF"/>
    <w:rsid w:val="00734CD8"/>
    <w:rsid w:val="007351BF"/>
    <w:rsid w:val="00735447"/>
    <w:rsid w:val="00735DDA"/>
    <w:rsid w:val="00735F69"/>
    <w:rsid w:val="007360B1"/>
    <w:rsid w:val="00736166"/>
    <w:rsid w:val="00736402"/>
    <w:rsid w:val="00736D42"/>
    <w:rsid w:val="00736F28"/>
    <w:rsid w:val="00736F2B"/>
    <w:rsid w:val="00736F78"/>
    <w:rsid w:val="007372DF"/>
    <w:rsid w:val="0073730C"/>
    <w:rsid w:val="007373B8"/>
    <w:rsid w:val="00737A72"/>
    <w:rsid w:val="00737FB8"/>
    <w:rsid w:val="007400D7"/>
    <w:rsid w:val="00740319"/>
    <w:rsid w:val="00740454"/>
    <w:rsid w:val="00740A96"/>
    <w:rsid w:val="00740C56"/>
    <w:rsid w:val="00741298"/>
    <w:rsid w:val="00741A48"/>
    <w:rsid w:val="00741DEF"/>
    <w:rsid w:val="00741E59"/>
    <w:rsid w:val="00741EA1"/>
    <w:rsid w:val="0074288B"/>
    <w:rsid w:val="00743869"/>
    <w:rsid w:val="00743AEC"/>
    <w:rsid w:val="007446FC"/>
    <w:rsid w:val="007453B8"/>
    <w:rsid w:val="00745C08"/>
    <w:rsid w:val="00746009"/>
    <w:rsid w:val="0074633C"/>
    <w:rsid w:val="00746547"/>
    <w:rsid w:val="00746584"/>
    <w:rsid w:val="00746A2C"/>
    <w:rsid w:val="00746C5E"/>
    <w:rsid w:val="00746FAE"/>
    <w:rsid w:val="0074714E"/>
    <w:rsid w:val="00747276"/>
    <w:rsid w:val="007472DB"/>
    <w:rsid w:val="00747B25"/>
    <w:rsid w:val="00747BE5"/>
    <w:rsid w:val="0075033A"/>
    <w:rsid w:val="0075037F"/>
    <w:rsid w:val="00750A37"/>
    <w:rsid w:val="00750BCA"/>
    <w:rsid w:val="00751097"/>
    <w:rsid w:val="00751281"/>
    <w:rsid w:val="0075177D"/>
    <w:rsid w:val="00751B33"/>
    <w:rsid w:val="00752192"/>
    <w:rsid w:val="007527DE"/>
    <w:rsid w:val="00752F56"/>
    <w:rsid w:val="007531D5"/>
    <w:rsid w:val="00753250"/>
    <w:rsid w:val="007535C7"/>
    <w:rsid w:val="0075423E"/>
    <w:rsid w:val="00754435"/>
    <w:rsid w:val="007544DA"/>
    <w:rsid w:val="007549B7"/>
    <w:rsid w:val="00754A24"/>
    <w:rsid w:val="00754CAA"/>
    <w:rsid w:val="007550B8"/>
    <w:rsid w:val="007554B8"/>
    <w:rsid w:val="0075558F"/>
    <w:rsid w:val="00755636"/>
    <w:rsid w:val="00756112"/>
    <w:rsid w:val="00756453"/>
    <w:rsid w:val="00756855"/>
    <w:rsid w:val="007568D4"/>
    <w:rsid w:val="00756D9A"/>
    <w:rsid w:val="00756DDA"/>
    <w:rsid w:val="00756ECA"/>
    <w:rsid w:val="00757022"/>
    <w:rsid w:val="007574FF"/>
    <w:rsid w:val="00757E1B"/>
    <w:rsid w:val="00760EB1"/>
    <w:rsid w:val="00760F23"/>
    <w:rsid w:val="007614E2"/>
    <w:rsid w:val="0076179B"/>
    <w:rsid w:val="00761B4D"/>
    <w:rsid w:val="00761D3A"/>
    <w:rsid w:val="00761DCF"/>
    <w:rsid w:val="00762184"/>
    <w:rsid w:val="0076273D"/>
    <w:rsid w:val="00762803"/>
    <w:rsid w:val="00763063"/>
    <w:rsid w:val="00763BE9"/>
    <w:rsid w:val="007640BA"/>
    <w:rsid w:val="0076416C"/>
    <w:rsid w:val="007645E3"/>
    <w:rsid w:val="00764858"/>
    <w:rsid w:val="00764A30"/>
    <w:rsid w:val="0076566D"/>
    <w:rsid w:val="00765E39"/>
    <w:rsid w:val="00766338"/>
    <w:rsid w:val="007665FE"/>
    <w:rsid w:val="007668C5"/>
    <w:rsid w:val="00766CC6"/>
    <w:rsid w:val="00767459"/>
    <w:rsid w:val="00767839"/>
    <w:rsid w:val="007700A2"/>
    <w:rsid w:val="007701C4"/>
    <w:rsid w:val="0077085A"/>
    <w:rsid w:val="00770A6E"/>
    <w:rsid w:val="00770BE8"/>
    <w:rsid w:val="00770EB5"/>
    <w:rsid w:val="007713E9"/>
    <w:rsid w:val="007718E0"/>
    <w:rsid w:val="00771D9A"/>
    <w:rsid w:val="00771EB6"/>
    <w:rsid w:val="007720D2"/>
    <w:rsid w:val="007722DA"/>
    <w:rsid w:val="00772566"/>
    <w:rsid w:val="007726A4"/>
    <w:rsid w:val="007730F8"/>
    <w:rsid w:val="00773143"/>
    <w:rsid w:val="0077337E"/>
    <w:rsid w:val="0077347B"/>
    <w:rsid w:val="00773B9F"/>
    <w:rsid w:val="00773C27"/>
    <w:rsid w:val="00773C92"/>
    <w:rsid w:val="007740BA"/>
    <w:rsid w:val="007746C5"/>
    <w:rsid w:val="00774BE0"/>
    <w:rsid w:val="00774C3B"/>
    <w:rsid w:val="0077539E"/>
    <w:rsid w:val="00775681"/>
    <w:rsid w:val="0077586D"/>
    <w:rsid w:val="00775A48"/>
    <w:rsid w:val="00775B62"/>
    <w:rsid w:val="00776C3A"/>
    <w:rsid w:val="00776D16"/>
    <w:rsid w:val="007770B4"/>
    <w:rsid w:val="00777186"/>
    <w:rsid w:val="00777921"/>
    <w:rsid w:val="00777CC0"/>
    <w:rsid w:val="00777CE2"/>
    <w:rsid w:val="0078047A"/>
    <w:rsid w:val="0078063F"/>
    <w:rsid w:val="00780E82"/>
    <w:rsid w:val="0078115D"/>
    <w:rsid w:val="007813F7"/>
    <w:rsid w:val="00781527"/>
    <w:rsid w:val="007819AD"/>
    <w:rsid w:val="007819AE"/>
    <w:rsid w:val="00781A57"/>
    <w:rsid w:val="00781BA1"/>
    <w:rsid w:val="0078222A"/>
    <w:rsid w:val="00782298"/>
    <w:rsid w:val="007822B3"/>
    <w:rsid w:val="007831EE"/>
    <w:rsid w:val="007832AC"/>
    <w:rsid w:val="0078355F"/>
    <w:rsid w:val="007837C9"/>
    <w:rsid w:val="00783A3A"/>
    <w:rsid w:val="00783A70"/>
    <w:rsid w:val="0078419A"/>
    <w:rsid w:val="007844FE"/>
    <w:rsid w:val="00784865"/>
    <w:rsid w:val="00784D8E"/>
    <w:rsid w:val="00786203"/>
    <w:rsid w:val="00786BD6"/>
    <w:rsid w:val="0078762E"/>
    <w:rsid w:val="007876B9"/>
    <w:rsid w:val="00787A2D"/>
    <w:rsid w:val="00787E1B"/>
    <w:rsid w:val="00790142"/>
    <w:rsid w:val="00790605"/>
    <w:rsid w:val="007908F4"/>
    <w:rsid w:val="00790F72"/>
    <w:rsid w:val="007917B8"/>
    <w:rsid w:val="00791805"/>
    <w:rsid w:val="00791E29"/>
    <w:rsid w:val="00791ED8"/>
    <w:rsid w:val="00792298"/>
    <w:rsid w:val="0079229A"/>
    <w:rsid w:val="0079272F"/>
    <w:rsid w:val="00792A7A"/>
    <w:rsid w:val="00792AB2"/>
    <w:rsid w:val="00792E76"/>
    <w:rsid w:val="007932B7"/>
    <w:rsid w:val="0079340D"/>
    <w:rsid w:val="007938A7"/>
    <w:rsid w:val="00793A8D"/>
    <w:rsid w:val="00793D2A"/>
    <w:rsid w:val="00793F2F"/>
    <w:rsid w:val="0079447B"/>
    <w:rsid w:val="0079447E"/>
    <w:rsid w:val="00794598"/>
    <w:rsid w:val="00794CC0"/>
    <w:rsid w:val="00794D6F"/>
    <w:rsid w:val="007952F0"/>
    <w:rsid w:val="00795403"/>
    <w:rsid w:val="00795CAC"/>
    <w:rsid w:val="00795FFB"/>
    <w:rsid w:val="0079634D"/>
    <w:rsid w:val="00796A85"/>
    <w:rsid w:val="00796C3A"/>
    <w:rsid w:val="00796C63"/>
    <w:rsid w:val="0079703B"/>
    <w:rsid w:val="00797080"/>
    <w:rsid w:val="00797577"/>
    <w:rsid w:val="0079796D"/>
    <w:rsid w:val="00797AF3"/>
    <w:rsid w:val="00797F2C"/>
    <w:rsid w:val="007A0693"/>
    <w:rsid w:val="007A06DB"/>
    <w:rsid w:val="007A0790"/>
    <w:rsid w:val="007A0F7D"/>
    <w:rsid w:val="007A157A"/>
    <w:rsid w:val="007A19D0"/>
    <w:rsid w:val="007A1C0B"/>
    <w:rsid w:val="007A1CA8"/>
    <w:rsid w:val="007A2280"/>
    <w:rsid w:val="007A2C97"/>
    <w:rsid w:val="007A2DF1"/>
    <w:rsid w:val="007A2F29"/>
    <w:rsid w:val="007A2FDA"/>
    <w:rsid w:val="007A2FDC"/>
    <w:rsid w:val="007A3279"/>
    <w:rsid w:val="007A4A2A"/>
    <w:rsid w:val="007A4B9D"/>
    <w:rsid w:val="007A533A"/>
    <w:rsid w:val="007A5E1E"/>
    <w:rsid w:val="007A6FA8"/>
    <w:rsid w:val="007A7463"/>
    <w:rsid w:val="007A74F4"/>
    <w:rsid w:val="007A76B3"/>
    <w:rsid w:val="007A7873"/>
    <w:rsid w:val="007A7FB2"/>
    <w:rsid w:val="007B0938"/>
    <w:rsid w:val="007B0E1B"/>
    <w:rsid w:val="007B1192"/>
    <w:rsid w:val="007B1392"/>
    <w:rsid w:val="007B1E2C"/>
    <w:rsid w:val="007B3191"/>
    <w:rsid w:val="007B3226"/>
    <w:rsid w:val="007B33C1"/>
    <w:rsid w:val="007B34A7"/>
    <w:rsid w:val="007B3A6F"/>
    <w:rsid w:val="007B3C1B"/>
    <w:rsid w:val="007B401E"/>
    <w:rsid w:val="007B5264"/>
    <w:rsid w:val="007B578F"/>
    <w:rsid w:val="007B586D"/>
    <w:rsid w:val="007B58CB"/>
    <w:rsid w:val="007B58FC"/>
    <w:rsid w:val="007B5D52"/>
    <w:rsid w:val="007B5D70"/>
    <w:rsid w:val="007B5E51"/>
    <w:rsid w:val="007B60A1"/>
    <w:rsid w:val="007B60DE"/>
    <w:rsid w:val="007B60F9"/>
    <w:rsid w:val="007B63D6"/>
    <w:rsid w:val="007B6AF0"/>
    <w:rsid w:val="007B6E2E"/>
    <w:rsid w:val="007B6EA8"/>
    <w:rsid w:val="007B7106"/>
    <w:rsid w:val="007B7108"/>
    <w:rsid w:val="007B7460"/>
    <w:rsid w:val="007B77A1"/>
    <w:rsid w:val="007B77FF"/>
    <w:rsid w:val="007B7B4D"/>
    <w:rsid w:val="007B7E42"/>
    <w:rsid w:val="007C0C5A"/>
    <w:rsid w:val="007C11E4"/>
    <w:rsid w:val="007C1517"/>
    <w:rsid w:val="007C21D7"/>
    <w:rsid w:val="007C250B"/>
    <w:rsid w:val="007C25BD"/>
    <w:rsid w:val="007C2762"/>
    <w:rsid w:val="007C282E"/>
    <w:rsid w:val="007C3051"/>
    <w:rsid w:val="007C345C"/>
    <w:rsid w:val="007C355B"/>
    <w:rsid w:val="007C3755"/>
    <w:rsid w:val="007C397C"/>
    <w:rsid w:val="007C3A0B"/>
    <w:rsid w:val="007C3B03"/>
    <w:rsid w:val="007C3E01"/>
    <w:rsid w:val="007C3F48"/>
    <w:rsid w:val="007C4001"/>
    <w:rsid w:val="007C4385"/>
    <w:rsid w:val="007C4834"/>
    <w:rsid w:val="007C4956"/>
    <w:rsid w:val="007C49BD"/>
    <w:rsid w:val="007C4CDB"/>
    <w:rsid w:val="007C5320"/>
    <w:rsid w:val="007C5428"/>
    <w:rsid w:val="007C591D"/>
    <w:rsid w:val="007C6047"/>
    <w:rsid w:val="007C609E"/>
    <w:rsid w:val="007C68B4"/>
    <w:rsid w:val="007C6CE6"/>
    <w:rsid w:val="007C7384"/>
    <w:rsid w:val="007C74B5"/>
    <w:rsid w:val="007C76D5"/>
    <w:rsid w:val="007C7B9D"/>
    <w:rsid w:val="007C7F66"/>
    <w:rsid w:val="007D04E2"/>
    <w:rsid w:val="007D0587"/>
    <w:rsid w:val="007D0936"/>
    <w:rsid w:val="007D09BD"/>
    <w:rsid w:val="007D0ED4"/>
    <w:rsid w:val="007D11E9"/>
    <w:rsid w:val="007D18AD"/>
    <w:rsid w:val="007D19CB"/>
    <w:rsid w:val="007D222B"/>
    <w:rsid w:val="007D2469"/>
    <w:rsid w:val="007D2873"/>
    <w:rsid w:val="007D28C9"/>
    <w:rsid w:val="007D2994"/>
    <w:rsid w:val="007D3507"/>
    <w:rsid w:val="007D3EA1"/>
    <w:rsid w:val="007D4222"/>
    <w:rsid w:val="007D4ABB"/>
    <w:rsid w:val="007D54E5"/>
    <w:rsid w:val="007D588B"/>
    <w:rsid w:val="007D5970"/>
    <w:rsid w:val="007D5F1B"/>
    <w:rsid w:val="007D5F2A"/>
    <w:rsid w:val="007D6286"/>
    <w:rsid w:val="007D718B"/>
    <w:rsid w:val="007D7197"/>
    <w:rsid w:val="007D7DA2"/>
    <w:rsid w:val="007E0188"/>
    <w:rsid w:val="007E050D"/>
    <w:rsid w:val="007E0675"/>
    <w:rsid w:val="007E085B"/>
    <w:rsid w:val="007E1760"/>
    <w:rsid w:val="007E1FFB"/>
    <w:rsid w:val="007E24C9"/>
    <w:rsid w:val="007E284C"/>
    <w:rsid w:val="007E2C47"/>
    <w:rsid w:val="007E2D0C"/>
    <w:rsid w:val="007E3146"/>
    <w:rsid w:val="007E3AFC"/>
    <w:rsid w:val="007E3BA2"/>
    <w:rsid w:val="007E3D15"/>
    <w:rsid w:val="007E497C"/>
    <w:rsid w:val="007E5273"/>
    <w:rsid w:val="007E54DA"/>
    <w:rsid w:val="007E55BB"/>
    <w:rsid w:val="007E55C1"/>
    <w:rsid w:val="007E6476"/>
    <w:rsid w:val="007E6584"/>
    <w:rsid w:val="007E6F59"/>
    <w:rsid w:val="007E7A32"/>
    <w:rsid w:val="007E7F14"/>
    <w:rsid w:val="007F0444"/>
    <w:rsid w:val="007F0505"/>
    <w:rsid w:val="007F0545"/>
    <w:rsid w:val="007F07DE"/>
    <w:rsid w:val="007F07F5"/>
    <w:rsid w:val="007F1188"/>
    <w:rsid w:val="007F1234"/>
    <w:rsid w:val="007F13DB"/>
    <w:rsid w:val="007F158F"/>
    <w:rsid w:val="007F17EC"/>
    <w:rsid w:val="007F19F5"/>
    <w:rsid w:val="007F23BF"/>
    <w:rsid w:val="007F2586"/>
    <w:rsid w:val="007F2C7D"/>
    <w:rsid w:val="007F2EDD"/>
    <w:rsid w:val="007F2F34"/>
    <w:rsid w:val="007F30D5"/>
    <w:rsid w:val="007F35A3"/>
    <w:rsid w:val="007F36F5"/>
    <w:rsid w:val="007F3BFB"/>
    <w:rsid w:val="007F3F08"/>
    <w:rsid w:val="007F463D"/>
    <w:rsid w:val="007F46F1"/>
    <w:rsid w:val="007F4973"/>
    <w:rsid w:val="007F4EBD"/>
    <w:rsid w:val="007F4FCC"/>
    <w:rsid w:val="007F50F3"/>
    <w:rsid w:val="007F5584"/>
    <w:rsid w:val="007F55B8"/>
    <w:rsid w:val="007F55E2"/>
    <w:rsid w:val="007F5853"/>
    <w:rsid w:val="007F5A3B"/>
    <w:rsid w:val="007F5ACF"/>
    <w:rsid w:val="007F5F99"/>
    <w:rsid w:val="007F612F"/>
    <w:rsid w:val="007F6A82"/>
    <w:rsid w:val="007F6B60"/>
    <w:rsid w:val="007F6E97"/>
    <w:rsid w:val="0080013C"/>
    <w:rsid w:val="0080034F"/>
    <w:rsid w:val="00801405"/>
    <w:rsid w:val="008019E5"/>
    <w:rsid w:val="00801B34"/>
    <w:rsid w:val="00801DE2"/>
    <w:rsid w:val="00801E7D"/>
    <w:rsid w:val="00801F33"/>
    <w:rsid w:val="00801FB3"/>
    <w:rsid w:val="00803055"/>
    <w:rsid w:val="0080328B"/>
    <w:rsid w:val="008033FF"/>
    <w:rsid w:val="0080340E"/>
    <w:rsid w:val="00803709"/>
    <w:rsid w:val="00803A4E"/>
    <w:rsid w:val="00804100"/>
    <w:rsid w:val="00805351"/>
    <w:rsid w:val="008056A2"/>
    <w:rsid w:val="008056B2"/>
    <w:rsid w:val="00805B68"/>
    <w:rsid w:val="0080694E"/>
    <w:rsid w:val="0080757E"/>
    <w:rsid w:val="00807D3F"/>
    <w:rsid w:val="00807FCC"/>
    <w:rsid w:val="0081081A"/>
    <w:rsid w:val="00810C2D"/>
    <w:rsid w:val="008113F7"/>
    <w:rsid w:val="00811D4D"/>
    <w:rsid w:val="0081215D"/>
    <w:rsid w:val="008127E1"/>
    <w:rsid w:val="00812D0F"/>
    <w:rsid w:val="00812E80"/>
    <w:rsid w:val="00813463"/>
    <w:rsid w:val="00813A92"/>
    <w:rsid w:val="00813CDC"/>
    <w:rsid w:val="00814060"/>
    <w:rsid w:val="008143B1"/>
    <w:rsid w:val="0081471E"/>
    <w:rsid w:val="00814CB0"/>
    <w:rsid w:val="00815276"/>
    <w:rsid w:val="008153AC"/>
    <w:rsid w:val="008153DC"/>
    <w:rsid w:val="0081560F"/>
    <w:rsid w:val="00815679"/>
    <w:rsid w:val="00815ABB"/>
    <w:rsid w:val="00815B37"/>
    <w:rsid w:val="0081678A"/>
    <w:rsid w:val="00816AE6"/>
    <w:rsid w:val="00816EB6"/>
    <w:rsid w:val="00817C08"/>
    <w:rsid w:val="008200DA"/>
    <w:rsid w:val="008204A1"/>
    <w:rsid w:val="00820BC1"/>
    <w:rsid w:val="00820DFF"/>
    <w:rsid w:val="008210C4"/>
    <w:rsid w:val="008213F3"/>
    <w:rsid w:val="00821524"/>
    <w:rsid w:val="0082195B"/>
    <w:rsid w:val="00821EDE"/>
    <w:rsid w:val="00822354"/>
    <w:rsid w:val="00822CB1"/>
    <w:rsid w:val="00823731"/>
    <w:rsid w:val="00823939"/>
    <w:rsid w:val="008239C9"/>
    <w:rsid w:val="0082420F"/>
    <w:rsid w:val="00824E5D"/>
    <w:rsid w:val="00825020"/>
    <w:rsid w:val="00825325"/>
    <w:rsid w:val="008253A3"/>
    <w:rsid w:val="008259D0"/>
    <w:rsid w:val="00825A54"/>
    <w:rsid w:val="00825EB4"/>
    <w:rsid w:val="00825EE6"/>
    <w:rsid w:val="00825F27"/>
    <w:rsid w:val="00825FAB"/>
    <w:rsid w:val="00826175"/>
    <w:rsid w:val="00826352"/>
    <w:rsid w:val="008266CC"/>
    <w:rsid w:val="00826A22"/>
    <w:rsid w:val="008277F2"/>
    <w:rsid w:val="00827FCE"/>
    <w:rsid w:val="00830158"/>
    <w:rsid w:val="0083031E"/>
    <w:rsid w:val="00830735"/>
    <w:rsid w:val="00830D6E"/>
    <w:rsid w:val="00830ED9"/>
    <w:rsid w:val="008316EB"/>
    <w:rsid w:val="00831EB7"/>
    <w:rsid w:val="00831F98"/>
    <w:rsid w:val="00831FE4"/>
    <w:rsid w:val="0083280C"/>
    <w:rsid w:val="00832B28"/>
    <w:rsid w:val="00832CA3"/>
    <w:rsid w:val="00832EFE"/>
    <w:rsid w:val="0083309B"/>
    <w:rsid w:val="008331B9"/>
    <w:rsid w:val="008333AE"/>
    <w:rsid w:val="00833627"/>
    <w:rsid w:val="00833B34"/>
    <w:rsid w:val="00833FDE"/>
    <w:rsid w:val="0083488B"/>
    <w:rsid w:val="00834B3B"/>
    <w:rsid w:val="00834BDF"/>
    <w:rsid w:val="00834E5F"/>
    <w:rsid w:val="00835122"/>
    <w:rsid w:val="008357B8"/>
    <w:rsid w:val="008357C3"/>
    <w:rsid w:val="008357D8"/>
    <w:rsid w:val="00835942"/>
    <w:rsid w:val="00835C96"/>
    <w:rsid w:val="00835DDF"/>
    <w:rsid w:val="00835FB5"/>
    <w:rsid w:val="008363BD"/>
    <w:rsid w:val="0083683C"/>
    <w:rsid w:val="00836E76"/>
    <w:rsid w:val="0083720D"/>
    <w:rsid w:val="008372B2"/>
    <w:rsid w:val="00837937"/>
    <w:rsid w:val="00837F64"/>
    <w:rsid w:val="008403FB"/>
    <w:rsid w:val="00840958"/>
    <w:rsid w:val="008413EE"/>
    <w:rsid w:val="008414B4"/>
    <w:rsid w:val="00841523"/>
    <w:rsid w:val="00841540"/>
    <w:rsid w:val="00841EF7"/>
    <w:rsid w:val="008422C7"/>
    <w:rsid w:val="0084253D"/>
    <w:rsid w:val="008431C2"/>
    <w:rsid w:val="00843956"/>
    <w:rsid w:val="00843FE2"/>
    <w:rsid w:val="00844467"/>
    <w:rsid w:val="008445ED"/>
    <w:rsid w:val="0084490F"/>
    <w:rsid w:val="00844A05"/>
    <w:rsid w:val="00844D35"/>
    <w:rsid w:val="00844FB4"/>
    <w:rsid w:val="00845CD6"/>
    <w:rsid w:val="00846004"/>
    <w:rsid w:val="0084647A"/>
    <w:rsid w:val="008469DC"/>
    <w:rsid w:val="00846B65"/>
    <w:rsid w:val="008470D1"/>
    <w:rsid w:val="0084723A"/>
    <w:rsid w:val="0084770A"/>
    <w:rsid w:val="0084786B"/>
    <w:rsid w:val="00847F42"/>
    <w:rsid w:val="008500BD"/>
    <w:rsid w:val="0085013B"/>
    <w:rsid w:val="0085078A"/>
    <w:rsid w:val="00850EE2"/>
    <w:rsid w:val="00851177"/>
    <w:rsid w:val="0085206E"/>
    <w:rsid w:val="008520D0"/>
    <w:rsid w:val="00852396"/>
    <w:rsid w:val="008523C9"/>
    <w:rsid w:val="008536C8"/>
    <w:rsid w:val="00853D20"/>
    <w:rsid w:val="008540EB"/>
    <w:rsid w:val="00854455"/>
    <w:rsid w:val="008546D5"/>
    <w:rsid w:val="0085483E"/>
    <w:rsid w:val="008551BE"/>
    <w:rsid w:val="00855E0A"/>
    <w:rsid w:val="008563FA"/>
    <w:rsid w:val="00856725"/>
    <w:rsid w:val="00856DA5"/>
    <w:rsid w:val="00857289"/>
    <w:rsid w:val="00857461"/>
    <w:rsid w:val="008574D5"/>
    <w:rsid w:val="0085758D"/>
    <w:rsid w:val="00857987"/>
    <w:rsid w:val="00857C22"/>
    <w:rsid w:val="00860094"/>
    <w:rsid w:val="0086051B"/>
    <w:rsid w:val="0086075E"/>
    <w:rsid w:val="008608E8"/>
    <w:rsid w:val="008609D7"/>
    <w:rsid w:val="00860AE6"/>
    <w:rsid w:val="008611D7"/>
    <w:rsid w:val="00861481"/>
    <w:rsid w:val="008622E1"/>
    <w:rsid w:val="00862474"/>
    <w:rsid w:val="008626D7"/>
    <w:rsid w:val="008628CB"/>
    <w:rsid w:val="00862BA2"/>
    <w:rsid w:val="00862E2A"/>
    <w:rsid w:val="00863024"/>
    <w:rsid w:val="008630FF"/>
    <w:rsid w:val="0086322D"/>
    <w:rsid w:val="00863B92"/>
    <w:rsid w:val="00863F23"/>
    <w:rsid w:val="00864088"/>
    <w:rsid w:val="0086452F"/>
    <w:rsid w:val="00864AC4"/>
    <w:rsid w:val="008650BF"/>
    <w:rsid w:val="008661A3"/>
    <w:rsid w:val="008662A8"/>
    <w:rsid w:val="008664FE"/>
    <w:rsid w:val="008665EF"/>
    <w:rsid w:val="00866C78"/>
    <w:rsid w:val="0086721F"/>
    <w:rsid w:val="0086730D"/>
    <w:rsid w:val="0086760B"/>
    <w:rsid w:val="00867742"/>
    <w:rsid w:val="008678D1"/>
    <w:rsid w:val="008679BE"/>
    <w:rsid w:val="00867CBE"/>
    <w:rsid w:val="00870335"/>
    <w:rsid w:val="008705CC"/>
    <w:rsid w:val="008712BC"/>
    <w:rsid w:val="00871413"/>
    <w:rsid w:val="008714DB"/>
    <w:rsid w:val="00871A69"/>
    <w:rsid w:val="008729BA"/>
    <w:rsid w:val="00872B2D"/>
    <w:rsid w:val="0087349B"/>
    <w:rsid w:val="008739B0"/>
    <w:rsid w:val="0087417D"/>
    <w:rsid w:val="008743BA"/>
    <w:rsid w:val="008743CC"/>
    <w:rsid w:val="008747E0"/>
    <w:rsid w:val="0087495E"/>
    <w:rsid w:val="00874C8D"/>
    <w:rsid w:val="0087556B"/>
    <w:rsid w:val="00875752"/>
    <w:rsid w:val="00875D45"/>
    <w:rsid w:val="00876424"/>
    <w:rsid w:val="00876475"/>
    <w:rsid w:val="008768FE"/>
    <w:rsid w:val="008771DD"/>
    <w:rsid w:val="00877F63"/>
    <w:rsid w:val="00880130"/>
    <w:rsid w:val="00880BE3"/>
    <w:rsid w:val="00880F14"/>
    <w:rsid w:val="00881FB1"/>
    <w:rsid w:val="008826AA"/>
    <w:rsid w:val="008828D8"/>
    <w:rsid w:val="00882BC5"/>
    <w:rsid w:val="00882EC7"/>
    <w:rsid w:val="00883258"/>
    <w:rsid w:val="00883262"/>
    <w:rsid w:val="008840A7"/>
    <w:rsid w:val="00884872"/>
    <w:rsid w:val="008848FC"/>
    <w:rsid w:val="00884A09"/>
    <w:rsid w:val="00884AB9"/>
    <w:rsid w:val="00884B1B"/>
    <w:rsid w:val="00884D1E"/>
    <w:rsid w:val="00885501"/>
    <w:rsid w:val="00885898"/>
    <w:rsid w:val="008869C0"/>
    <w:rsid w:val="00886A95"/>
    <w:rsid w:val="00886BEF"/>
    <w:rsid w:val="008873B2"/>
    <w:rsid w:val="008873EE"/>
    <w:rsid w:val="00887AB8"/>
    <w:rsid w:val="00887D27"/>
    <w:rsid w:val="00890312"/>
    <w:rsid w:val="00890987"/>
    <w:rsid w:val="00890D53"/>
    <w:rsid w:val="00890FB0"/>
    <w:rsid w:val="00891185"/>
    <w:rsid w:val="008913F0"/>
    <w:rsid w:val="008918A2"/>
    <w:rsid w:val="00891B0A"/>
    <w:rsid w:val="00892015"/>
    <w:rsid w:val="0089232D"/>
    <w:rsid w:val="008923B5"/>
    <w:rsid w:val="0089258A"/>
    <w:rsid w:val="00892866"/>
    <w:rsid w:val="00892BA3"/>
    <w:rsid w:val="00892DEB"/>
    <w:rsid w:val="00893BE2"/>
    <w:rsid w:val="00893C82"/>
    <w:rsid w:val="00893DAB"/>
    <w:rsid w:val="00893F47"/>
    <w:rsid w:val="008940CB"/>
    <w:rsid w:val="008942DC"/>
    <w:rsid w:val="0089437E"/>
    <w:rsid w:val="00894E4F"/>
    <w:rsid w:val="0089562A"/>
    <w:rsid w:val="00895730"/>
    <w:rsid w:val="008959FC"/>
    <w:rsid w:val="00895F2E"/>
    <w:rsid w:val="00896517"/>
    <w:rsid w:val="00896E91"/>
    <w:rsid w:val="0089731B"/>
    <w:rsid w:val="008973BB"/>
    <w:rsid w:val="00897912"/>
    <w:rsid w:val="00897A5C"/>
    <w:rsid w:val="00897DEE"/>
    <w:rsid w:val="00897E37"/>
    <w:rsid w:val="008A05CD"/>
    <w:rsid w:val="008A09DA"/>
    <w:rsid w:val="008A0A4A"/>
    <w:rsid w:val="008A0A91"/>
    <w:rsid w:val="008A14A1"/>
    <w:rsid w:val="008A188E"/>
    <w:rsid w:val="008A1B2B"/>
    <w:rsid w:val="008A1FDB"/>
    <w:rsid w:val="008A2363"/>
    <w:rsid w:val="008A2372"/>
    <w:rsid w:val="008A2464"/>
    <w:rsid w:val="008A30AB"/>
    <w:rsid w:val="008A3317"/>
    <w:rsid w:val="008A34E0"/>
    <w:rsid w:val="008A368F"/>
    <w:rsid w:val="008A37E8"/>
    <w:rsid w:val="008A3D6C"/>
    <w:rsid w:val="008A400C"/>
    <w:rsid w:val="008A485E"/>
    <w:rsid w:val="008A5458"/>
    <w:rsid w:val="008A545F"/>
    <w:rsid w:val="008A56F6"/>
    <w:rsid w:val="008A6085"/>
    <w:rsid w:val="008A622F"/>
    <w:rsid w:val="008A6509"/>
    <w:rsid w:val="008A6821"/>
    <w:rsid w:val="008A6B8A"/>
    <w:rsid w:val="008A6BC4"/>
    <w:rsid w:val="008A6E03"/>
    <w:rsid w:val="008A6E0F"/>
    <w:rsid w:val="008A7397"/>
    <w:rsid w:val="008A7BA3"/>
    <w:rsid w:val="008A7E78"/>
    <w:rsid w:val="008B031B"/>
    <w:rsid w:val="008B0533"/>
    <w:rsid w:val="008B0586"/>
    <w:rsid w:val="008B05D5"/>
    <w:rsid w:val="008B0898"/>
    <w:rsid w:val="008B0CAA"/>
    <w:rsid w:val="008B0EC2"/>
    <w:rsid w:val="008B16B8"/>
    <w:rsid w:val="008B17B0"/>
    <w:rsid w:val="008B1FC4"/>
    <w:rsid w:val="008B2EDC"/>
    <w:rsid w:val="008B323E"/>
    <w:rsid w:val="008B3D31"/>
    <w:rsid w:val="008B4094"/>
    <w:rsid w:val="008B4555"/>
    <w:rsid w:val="008B4DFB"/>
    <w:rsid w:val="008B53D8"/>
    <w:rsid w:val="008B55B4"/>
    <w:rsid w:val="008B5794"/>
    <w:rsid w:val="008B5ABC"/>
    <w:rsid w:val="008B5B06"/>
    <w:rsid w:val="008B727F"/>
    <w:rsid w:val="008B747E"/>
    <w:rsid w:val="008B78F0"/>
    <w:rsid w:val="008B7C6A"/>
    <w:rsid w:val="008B7ECB"/>
    <w:rsid w:val="008B7FAB"/>
    <w:rsid w:val="008C01E3"/>
    <w:rsid w:val="008C078B"/>
    <w:rsid w:val="008C1755"/>
    <w:rsid w:val="008C18B4"/>
    <w:rsid w:val="008C24BF"/>
    <w:rsid w:val="008C24C0"/>
    <w:rsid w:val="008C29A0"/>
    <w:rsid w:val="008C2A2B"/>
    <w:rsid w:val="008C2BEE"/>
    <w:rsid w:val="008C3A79"/>
    <w:rsid w:val="008C3C16"/>
    <w:rsid w:val="008C3F84"/>
    <w:rsid w:val="008C4417"/>
    <w:rsid w:val="008C499F"/>
    <w:rsid w:val="008C4AC3"/>
    <w:rsid w:val="008C4CA1"/>
    <w:rsid w:val="008C5050"/>
    <w:rsid w:val="008C50BD"/>
    <w:rsid w:val="008C5626"/>
    <w:rsid w:val="008C5E10"/>
    <w:rsid w:val="008C6557"/>
    <w:rsid w:val="008C65AA"/>
    <w:rsid w:val="008C67FC"/>
    <w:rsid w:val="008C6B33"/>
    <w:rsid w:val="008C6B3A"/>
    <w:rsid w:val="008C6D49"/>
    <w:rsid w:val="008C6D59"/>
    <w:rsid w:val="008C6DFF"/>
    <w:rsid w:val="008C6E36"/>
    <w:rsid w:val="008D01E8"/>
    <w:rsid w:val="008D0742"/>
    <w:rsid w:val="008D088B"/>
    <w:rsid w:val="008D0EC1"/>
    <w:rsid w:val="008D119A"/>
    <w:rsid w:val="008D11AF"/>
    <w:rsid w:val="008D1281"/>
    <w:rsid w:val="008D1BC8"/>
    <w:rsid w:val="008D1E72"/>
    <w:rsid w:val="008D200E"/>
    <w:rsid w:val="008D2460"/>
    <w:rsid w:val="008D2703"/>
    <w:rsid w:val="008D2EAB"/>
    <w:rsid w:val="008D3213"/>
    <w:rsid w:val="008D36C3"/>
    <w:rsid w:val="008D36F2"/>
    <w:rsid w:val="008D3B9D"/>
    <w:rsid w:val="008D41A2"/>
    <w:rsid w:val="008D41EE"/>
    <w:rsid w:val="008D42A5"/>
    <w:rsid w:val="008D433E"/>
    <w:rsid w:val="008D4724"/>
    <w:rsid w:val="008D480C"/>
    <w:rsid w:val="008D4B40"/>
    <w:rsid w:val="008D4C12"/>
    <w:rsid w:val="008D537F"/>
    <w:rsid w:val="008D56DD"/>
    <w:rsid w:val="008D5AC8"/>
    <w:rsid w:val="008D5B4F"/>
    <w:rsid w:val="008D5B89"/>
    <w:rsid w:val="008D5D5F"/>
    <w:rsid w:val="008D60D7"/>
    <w:rsid w:val="008D646A"/>
    <w:rsid w:val="008D6F03"/>
    <w:rsid w:val="008D6F74"/>
    <w:rsid w:val="008D7519"/>
    <w:rsid w:val="008D776F"/>
    <w:rsid w:val="008D7D42"/>
    <w:rsid w:val="008E04F2"/>
    <w:rsid w:val="008E089F"/>
    <w:rsid w:val="008E0C32"/>
    <w:rsid w:val="008E1685"/>
    <w:rsid w:val="008E2970"/>
    <w:rsid w:val="008E2A0E"/>
    <w:rsid w:val="008E2CAF"/>
    <w:rsid w:val="008E352C"/>
    <w:rsid w:val="008E456C"/>
    <w:rsid w:val="008E4873"/>
    <w:rsid w:val="008E4E61"/>
    <w:rsid w:val="008E5052"/>
    <w:rsid w:val="008E532C"/>
    <w:rsid w:val="008E55FA"/>
    <w:rsid w:val="008E58FE"/>
    <w:rsid w:val="008E5A55"/>
    <w:rsid w:val="008E5E41"/>
    <w:rsid w:val="008E603E"/>
    <w:rsid w:val="008E65BE"/>
    <w:rsid w:val="008E7165"/>
    <w:rsid w:val="008E756A"/>
    <w:rsid w:val="008E7AD6"/>
    <w:rsid w:val="008E7D7D"/>
    <w:rsid w:val="008F0188"/>
    <w:rsid w:val="008F0B6A"/>
    <w:rsid w:val="008F0FFE"/>
    <w:rsid w:val="008F136B"/>
    <w:rsid w:val="008F1693"/>
    <w:rsid w:val="008F1814"/>
    <w:rsid w:val="008F1AB7"/>
    <w:rsid w:val="008F2369"/>
    <w:rsid w:val="008F27D3"/>
    <w:rsid w:val="008F2C7D"/>
    <w:rsid w:val="008F2FFA"/>
    <w:rsid w:val="008F3050"/>
    <w:rsid w:val="008F35B8"/>
    <w:rsid w:val="008F377F"/>
    <w:rsid w:val="008F37B7"/>
    <w:rsid w:val="008F3E25"/>
    <w:rsid w:val="008F443B"/>
    <w:rsid w:val="008F4A4E"/>
    <w:rsid w:val="008F4A9F"/>
    <w:rsid w:val="008F4C62"/>
    <w:rsid w:val="008F51E4"/>
    <w:rsid w:val="008F5369"/>
    <w:rsid w:val="008F5ED1"/>
    <w:rsid w:val="008F602D"/>
    <w:rsid w:val="008F6457"/>
    <w:rsid w:val="008F6CAD"/>
    <w:rsid w:val="008F6CD0"/>
    <w:rsid w:val="008F7126"/>
    <w:rsid w:val="008F732A"/>
    <w:rsid w:val="008F7672"/>
    <w:rsid w:val="008F7BFC"/>
    <w:rsid w:val="008F7F32"/>
    <w:rsid w:val="009002EA"/>
    <w:rsid w:val="00900D05"/>
    <w:rsid w:val="00901019"/>
    <w:rsid w:val="0090111E"/>
    <w:rsid w:val="009012B9"/>
    <w:rsid w:val="00901658"/>
    <w:rsid w:val="00901664"/>
    <w:rsid w:val="009016C5"/>
    <w:rsid w:val="00901765"/>
    <w:rsid w:val="00901D47"/>
    <w:rsid w:val="00902304"/>
    <w:rsid w:val="009031B2"/>
    <w:rsid w:val="0090353B"/>
    <w:rsid w:val="0090399D"/>
    <w:rsid w:val="00903ACA"/>
    <w:rsid w:val="00904602"/>
    <w:rsid w:val="0090479C"/>
    <w:rsid w:val="009048F0"/>
    <w:rsid w:val="00904AEB"/>
    <w:rsid w:val="00904DB3"/>
    <w:rsid w:val="00904EC6"/>
    <w:rsid w:val="00904FAE"/>
    <w:rsid w:val="00905343"/>
    <w:rsid w:val="009057F0"/>
    <w:rsid w:val="00905F8B"/>
    <w:rsid w:val="00906817"/>
    <w:rsid w:val="00906C9F"/>
    <w:rsid w:val="009071D8"/>
    <w:rsid w:val="0090742C"/>
    <w:rsid w:val="009075ED"/>
    <w:rsid w:val="009076B6"/>
    <w:rsid w:val="00910223"/>
    <w:rsid w:val="00910603"/>
    <w:rsid w:val="0091071B"/>
    <w:rsid w:val="0091086B"/>
    <w:rsid w:val="00910952"/>
    <w:rsid w:val="00910967"/>
    <w:rsid w:val="00910C62"/>
    <w:rsid w:val="009116BE"/>
    <w:rsid w:val="00911F7B"/>
    <w:rsid w:val="00912331"/>
    <w:rsid w:val="00912E03"/>
    <w:rsid w:val="0091335F"/>
    <w:rsid w:val="00913BC8"/>
    <w:rsid w:val="009143CD"/>
    <w:rsid w:val="009145C4"/>
    <w:rsid w:val="00914621"/>
    <w:rsid w:val="009148E2"/>
    <w:rsid w:val="00914E2D"/>
    <w:rsid w:val="00915CB0"/>
    <w:rsid w:val="00916089"/>
    <w:rsid w:val="009162C9"/>
    <w:rsid w:val="0091638A"/>
    <w:rsid w:val="0091661F"/>
    <w:rsid w:val="00916966"/>
    <w:rsid w:val="00916FB6"/>
    <w:rsid w:val="00917C2A"/>
    <w:rsid w:val="00917F0B"/>
    <w:rsid w:val="00920095"/>
    <w:rsid w:val="0092021A"/>
    <w:rsid w:val="0092068D"/>
    <w:rsid w:val="00920E75"/>
    <w:rsid w:val="009216A5"/>
    <w:rsid w:val="00921714"/>
    <w:rsid w:val="00921FA1"/>
    <w:rsid w:val="0092265F"/>
    <w:rsid w:val="00922A11"/>
    <w:rsid w:val="00922C30"/>
    <w:rsid w:val="00923027"/>
    <w:rsid w:val="0092385A"/>
    <w:rsid w:val="00923A68"/>
    <w:rsid w:val="00923C3C"/>
    <w:rsid w:val="00923CE5"/>
    <w:rsid w:val="00923E14"/>
    <w:rsid w:val="00924207"/>
    <w:rsid w:val="0092433A"/>
    <w:rsid w:val="009245A5"/>
    <w:rsid w:val="00924D8A"/>
    <w:rsid w:val="00924F21"/>
    <w:rsid w:val="00924F4D"/>
    <w:rsid w:val="00925270"/>
    <w:rsid w:val="00925B23"/>
    <w:rsid w:val="00926025"/>
    <w:rsid w:val="0092633F"/>
    <w:rsid w:val="00926EEE"/>
    <w:rsid w:val="00926F22"/>
    <w:rsid w:val="009278E5"/>
    <w:rsid w:val="0093001D"/>
    <w:rsid w:val="009307C6"/>
    <w:rsid w:val="009308B3"/>
    <w:rsid w:val="00930946"/>
    <w:rsid w:val="00930A01"/>
    <w:rsid w:val="00930A5F"/>
    <w:rsid w:val="00930AEB"/>
    <w:rsid w:val="00930DF1"/>
    <w:rsid w:val="00931067"/>
    <w:rsid w:val="009316D5"/>
    <w:rsid w:val="0093180C"/>
    <w:rsid w:val="009319CE"/>
    <w:rsid w:val="00932042"/>
    <w:rsid w:val="00932070"/>
    <w:rsid w:val="0093278F"/>
    <w:rsid w:val="009328F4"/>
    <w:rsid w:val="00932ACA"/>
    <w:rsid w:val="009331D2"/>
    <w:rsid w:val="00933244"/>
    <w:rsid w:val="00933387"/>
    <w:rsid w:val="0093344F"/>
    <w:rsid w:val="00933783"/>
    <w:rsid w:val="009337D1"/>
    <w:rsid w:val="0093380E"/>
    <w:rsid w:val="00933CDE"/>
    <w:rsid w:val="00934107"/>
    <w:rsid w:val="009345E8"/>
    <w:rsid w:val="00934679"/>
    <w:rsid w:val="00934B8A"/>
    <w:rsid w:val="0093554B"/>
    <w:rsid w:val="00935A49"/>
    <w:rsid w:val="00936875"/>
    <w:rsid w:val="0093690F"/>
    <w:rsid w:val="00936E01"/>
    <w:rsid w:val="00936E93"/>
    <w:rsid w:val="00937144"/>
    <w:rsid w:val="009371D8"/>
    <w:rsid w:val="009372E8"/>
    <w:rsid w:val="009375AA"/>
    <w:rsid w:val="00937781"/>
    <w:rsid w:val="00937903"/>
    <w:rsid w:val="00941730"/>
    <w:rsid w:val="00941E0B"/>
    <w:rsid w:val="0094231D"/>
    <w:rsid w:val="00942795"/>
    <w:rsid w:val="00942B40"/>
    <w:rsid w:val="009430FB"/>
    <w:rsid w:val="009433A1"/>
    <w:rsid w:val="009433F6"/>
    <w:rsid w:val="0094368F"/>
    <w:rsid w:val="009438A3"/>
    <w:rsid w:val="00944071"/>
    <w:rsid w:val="0094446E"/>
    <w:rsid w:val="00944B69"/>
    <w:rsid w:val="00944D3D"/>
    <w:rsid w:val="00944DE1"/>
    <w:rsid w:val="0094575C"/>
    <w:rsid w:val="00945EF2"/>
    <w:rsid w:val="009466B3"/>
    <w:rsid w:val="00946920"/>
    <w:rsid w:val="0094727F"/>
    <w:rsid w:val="00950094"/>
    <w:rsid w:val="00950910"/>
    <w:rsid w:val="00950C29"/>
    <w:rsid w:val="00950E92"/>
    <w:rsid w:val="00951532"/>
    <w:rsid w:val="0095240D"/>
    <w:rsid w:val="00952902"/>
    <w:rsid w:val="009529D2"/>
    <w:rsid w:val="00952CCC"/>
    <w:rsid w:val="009533C3"/>
    <w:rsid w:val="009540B8"/>
    <w:rsid w:val="009546E9"/>
    <w:rsid w:val="00954BB7"/>
    <w:rsid w:val="00954D4F"/>
    <w:rsid w:val="00954E7F"/>
    <w:rsid w:val="00955056"/>
    <w:rsid w:val="00955235"/>
    <w:rsid w:val="009554BF"/>
    <w:rsid w:val="00955530"/>
    <w:rsid w:val="00955887"/>
    <w:rsid w:val="0095596C"/>
    <w:rsid w:val="00955AE7"/>
    <w:rsid w:val="00955DE2"/>
    <w:rsid w:val="00956CAD"/>
    <w:rsid w:val="00956D15"/>
    <w:rsid w:val="00956D51"/>
    <w:rsid w:val="00956F32"/>
    <w:rsid w:val="00957CA1"/>
    <w:rsid w:val="00960080"/>
    <w:rsid w:val="00960144"/>
    <w:rsid w:val="009613C2"/>
    <w:rsid w:val="00961921"/>
    <w:rsid w:val="00961B83"/>
    <w:rsid w:val="00962366"/>
    <w:rsid w:val="00962807"/>
    <w:rsid w:val="009643FD"/>
    <w:rsid w:val="0096493D"/>
    <w:rsid w:val="00964BD3"/>
    <w:rsid w:val="00964D6E"/>
    <w:rsid w:val="00965124"/>
    <w:rsid w:val="009651FB"/>
    <w:rsid w:val="009652A4"/>
    <w:rsid w:val="00965546"/>
    <w:rsid w:val="009658A2"/>
    <w:rsid w:val="009658B2"/>
    <w:rsid w:val="00965CBE"/>
    <w:rsid w:val="00965CCE"/>
    <w:rsid w:val="009661AF"/>
    <w:rsid w:val="009664E0"/>
    <w:rsid w:val="00966772"/>
    <w:rsid w:val="009667CF"/>
    <w:rsid w:val="009669A3"/>
    <w:rsid w:val="00966A6F"/>
    <w:rsid w:val="00966DA3"/>
    <w:rsid w:val="00967042"/>
    <w:rsid w:val="009673F9"/>
    <w:rsid w:val="0096765F"/>
    <w:rsid w:val="00967793"/>
    <w:rsid w:val="00967ED1"/>
    <w:rsid w:val="0097017D"/>
    <w:rsid w:val="009702D6"/>
    <w:rsid w:val="00970319"/>
    <w:rsid w:val="009712EB"/>
    <w:rsid w:val="00971C6A"/>
    <w:rsid w:val="00971D83"/>
    <w:rsid w:val="00972A8C"/>
    <w:rsid w:val="00973156"/>
    <w:rsid w:val="009731A9"/>
    <w:rsid w:val="0097357B"/>
    <w:rsid w:val="009741F1"/>
    <w:rsid w:val="00974251"/>
    <w:rsid w:val="0097471B"/>
    <w:rsid w:val="00974DAA"/>
    <w:rsid w:val="00974E87"/>
    <w:rsid w:val="0097565B"/>
    <w:rsid w:val="00975934"/>
    <w:rsid w:val="0097597A"/>
    <w:rsid w:val="00975E33"/>
    <w:rsid w:val="00975E4D"/>
    <w:rsid w:val="00976457"/>
    <w:rsid w:val="00976779"/>
    <w:rsid w:val="00976C58"/>
    <w:rsid w:val="00976D34"/>
    <w:rsid w:val="00976D90"/>
    <w:rsid w:val="00977111"/>
    <w:rsid w:val="0097729C"/>
    <w:rsid w:val="00977810"/>
    <w:rsid w:val="00977990"/>
    <w:rsid w:val="009779AB"/>
    <w:rsid w:val="0098010F"/>
    <w:rsid w:val="009802A2"/>
    <w:rsid w:val="00980435"/>
    <w:rsid w:val="00980CDC"/>
    <w:rsid w:val="00980D8F"/>
    <w:rsid w:val="00981019"/>
    <w:rsid w:val="00981534"/>
    <w:rsid w:val="00981AD7"/>
    <w:rsid w:val="0098203F"/>
    <w:rsid w:val="009826CC"/>
    <w:rsid w:val="009830C1"/>
    <w:rsid w:val="009838BB"/>
    <w:rsid w:val="00983BB9"/>
    <w:rsid w:val="009841D2"/>
    <w:rsid w:val="009841FA"/>
    <w:rsid w:val="00984F05"/>
    <w:rsid w:val="00985669"/>
    <w:rsid w:val="00985882"/>
    <w:rsid w:val="00985A74"/>
    <w:rsid w:val="00986945"/>
    <w:rsid w:val="00986F6C"/>
    <w:rsid w:val="009872AA"/>
    <w:rsid w:val="00987B14"/>
    <w:rsid w:val="009904E4"/>
    <w:rsid w:val="009909A4"/>
    <w:rsid w:val="00990BFF"/>
    <w:rsid w:val="00990D1B"/>
    <w:rsid w:val="00990E02"/>
    <w:rsid w:val="00991716"/>
    <w:rsid w:val="00991A08"/>
    <w:rsid w:val="00992264"/>
    <w:rsid w:val="00992665"/>
    <w:rsid w:val="00992871"/>
    <w:rsid w:val="00992A71"/>
    <w:rsid w:val="00992EA5"/>
    <w:rsid w:val="00992EA7"/>
    <w:rsid w:val="00993055"/>
    <w:rsid w:val="009931AB"/>
    <w:rsid w:val="00993387"/>
    <w:rsid w:val="00993625"/>
    <w:rsid w:val="00993A05"/>
    <w:rsid w:val="00993AFE"/>
    <w:rsid w:val="00993DAC"/>
    <w:rsid w:val="0099413F"/>
    <w:rsid w:val="009941BE"/>
    <w:rsid w:val="00994349"/>
    <w:rsid w:val="00994394"/>
    <w:rsid w:val="00994621"/>
    <w:rsid w:val="00994B06"/>
    <w:rsid w:val="00994B53"/>
    <w:rsid w:val="00994DA1"/>
    <w:rsid w:val="00995798"/>
    <w:rsid w:val="00995A25"/>
    <w:rsid w:val="00995FF2"/>
    <w:rsid w:val="00996462"/>
    <w:rsid w:val="009966D3"/>
    <w:rsid w:val="00996B9D"/>
    <w:rsid w:val="00996E5E"/>
    <w:rsid w:val="00997239"/>
    <w:rsid w:val="0099725D"/>
    <w:rsid w:val="0099731B"/>
    <w:rsid w:val="009973C3"/>
    <w:rsid w:val="009A05D0"/>
    <w:rsid w:val="009A0954"/>
    <w:rsid w:val="009A09EE"/>
    <w:rsid w:val="009A0A1F"/>
    <w:rsid w:val="009A1096"/>
    <w:rsid w:val="009A1383"/>
    <w:rsid w:val="009A1742"/>
    <w:rsid w:val="009A1B53"/>
    <w:rsid w:val="009A1C4E"/>
    <w:rsid w:val="009A1C82"/>
    <w:rsid w:val="009A20B7"/>
    <w:rsid w:val="009A2179"/>
    <w:rsid w:val="009A26C1"/>
    <w:rsid w:val="009A2A9D"/>
    <w:rsid w:val="009A2ED9"/>
    <w:rsid w:val="009A3CD8"/>
    <w:rsid w:val="009A4426"/>
    <w:rsid w:val="009A444B"/>
    <w:rsid w:val="009A46D2"/>
    <w:rsid w:val="009A489B"/>
    <w:rsid w:val="009A4B7E"/>
    <w:rsid w:val="009A4EFF"/>
    <w:rsid w:val="009A5361"/>
    <w:rsid w:val="009A5E48"/>
    <w:rsid w:val="009A66C6"/>
    <w:rsid w:val="009A720A"/>
    <w:rsid w:val="009A73DA"/>
    <w:rsid w:val="009A763C"/>
    <w:rsid w:val="009A76DB"/>
    <w:rsid w:val="009A78EB"/>
    <w:rsid w:val="009A7FC1"/>
    <w:rsid w:val="009B021E"/>
    <w:rsid w:val="009B0C4C"/>
    <w:rsid w:val="009B0EAF"/>
    <w:rsid w:val="009B0EC1"/>
    <w:rsid w:val="009B14C5"/>
    <w:rsid w:val="009B1738"/>
    <w:rsid w:val="009B20BE"/>
    <w:rsid w:val="009B21DF"/>
    <w:rsid w:val="009B257F"/>
    <w:rsid w:val="009B28A3"/>
    <w:rsid w:val="009B2A7E"/>
    <w:rsid w:val="009B309E"/>
    <w:rsid w:val="009B337B"/>
    <w:rsid w:val="009B3CA1"/>
    <w:rsid w:val="009B3CD5"/>
    <w:rsid w:val="009B3E77"/>
    <w:rsid w:val="009B3F96"/>
    <w:rsid w:val="009B46F0"/>
    <w:rsid w:val="009B492D"/>
    <w:rsid w:val="009B4C38"/>
    <w:rsid w:val="009B4C51"/>
    <w:rsid w:val="009B4D23"/>
    <w:rsid w:val="009B4E52"/>
    <w:rsid w:val="009B4E9B"/>
    <w:rsid w:val="009B5180"/>
    <w:rsid w:val="009B536E"/>
    <w:rsid w:val="009B548B"/>
    <w:rsid w:val="009B5D17"/>
    <w:rsid w:val="009B6113"/>
    <w:rsid w:val="009B6381"/>
    <w:rsid w:val="009B6675"/>
    <w:rsid w:val="009B66BC"/>
    <w:rsid w:val="009B6A25"/>
    <w:rsid w:val="009B6DBA"/>
    <w:rsid w:val="009B7088"/>
    <w:rsid w:val="009B7253"/>
    <w:rsid w:val="009B7B46"/>
    <w:rsid w:val="009B7D1D"/>
    <w:rsid w:val="009B7F9F"/>
    <w:rsid w:val="009C01B5"/>
    <w:rsid w:val="009C0335"/>
    <w:rsid w:val="009C0903"/>
    <w:rsid w:val="009C0CF1"/>
    <w:rsid w:val="009C0EB0"/>
    <w:rsid w:val="009C128A"/>
    <w:rsid w:val="009C16AC"/>
    <w:rsid w:val="009C18D3"/>
    <w:rsid w:val="009C1CED"/>
    <w:rsid w:val="009C23A4"/>
    <w:rsid w:val="009C2449"/>
    <w:rsid w:val="009C2B63"/>
    <w:rsid w:val="009C2ED3"/>
    <w:rsid w:val="009C2FBF"/>
    <w:rsid w:val="009C2FF3"/>
    <w:rsid w:val="009C3D8E"/>
    <w:rsid w:val="009C4169"/>
    <w:rsid w:val="009C428C"/>
    <w:rsid w:val="009C46CB"/>
    <w:rsid w:val="009C4754"/>
    <w:rsid w:val="009C4BEC"/>
    <w:rsid w:val="009C50A1"/>
    <w:rsid w:val="009C54F0"/>
    <w:rsid w:val="009C5595"/>
    <w:rsid w:val="009C5757"/>
    <w:rsid w:val="009C5E6A"/>
    <w:rsid w:val="009C6099"/>
    <w:rsid w:val="009C652E"/>
    <w:rsid w:val="009C6B2B"/>
    <w:rsid w:val="009C6FE4"/>
    <w:rsid w:val="009C716C"/>
    <w:rsid w:val="009C7B26"/>
    <w:rsid w:val="009C7CE7"/>
    <w:rsid w:val="009C7D87"/>
    <w:rsid w:val="009C7E2D"/>
    <w:rsid w:val="009C7EE9"/>
    <w:rsid w:val="009D047B"/>
    <w:rsid w:val="009D0580"/>
    <w:rsid w:val="009D07A6"/>
    <w:rsid w:val="009D0A0E"/>
    <w:rsid w:val="009D0F3F"/>
    <w:rsid w:val="009D1107"/>
    <w:rsid w:val="009D164B"/>
    <w:rsid w:val="009D1904"/>
    <w:rsid w:val="009D1C08"/>
    <w:rsid w:val="009D315A"/>
    <w:rsid w:val="009D35B1"/>
    <w:rsid w:val="009D39D1"/>
    <w:rsid w:val="009D3C47"/>
    <w:rsid w:val="009D3F16"/>
    <w:rsid w:val="009D4439"/>
    <w:rsid w:val="009D4449"/>
    <w:rsid w:val="009D448A"/>
    <w:rsid w:val="009D44E5"/>
    <w:rsid w:val="009D51B5"/>
    <w:rsid w:val="009D5701"/>
    <w:rsid w:val="009D5F70"/>
    <w:rsid w:val="009D6198"/>
    <w:rsid w:val="009D693E"/>
    <w:rsid w:val="009D733E"/>
    <w:rsid w:val="009D74D4"/>
    <w:rsid w:val="009D7B19"/>
    <w:rsid w:val="009D7C24"/>
    <w:rsid w:val="009D7CD7"/>
    <w:rsid w:val="009E048C"/>
    <w:rsid w:val="009E07A7"/>
    <w:rsid w:val="009E0C61"/>
    <w:rsid w:val="009E161C"/>
    <w:rsid w:val="009E1A52"/>
    <w:rsid w:val="009E1A7B"/>
    <w:rsid w:val="009E1F5A"/>
    <w:rsid w:val="009E25EB"/>
    <w:rsid w:val="009E2757"/>
    <w:rsid w:val="009E27CC"/>
    <w:rsid w:val="009E2CD8"/>
    <w:rsid w:val="009E2F7D"/>
    <w:rsid w:val="009E2F9C"/>
    <w:rsid w:val="009E2FC1"/>
    <w:rsid w:val="009E3232"/>
    <w:rsid w:val="009E37D5"/>
    <w:rsid w:val="009E39D4"/>
    <w:rsid w:val="009E3A5B"/>
    <w:rsid w:val="009E3B5D"/>
    <w:rsid w:val="009E3EC4"/>
    <w:rsid w:val="009E4419"/>
    <w:rsid w:val="009E529C"/>
    <w:rsid w:val="009E5341"/>
    <w:rsid w:val="009E54BF"/>
    <w:rsid w:val="009E5861"/>
    <w:rsid w:val="009E5EB1"/>
    <w:rsid w:val="009E65BC"/>
    <w:rsid w:val="009E6A68"/>
    <w:rsid w:val="009E6AFA"/>
    <w:rsid w:val="009E6FF3"/>
    <w:rsid w:val="009E7DE5"/>
    <w:rsid w:val="009E7FAC"/>
    <w:rsid w:val="009F0361"/>
    <w:rsid w:val="009F05F9"/>
    <w:rsid w:val="009F0B5F"/>
    <w:rsid w:val="009F135C"/>
    <w:rsid w:val="009F1ABB"/>
    <w:rsid w:val="009F1C5E"/>
    <w:rsid w:val="009F1F30"/>
    <w:rsid w:val="009F242D"/>
    <w:rsid w:val="009F265C"/>
    <w:rsid w:val="009F279B"/>
    <w:rsid w:val="009F3368"/>
    <w:rsid w:val="009F38C1"/>
    <w:rsid w:val="009F40E8"/>
    <w:rsid w:val="009F41C5"/>
    <w:rsid w:val="009F44D4"/>
    <w:rsid w:val="009F4558"/>
    <w:rsid w:val="009F50F0"/>
    <w:rsid w:val="009F622D"/>
    <w:rsid w:val="009F6A92"/>
    <w:rsid w:val="009F702B"/>
    <w:rsid w:val="009F71FF"/>
    <w:rsid w:val="009F72AE"/>
    <w:rsid w:val="009F78CD"/>
    <w:rsid w:val="00A004C2"/>
    <w:rsid w:val="00A00F7E"/>
    <w:rsid w:val="00A01E60"/>
    <w:rsid w:val="00A01EFA"/>
    <w:rsid w:val="00A020FF"/>
    <w:rsid w:val="00A023ED"/>
    <w:rsid w:val="00A0359C"/>
    <w:rsid w:val="00A03624"/>
    <w:rsid w:val="00A03718"/>
    <w:rsid w:val="00A0376E"/>
    <w:rsid w:val="00A04240"/>
    <w:rsid w:val="00A04292"/>
    <w:rsid w:val="00A04A2B"/>
    <w:rsid w:val="00A05403"/>
    <w:rsid w:val="00A056BF"/>
    <w:rsid w:val="00A059B0"/>
    <w:rsid w:val="00A05A17"/>
    <w:rsid w:val="00A05B81"/>
    <w:rsid w:val="00A05DE3"/>
    <w:rsid w:val="00A060E9"/>
    <w:rsid w:val="00A0618C"/>
    <w:rsid w:val="00A063C7"/>
    <w:rsid w:val="00A0666B"/>
    <w:rsid w:val="00A069E2"/>
    <w:rsid w:val="00A06B3C"/>
    <w:rsid w:val="00A06C1F"/>
    <w:rsid w:val="00A06CB3"/>
    <w:rsid w:val="00A0714F"/>
    <w:rsid w:val="00A07661"/>
    <w:rsid w:val="00A07AEA"/>
    <w:rsid w:val="00A07BD2"/>
    <w:rsid w:val="00A07CC1"/>
    <w:rsid w:val="00A102D7"/>
    <w:rsid w:val="00A103F4"/>
    <w:rsid w:val="00A10A5C"/>
    <w:rsid w:val="00A11337"/>
    <w:rsid w:val="00A117E6"/>
    <w:rsid w:val="00A11E86"/>
    <w:rsid w:val="00A11F64"/>
    <w:rsid w:val="00A12276"/>
    <w:rsid w:val="00A12322"/>
    <w:rsid w:val="00A132D0"/>
    <w:rsid w:val="00A13852"/>
    <w:rsid w:val="00A138F2"/>
    <w:rsid w:val="00A13C40"/>
    <w:rsid w:val="00A13EC5"/>
    <w:rsid w:val="00A14E4D"/>
    <w:rsid w:val="00A15730"/>
    <w:rsid w:val="00A15EA8"/>
    <w:rsid w:val="00A15EC9"/>
    <w:rsid w:val="00A16176"/>
    <w:rsid w:val="00A169D3"/>
    <w:rsid w:val="00A16A3E"/>
    <w:rsid w:val="00A16AF6"/>
    <w:rsid w:val="00A16BED"/>
    <w:rsid w:val="00A16C18"/>
    <w:rsid w:val="00A16C77"/>
    <w:rsid w:val="00A17279"/>
    <w:rsid w:val="00A1741A"/>
    <w:rsid w:val="00A177AB"/>
    <w:rsid w:val="00A178E1"/>
    <w:rsid w:val="00A17CC7"/>
    <w:rsid w:val="00A17D4D"/>
    <w:rsid w:val="00A2046D"/>
    <w:rsid w:val="00A20665"/>
    <w:rsid w:val="00A20C11"/>
    <w:rsid w:val="00A213D7"/>
    <w:rsid w:val="00A21661"/>
    <w:rsid w:val="00A217F2"/>
    <w:rsid w:val="00A2180A"/>
    <w:rsid w:val="00A21AAD"/>
    <w:rsid w:val="00A2238D"/>
    <w:rsid w:val="00A2245C"/>
    <w:rsid w:val="00A2266C"/>
    <w:rsid w:val="00A22AD9"/>
    <w:rsid w:val="00A22D3E"/>
    <w:rsid w:val="00A2358B"/>
    <w:rsid w:val="00A23728"/>
    <w:rsid w:val="00A23B4F"/>
    <w:rsid w:val="00A23EEC"/>
    <w:rsid w:val="00A24232"/>
    <w:rsid w:val="00A24ABC"/>
    <w:rsid w:val="00A24DE3"/>
    <w:rsid w:val="00A252C9"/>
    <w:rsid w:val="00A25654"/>
    <w:rsid w:val="00A25811"/>
    <w:rsid w:val="00A25B1E"/>
    <w:rsid w:val="00A265B5"/>
    <w:rsid w:val="00A26998"/>
    <w:rsid w:val="00A272E9"/>
    <w:rsid w:val="00A27460"/>
    <w:rsid w:val="00A2751D"/>
    <w:rsid w:val="00A27643"/>
    <w:rsid w:val="00A27808"/>
    <w:rsid w:val="00A27F5C"/>
    <w:rsid w:val="00A306BC"/>
    <w:rsid w:val="00A306C8"/>
    <w:rsid w:val="00A30CC8"/>
    <w:rsid w:val="00A310FD"/>
    <w:rsid w:val="00A31462"/>
    <w:rsid w:val="00A31862"/>
    <w:rsid w:val="00A31E06"/>
    <w:rsid w:val="00A31EF2"/>
    <w:rsid w:val="00A32C93"/>
    <w:rsid w:val="00A33498"/>
    <w:rsid w:val="00A33529"/>
    <w:rsid w:val="00A339CD"/>
    <w:rsid w:val="00A3440E"/>
    <w:rsid w:val="00A346AF"/>
    <w:rsid w:val="00A3557F"/>
    <w:rsid w:val="00A35610"/>
    <w:rsid w:val="00A35612"/>
    <w:rsid w:val="00A35A77"/>
    <w:rsid w:val="00A36304"/>
    <w:rsid w:val="00A36786"/>
    <w:rsid w:val="00A368AD"/>
    <w:rsid w:val="00A36D24"/>
    <w:rsid w:val="00A37054"/>
    <w:rsid w:val="00A3709A"/>
    <w:rsid w:val="00A37188"/>
    <w:rsid w:val="00A37566"/>
    <w:rsid w:val="00A3763E"/>
    <w:rsid w:val="00A37769"/>
    <w:rsid w:val="00A37A13"/>
    <w:rsid w:val="00A37B67"/>
    <w:rsid w:val="00A402BA"/>
    <w:rsid w:val="00A40AAA"/>
    <w:rsid w:val="00A411B4"/>
    <w:rsid w:val="00A4120A"/>
    <w:rsid w:val="00A41320"/>
    <w:rsid w:val="00A417C7"/>
    <w:rsid w:val="00A419CA"/>
    <w:rsid w:val="00A41DFD"/>
    <w:rsid w:val="00A42432"/>
    <w:rsid w:val="00A43547"/>
    <w:rsid w:val="00A43776"/>
    <w:rsid w:val="00A4383F"/>
    <w:rsid w:val="00A43886"/>
    <w:rsid w:val="00A43FBC"/>
    <w:rsid w:val="00A44DE7"/>
    <w:rsid w:val="00A45A65"/>
    <w:rsid w:val="00A45BCF"/>
    <w:rsid w:val="00A465BE"/>
    <w:rsid w:val="00A46941"/>
    <w:rsid w:val="00A46C68"/>
    <w:rsid w:val="00A46F31"/>
    <w:rsid w:val="00A479E8"/>
    <w:rsid w:val="00A47E34"/>
    <w:rsid w:val="00A50A2A"/>
    <w:rsid w:val="00A50BBC"/>
    <w:rsid w:val="00A5104A"/>
    <w:rsid w:val="00A5117F"/>
    <w:rsid w:val="00A51243"/>
    <w:rsid w:val="00A512CF"/>
    <w:rsid w:val="00A5155F"/>
    <w:rsid w:val="00A51632"/>
    <w:rsid w:val="00A52271"/>
    <w:rsid w:val="00A52279"/>
    <w:rsid w:val="00A52678"/>
    <w:rsid w:val="00A52734"/>
    <w:rsid w:val="00A52CC9"/>
    <w:rsid w:val="00A52D1E"/>
    <w:rsid w:val="00A533A1"/>
    <w:rsid w:val="00A53598"/>
    <w:rsid w:val="00A5394D"/>
    <w:rsid w:val="00A53C68"/>
    <w:rsid w:val="00A544AF"/>
    <w:rsid w:val="00A54723"/>
    <w:rsid w:val="00A54880"/>
    <w:rsid w:val="00A54AA9"/>
    <w:rsid w:val="00A550CC"/>
    <w:rsid w:val="00A5532D"/>
    <w:rsid w:val="00A5542B"/>
    <w:rsid w:val="00A554F1"/>
    <w:rsid w:val="00A5575D"/>
    <w:rsid w:val="00A558FE"/>
    <w:rsid w:val="00A55BFB"/>
    <w:rsid w:val="00A55FC2"/>
    <w:rsid w:val="00A564E4"/>
    <w:rsid w:val="00A565FF"/>
    <w:rsid w:val="00A56BF1"/>
    <w:rsid w:val="00A56CB0"/>
    <w:rsid w:val="00A572D8"/>
    <w:rsid w:val="00A5743C"/>
    <w:rsid w:val="00A57A6A"/>
    <w:rsid w:val="00A60647"/>
    <w:rsid w:val="00A60B8D"/>
    <w:rsid w:val="00A60D47"/>
    <w:rsid w:val="00A60F20"/>
    <w:rsid w:val="00A61C21"/>
    <w:rsid w:val="00A62972"/>
    <w:rsid w:val="00A62BBE"/>
    <w:rsid w:val="00A62C5B"/>
    <w:rsid w:val="00A62E28"/>
    <w:rsid w:val="00A63345"/>
    <w:rsid w:val="00A635EF"/>
    <w:rsid w:val="00A6482D"/>
    <w:rsid w:val="00A64A1E"/>
    <w:rsid w:val="00A64C98"/>
    <w:rsid w:val="00A64D94"/>
    <w:rsid w:val="00A651C2"/>
    <w:rsid w:val="00A6523B"/>
    <w:rsid w:val="00A6561C"/>
    <w:rsid w:val="00A65877"/>
    <w:rsid w:val="00A65CA1"/>
    <w:rsid w:val="00A65E94"/>
    <w:rsid w:val="00A65F85"/>
    <w:rsid w:val="00A664FC"/>
    <w:rsid w:val="00A6667C"/>
    <w:rsid w:val="00A66A5E"/>
    <w:rsid w:val="00A66BD7"/>
    <w:rsid w:val="00A66C89"/>
    <w:rsid w:val="00A66CF3"/>
    <w:rsid w:val="00A66E3A"/>
    <w:rsid w:val="00A66E5E"/>
    <w:rsid w:val="00A671EF"/>
    <w:rsid w:val="00A6746A"/>
    <w:rsid w:val="00A67F9B"/>
    <w:rsid w:val="00A711CC"/>
    <w:rsid w:val="00A71404"/>
    <w:rsid w:val="00A71940"/>
    <w:rsid w:val="00A71E3A"/>
    <w:rsid w:val="00A71EC7"/>
    <w:rsid w:val="00A7206F"/>
    <w:rsid w:val="00A72093"/>
    <w:rsid w:val="00A720EC"/>
    <w:rsid w:val="00A7271A"/>
    <w:rsid w:val="00A72A3A"/>
    <w:rsid w:val="00A72D6F"/>
    <w:rsid w:val="00A72F3F"/>
    <w:rsid w:val="00A72F89"/>
    <w:rsid w:val="00A73232"/>
    <w:rsid w:val="00A73816"/>
    <w:rsid w:val="00A73A75"/>
    <w:rsid w:val="00A73AEA"/>
    <w:rsid w:val="00A73BE5"/>
    <w:rsid w:val="00A74C0A"/>
    <w:rsid w:val="00A75591"/>
    <w:rsid w:val="00A757E0"/>
    <w:rsid w:val="00A75845"/>
    <w:rsid w:val="00A75B18"/>
    <w:rsid w:val="00A768BF"/>
    <w:rsid w:val="00A76CB6"/>
    <w:rsid w:val="00A76DA1"/>
    <w:rsid w:val="00A76E6F"/>
    <w:rsid w:val="00A7727F"/>
    <w:rsid w:val="00A80110"/>
    <w:rsid w:val="00A80DBE"/>
    <w:rsid w:val="00A80E97"/>
    <w:rsid w:val="00A81099"/>
    <w:rsid w:val="00A812F8"/>
    <w:rsid w:val="00A815F0"/>
    <w:rsid w:val="00A817F0"/>
    <w:rsid w:val="00A82129"/>
    <w:rsid w:val="00A82303"/>
    <w:rsid w:val="00A8244D"/>
    <w:rsid w:val="00A82496"/>
    <w:rsid w:val="00A826E1"/>
    <w:rsid w:val="00A8288C"/>
    <w:rsid w:val="00A82B65"/>
    <w:rsid w:val="00A8387E"/>
    <w:rsid w:val="00A83B87"/>
    <w:rsid w:val="00A8480A"/>
    <w:rsid w:val="00A84A7C"/>
    <w:rsid w:val="00A84D49"/>
    <w:rsid w:val="00A852E5"/>
    <w:rsid w:val="00A85F5B"/>
    <w:rsid w:val="00A85FA7"/>
    <w:rsid w:val="00A862EE"/>
    <w:rsid w:val="00A86319"/>
    <w:rsid w:val="00A86776"/>
    <w:rsid w:val="00A86D7E"/>
    <w:rsid w:val="00A86F18"/>
    <w:rsid w:val="00A87881"/>
    <w:rsid w:val="00A8790A"/>
    <w:rsid w:val="00A9049A"/>
    <w:rsid w:val="00A90C05"/>
    <w:rsid w:val="00A90CA2"/>
    <w:rsid w:val="00A9158D"/>
    <w:rsid w:val="00A919FB"/>
    <w:rsid w:val="00A9221B"/>
    <w:rsid w:val="00A92499"/>
    <w:rsid w:val="00A925AA"/>
    <w:rsid w:val="00A92A55"/>
    <w:rsid w:val="00A92B29"/>
    <w:rsid w:val="00A92D70"/>
    <w:rsid w:val="00A92FE7"/>
    <w:rsid w:val="00A93607"/>
    <w:rsid w:val="00A93920"/>
    <w:rsid w:val="00A93992"/>
    <w:rsid w:val="00A94DAC"/>
    <w:rsid w:val="00A952F3"/>
    <w:rsid w:val="00A957BD"/>
    <w:rsid w:val="00A95847"/>
    <w:rsid w:val="00A95994"/>
    <w:rsid w:val="00A95B32"/>
    <w:rsid w:val="00A95B8B"/>
    <w:rsid w:val="00A95F1D"/>
    <w:rsid w:val="00A96201"/>
    <w:rsid w:val="00A96573"/>
    <w:rsid w:val="00A969D1"/>
    <w:rsid w:val="00A96CB7"/>
    <w:rsid w:val="00A96E81"/>
    <w:rsid w:val="00A96EF6"/>
    <w:rsid w:val="00A971ED"/>
    <w:rsid w:val="00A972E9"/>
    <w:rsid w:val="00A97B3B"/>
    <w:rsid w:val="00A97DA5"/>
    <w:rsid w:val="00AA0315"/>
    <w:rsid w:val="00AA0494"/>
    <w:rsid w:val="00AA0647"/>
    <w:rsid w:val="00AA067F"/>
    <w:rsid w:val="00AA0FA3"/>
    <w:rsid w:val="00AA1405"/>
    <w:rsid w:val="00AA1713"/>
    <w:rsid w:val="00AA1789"/>
    <w:rsid w:val="00AA1943"/>
    <w:rsid w:val="00AA1B26"/>
    <w:rsid w:val="00AA2385"/>
    <w:rsid w:val="00AA2D4A"/>
    <w:rsid w:val="00AA2F38"/>
    <w:rsid w:val="00AA381C"/>
    <w:rsid w:val="00AA3D9B"/>
    <w:rsid w:val="00AA44B0"/>
    <w:rsid w:val="00AA4983"/>
    <w:rsid w:val="00AA4CE9"/>
    <w:rsid w:val="00AA51F2"/>
    <w:rsid w:val="00AA5328"/>
    <w:rsid w:val="00AA5453"/>
    <w:rsid w:val="00AA5818"/>
    <w:rsid w:val="00AA584C"/>
    <w:rsid w:val="00AA5B72"/>
    <w:rsid w:val="00AA6D8B"/>
    <w:rsid w:val="00AA7E94"/>
    <w:rsid w:val="00AB0656"/>
    <w:rsid w:val="00AB0807"/>
    <w:rsid w:val="00AB09F1"/>
    <w:rsid w:val="00AB0A49"/>
    <w:rsid w:val="00AB0B88"/>
    <w:rsid w:val="00AB101D"/>
    <w:rsid w:val="00AB244B"/>
    <w:rsid w:val="00AB2729"/>
    <w:rsid w:val="00AB27BB"/>
    <w:rsid w:val="00AB2FF4"/>
    <w:rsid w:val="00AB367A"/>
    <w:rsid w:val="00AB3DCA"/>
    <w:rsid w:val="00AB3E93"/>
    <w:rsid w:val="00AB4777"/>
    <w:rsid w:val="00AB4F04"/>
    <w:rsid w:val="00AB58A4"/>
    <w:rsid w:val="00AB5E2C"/>
    <w:rsid w:val="00AB65E4"/>
    <w:rsid w:val="00AB6C1F"/>
    <w:rsid w:val="00AB705D"/>
    <w:rsid w:val="00AB722E"/>
    <w:rsid w:val="00AB799C"/>
    <w:rsid w:val="00AB7CC1"/>
    <w:rsid w:val="00AB7D68"/>
    <w:rsid w:val="00AC03B4"/>
    <w:rsid w:val="00AC043E"/>
    <w:rsid w:val="00AC110B"/>
    <w:rsid w:val="00AC1331"/>
    <w:rsid w:val="00AC1640"/>
    <w:rsid w:val="00AC17F4"/>
    <w:rsid w:val="00AC1C0B"/>
    <w:rsid w:val="00AC231C"/>
    <w:rsid w:val="00AC2361"/>
    <w:rsid w:val="00AC25FB"/>
    <w:rsid w:val="00AC2BE7"/>
    <w:rsid w:val="00AC3454"/>
    <w:rsid w:val="00AC4661"/>
    <w:rsid w:val="00AC4BDC"/>
    <w:rsid w:val="00AC4D0E"/>
    <w:rsid w:val="00AC5893"/>
    <w:rsid w:val="00AC5AC5"/>
    <w:rsid w:val="00AC6762"/>
    <w:rsid w:val="00AD0371"/>
    <w:rsid w:val="00AD06CD"/>
    <w:rsid w:val="00AD0A38"/>
    <w:rsid w:val="00AD0D45"/>
    <w:rsid w:val="00AD178C"/>
    <w:rsid w:val="00AD1888"/>
    <w:rsid w:val="00AD1F7F"/>
    <w:rsid w:val="00AD2202"/>
    <w:rsid w:val="00AD2769"/>
    <w:rsid w:val="00AD3183"/>
    <w:rsid w:val="00AD3439"/>
    <w:rsid w:val="00AD3491"/>
    <w:rsid w:val="00AD37F9"/>
    <w:rsid w:val="00AD3923"/>
    <w:rsid w:val="00AD3D5D"/>
    <w:rsid w:val="00AD4387"/>
    <w:rsid w:val="00AD452A"/>
    <w:rsid w:val="00AD470B"/>
    <w:rsid w:val="00AD500C"/>
    <w:rsid w:val="00AD503C"/>
    <w:rsid w:val="00AD548E"/>
    <w:rsid w:val="00AD5A3C"/>
    <w:rsid w:val="00AD61B5"/>
    <w:rsid w:val="00AD61EB"/>
    <w:rsid w:val="00AD625A"/>
    <w:rsid w:val="00AD62CF"/>
    <w:rsid w:val="00AD62E1"/>
    <w:rsid w:val="00AD6A70"/>
    <w:rsid w:val="00AD7287"/>
    <w:rsid w:val="00AD7810"/>
    <w:rsid w:val="00AD784A"/>
    <w:rsid w:val="00AD7BB6"/>
    <w:rsid w:val="00AE0339"/>
    <w:rsid w:val="00AE072B"/>
    <w:rsid w:val="00AE08B9"/>
    <w:rsid w:val="00AE0A14"/>
    <w:rsid w:val="00AE0C7D"/>
    <w:rsid w:val="00AE17DE"/>
    <w:rsid w:val="00AE191A"/>
    <w:rsid w:val="00AE1B0D"/>
    <w:rsid w:val="00AE23C6"/>
    <w:rsid w:val="00AE2AAF"/>
    <w:rsid w:val="00AE2DF1"/>
    <w:rsid w:val="00AE30DC"/>
    <w:rsid w:val="00AE3231"/>
    <w:rsid w:val="00AE3273"/>
    <w:rsid w:val="00AE34C7"/>
    <w:rsid w:val="00AE3724"/>
    <w:rsid w:val="00AE3E05"/>
    <w:rsid w:val="00AE402F"/>
    <w:rsid w:val="00AE4647"/>
    <w:rsid w:val="00AE4C17"/>
    <w:rsid w:val="00AE4E21"/>
    <w:rsid w:val="00AE64BB"/>
    <w:rsid w:val="00AE6F30"/>
    <w:rsid w:val="00AE7AE0"/>
    <w:rsid w:val="00AE7BF3"/>
    <w:rsid w:val="00AF01E7"/>
    <w:rsid w:val="00AF03E5"/>
    <w:rsid w:val="00AF061F"/>
    <w:rsid w:val="00AF065C"/>
    <w:rsid w:val="00AF0CC4"/>
    <w:rsid w:val="00AF10FF"/>
    <w:rsid w:val="00AF116E"/>
    <w:rsid w:val="00AF1650"/>
    <w:rsid w:val="00AF1BE0"/>
    <w:rsid w:val="00AF2314"/>
    <w:rsid w:val="00AF2650"/>
    <w:rsid w:val="00AF2F42"/>
    <w:rsid w:val="00AF3237"/>
    <w:rsid w:val="00AF36EE"/>
    <w:rsid w:val="00AF39BF"/>
    <w:rsid w:val="00AF3F9D"/>
    <w:rsid w:val="00AF4033"/>
    <w:rsid w:val="00AF4520"/>
    <w:rsid w:val="00AF46D1"/>
    <w:rsid w:val="00AF4CFA"/>
    <w:rsid w:val="00AF5029"/>
    <w:rsid w:val="00AF512A"/>
    <w:rsid w:val="00AF526E"/>
    <w:rsid w:val="00AF5A01"/>
    <w:rsid w:val="00AF5B4F"/>
    <w:rsid w:val="00AF5BD2"/>
    <w:rsid w:val="00AF6121"/>
    <w:rsid w:val="00AF6549"/>
    <w:rsid w:val="00AF65F3"/>
    <w:rsid w:val="00AF6620"/>
    <w:rsid w:val="00AF6926"/>
    <w:rsid w:val="00AF72A4"/>
    <w:rsid w:val="00AF78FA"/>
    <w:rsid w:val="00AF7AF3"/>
    <w:rsid w:val="00AF7DB0"/>
    <w:rsid w:val="00B0108C"/>
    <w:rsid w:val="00B01655"/>
    <w:rsid w:val="00B0169D"/>
    <w:rsid w:val="00B02260"/>
    <w:rsid w:val="00B02435"/>
    <w:rsid w:val="00B02A25"/>
    <w:rsid w:val="00B02F38"/>
    <w:rsid w:val="00B0335A"/>
    <w:rsid w:val="00B0401F"/>
    <w:rsid w:val="00B040A2"/>
    <w:rsid w:val="00B068E3"/>
    <w:rsid w:val="00B069CE"/>
    <w:rsid w:val="00B06A05"/>
    <w:rsid w:val="00B06FCE"/>
    <w:rsid w:val="00B07419"/>
    <w:rsid w:val="00B07D6D"/>
    <w:rsid w:val="00B07DF3"/>
    <w:rsid w:val="00B102E4"/>
    <w:rsid w:val="00B10569"/>
    <w:rsid w:val="00B11414"/>
    <w:rsid w:val="00B11901"/>
    <w:rsid w:val="00B11B33"/>
    <w:rsid w:val="00B11CC5"/>
    <w:rsid w:val="00B11E8A"/>
    <w:rsid w:val="00B12275"/>
    <w:rsid w:val="00B123CF"/>
    <w:rsid w:val="00B124DA"/>
    <w:rsid w:val="00B128BA"/>
    <w:rsid w:val="00B12B00"/>
    <w:rsid w:val="00B12DC5"/>
    <w:rsid w:val="00B13081"/>
    <w:rsid w:val="00B131AB"/>
    <w:rsid w:val="00B1339E"/>
    <w:rsid w:val="00B134CB"/>
    <w:rsid w:val="00B13798"/>
    <w:rsid w:val="00B13A70"/>
    <w:rsid w:val="00B13A7F"/>
    <w:rsid w:val="00B13D06"/>
    <w:rsid w:val="00B13D3C"/>
    <w:rsid w:val="00B13D4B"/>
    <w:rsid w:val="00B143D6"/>
    <w:rsid w:val="00B144C7"/>
    <w:rsid w:val="00B14985"/>
    <w:rsid w:val="00B14DEE"/>
    <w:rsid w:val="00B14E15"/>
    <w:rsid w:val="00B150CF"/>
    <w:rsid w:val="00B150FE"/>
    <w:rsid w:val="00B152D6"/>
    <w:rsid w:val="00B15EFC"/>
    <w:rsid w:val="00B15FA1"/>
    <w:rsid w:val="00B16828"/>
    <w:rsid w:val="00B16CCE"/>
    <w:rsid w:val="00B16DE0"/>
    <w:rsid w:val="00B175BA"/>
    <w:rsid w:val="00B1775B"/>
    <w:rsid w:val="00B17773"/>
    <w:rsid w:val="00B17BAC"/>
    <w:rsid w:val="00B17E3D"/>
    <w:rsid w:val="00B2039C"/>
    <w:rsid w:val="00B2081D"/>
    <w:rsid w:val="00B2083E"/>
    <w:rsid w:val="00B20A6E"/>
    <w:rsid w:val="00B20C28"/>
    <w:rsid w:val="00B20D32"/>
    <w:rsid w:val="00B215DB"/>
    <w:rsid w:val="00B21796"/>
    <w:rsid w:val="00B2316E"/>
    <w:rsid w:val="00B2331C"/>
    <w:rsid w:val="00B2409F"/>
    <w:rsid w:val="00B240C3"/>
    <w:rsid w:val="00B2448C"/>
    <w:rsid w:val="00B244F7"/>
    <w:rsid w:val="00B2526A"/>
    <w:rsid w:val="00B258E2"/>
    <w:rsid w:val="00B25BA3"/>
    <w:rsid w:val="00B26161"/>
    <w:rsid w:val="00B268BE"/>
    <w:rsid w:val="00B26EB2"/>
    <w:rsid w:val="00B27079"/>
    <w:rsid w:val="00B271E4"/>
    <w:rsid w:val="00B271F3"/>
    <w:rsid w:val="00B27B32"/>
    <w:rsid w:val="00B27CBD"/>
    <w:rsid w:val="00B3039D"/>
    <w:rsid w:val="00B3049C"/>
    <w:rsid w:val="00B3070C"/>
    <w:rsid w:val="00B30A5C"/>
    <w:rsid w:val="00B310AD"/>
    <w:rsid w:val="00B31636"/>
    <w:rsid w:val="00B322D8"/>
    <w:rsid w:val="00B3276D"/>
    <w:rsid w:val="00B32C77"/>
    <w:rsid w:val="00B32ECF"/>
    <w:rsid w:val="00B338D2"/>
    <w:rsid w:val="00B342FB"/>
    <w:rsid w:val="00B34787"/>
    <w:rsid w:val="00B34948"/>
    <w:rsid w:val="00B34E0A"/>
    <w:rsid w:val="00B3592F"/>
    <w:rsid w:val="00B35B93"/>
    <w:rsid w:val="00B35DCF"/>
    <w:rsid w:val="00B35E91"/>
    <w:rsid w:val="00B35EF8"/>
    <w:rsid w:val="00B3645C"/>
    <w:rsid w:val="00B364F9"/>
    <w:rsid w:val="00B36F1D"/>
    <w:rsid w:val="00B37042"/>
    <w:rsid w:val="00B37B50"/>
    <w:rsid w:val="00B37C39"/>
    <w:rsid w:val="00B37CD3"/>
    <w:rsid w:val="00B37D30"/>
    <w:rsid w:val="00B37E66"/>
    <w:rsid w:val="00B40069"/>
    <w:rsid w:val="00B4008D"/>
    <w:rsid w:val="00B402C6"/>
    <w:rsid w:val="00B40367"/>
    <w:rsid w:val="00B405BB"/>
    <w:rsid w:val="00B40635"/>
    <w:rsid w:val="00B40B7A"/>
    <w:rsid w:val="00B40EA4"/>
    <w:rsid w:val="00B41428"/>
    <w:rsid w:val="00B423A9"/>
    <w:rsid w:val="00B426BB"/>
    <w:rsid w:val="00B432CC"/>
    <w:rsid w:val="00B433FB"/>
    <w:rsid w:val="00B4361F"/>
    <w:rsid w:val="00B43C78"/>
    <w:rsid w:val="00B43CAB"/>
    <w:rsid w:val="00B43CE2"/>
    <w:rsid w:val="00B43E10"/>
    <w:rsid w:val="00B444BF"/>
    <w:rsid w:val="00B44792"/>
    <w:rsid w:val="00B44830"/>
    <w:rsid w:val="00B455A9"/>
    <w:rsid w:val="00B4570F"/>
    <w:rsid w:val="00B45B7E"/>
    <w:rsid w:val="00B45C71"/>
    <w:rsid w:val="00B45E1C"/>
    <w:rsid w:val="00B45ECF"/>
    <w:rsid w:val="00B460AF"/>
    <w:rsid w:val="00B4617B"/>
    <w:rsid w:val="00B46779"/>
    <w:rsid w:val="00B46B6A"/>
    <w:rsid w:val="00B47121"/>
    <w:rsid w:val="00B47DA2"/>
    <w:rsid w:val="00B47E73"/>
    <w:rsid w:val="00B50A79"/>
    <w:rsid w:val="00B50E02"/>
    <w:rsid w:val="00B51238"/>
    <w:rsid w:val="00B5152C"/>
    <w:rsid w:val="00B51653"/>
    <w:rsid w:val="00B53346"/>
    <w:rsid w:val="00B53B88"/>
    <w:rsid w:val="00B53BF4"/>
    <w:rsid w:val="00B54295"/>
    <w:rsid w:val="00B547E6"/>
    <w:rsid w:val="00B54F13"/>
    <w:rsid w:val="00B551A1"/>
    <w:rsid w:val="00B551E3"/>
    <w:rsid w:val="00B55261"/>
    <w:rsid w:val="00B554EC"/>
    <w:rsid w:val="00B558DC"/>
    <w:rsid w:val="00B565B9"/>
    <w:rsid w:val="00B56D46"/>
    <w:rsid w:val="00B56D65"/>
    <w:rsid w:val="00B572D2"/>
    <w:rsid w:val="00B575D0"/>
    <w:rsid w:val="00B602B9"/>
    <w:rsid w:val="00B605C9"/>
    <w:rsid w:val="00B60819"/>
    <w:rsid w:val="00B60871"/>
    <w:rsid w:val="00B60AC8"/>
    <w:rsid w:val="00B60EBC"/>
    <w:rsid w:val="00B6108D"/>
    <w:rsid w:val="00B6170F"/>
    <w:rsid w:val="00B6197F"/>
    <w:rsid w:val="00B61E79"/>
    <w:rsid w:val="00B61F08"/>
    <w:rsid w:val="00B62A88"/>
    <w:rsid w:val="00B62FEC"/>
    <w:rsid w:val="00B6329A"/>
    <w:rsid w:val="00B634BF"/>
    <w:rsid w:val="00B6369F"/>
    <w:rsid w:val="00B63700"/>
    <w:rsid w:val="00B63777"/>
    <w:rsid w:val="00B63BB0"/>
    <w:rsid w:val="00B63C21"/>
    <w:rsid w:val="00B63E26"/>
    <w:rsid w:val="00B63E79"/>
    <w:rsid w:val="00B64A46"/>
    <w:rsid w:val="00B64BCF"/>
    <w:rsid w:val="00B651AC"/>
    <w:rsid w:val="00B654CE"/>
    <w:rsid w:val="00B657AC"/>
    <w:rsid w:val="00B65BDB"/>
    <w:rsid w:val="00B664B4"/>
    <w:rsid w:val="00B66623"/>
    <w:rsid w:val="00B66642"/>
    <w:rsid w:val="00B66C1F"/>
    <w:rsid w:val="00B66DC8"/>
    <w:rsid w:val="00B672F1"/>
    <w:rsid w:val="00B67327"/>
    <w:rsid w:val="00B67336"/>
    <w:rsid w:val="00B70352"/>
    <w:rsid w:val="00B704C4"/>
    <w:rsid w:val="00B70525"/>
    <w:rsid w:val="00B70612"/>
    <w:rsid w:val="00B710AF"/>
    <w:rsid w:val="00B711AB"/>
    <w:rsid w:val="00B72602"/>
    <w:rsid w:val="00B7288C"/>
    <w:rsid w:val="00B72FC2"/>
    <w:rsid w:val="00B732B6"/>
    <w:rsid w:val="00B73452"/>
    <w:rsid w:val="00B73795"/>
    <w:rsid w:val="00B73CE5"/>
    <w:rsid w:val="00B743D8"/>
    <w:rsid w:val="00B7454C"/>
    <w:rsid w:val="00B7522A"/>
    <w:rsid w:val="00B7526A"/>
    <w:rsid w:val="00B754EC"/>
    <w:rsid w:val="00B755ED"/>
    <w:rsid w:val="00B7569D"/>
    <w:rsid w:val="00B75FA9"/>
    <w:rsid w:val="00B7665E"/>
    <w:rsid w:val="00B76824"/>
    <w:rsid w:val="00B7782C"/>
    <w:rsid w:val="00B779AE"/>
    <w:rsid w:val="00B8000D"/>
    <w:rsid w:val="00B80722"/>
    <w:rsid w:val="00B80C03"/>
    <w:rsid w:val="00B81840"/>
    <w:rsid w:val="00B81899"/>
    <w:rsid w:val="00B81CB0"/>
    <w:rsid w:val="00B81D6A"/>
    <w:rsid w:val="00B82450"/>
    <w:rsid w:val="00B82511"/>
    <w:rsid w:val="00B82C63"/>
    <w:rsid w:val="00B834EB"/>
    <w:rsid w:val="00B835F1"/>
    <w:rsid w:val="00B83C0A"/>
    <w:rsid w:val="00B8430F"/>
    <w:rsid w:val="00B84449"/>
    <w:rsid w:val="00B84697"/>
    <w:rsid w:val="00B84A12"/>
    <w:rsid w:val="00B84E3C"/>
    <w:rsid w:val="00B85051"/>
    <w:rsid w:val="00B85691"/>
    <w:rsid w:val="00B85BB5"/>
    <w:rsid w:val="00B85BCC"/>
    <w:rsid w:val="00B85C36"/>
    <w:rsid w:val="00B85CCC"/>
    <w:rsid w:val="00B85E2E"/>
    <w:rsid w:val="00B86291"/>
    <w:rsid w:val="00B862BF"/>
    <w:rsid w:val="00B86399"/>
    <w:rsid w:val="00B8716A"/>
    <w:rsid w:val="00B87985"/>
    <w:rsid w:val="00B879A7"/>
    <w:rsid w:val="00B87AD2"/>
    <w:rsid w:val="00B87CA6"/>
    <w:rsid w:val="00B904B6"/>
    <w:rsid w:val="00B90802"/>
    <w:rsid w:val="00B90B16"/>
    <w:rsid w:val="00B91574"/>
    <w:rsid w:val="00B9166D"/>
    <w:rsid w:val="00B9215F"/>
    <w:rsid w:val="00B92346"/>
    <w:rsid w:val="00B92431"/>
    <w:rsid w:val="00B92F41"/>
    <w:rsid w:val="00B93267"/>
    <w:rsid w:val="00B932AF"/>
    <w:rsid w:val="00B938F2"/>
    <w:rsid w:val="00B93AE9"/>
    <w:rsid w:val="00B93E51"/>
    <w:rsid w:val="00B93FC2"/>
    <w:rsid w:val="00B943B1"/>
    <w:rsid w:val="00B94887"/>
    <w:rsid w:val="00B94CE9"/>
    <w:rsid w:val="00B951B5"/>
    <w:rsid w:val="00B9537C"/>
    <w:rsid w:val="00B9591D"/>
    <w:rsid w:val="00B95E39"/>
    <w:rsid w:val="00B96053"/>
    <w:rsid w:val="00B9648C"/>
    <w:rsid w:val="00B96571"/>
    <w:rsid w:val="00B966E0"/>
    <w:rsid w:val="00B967E2"/>
    <w:rsid w:val="00B96968"/>
    <w:rsid w:val="00B96A3E"/>
    <w:rsid w:val="00B970A3"/>
    <w:rsid w:val="00B970AC"/>
    <w:rsid w:val="00B97141"/>
    <w:rsid w:val="00B977BC"/>
    <w:rsid w:val="00B97959"/>
    <w:rsid w:val="00B97C97"/>
    <w:rsid w:val="00B97D59"/>
    <w:rsid w:val="00BA0039"/>
    <w:rsid w:val="00BA0195"/>
    <w:rsid w:val="00BA041B"/>
    <w:rsid w:val="00BA0720"/>
    <w:rsid w:val="00BA07C1"/>
    <w:rsid w:val="00BA0848"/>
    <w:rsid w:val="00BA09EE"/>
    <w:rsid w:val="00BA14BB"/>
    <w:rsid w:val="00BA15A4"/>
    <w:rsid w:val="00BA164D"/>
    <w:rsid w:val="00BA172C"/>
    <w:rsid w:val="00BA1B22"/>
    <w:rsid w:val="00BA1B57"/>
    <w:rsid w:val="00BA24A1"/>
    <w:rsid w:val="00BA2523"/>
    <w:rsid w:val="00BA2B4F"/>
    <w:rsid w:val="00BA3074"/>
    <w:rsid w:val="00BA36DD"/>
    <w:rsid w:val="00BA375C"/>
    <w:rsid w:val="00BA48AD"/>
    <w:rsid w:val="00BA4F42"/>
    <w:rsid w:val="00BA50EA"/>
    <w:rsid w:val="00BA623E"/>
    <w:rsid w:val="00BA6253"/>
    <w:rsid w:val="00BA6267"/>
    <w:rsid w:val="00BA667A"/>
    <w:rsid w:val="00BA6B7D"/>
    <w:rsid w:val="00BA71E8"/>
    <w:rsid w:val="00BA73BB"/>
    <w:rsid w:val="00BA73DC"/>
    <w:rsid w:val="00BA7A87"/>
    <w:rsid w:val="00BA7BD0"/>
    <w:rsid w:val="00BA7F03"/>
    <w:rsid w:val="00BB05CF"/>
    <w:rsid w:val="00BB0E51"/>
    <w:rsid w:val="00BB0E99"/>
    <w:rsid w:val="00BB10AA"/>
    <w:rsid w:val="00BB1540"/>
    <w:rsid w:val="00BB1A71"/>
    <w:rsid w:val="00BB1B40"/>
    <w:rsid w:val="00BB1C37"/>
    <w:rsid w:val="00BB2140"/>
    <w:rsid w:val="00BB2ECE"/>
    <w:rsid w:val="00BB32FB"/>
    <w:rsid w:val="00BB347D"/>
    <w:rsid w:val="00BB3612"/>
    <w:rsid w:val="00BB394B"/>
    <w:rsid w:val="00BB3A29"/>
    <w:rsid w:val="00BB41F6"/>
    <w:rsid w:val="00BB424C"/>
    <w:rsid w:val="00BB42A4"/>
    <w:rsid w:val="00BB477A"/>
    <w:rsid w:val="00BB4C00"/>
    <w:rsid w:val="00BB4E55"/>
    <w:rsid w:val="00BB507C"/>
    <w:rsid w:val="00BB5272"/>
    <w:rsid w:val="00BB52AE"/>
    <w:rsid w:val="00BB5510"/>
    <w:rsid w:val="00BB5695"/>
    <w:rsid w:val="00BB5CFD"/>
    <w:rsid w:val="00BB5DA6"/>
    <w:rsid w:val="00BB5DEF"/>
    <w:rsid w:val="00BB6D5E"/>
    <w:rsid w:val="00BB6E40"/>
    <w:rsid w:val="00BB72F6"/>
    <w:rsid w:val="00BB73CF"/>
    <w:rsid w:val="00BB774F"/>
    <w:rsid w:val="00BB7C54"/>
    <w:rsid w:val="00BC17B8"/>
    <w:rsid w:val="00BC183A"/>
    <w:rsid w:val="00BC1977"/>
    <w:rsid w:val="00BC1BC0"/>
    <w:rsid w:val="00BC1D68"/>
    <w:rsid w:val="00BC1F05"/>
    <w:rsid w:val="00BC20BA"/>
    <w:rsid w:val="00BC2714"/>
    <w:rsid w:val="00BC29DB"/>
    <w:rsid w:val="00BC2BBB"/>
    <w:rsid w:val="00BC35B9"/>
    <w:rsid w:val="00BC3669"/>
    <w:rsid w:val="00BC3A73"/>
    <w:rsid w:val="00BC46BE"/>
    <w:rsid w:val="00BC4FA2"/>
    <w:rsid w:val="00BC509A"/>
    <w:rsid w:val="00BC53E6"/>
    <w:rsid w:val="00BC5DCA"/>
    <w:rsid w:val="00BC65CF"/>
    <w:rsid w:val="00BC6A1B"/>
    <w:rsid w:val="00BC6E10"/>
    <w:rsid w:val="00BC6FE4"/>
    <w:rsid w:val="00BC7CC9"/>
    <w:rsid w:val="00BC7D63"/>
    <w:rsid w:val="00BC7F47"/>
    <w:rsid w:val="00BD0EAA"/>
    <w:rsid w:val="00BD179F"/>
    <w:rsid w:val="00BD1CD8"/>
    <w:rsid w:val="00BD1FFD"/>
    <w:rsid w:val="00BD2103"/>
    <w:rsid w:val="00BD2127"/>
    <w:rsid w:val="00BD214E"/>
    <w:rsid w:val="00BD2C27"/>
    <w:rsid w:val="00BD2E9C"/>
    <w:rsid w:val="00BD36B3"/>
    <w:rsid w:val="00BD3A8F"/>
    <w:rsid w:val="00BD3B91"/>
    <w:rsid w:val="00BD3CBB"/>
    <w:rsid w:val="00BD3D92"/>
    <w:rsid w:val="00BD3F6E"/>
    <w:rsid w:val="00BD4172"/>
    <w:rsid w:val="00BD4369"/>
    <w:rsid w:val="00BD4DE2"/>
    <w:rsid w:val="00BD52F2"/>
    <w:rsid w:val="00BD5A95"/>
    <w:rsid w:val="00BD6F55"/>
    <w:rsid w:val="00BD7685"/>
    <w:rsid w:val="00BD7DE7"/>
    <w:rsid w:val="00BD7F8C"/>
    <w:rsid w:val="00BE0950"/>
    <w:rsid w:val="00BE0AEB"/>
    <w:rsid w:val="00BE1599"/>
    <w:rsid w:val="00BE1700"/>
    <w:rsid w:val="00BE172D"/>
    <w:rsid w:val="00BE19C1"/>
    <w:rsid w:val="00BE1A2D"/>
    <w:rsid w:val="00BE1A82"/>
    <w:rsid w:val="00BE1BF9"/>
    <w:rsid w:val="00BE1E4E"/>
    <w:rsid w:val="00BE20E6"/>
    <w:rsid w:val="00BE211B"/>
    <w:rsid w:val="00BE2336"/>
    <w:rsid w:val="00BE25C9"/>
    <w:rsid w:val="00BE2BE1"/>
    <w:rsid w:val="00BE2D4D"/>
    <w:rsid w:val="00BE3233"/>
    <w:rsid w:val="00BE39E3"/>
    <w:rsid w:val="00BE3F81"/>
    <w:rsid w:val="00BE4244"/>
    <w:rsid w:val="00BE474A"/>
    <w:rsid w:val="00BE4B65"/>
    <w:rsid w:val="00BE4DAA"/>
    <w:rsid w:val="00BE4E47"/>
    <w:rsid w:val="00BE4E94"/>
    <w:rsid w:val="00BE5036"/>
    <w:rsid w:val="00BE533C"/>
    <w:rsid w:val="00BE53C3"/>
    <w:rsid w:val="00BE569E"/>
    <w:rsid w:val="00BE581A"/>
    <w:rsid w:val="00BE58B4"/>
    <w:rsid w:val="00BE5D0B"/>
    <w:rsid w:val="00BE603E"/>
    <w:rsid w:val="00BE65B1"/>
    <w:rsid w:val="00BE6A91"/>
    <w:rsid w:val="00BE6D09"/>
    <w:rsid w:val="00BE6DAA"/>
    <w:rsid w:val="00BE71DA"/>
    <w:rsid w:val="00BE7BA1"/>
    <w:rsid w:val="00BF00D1"/>
    <w:rsid w:val="00BF046C"/>
    <w:rsid w:val="00BF06C0"/>
    <w:rsid w:val="00BF09C8"/>
    <w:rsid w:val="00BF0B7C"/>
    <w:rsid w:val="00BF0BFC"/>
    <w:rsid w:val="00BF0EC6"/>
    <w:rsid w:val="00BF1375"/>
    <w:rsid w:val="00BF149D"/>
    <w:rsid w:val="00BF17BC"/>
    <w:rsid w:val="00BF1C18"/>
    <w:rsid w:val="00BF1DED"/>
    <w:rsid w:val="00BF2FF6"/>
    <w:rsid w:val="00BF2FF7"/>
    <w:rsid w:val="00BF34E1"/>
    <w:rsid w:val="00BF3561"/>
    <w:rsid w:val="00BF3FFB"/>
    <w:rsid w:val="00BF41E2"/>
    <w:rsid w:val="00BF425F"/>
    <w:rsid w:val="00BF4720"/>
    <w:rsid w:val="00BF4938"/>
    <w:rsid w:val="00BF4AAD"/>
    <w:rsid w:val="00BF4C2F"/>
    <w:rsid w:val="00BF4EEB"/>
    <w:rsid w:val="00BF4F5B"/>
    <w:rsid w:val="00BF5093"/>
    <w:rsid w:val="00BF5344"/>
    <w:rsid w:val="00BF53AE"/>
    <w:rsid w:val="00BF547A"/>
    <w:rsid w:val="00BF54D7"/>
    <w:rsid w:val="00BF5980"/>
    <w:rsid w:val="00BF60B7"/>
    <w:rsid w:val="00BF61A0"/>
    <w:rsid w:val="00BF62E5"/>
    <w:rsid w:val="00BF6EC6"/>
    <w:rsid w:val="00BF7779"/>
    <w:rsid w:val="00BF787F"/>
    <w:rsid w:val="00BF7A6B"/>
    <w:rsid w:val="00C0029F"/>
    <w:rsid w:val="00C009F4"/>
    <w:rsid w:val="00C00A07"/>
    <w:rsid w:val="00C00E52"/>
    <w:rsid w:val="00C011A2"/>
    <w:rsid w:val="00C015AF"/>
    <w:rsid w:val="00C02E39"/>
    <w:rsid w:val="00C03656"/>
    <w:rsid w:val="00C03824"/>
    <w:rsid w:val="00C041AE"/>
    <w:rsid w:val="00C046EA"/>
    <w:rsid w:val="00C04E75"/>
    <w:rsid w:val="00C0532F"/>
    <w:rsid w:val="00C05782"/>
    <w:rsid w:val="00C067F5"/>
    <w:rsid w:val="00C06B2F"/>
    <w:rsid w:val="00C073B0"/>
    <w:rsid w:val="00C07700"/>
    <w:rsid w:val="00C07F57"/>
    <w:rsid w:val="00C100BE"/>
    <w:rsid w:val="00C10303"/>
    <w:rsid w:val="00C1095D"/>
    <w:rsid w:val="00C110C4"/>
    <w:rsid w:val="00C112E4"/>
    <w:rsid w:val="00C11DBA"/>
    <w:rsid w:val="00C11E20"/>
    <w:rsid w:val="00C11F18"/>
    <w:rsid w:val="00C1239F"/>
    <w:rsid w:val="00C126CA"/>
    <w:rsid w:val="00C12C4D"/>
    <w:rsid w:val="00C13063"/>
    <w:rsid w:val="00C13A1F"/>
    <w:rsid w:val="00C13AFC"/>
    <w:rsid w:val="00C13B32"/>
    <w:rsid w:val="00C141D6"/>
    <w:rsid w:val="00C146E3"/>
    <w:rsid w:val="00C14E69"/>
    <w:rsid w:val="00C158C6"/>
    <w:rsid w:val="00C15B88"/>
    <w:rsid w:val="00C16310"/>
    <w:rsid w:val="00C16BDB"/>
    <w:rsid w:val="00C16E10"/>
    <w:rsid w:val="00C170BC"/>
    <w:rsid w:val="00C17197"/>
    <w:rsid w:val="00C17463"/>
    <w:rsid w:val="00C17567"/>
    <w:rsid w:val="00C17726"/>
    <w:rsid w:val="00C17982"/>
    <w:rsid w:val="00C17BEA"/>
    <w:rsid w:val="00C20005"/>
    <w:rsid w:val="00C2103A"/>
    <w:rsid w:val="00C21275"/>
    <w:rsid w:val="00C21923"/>
    <w:rsid w:val="00C21A4D"/>
    <w:rsid w:val="00C21AB1"/>
    <w:rsid w:val="00C21B13"/>
    <w:rsid w:val="00C21CA8"/>
    <w:rsid w:val="00C21E69"/>
    <w:rsid w:val="00C21FE0"/>
    <w:rsid w:val="00C223EC"/>
    <w:rsid w:val="00C22621"/>
    <w:rsid w:val="00C22AA8"/>
    <w:rsid w:val="00C22B61"/>
    <w:rsid w:val="00C22CD4"/>
    <w:rsid w:val="00C23103"/>
    <w:rsid w:val="00C23736"/>
    <w:rsid w:val="00C2373B"/>
    <w:rsid w:val="00C239B3"/>
    <w:rsid w:val="00C23FC4"/>
    <w:rsid w:val="00C252A0"/>
    <w:rsid w:val="00C25428"/>
    <w:rsid w:val="00C2569E"/>
    <w:rsid w:val="00C25CA1"/>
    <w:rsid w:val="00C25DE5"/>
    <w:rsid w:val="00C25EC1"/>
    <w:rsid w:val="00C25FD8"/>
    <w:rsid w:val="00C26F68"/>
    <w:rsid w:val="00C26F92"/>
    <w:rsid w:val="00C2738A"/>
    <w:rsid w:val="00C2776C"/>
    <w:rsid w:val="00C27B72"/>
    <w:rsid w:val="00C27CB3"/>
    <w:rsid w:val="00C27F15"/>
    <w:rsid w:val="00C30607"/>
    <w:rsid w:val="00C306BA"/>
    <w:rsid w:val="00C3074C"/>
    <w:rsid w:val="00C30754"/>
    <w:rsid w:val="00C30908"/>
    <w:rsid w:val="00C309CC"/>
    <w:rsid w:val="00C30CB4"/>
    <w:rsid w:val="00C3216F"/>
    <w:rsid w:val="00C32D10"/>
    <w:rsid w:val="00C32F14"/>
    <w:rsid w:val="00C331AC"/>
    <w:rsid w:val="00C338B1"/>
    <w:rsid w:val="00C342FE"/>
    <w:rsid w:val="00C34331"/>
    <w:rsid w:val="00C34C26"/>
    <w:rsid w:val="00C34D77"/>
    <w:rsid w:val="00C357C2"/>
    <w:rsid w:val="00C35AB0"/>
    <w:rsid w:val="00C35C78"/>
    <w:rsid w:val="00C35D5C"/>
    <w:rsid w:val="00C3665E"/>
    <w:rsid w:val="00C3668F"/>
    <w:rsid w:val="00C36E67"/>
    <w:rsid w:val="00C37449"/>
    <w:rsid w:val="00C37609"/>
    <w:rsid w:val="00C37893"/>
    <w:rsid w:val="00C40B83"/>
    <w:rsid w:val="00C40FD5"/>
    <w:rsid w:val="00C4126F"/>
    <w:rsid w:val="00C41334"/>
    <w:rsid w:val="00C416BB"/>
    <w:rsid w:val="00C41D93"/>
    <w:rsid w:val="00C423A8"/>
    <w:rsid w:val="00C42E07"/>
    <w:rsid w:val="00C432D2"/>
    <w:rsid w:val="00C435E4"/>
    <w:rsid w:val="00C4366F"/>
    <w:rsid w:val="00C437F5"/>
    <w:rsid w:val="00C43BD6"/>
    <w:rsid w:val="00C43C3E"/>
    <w:rsid w:val="00C4403F"/>
    <w:rsid w:val="00C443DA"/>
    <w:rsid w:val="00C4541C"/>
    <w:rsid w:val="00C45556"/>
    <w:rsid w:val="00C45827"/>
    <w:rsid w:val="00C459F9"/>
    <w:rsid w:val="00C45CD5"/>
    <w:rsid w:val="00C46038"/>
    <w:rsid w:val="00C46432"/>
    <w:rsid w:val="00C46C87"/>
    <w:rsid w:val="00C474EA"/>
    <w:rsid w:val="00C47584"/>
    <w:rsid w:val="00C479F2"/>
    <w:rsid w:val="00C47A4A"/>
    <w:rsid w:val="00C47E08"/>
    <w:rsid w:val="00C50104"/>
    <w:rsid w:val="00C50AEE"/>
    <w:rsid w:val="00C510FC"/>
    <w:rsid w:val="00C514E6"/>
    <w:rsid w:val="00C5234C"/>
    <w:rsid w:val="00C524B1"/>
    <w:rsid w:val="00C52B18"/>
    <w:rsid w:val="00C52B6C"/>
    <w:rsid w:val="00C52F2A"/>
    <w:rsid w:val="00C52F3F"/>
    <w:rsid w:val="00C533E3"/>
    <w:rsid w:val="00C53C2C"/>
    <w:rsid w:val="00C54717"/>
    <w:rsid w:val="00C54A64"/>
    <w:rsid w:val="00C54C3C"/>
    <w:rsid w:val="00C55514"/>
    <w:rsid w:val="00C56072"/>
    <w:rsid w:val="00C56536"/>
    <w:rsid w:val="00C56EC2"/>
    <w:rsid w:val="00C6022E"/>
    <w:rsid w:val="00C60A32"/>
    <w:rsid w:val="00C60AC3"/>
    <w:rsid w:val="00C60BB9"/>
    <w:rsid w:val="00C60BDF"/>
    <w:rsid w:val="00C61535"/>
    <w:rsid w:val="00C61832"/>
    <w:rsid w:val="00C61B26"/>
    <w:rsid w:val="00C61F4C"/>
    <w:rsid w:val="00C624F3"/>
    <w:rsid w:val="00C626B1"/>
    <w:rsid w:val="00C628BA"/>
    <w:rsid w:val="00C62DBF"/>
    <w:rsid w:val="00C631AB"/>
    <w:rsid w:val="00C63545"/>
    <w:rsid w:val="00C63575"/>
    <w:rsid w:val="00C6437E"/>
    <w:rsid w:val="00C64FAE"/>
    <w:rsid w:val="00C66112"/>
    <w:rsid w:val="00C661A7"/>
    <w:rsid w:val="00C66278"/>
    <w:rsid w:val="00C6662A"/>
    <w:rsid w:val="00C6683D"/>
    <w:rsid w:val="00C66ED2"/>
    <w:rsid w:val="00C67557"/>
    <w:rsid w:val="00C67935"/>
    <w:rsid w:val="00C67984"/>
    <w:rsid w:val="00C67D64"/>
    <w:rsid w:val="00C70C58"/>
    <w:rsid w:val="00C70CF9"/>
    <w:rsid w:val="00C70F90"/>
    <w:rsid w:val="00C71AEE"/>
    <w:rsid w:val="00C71F75"/>
    <w:rsid w:val="00C723E6"/>
    <w:rsid w:val="00C7285C"/>
    <w:rsid w:val="00C72D97"/>
    <w:rsid w:val="00C734FF"/>
    <w:rsid w:val="00C737AE"/>
    <w:rsid w:val="00C73B1C"/>
    <w:rsid w:val="00C73B5F"/>
    <w:rsid w:val="00C73E2F"/>
    <w:rsid w:val="00C7405F"/>
    <w:rsid w:val="00C7471E"/>
    <w:rsid w:val="00C74B79"/>
    <w:rsid w:val="00C74E59"/>
    <w:rsid w:val="00C759B1"/>
    <w:rsid w:val="00C759B7"/>
    <w:rsid w:val="00C75A3E"/>
    <w:rsid w:val="00C75B63"/>
    <w:rsid w:val="00C75EB6"/>
    <w:rsid w:val="00C7627D"/>
    <w:rsid w:val="00C7662E"/>
    <w:rsid w:val="00C76782"/>
    <w:rsid w:val="00C7694E"/>
    <w:rsid w:val="00C76AFD"/>
    <w:rsid w:val="00C76CD7"/>
    <w:rsid w:val="00C7705A"/>
    <w:rsid w:val="00C771D0"/>
    <w:rsid w:val="00C776F9"/>
    <w:rsid w:val="00C77BE0"/>
    <w:rsid w:val="00C80021"/>
    <w:rsid w:val="00C80457"/>
    <w:rsid w:val="00C807D7"/>
    <w:rsid w:val="00C80AC7"/>
    <w:rsid w:val="00C810AB"/>
    <w:rsid w:val="00C8111C"/>
    <w:rsid w:val="00C81184"/>
    <w:rsid w:val="00C819E6"/>
    <w:rsid w:val="00C82069"/>
    <w:rsid w:val="00C820FB"/>
    <w:rsid w:val="00C8270D"/>
    <w:rsid w:val="00C82976"/>
    <w:rsid w:val="00C82FE1"/>
    <w:rsid w:val="00C83618"/>
    <w:rsid w:val="00C83788"/>
    <w:rsid w:val="00C839E5"/>
    <w:rsid w:val="00C83F3E"/>
    <w:rsid w:val="00C840B0"/>
    <w:rsid w:val="00C8473D"/>
    <w:rsid w:val="00C8483F"/>
    <w:rsid w:val="00C848A8"/>
    <w:rsid w:val="00C84B2A"/>
    <w:rsid w:val="00C85365"/>
    <w:rsid w:val="00C856CF"/>
    <w:rsid w:val="00C85978"/>
    <w:rsid w:val="00C861DE"/>
    <w:rsid w:val="00C86395"/>
    <w:rsid w:val="00C871B5"/>
    <w:rsid w:val="00C871C4"/>
    <w:rsid w:val="00C87640"/>
    <w:rsid w:val="00C877CF"/>
    <w:rsid w:val="00C87E44"/>
    <w:rsid w:val="00C901FD"/>
    <w:rsid w:val="00C905F2"/>
    <w:rsid w:val="00C9062F"/>
    <w:rsid w:val="00C90669"/>
    <w:rsid w:val="00C90922"/>
    <w:rsid w:val="00C90C3F"/>
    <w:rsid w:val="00C90C93"/>
    <w:rsid w:val="00C914DB"/>
    <w:rsid w:val="00C91654"/>
    <w:rsid w:val="00C92584"/>
    <w:rsid w:val="00C9290D"/>
    <w:rsid w:val="00C9306A"/>
    <w:rsid w:val="00C9371A"/>
    <w:rsid w:val="00C939B5"/>
    <w:rsid w:val="00C93B42"/>
    <w:rsid w:val="00C93BEB"/>
    <w:rsid w:val="00C942CE"/>
    <w:rsid w:val="00C945E7"/>
    <w:rsid w:val="00C94609"/>
    <w:rsid w:val="00C94C89"/>
    <w:rsid w:val="00C95624"/>
    <w:rsid w:val="00C9598A"/>
    <w:rsid w:val="00C95A49"/>
    <w:rsid w:val="00C95BD6"/>
    <w:rsid w:val="00C95EC2"/>
    <w:rsid w:val="00C96DA8"/>
    <w:rsid w:val="00C978BA"/>
    <w:rsid w:val="00CA00D9"/>
    <w:rsid w:val="00CA119E"/>
    <w:rsid w:val="00CA11A3"/>
    <w:rsid w:val="00CA1781"/>
    <w:rsid w:val="00CA19C9"/>
    <w:rsid w:val="00CA1D1F"/>
    <w:rsid w:val="00CA2179"/>
    <w:rsid w:val="00CA21B0"/>
    <w:rsid w:val="00CA2C98"/>
    <w:rsid w:val="00CA321F"/>
    <w:rsid w:val="00CA3428"/>
    <w:rsid w:val="00CA3491"/>
    <w:rsid w:val="00CA3E2A"/>
    <w:rsid w:val="00CA4195"/>
    <w:rsid w:val="00CA458E"/>
    <w:rsid w:val="00CA4B9C"/>
    <w:rsid w:val="00CA4CFE"/>
    <w:rsid w:val="00CA517F"/>
    <w:rsid w:val="00CA59D1"/>
    <w:rsid w:val="00CA5AA1"/>
    <w:rsid w:val="00CA5DE8"/>
    <w:rsid w:val="00CA67F3"/>
    <w:rsid w:val="00CA68E9"/>
    <w:rsid w:val="00CA6942"/>
    <w:rsid w:val="00CA6BA8"/>
    <w:rsid w:val="00CA6DB5"/>
    <w:rsid w:val="00CA6E01"/>
    <w:rsid w:val="00CA7364"/>
    <w:rsid w:val="00CA7397"/>
    <w:rsid w:val="00CB00B3"/>
    <w:rsid w:val="00CB01FF"/>
    <w:rsid w:val="00CB0E2C"/>
    <w:rsid w:val="00CB127F"/>
    <w:rsid w:val="00CB1818"/>
    <w:rsid w:val="00CB1CE9"/>
    <w:rsid w:val="00CB25B1"/>
    <w:rsid w:val="00CB2B9E"/>
    <w:rsid w:val="00CB2FE6"/>
    <w:rsid w:val="00CB392A"/>
    <w:rsid w:val="00CB3A82"/>
    <w:rsid w:val="00CB415C"/>
    <w:rsid w:val="00CB4227"/>
    <w:rsid w:val="00CB4A81"/>
    <w:rsid w:val="00CB4B24"/>
    <w:rsid w:val="00CB514E"/>
    <w:rsid w:val="00CB54D9"/>
    <w:rsid w:val="00CB574E"/>
    <w:rsid w:val="00CB57EB"/>
    <w:rsid w:val="00CB5861"/>
    <w:rsid w:val="00CB5AB6"/>
    <w:rsid w:val="00CB5DA9"/>
    <w:rsid w:val="00CB610B"/>
    <w:rsid w:val="00CB62A0"/>
    <w:rsid w:val="00CB6908"/>
    <w:rsid w:val="00CB69D2"/>
    <w:rsid w:val="00CB6BF0"/>
    <w:rsid w:val="00CB7276"/>
    <w:rsid w:val="00CB7332"/>
    <w:rsid w:val="00CB7556"/>
    <w:rsid w:val="00CB7567"/>
    <w:rsid w:val="00CB7C4E"/>
    <w:rsid w:val="00CB7D53"/>
    <w:rsid w:val="00CB7E09"/>
    <w:rsid w:val="00CB7EF2"/>
    <w:rsid w:val="00CC0385"/>
    <w:rsid w:val="00CC048E"/>
    <w:rsid w:val="00CC0935"/>
    <w:rsid w:val="00CC1CDF"/>
    <w:rsid w:val="00CC21EC"/>
    <w:rsid w:val="00CC2388"/>
    <w:rsid w:val="00CC26A6"/>
    <w:rsid w:val="00CC280C"/>
    <w:rsid w:val="00CC2C31"/>
    <w:rsid w:val="00CC30D2"/>
    <w:rsid w:val="00CC33AC"/>
    <w:rsid w:val="00CC39D8"/>
    <w:rsid w:val="00CC3A75"/>
    <w:rsid w:val="00CC3D31"/>
    <w:rsid w:val="00CC4127"/>
    <w:rsid w:val="00CC443C"/>
    <w:rsid w:val="00CC4661"/>
    <w:rsid w:val="00CC48C8"/>
    <w:rsid w:val="00CC54F1"/>
    <w:rsid w:val="00CC5623"/>
    <w:rsid w:val="00CC5E27"/>
    <w:rsid w:val="00CC5FD4"/>
    <w:rsid w:val="00CC6E93"/>
    <w:rsid w:val="00CC7001"/>
    <w:rsid w:val="00CC75F2"/>
    <w:rsid w:val="00CD0112"/>
    <w:rsid w:val="00CD0529"/>
    <w:rsid w:val="00CD0729"/>
    <w:rsid w:val="00CD09B2"/>
    <w:rsid w:val="00CD0F97"/>
    <w:rsid w:val="00CD10AE"/>
    <w:rsid w:val="00CD15FF"/>
    <w:rsid w:val="00CD161B"/>
    <w:rsid w:val="00CD1F99"/>
    <w:rsid w:val="00CD274D"/>
    <w:rsid w:val="00CD3060"/>
    <w:rsid w:val="00CD381E"/>
    <w:rsid w:val="00CD3874"/>
    <w:rsid w:val="00CD426F"/>
    <w:rsid w:val="00CD439F"/>
    <w:rsid w:val="00CD475D"/>
    <w:rsid w:val="00CD4805"/>
    <w:rsid w:val="00CD4960"/>
    <w:rsid w:val="00CD5197"/>
    <w:rsid w:val="00CD5356"/>
    <w:rsid w:val="00CD5533"/>
    <w:rsid w:val="00CD5563"/>
    <w:rsid w:val="00CD5728"/>
    <w:rsid w:val="00CD5A9F"/>
    <w:rsid w:val="00CD5C86"/>
    <w:rsid w:val="00CD6557"/>
    <w:rsid w:val="00CD670A"/>
    <w:rsid w:val="00CD67AC"/>
    <w:rsid w:val="00CD6D04"/>
    <w:rsid w:val="00CD6F14"/>
    <w:rsid w:val="00CD700C"/>
    <w:rsid w:val="00CD7167"/>
    <w:rsid w:val="00CD71B7"/>
    <w:rsid w:val="00CD74D7"/>
    <w:rsid w:val="00CD7C79"/>
    <w:rsid w:val="00CD7D5A"/>
    <w:rsid w:val="00CE02DD"/>
    <w:rsid w:val="00CE0D61"/>
    <w:rsid w:val="00CE16CF"/>
    <w:rsid w:val="00CE1958"/>
    <w:rsid w:val="00CE1BC4"/>
    <w:rsid w:val="00CE1DD6"/>
    <w:rsid w:val="00CE286D"/>
    <w:rsid w:val="00CE2AB1"/>
    <w:rsid w:val="00CE2AD9"/>
    <w:rsid w:val="00CE2BB4"/>
    <w:rsid w:val="00CE2FEE"/>
    <w:rsid w:val="00CE3DB0"/>
    <w:rsid w:val="00CE3E38"/>
    <w:rsid w:val="00CE3E50"/>
    <w:rsid w:val="00CE482F"/>
    <w:rsid w:val="00CE483C"/>
    <w:rsid w:val="00CE4EF1"/>
    <w:rsid w:val="00CE4F93"/>
    <w:rsid w:val="00CE56F9"/>
    <w:rsid w:val="00CE5B49"/>
    <w:rsid w:val="00CE5D5A"/>
    <w:rsid w:val="00CE61AE"/>
    <w:rsid w:val="00CE631F"/>
    <w:rsid w:val="00CE6445"/>
    <w:rsid w:val="00CE6456"/>
    <w:rsid w:val="00CE64AC"/>
    <w:rsid w:val="00CE691B"/>
    <w:rsid w:val="00CE6D08"/>
    <w:rsid w:val="00CE6D81"/>
    <w:rsid w:val="00CE7249"/>
    <w:rsid w:val="00CE7A24"/>
    <w:rsid w:val="00CF04C7"/>
    <w:rsid w:val="00CF0E66"/>
    <w:rsid w:val="00CF14E4"/>
    <w:rsid w:val="00CF15EF"/>
    <w:rsid w:val="00CF1DD4"/>
    <w:rsid w:val="00CF1EB4"/>
    <w:rsid w:val="00CF2106"/>
    <w:rsid w:val="00CF24BB"/>
    <w:rsid w:val="00CF2D66"/>
    <w:rsid w:val="00CF2DB0"/>
    <w:rsid w:val="00CF3014"/>
    <w:rsid w:val="00CF3018"/>
    <w:rsid w:val="00CF30A0"/>
    <w:rsid w:val="00CF3CBF"/>
    <w:rsid w:val="00CF4971"/>
    <w:rsid w:val="00CF509B"/>
    <w:rsid w:val="00CF5576"/>
    <w:rsid w:val="00CF559C"/>
    <w:rsid w:val="00CF57E2"/>
    <w:rsid w:val="00CF57F2"/>
    <w:rsid w:val="00CF598D"/>
    <w:rsid w:val="00CF5E01"/>
    <w:rsid w:val="00CF5F65"/>
    <w:rsid w:val="00CF6471"/>
    <w:rsid w:val="00CF67C5"/>
    <w:rsid w:val="00CF6F37"/>
    <w:rsid w:val="00CF7045"/>
    <w:rsid w:val="00CF7706"/>
    <w:rsid w:val="00CF7AED"/>
    <w:rsid w:val="00CF7F45"/>
    <w:rsid w:val="00D0016D"/>
    <w:rsid w:val="00D001B8"/>
    <w:rsid w:val="00D002C1"/>
    <w:rsid w:val="00D009C0"/>
    <w:rsid w:val="00D00CA4"/>
    <w:rsid w:val="00D01079"/>
    <w:rsid w:val="00D01573"/>
    <w:rsid w:val="00D0159C"/>
    <w:rsid w:val="00D01857"/>
    <w:rsid w:val="00D01A8F"/>
    <w:rsid w:val="00D01B1F"/>
    <w:rsid w:val="00D02DFB"/>
    <w:rsid w:val="00D033D7"/>
    <w:rsid w:val="00D035AB"/>
    <w:rsid w:val="00D036C8"/>
    <w:rsid w:val="00D0386A"/>
    <w:rsid w:val="00D03CCF"/>
    <w:rsid w:val="00D047F5"/>
    <w:rsid w:val="00D0521A"/>
    <w:rsid w:val="00D05387"/>
    <w:rsid w:val="00D0552E"/>
    <w:rsid w:val="00D057BD"/>
    <w:rsid w:val="00D05844"/>
    <w:rsid w:val="00D0628A"/>
    <w:rsid w:val="00D06471"/>
    <w:rsid w:val="00D065E3"/>
    <w:rsid w:val="00D0691B"/>
    <w:rsid w:val="00D06991"/>
    <w:rsid w:val="00D06D16"/>
    <w:rsid w:val="00D071B3"/>
    <w:rsid w:val="00D0783C"/>
    <w:rsid w:val="00D07976"/>
    <w:rsid w:val="00D07C17"/>
    <w:rsid w:val="00D07CB6"/>
    <w:rsid w:val="00D1006E"/>
    <w:rsid w:val="00D10113"/>
    <w:rsid w:val="00D10346"/>
    <w:rsid w:val="00D10DD1"/>
    <w:rsid w:val="00D10E0E"/>
    <w:rsid w:val="00D11923"/>
    <w:rsid w:val="00D11B5F"/>
    <w:rsid w:val="00D1211A"/>
    <w:rsid w:val="00D123B0"/>
    <w:rsid w:val="00D125BB"/>
    <w:rsid w:val="00D12978"/>
    <w:rsid w:val="00D12C4E"/>
    <w:rsid w:val="00D1352C"/>
    <w:rsid w:val="00D13684"/>
    <w:rsid w:val="00D13B21"/>
    <w:rsid w:val="00D14CDB"/>
    <w:rsid w:val="00D15A21"/>
    <w:rsid w:val="00D15C0D"/>
    <w:rsid w:val="00D15EF7"/>
    <w:rsid w:val="00D15FB3"/>
    <w:rsid w:val="00D1629F"/>
    <w:rsid w:val="00D16689"/>
    <w:rsid w:val="00D16A55"/>
    <w:rsid w:val="00D17083"/>
    <w:rsid w:val="00D176DB"/>
    <w:rsid w:val="00D17ED3"/>
    <w:rsid w:val="00D207B6"/>
    <w:rsid w:val="00D20E58"/>
    <w:rsid w:val="00D215CB"/>
    <w:rsid w:val="00D21BA3"/>
    <w:rsid w:val="00D21F77"/>
    <w:rsid w:val="00D221D5"/>
    <w:rsid w:val="00D22757"/>
    <w:rsid w:val="00D22D46"/>
    <w:rsid w:val="00D230A7"/>
    <w:rsid w:val="00D23FDD"/>
    <w:rsid w:val="00D25354"/>
    <w:rsid w:val="00D25596"/>
    <w:rsid w:val="00D25B24"/>
    <w:rsid w:val="00D25FE8"/>
    <w:rsid w:val="00D265C8"/>
    <w:rsid w:val="00D26855"/>
    <w:rsid w:val="00D270E9"/>
    <w:rsid w:val="00D27590"/>
    <w:rsid w:val="00D276E1"/>
    <w:rsid w:val="00D277DD"/>
    <w:rsid w:val="00D30107"/>
    <w:rsid w:val="00D301ED"/>
    <w:rsid w:val="00D302A0"/>
    <w:rsid w:val="00D30421"/>
    <w:rsid w:val="00D3055D"/>
    <w:rsid w:val="00D30921"/>
    <w:rsid w:val="00D30CA7"/>
    <w:rsid w:val="00D313DF"/>
    <w:rsid w:val="00D314E5"/>
    <w:rsid w:val="00D31B47"/>
    <w:rsid w:val="00D31B89"/>
    <w:rsid w:val="00D323AD"/>
    <w:rsid w:val="00D32EB6"/>
    <w:rsid w:val="00D3323C"/>
    <w:rsid w:val="00D33450"/>
    <w:rsid w:val="00D336EE"/>
    <w:rsid w:val="00D341EC"/>
    <w:rsid w:val="00D34B90"/>
    <w:rsid w:val="00D34DA7"/>
    <w:rsid w:val="00D34FA6"/>
    <w:rsid w:val="00D352E0"/>
    <w:rsid w:val="00D36058"/>
    <w:rsid w:val="00D36BDD"/>
    <w:rsid w:val="00D36F48"/>
    <w:rsid w:val="00D37034"/>
    <w:rsid w:val="00D37365"/>
    <w:rsid w:val="00D373FD"/>
    <w:rsid w:val="00D37CAE"/>
    <w:rsid w:val="00D404EC"/>
    <w:rsid w:val="00D40E75"/>
    <w:rsid w:val="00D41039"/>
    <w:rsid w:val="00D413D6"/>
    <w:rsid w:val="00D413DC"/>
    <w:rsid w:val="00D41780"/>
    <w:rsid w:val="00D41872"/>
    <w:rsid w:val="00D41B00"/>
    <w:rsid w:val="00D42397"/>
    <w:rsid w:val="00D423EE"/>
    <w:rsid w:val="00D4242E"/>
    <w:rsid w:val="00D4266A"/>
    <w:rsid w:val="00D4294D"/>
    <w:rsid w:val="00D4297E"/>
    <w:rsid w:val="00D429B5"/>
    <w:rsid w:val="00D429CE"/>
    <w:rsid w:val="00D42AEF"/>
    <w:rsid w:val="00D42BCC"/>
    <w:rsid w:val="00D4357C"/>
    <w:rsid w:val="00D4371A"/>
    <w:rsid w:val="00D43870"/>
    <w:rsid w:val="00D43A10"/>
    <w:rsid w:val="00D43C9A"/>
    <w:rsid w:val="00D43F72"/>
    <w:rsid w:val="00D440C2"/>
    <w:rsid w:val="00D444B8"/>
    <w:rsid w:val="00D445C6"/>
    <w:rsid w:val="00D44AED"/>
    <w:rsid w:val="00D457C0"/>
    <w:rsid w:val="00D45817"/>
    <w:rsid w:val="00D45B4F"/>
    <w:rsid w:val="00D45E50"/>
    <w:rsid w:val="00D463FD"/>
    <w:rsid w:val="00D46578"/>
    <w:rsid w:val="00D4689A"/>
    <w:rsid w:val="00D46AE7"/>
    <w:rsid w:val="00D46F23"/>
    <w:rsid w:val="00D47298"/>
    <w:rsid w:val="00D47993"/>
    <w:rsid w:val="00D47C13"/>
    <w:rsid w:val="00D502CA"/>
    <w:rsid w:val="00D5047C"/>
    <w:rsid w:val="00D50814"/>
    <w:rsid w:val="00D508B7"/>
    <w:rsid w:val="00D50A11"/>
    <w:rsid w:val="00D50B56"/>
    <w:rsid w:val="00D50EB0"/>
    <w:rsid w:val="00D514FC"/>
    <w:rsid w:val="00D5177C"/>
    <w:rsid w:val="00D51783"/>
    <w:rsid w:val="00D51F38"/>
    <w:rsid w:val="00D5204E"/>
    <w:rsid w:val="00D52229"/>
    <w:rsid w:val="00D5239E"/>
    <w:rsid w:val="00D52700"/>
    <w:rsid w:val="00D527EE"/>
    <w:rsid w:val="00D52978"/>
    <w:rsid w:val="00D52DB5"/>
    <w:rsid w:val="00D5349D"/>
    <w:rsid w:val="00D5363D"/>
    <w:rsid w:val="00D5372C"/>
    <w:rsid w:val="00D5400A"/>
    <w:rsid w:val="00D54178"/>
    <w:rsid w:val="00D542C0"/>
    <w:rsid w:val="00D5483D"/>
    <w:rsid w:val="00D5484D"/>
    <w:rsid w:val="00D54EB5"/>
    <w:rsid w:val="00D551A3"/>
    <w:rsid w:val="00D5536E"/>
    <w:rsid w:val="00D553EB"/>
    <w:rsid w:val="00D555A5"/>
    <w:rsid w:val="00D55B12"/>
    <w:rsid w:val="00D55DCA"/>
    <w:rsid w:val="00D564F8"/>
    <w:rsid w:val="00D56661"/>
    <w:rsid w:val="00D56A03"/>
    <w:rsid w:val="00D56AB8"/>
    <w:rsid w:val="00D56CC9"/>
    <w:rsid w:val="00D573D4"/>
    <w:rsid w:val="00D57A14"/>
    <w:rsid w:val="00D605B1"/>
    <w:rsid w:val="00D6132E"/>
    <w:rsid w:val="00D616BE"/>
    <w:rsid w:val="00D61933"/>
    <w:rsid w:val="00D61C35"/>
    <w:rsid w:val="00D62E71"/>
    <w:rsid w:val="00D63003"/>
    <w:rsid w:val="00D63067"/>
    <w:rsid w:val="00D630BB"/>
    <w:rsid w:val="00D633A6"/>
    <w:rsid w:val="00D638E8"/>
    <w:rsid w:val="00D64963"/>
    <w:rsid w:val="00D64ABC"/>
    <w:rsid w:val="00D651B1"/>
    <w:rsid w:val="00D6593B"/>
    <w:rsid w:val="00D664B9"/>
    <w:rsid w:val="00D66EB6"/>
    <w:rsid w:val="00D67491"/>
    <w:rsid w:val="00D67B4D"/>
    <w:rsid w:val="00D67D62"/>
    <w:rsid w:val="00D67F2E"/>
    <w:rsid w:val="00D67F74"/>
    <w:rsid w:val="00D705C2"/>
    <w:rsid w:val="00D70882"/>
    <w:rsid w:val="00D70C5B"/>
    <w:rsid w:val="00D70F57"/>
    <w:rsid w:val="00D716A3"/>
    <w:rsid w:val="00D71AF1"/>
    <w:rsid w:val="00D71BDA"/>
    <w:rsid w:val="00D71E76"/>
    <w:rsid w:val="00D7207C"/>
    <w:rsid w:val="00D72166"/>
    <w:rsid w:val="00D724C3"/>
    <w:rsid w:val="00D72A84"/>
    <w:rsid w:val="00D72D51"/>
    <w:rsid w:val="00D72D91"/>
    <w:rsid w:val="00D73679"/>
    <w:rsid w:val="00D739DC"/>
    <w:rsid w:val="00D743C2"/>
    <w:rsid w:val="00D74410"/>
    <w:rsid w:val="00D7454A"/>
    <w:rsid w:val="00D7470F"/>
    <w:rsid w:val="00D74F55"/>
    <w:rsid w:val="00D7552A"/>
    <w:rsid w:val="00D75714"/>
    <w:rsid w:val="00D75E62"/>
    <w:rsid w:val="00D7602A"/>
    <w:rsid w:val="00D7665D"/>
    <w:rsid w:val="00D766BF"/>
    <w:rsid w:val="00D76733"/>
    <w:rsid w:val="00D769B8"/>
    <w:rsid w:val="00D76ACE"/>
    <w:rsid w:val="00D771FB"/>
    <w:rsid w:val="00D774DC"/>
    <w:rsid w:val="00D777B4"/>
    <w:rsid w:val="00D777CC"/>
    <w:rsid w:val="00D77F1C"/>
    <w:rsid w:val="00D80511"/>
    <w:rsid w:val="00D80C8A"/>
    <w:rsid w:val="00D80D7B"/>
    <w:rsid w:val="00D80D8B"/>
    <w:rsid w:val="00D80E30"/>
    <w:rsid w:val="00D8116B"/>
    <w:rsid w:val="00D81473"/>
    <w:rsid w:val="00D817AF"/>
    <w:rsid w:val="00D81937"/>
    <w:rsid w:val="00D8250E"/>
    <w:rsid w:val="00D8259B"/>
    <w:rsid w:val="00D832CA"/>
    <w:rsid w:val="00D842F7"/>
    <w:rsid w:val="00D84691"/>
    <w:rsid w:val="00D84F2C"/>
    <w:rsid w:val="00D85583"/>
    <w:rsid w:val="00D8570C"/>
    <w:rsid w:val="00D85DA6"/>
    <w:rsid w:val="00D86738"/>
    <w:rsid w:val="00D86893"/>
    <w:rsid w:val="00D86FD0"/>
    <w:rsid w:val="00D87116"/>
    <w:rsid w:val="00D9006B"/>
    <w:rsid w:val="00D9035D"/>
    <w:rsid w:val="00D90825"/>
    <w:rsid w:val="00D90D2C"/>
    <w:rsid w:val="00D90FF1"/>
    <w:rsid w:val="00D914A7"/>
    <w:rsid w:val="00D918D1"/>
    <w:rsid w:val="00D92123"/>
    <w:rsid w:val="00D921F1"/>
    <w:rsid w:val="00D92839"/>
    <w:rsid w:val="00D92955"/>
    <w:rsid w:val="00D92E06"/>
    <w:rsid w:val="00D93237"/>
    <w:rsid w:val="00D938DD"/>
    <w:rsid w:val="00D9431E"/>
    <w:rsid w:val="00D94413"/>
    <w:rsid w:val="00D944AE"/>
    <w:rsid w:val="00D94A58"/>
    <w:rsid w:val="00D94E79"/>
    <w:rsid w:val="00D94E9F"/>
    <w:rsid w:val="00D9505A"/>
    <w:rsid w:val="00D95342"/>
    <w:rsid w:val="00D95493"/>
    <w:rsid w:val="00D95571"/>
    <w:rsid w:val="00D95737"/>
    <w:rsid w:val="00D959D4"/>
    <w:rsid w:val="00D96209"/>
    <w:rsid w:val="00D96702"/>
    <w:rsid w:val="00D96FFE"/>
    <w:rsid w:val="00D9767C"/>
    <w:rsid w:val="00D977C3"/>
    <w:rsid w:val="00D97857"/>
    <w:rsid w:val="00D97B3E"/>
    <w:rsid w:val="00DA036D"/>
    <w:rsid w:val="00DA05D0"/>
    <w:rsid w:val="00DA084F"/>
    <w:rsid w:val="00DA0A93"/>
    <w:rsid w:val="00DA0DC6"/>
    <w:rsid w:val="00DA1037"/>
    <w:rsid w:val="00DA14B5"/>
    <w:rsid w:val="00DA1A76"/>
    <w:rsid w:val="00DA2538"/>
    <w:rsid w:val="00DA26A2"/>
    <w:rsid w:val="00DA26D1"/>
    <w:rsid w:val="00DA3DE7"/>
    <w:rsid w:val="00DA45FD"/>
    <w:rsid w:val="00DA4724"/>
    <w:rsid w:val="00DA49CA"/>
    <w:rsid w:val="00DA4BCC"/>
    <w:rsid w:val="00DA5186"/>
    <w:rsid w:val="00DA5B1B"/>
    <w:rsid w:val="00DA5F1F"/>
    <w:rsid w:val="00DA5FE3"/>
    <w:rsid w:val="00DA6524"/>
    <w:rsid w:val="00DA668D"/>
    <w:rsid w:val="00DA6D3C"/>
    <w:rsid w:val="00DA7832"/>
    <w:rsid w:val="00DA79AE"/>
    <w:rsid w:val="00DA7C43"/>
    <w:rsid w:val="00DA7F33"/>
    <w:rsid w:val="00DB0362"/>
    <w:rsid w:val="00DB036A"/>
    <w:rsid w:val="00DB089D"/>
    <w:rsid w:val="00DB0A9B"/>
    <w:rsid w:val="00DB11D4"/>
    <w:rsid w:val="00DB1229"/>
    <w:rsid w:val="00DB17B7"/>
    <w:rsid w:val="00DB2499"/>
    <w:rsid w:val="00DB347C"/>
    <w:rsid w:val="00DB3CD9"/>
    <w:rsid w:val="00DB4767"/>
    <w:rsid w:val="00DB481C"/>
    <w:rsid w:val="00DB494B"/>
    <w:rsid w:val="00DB49EC"/>
    <w:rsid w:val="00DB4D16"/>
    <w:rsid w:val="00DB5846"/>
    <w:rsid w:val="00DB5D6A"/>
    <w:rsid w:val="00DB5DA8"/>
    <w:rsid w:val="00DB61F1"/>
    <w:rsid w:val="00DB6440"/>
    <w:rsid w:val="00DB6A4C"/>
    <w:rsid w:val="00DB6D65"/>
    <w:rsid w:val="00DC0A95"/>
    <w:rsid w:val="00DC0BF5"/>
    <w:rsid w:val="00DC0D03"/>
    <w:rsid w:val="00DC174E"/>
    <w:rsid w:val="00DC198A"/>
    <w:rsid w:val="00DC2568"/>
    <w:rsid w:val="00DC26E9"/>
    <w:rsid w:val="00DC292C"/>
    <w:rsid w:val="00DC2965"/>
    <w:rsid w:val="00DC2A0A"/>
    <w:rsid w:val="00DC2FBC"/>
    <w:rsid w:val="00DC3BFB"/>
    <w:rsid w:val="00DC3F91"/>
    <w:rsid w:val="00DC441C"/>
    <w:rsid w:val="00DC53DA"/>
    <w:rsid w:val="00DC5441"/>
    <w:rsid w:val="00DC60AC"/>
    <w:rsid w:val="00DC6378"/>
    <w:rsid w:val="00DC6559"/>
    <w:rsid w:val="00DC6A40"/>
    <w:rsid w:val="00DC6E1B"/>
    <w:rsid w:val="00DC7154"/>
    <w:rsid w:val="00DC77FA"/>
    <w:rsid w:val="00DC780B"/>
    <w:rsid w:val="00DC7937"/>
    <w:rsid w:val="00DC7980"/>
    <w:rsid w:val="00DC79CA"/>
    <w:rsid w:val="00DC7FDE"/>
    <w:rsid w:val="00DD017F"/>
    <w:rsid w:val="00DD0455"/>
    <w:rsid w:val="00DD04F9"/>
    <w:rsid w:val="00DD13BD"/>
    <w:rsid w:val="00DD1809"/>
    <w:rsid w:val="00DD22D9"/>
    <w:rsid w:val="00DD2AEB"/>
    <w:rsid w:val="00DD2B82"/>
    <w:rsid w:val="00DD2ED5"/>
    <w:rsid w:val="00DD31BC"/>
    <w:rsid w:val="00DD32DE"/>
    <w:rsid w:val="00DD334E"/>
    <w:rsid w:val="00DD35B9"/>
    <w:rsid w:val="00DD3AFB"/>
    <w:rsid w:val="00DD3DEA"/>
    <w:rsid w:val="00DD41C3"/>
    <w:rsid w:val="00DD45B6"/>
    <w:rsid w:val="00DD4AE3"/>
    <w:rsid w:val="00DD4E40"/>
    <w:rsid w:val="00DD56D6"/>
    <w:rsid w:val="00DD5C40"/>
    <w:rsid w:val="00DD5E32"/>
    <w:rsid w:val="00DD65CF"/>
    <w:rsid w:val="00DD66F1"/>
    <w:rsid w:val="00DD6B69"/>
    <w:rsid w:val="00DD6DFB"/>
    <w:rsid w:val="00DD704A"/>
    <w:rsid w:val="00DD724C"/>
    <w:rsid w:val="00DE0974"/>
    <w:rsid w:val="00DE0DBF"/>
    <w:rsid w:val="00DE10BE"/>
    <w:rsid w:val="00DE121F"/>
    <w:rsid w:val="00DE127D"/>
    <w:rsid w:val="00DE12E9"/>
    <w:rsid w:val="00DE142D"/>
    <w:rsid w:val="00DE14B7"/>
    <w:rsid w:val="00DE168A"/>
    <w:rsid w:val="00DE2AF6"/>
    <w:rsid w:val="00DE2BC3"/>
    <w:rsid w:val="00DE2C23"/>
    <w:rsid w:val="00DE2F28"/>
    <w:rsid w:val="00DE3987"/>
    <w:rsid w:val="00DE4198"/>
    <w:rsid w:val="00DE4213"/>
    <w:rsid w:val="00DE4D5D"/>
    <w:rsid w:val="00DE4DDF"/>
    <w:rsid w:val="00DE50BF"/>
    <w:rsid w:val="00DE58E4"/>
    <w:rsid w:val="00DE59C2"/>
    <w:rsid w:val="00DE5B76"/>
    <w:rsid w:val="00DE5DBD"/>
    <w:rsid w:val="00DE6354"/>
    <w:rsid w:val="00DE6E51"/>
    <w:rsid w:val="00DE710B"/>
    <w:rsid w:val="00DE7320"/>
    <w:rsid w:val="00DE752E"/>
    <w:rsid w:val="00DE7686"/>
    <w:rsid w:val="00DE7E07"/>
    <w:rsid w:val="00DF0473"/>
    <w:rsid w:val="00DF04B0"/>
    <w:rsid w:val="00DF079F"/>
    <w:rsid w:val="00DF0D05"/>
    <w:rsid w:val="00DF13DF"/>
    <w:rsid w:val="00DF16A5"/>
    <w:rsid w:val="00DF1EC6"/>
    <w:rsid w:val="00DF1F63"/>
    <w:rsid w:val="00DF213F"/>
    <w:rsid w:val="00DF2308"/>
    <w:rsid w:val="00DF250C"/>
    <w:rsid w:val="00DF262D"/>
    <w:rsid w:val="00DF2D9B"/>
    <w:rsid w:val="00DF2FA4"/>
    <w:rsid w:val="00DF42DE"/>
    <w:rsid w:val="00DF45C5"/>
    <w:rsid w:val="00DF47D2"/>
    <w:rsid w:val="00DF48D2"/>
    <w:rsid w:val="00DF5099"/>
    <w:rsid w:val="00DF50E9"/>
    <w:rsid w:val="00DF5A1D"/>
    <w:rsid w:val="00DF69D9"/>
    <w:rsid w:val="00DF69E9"/>
    <w:rsid w:val="00DF723B"/>
    <w:rsid w:val="00DF78CD"/>
    <w:rsid w:val="00E0006E"/>
    <w:rsid w:val="00E003C5"/>
    <w:rsid w:val="00E0091B"/>
    <w:rsid w:val="00E00A6A"/>
    <w:rsid w:val="00E00B78"/>
    <w:rsid w:val="00E01050"/>
    <w:rsid w:val="00E01151"/>
    <w:rsid w:val="00E01326"/>
    <w:rsid w:val="00E0164B"/>
    <w:rsid w:val="00E017C8"/>
    <w:rsid w:val="00E01F5F"/>
    <w:rsid w:val="00E0276F"/>
    <w:rsid w:val="00E02A6F"/>
    <w:rsid w:val="00E02E9F"/>
    <w:rsid w:val="00E037DA"/>
    <w:rsid w:val="00E03B80"/>
    <w:rsid w:val="00E04064"/>
    <w:rsid w:val="00E04220"/>
    <w:rsid w:val="00E04576"/>
    <w:rsid w:val="00E045B0"/>
    <w:rsid w:val="00E04AB0"/>
    <w:rsid w:val="00E04C9E"/>
    <w:rsid w:val="00E04E59"/>
    <w:rsid w:val="00E0519E"/>
    <w:rsid w:val="00E05C4C"/>
    <w:rsid w:val="00E05E1F"/>
    <w:rsid w:val="00E05EDD"/>
    <w:rsid w:val="00E05F93"/>
    <w:rsid w:val="00E06535"/>
    <w:rsid w:val="00E06991"/>
    <w:rsid w:val="00E06BE9"/>
    <w:rsid w:val="00E06CDB"/>
    <w:rsid w:val="00E071BF"/>
    <w:rsid w:val="00E07804"/>
    <w:rsid w:val="00E07AFA"/>
    <w:rsid w:val="00E10178"/>
    <w:rsid w:val="00E102EF"/>
    <w:rsid w:val="00E1030A"/>
    <w:rsid w:val="00E103BA"/>
    <w:rsid w:val="00E1041B"/>
    <w:rsid w:val="00E10945"/>
    <w:rsid w:val="00E10D92"/>
    <w:rsid w:val="00E10FA0"/>
    <w:rsid w:val="00E1106A"/>
    <w:rsid w:val="00E11075"/>
    <w:rsid w:val="00E110DF"/>
    <w:rsid w:val="00E1125B"/>
    <w:rsid w:val="00E11319"/>
    <w:rsid w:val="00E11393"/>
    <w:rsid w:val="00E119E2"/>
    <w:rsid w:val="00E119F5"/>
    <w:rsid w:val="00E11BB8"/>
    <w:rsid w:val="00E11F5D"/>
    <w:rsid w:val="00E124B2"/>
    <w:rsid w:val="00E124BA"/>
    <w:rsid w:val="00E126A0"/>
    <w:rsid w:val="00E13A28"/>
    <w:rsid w:val="00E13CF0"/>
    <w:rsid w:val="00E14AA3"/>
    <w:rsid w:val="00E14ABF"/>
    <w:rsid w:val="00E14B9E"/>
    <w:rsid w:val="00E14E79"/>
    <w:rsid w:val="00E15118"/>
    <w:rsid w:val="00E152AD"/>
    <w:rsid w:val="00E15783"/>
    <w:rsid w:val="00E15A1B"/>
    <w:rsid w:val="00E165A3"/>
    <w:rsid w:val="00E17085"/>
    <w:rsid w:val="00E1740A"/>
    <w:rsid w:val="00E179AB"/>
    <w:rsid w:val="00E20550"/>
    <w:rsid w:val="00E20B33"/>
    <w:rsid w:val="00E215E8"/>
    <w:rsid w:val="00E22337"/>
    <w:rsid w:val="00E228D5"/>
    <w:rsid w:val="00E22A25"/>
    <w:rsid w:val="00E22BFC"/>
    <w:rsid w:val="00E234D4"/>
    <w:rsid w:val="00E23896"/>
    <w:rsid w:val="00E239C0"/>
    <w:rsid w:val="00E240BC"/>
    <w:rsid w:val="00E24333"/>
    <w:rsid w:val="00E244FE"/>
    <w:rsid w:val="00E24583"/>
    <w:rsid w:val="00E2480D"/>
    <w:rsid w:val="00E24CC8"/>
    <w:rsid w:val="00E25095"/>
    <w:rsid w:val="00E251BA"/>
    <w:rsid w:val="00E2546D"/>
    <w:rsid w:val="00E259F6"/>
    <w:rsid w:val="00E25C8A"/>
    <w:rsid w:val="00E25E10"/>
    <w:rsid w:val="00E264FF"/>
    <w:rsid w:val="00E26C5C"/>
    <w:rsid w:val="00E26E40"/>
    <w:rsid w:val="00E27AFD"/>
    <w:rsid w:val="00E307FB"/>
    <w:rsid w:val="00E30811"/>
    <w:rsid w:val="00E30AE8"/>
    <w:rsid w:val="00E30F74"/>
    <w:rsid w:val="00E31C68"/>
    <w:rsid w:val="00E3233C"/>
    <w:rsid w:val="00E32648"/>
    <w:rsid w:val="00E326C9"/>
    <w:rsid w:val="00E32A38"/>
    <w:rsid w:val="00E32D73"/>
    <w:rsid w:val="00E33305"/>
    <w:rsid w:val="00E335F0"/>
    <w:rsid w:val="00E33A2C"/>
    <w:rsid w:val="00E33B73"/>
    <w:rsid w:val="00E33C26"/>
    <w:rsid w:val="00E33C90"/>
    <w:rsid w:val="00E3403D"/>
    <w:rsid w:val="00E34695"/>
    <w:rsid w:val="00E34864"/>
    <w:rsid w:val="00E34CF9"/>
    <w:rsid w:val="00E34E35"/>
    <w:rsid w:val="00E35056"/>
    <w:rsid w:val="00E35201"/>
    <w:rsid w:val="00E3529C"/>
    <w:rsid w:val="00E3573A"/>
    <w:rsid w:val="00E359F1"/>
    <w:rsid w:val="00E3618F"/>
    <w:rsid w:val="00E36424"/>
    <w:rsid w:val="00E36961"/>
    <w:rsid w:val="00E36AA9"/>
    <w:rsid w:val="00E36D8D"/>
    <w:rsid w:val="00E3769B"/>
    <w:rsid w:val="00E403F9"/>
    <w:rsid w:val="00E40C2A"/>
    <w:rsid w:val="00E41599"/>
    <w:rsid w:val="00E41CEA"/>
    <w:rsid w:val="00E41E78"/>
    <w:rsid w:val="00E41EB5"/>
    <w:rsid w:val="00E4260D"/>
    <w:rsid w:val="00E426FE"/>
    <w:rsid w:val="00E42E81"/>
    <w:rsid w:val="00E42EF4"/>
    <w:rsid w:val="00E43140"/>
    <w:rsid w:val="00E43ADD"/>
    <w:rsid w:val="00E43C82"/>
    <w:rsid w:val="00E43CD8"/>
    <w:rsid w:val="00E44262"/>
    <w:rsid w:val="00E4490F"/>
    <w:rsid w:val="00E4557C"/>
    <w:rsid w:val="00E45582"/>
    <w:rsid w:val="00E467C6"/>
    <w:rsid w:val="00E46DED"/>
    <w:rsid w:val="00E470C6"/>
    <w:rsid w:val="00E470F9"/>
    <w:rsid w:val="00E4731E"/>
    <w:rsid w:val="00E477BF"/>
    <w:rsid w:val="00E47C48"/>
    <w:rsid w:val="00E5023A"/>
    <w:rsid w:val="00E50822"/>
    <w:rsid w:val="00E509A2"/>
    <w:rsid w:val="00E509D7"/>
    <w:rsid w:val="00E50FA5"/>
    <w:rsid w:val="00E5100B"/>
    <w:rsid w:val="00E51CCF"/>
    <w:rsid w:val="00E51F7E"/>
    <w:rsid w:val="00E526A4"/>
    <w:rsid w:val="00E52895"/>
    <w:rsid w:val="00E52990"/>
    <w:rsid w:val="00E52E49"/>
    <w:rsid w:val="00E5330E"/>
    <w:rsid w:val="00E53313"/>
    <w:rsid w:val="00E542F3"/>
    <w:rsid w:val="00E54D3A"/>
    <w:rsid w:val="00E54E44"/>
    <w:rsid w:val="00E55882"/>
    <w:rsid w:val="00E558D9"/>
    <w:rsid w:val="00E566BA"/>
    <w:rsid w:val="00E56EB4"/>
    <w:rsid w:val="00E5734F"/>
    <w:rsid w:val="00E57E07"/>
    <w:rsid w:val="00E6015F"/>
    <w:rsid w:val="00E6067E"/>
    <w:rsid w:val="00E60A9F"/>
    <w:rsid w:val="00E611AE"/>
    <w:rsid w:val="00E6152F"/>
    <w:rsid w:val="00E61852"/>
    <w:rsid w:val="00E61D8C"/>
    <w:rsid w:val="00E6228B"/>
    <w:rsid w:val="00E626EB"/>
    <w:rsid w:val="00E62881"/>
    <w:rsid w:val="00E628E5"/>
    <w:rsid w:val="00E62A91"/>
    <w:rsid w:val="00E62C8A"/>
    <w:rsid w:val="00E63021"/>
    <w:rsid w:val="00E63539"/>
    <w:rsid w:val="00E63AF9"/>
    <w:rsid w:val="00E63CFB"/>
    <w:rsid w:val="00E64551"/>
    <w:rsid w:val="00E64589"/>
    <w:rsid w:val="00E646DE"/>
    <w:rsid w:val="00E64E59"/>
    <w:rsid w:val="00E65112"/>
    <w:rsid w:val="00E65725"/>
    <w:rsid w:val="00E657EB"/>
    <w:rsid w:val="00E6580C"/>
    <w:rsid w:val="00E65AC4"/>
    <w:rsid w:val="00E65AF9"/>
    <w:rsid w:val="00E65CA0"/>
    <w:rsid w:val="00E65D4E"/>
    <w:rsid w:val="00E65DC8"/>
    <w:rsid w:val="00E66244"/>
    <w:rsid w:val="00E66747"/>
    <w:rsid w:val="00E66FCE"/>
    <w:rsid w:val="00E67003"/>
    <w:rsid w:val="00E67227"/>
    <w:rsid w:val="00E67BDE"/>
    <w:rsid w:val="00E7000D"/>
    <w:rsid w:val="00E70246"/>
    <w:rsid w:val="00E703B4"/>
    <w:rsid w:val="00E70C99"/>
    <w:rsid w:val="00E71618"/>
    <w:rsid w:val="00E71819"/>
    <w:rsid w:val="00E71B9D"/>
    <w:rsid w:val="00E72013"/>
    <w:rsid w:val="00E728FC"/>
    <w:rsid w:val="00E72D0B"/>
    <w:rsid w:val="00E72D3A"/>
    <w:rsid w:val="00E72DC7"/>
    <w:rsid w:val="00E73060"/>
    <w:rsid w:val="00E730A6"/>
    <w:rsid w:val="00E73561"/>
    <w:rsid w:val="00E73C14"/>
    <w:rsid w:val="00E75482"/>
    <w:rsid w:val="00E75F78"/>
    <w:rsid w:val="00E76044"/>
    <w:rsid w:val="00E7640F"/>
    <w:rsid w:val="00E766D0"/>
    <w:rsid w:val="00E7675D"/>
    <w:rsid w:val="00E76927"/>
    <w:rsid w:val="00E76F3E"/>
    <w:rsid w:val="00E77101"/>
    <w:rsid w:val="00E77550"/>
    <w:rsid w:val="00E77DE3"/>
    <w:rsid w:val="00E77EA7"/>
    <w:rsid w:val="00E80411"/>
    <w:rsid w:val="00E80501"/>
    <w:rsid w:val="00E80C87"/>
    <w:rsid w:val="00E80DF4"/>
    <w:rsid w:val="00E81178"/>
    <w:rsid w:val="00E811F8"/>
    <w:rsid w:val="00E8130E"/>
    <w:rsid w:val="00E81474"/>
    <w:rsid w:val="00E8158C"/>
    <w:rsid w:val="00E8183B"/>
    <w:rsid w:val="00E81A8C"/>
    <w:rsid w:val="00E81AC2"/>
    <w:rsid w:val="00E81EDC"/>
    <w:rsid w:val="00E81F9E"/>
    <w:rsid w:val="00E82189"/>
    <w:rsid w:val="00E82A56"/>
    <w:rsid w:val="00E82AE7"/>
    <w:rsid w:val="00E82BF2"/>
    <w:rsid w:val="00E82E65"/>
    <w:rsid w:val="00E832D5"/>
    <w:rsid w:val="00E83545"/>
    <w:rsid w:val="00E83687"/>
    <w:rsid w:val="00E83C18"/>
    <w:rsid w:val="00E83D86"/>
    <w:rsid w:val="00E83DBD"/>
    <w:rsid w:val="00E843B8"/>
    <w:rsid w:val="00E8451C"/>
    <w:rsid w:val="00E84CA9"/>
    <w:rsid w:val="00E84D29"/>
    <w:rsid w:val="00E85801"/>
    <w:rsid w:val="00E85910"/>
    <w:rsid w:val="00E863BB"/>
    <w:rsid w:val="00E8650B"/>
    <w:rsid w:val="00E8699E"/>
    <w:rsid w:val="00E86C27"/>
    <w:rsid w:val="00E872E8"/>
    <w:rsid w:val="00E8732D"/>
    <w:rsid w:val="00E87564"/>
    <w:rsid w:val="00E8780E"/>
    <w:rsid w:val="00E87B4F"/>
    <w:rsid w:val="00E87EF0"/>
    <w:rsid w:val="00E9004B"/>
    <w:rsid w:val="00E9065F"/>
    <w:rsid w:val="00E90CFE"/>
    <w:rsid w:val="00E91760"/>
    <w:rsid w:val="00E917EE"/>
    <w:rsid w:val="00E91840"/>
    <w:rsid w:val="00E91BF0"/>
    <w:rsid w:val="00E92318"/>
    <w:rsid w:val="00E92790"/>
    <w:rsid w:val="00E92D0C"/>
    <w:rsid w:val="00E936FA"/>
    <w:rsid w:val="00E93934"/>
    <w:rsid w:val="00E95620"/>
    <w:rsid w:val="00E95899"/>
    <w:rsid w:val="00E95A4C"/>
    <w:rsid w:val="00E95C2E"/>
    <w:rsid w:val="00E961D5"/>
    <w:rsid w:val="00E96A28"/>
    <w:rsid w:val="00E9708A"/>
    <w:rsid w:val="00E974A1"/>
    <w:rsid w:val="00EA0226"/>
    <w:rsid w:val="00EA0DAD"/>
    <w:rsid w:val="00EA0E43"/>
    <w:rsid w:val="00EA0E8E"/>
    <w:rsid w:val="00EA143A"/>
    <w:rsid w:val="00EA1A73"/>
    <w:rsid w:val="00EA1C2C"/>
    <w:rsid w:val="00EA20B1"/>
    <w:rsid w:val="00EA2DC2"/>
    <w:rsid w:val="00EA347A"/>
    <w:rsid w:val="00EA3670"/>
    <w:rsid w:val="00EA3AEA"/>
    <w:rsid w:val="00EA3CD4"/>
    <w:rsid w:val="00EA3E71"/>
    <w:rsid w:val="00EA4013"/>
    <w:rsid w:val="00EA402F"/>
    <w:rsid w:val="00EA41C0"/>
    <w:rsid w:val="00EA439F"/>
    <w:rsid w:val="00EA478D"/>
    <w:rsid w:val="00EA4802"/>
    <w:rsid w:val="00EA4CDB"/>
    <w:rsid w:val="00EA5979"/>
    <w:rsid w:val="00EA6352"/>
    <w:rsid w:val="00EA6708"/>
    <w:rsid w:val="00EA6986"/>
    <w:rsid w:val="00EA6A8D"/>
    <w:rsid w:val="00EA6BE9"/>
    <w:rsid w:val="00EA6E0D"/>
    <w:rsid w:val="00EA7C5C"/>
    <w:rsid w:val="00EA7E14"/>
    <w:rsid w:val="00EA7FA2"/>
    <w:rsid w:val="00EB0D97"/>
    <w:rsid w:val="00EB0F2D"/>
    <w:rsid w:val="00EB108E"/>
    <w:rsid w:val="00EB10A4"/>
    <w:rsid w:val="00EB1227"/>
    <w:rsid w:val="00EB2EB6"/>
    <w:rsid w:val="00EB2FB1"/>
    <w:rsid w:val="00EB35A8"/>
    <w:rsid w:val="00EB43CD"/>
    <w:rsid w:val="00EB4882"/>
    <w:rsid w:val="00EB4A9F"/>
    <w:rsid w:val="00EB4DCC"/>
    <w:rsid w:val="00EB5A73"/>
    <w:rsid w:val="00EB6092"/>
    <w:rsid w:val="00EB612A"/>
    <w:rsid w:val="00EB63D3"/>
    <w:rsid w:val="00EB67BC"/>
    <w:rsid w:val="00EB6E4B"/>
    <w:rsid w:val="00EB6F22"/>
    <w:rsid w:val="00EB7A6A"/>
    <w:rsid w:val="00EC0773"/>
    <w:rsid w:val="00EC0A15"/>
    <w:rsid w:val="00EC0ABC"/>
    <w:rsid w:val="00EC0C93"/>
    <w:rsid w:val="00EC11B4"/>
    <w:rsid w:val="00EC1C5A"/>
    <w:rsid w:val="00EC1CB9"/>
    <w:rsid w:val="00EC277D"/>
    <w:rsid w:val="00EC280C"/>
    <w:rsid w:val="00EC2DA0"/>
    <w:rsid w:val="00EC3C92"/>
    <w:rsid w:val="00EC3D9A"/>
    <w:rsid w:val="00EC3ED8"/>
    <w:rsid w:val="00EC40E7"/>
    <w:rsid w:val="00EC54D2"/>
    <w:rsid w:val="00EC60F3"/>
    <w:rsid w:val="00EC617A"/>
    <w:rsid w:val="00EC61EA"/>
    <w:rsid w:val="00EC62CF"/>
    <w:rsid w:val="00EC63BC"/>
    <w:rsid w:val="00EC6678"/>
    <w:rsid w:val="00EC6971"/>
    <w:rsid w:val="00EC7522"/>
    <w:rsid w:val="00EC7575"/>
    <w:rsid w:val="00EC792C"/>
    <w:rsid w:val="00EC79C6"/>
    <w:rsid w:val="00ED0414"/>
    <w:rsid w:val="00ED04F2"/>
    <w:rsid w:val="00ED0BB9"/>
    <w:rsid w:val="00ED0C82"/>
    <w:rsid w:val="00ED0E1E"/>
    <w:rsid w:val="00ED166B"/>
    <w:rsid w:val="00ED1691"/>
    <w:rsid w:val="00ED1C02"/>
    <w:rsid w:val="00ED2695"/>
    <w:rsid w:val="00ED2784"/>
    <w:rsid w:val="00ED2963"/>
    <w:rsid w:val="00ED2A20"/>
    <w:rsid w:val="00ED3774"/>
    <w:rsid w:val="00ED4129"/>
    <w:rsid w:val="00ED4312"/>
    <w:rsid w:val="00ED4AF7"/>
    <w:rsid w:val="00ED50FD"/>
    <w:rsid w:val="00ED5147"/>
    <w:rsid w:val="00ED5247"/>
    <w:rsid w:val="00ED5D56"/>
    <w:rsid w:val="00ED5DF2"/>
    <w:rsid w:val="00ED63AF"/>
    <w:rsid w:val="00ED6A09"/>
    <w:rsid w:val="00ED6F04"/>
    <w:rsid w:val="00ED78EC"/>
    <w:rsid w:val="00ED7914"/>
    <w:rsid w:val="00ED7C6E"/>
    <w:rsid w:val="00ED7E81"/>
    <w:rsid w:val="00ED7F54"/>
    <w:rsid w:val="00EE0089"/>
    <w:rsid w:val="00EE060D"/>
    <w:rsid w:val="00EE0F39"/>
    <w:rsid w:val="00EE1073"/>
    <w:rsid w:val="00EE148E"/>
    <w:rsid w:val="00EE19E4"/>
    <w:rsid w:val="00EE1B1B"/>
    <w:rsid w:val="00EE1B3B"/>
    <w:rsid w:val="00EE1DE1"/>
    <w:rsid w:val="00EE2B0B"/>
    <w:rsid w:val="00EE4768"/>
    <w:rsid w:val="00EE4C87"/>
    <w:rsid w:val="00EE4F69"/>
    <w:rsid w:val="00EE505E"/>
    <w:rsid w:val="00EE59C9"/>
    <w:rsid w:val="00EE5AED"/>
    <w:rsid w:val="00EE5FEF"/>
    <w:rsid w:val="00EE6042"/>
    <w:rsid w:val="00EE607A"/>
    <w:rsid w:val="00EE6230"/>
    <w:rsid w:val="00EE6465"/>
    <w:rsid w:val="00EE6D2E"/>
    <w:rsid w:val="00EE6F00"/>
    <w:rsid w:val="00EE7033"/>
    <w:rsid w:val="00EE7978"/>
    <w:rsid w:val="00EE7ED0"/>
    <w:rsid w:val="00EF0373"/>
    <w:rsid w:val="00EF0A3C"/>
    <w:rsid w:val="00EF10DC"/>
    <w:rsid w:val="00EF1382"/>
    <w:rsid w:val="00EF138F"/>
    <w:rsid w:val="00EF2357"/>
    <w:rsid w:val="00EF2701"/>
    <w:rsid w:val="00EF37BC"/>
    <w:rsid w:val="00EF38BA"/>
    <w:rsid w:val="00EF3B08"/>
    <w:rsid w:val="00EF3C32"/>
    <w:rsid w:val="00EF3CC4"/>
    <w:rsid w:val="00EF43FA"/>
    <w:rsid w:val="00EF4A18"/>
    <w:rsid w:val="00EF4F9A"/>
    <w:rsid w:val="00EF5104"/>
    <w:rsid w:val="00EF5360"/>
    <w:rsid w:val="00EF56B2"/>
    <w:rsid w:val="00EF593F"/>
    <w:rsid w:val="00EF5BD5"/>
    <w:rsid w:val="00EF5C2E"/>
    <w:rsid w:val="00EF6550"/>
    <w:rsid w:val="00EF6640"/>
    <w:rsid w:val="00EF677B"/>
    <w:rsid w:val="00EF6EB6"/>
    <w:rsid w:val="00EF6FDA"/>
    <w:rsid w:val="00EF721A"/>
    <w:rsid w:val="00EF729B"/>
    <w:rsid w:val="00EF7313"/>
    <w:rsid w:val="00EF7839"/>
    <w:rsid w:val="00EF7A7E"/>
    <w:rsid w:val="00EF7D91"/>
    <w:rsid w:val="00F00093"/>
    <w:rsid w:val="00F008A1"/>
    <w:rsid w:val="00F00B45"/>
    <w:rsid w:val="00F00E51"/>
    <w:rsid w:val="00F01147"/>
    <w:rsid w:val="00F0120C"/>
    <w:rsid w:val="00F01301"/>
    <w:rsid w:val="00F0133B"/>
    <w:rsid w:val="00F01395"/>
    <w:rsid w:val="00F0149E"/>
    <w:rsid w:val="00F02856"/>
    <w:rsid w:val="00F02CF0"/>
    <w:rsid w:val="00F02F26"/>
    <w:rsid w:val="00F036F9"/>
    <w:rsid w:val="00F03DB8"/>
    <w:rsid w:val="00F03ED2"/>
    <w:rsid w:val="00F03F87"/>
    <w:rsid w:val="00F04507"/>
    <w:rsid w:val="00F04AD6"/>
    <w:rsid w:val="00F05754"/>
    <w:rsid w:val="00F0592B"/>
    <w:rsid w:val="00F05E9F"/>
    <w:rsid w:val="00F06957"/>
    <w:rsid w:val="00F06DA2"/>
    <w:rsid w:val="00F06ED2"/>
    <w:rsid w:val="00F07550"/>
    <w:rsid w:val="00F0798A"/>
    <w:rsid w:val="00F07A20"/>
    <w:rsid w:val="00F10239"/>
    <w:rsid w:val="00F103B7"/>
    <w:rsid w:val="00F108BE"/>
    <w:rsid w:val="00F108E0"/>
    <w:rsid w:val="00F10DA1"/>
    <w:rsid w:val="00F11A7E"/>
    <w:rsid w:val="00F11AD1"/>
    <w:rsid w:val="00F11B5F"/>
    <w:rsid w:val="00F11BC9"/>
    <w:rsid w:val="00F120A1"/>
    <w:rsid w:val="00F12122"/>
    <w:rsid w:val="00F12375"/>
    <w:rsid w:val="00F12583"/>
    <w:rsid w:val="00F12F7B"/>
    <w:rsid w:val="00F13136"/>
    <w:rsid w:val="00F13608"/>
    <w:rsid w:val="00F13F34"/>
    <w:rsid w:val="00F14068"/>
    <w:rsid w:val="00F14327"/>
    <w:rsid w:val="00F14433"/>
    <w:rsid w:val="00F14EF3"/>
    <w:rsid w:val="00F153B3"/>
    <w:rsid w:val="00F15D79"/>
    <w:rsid w:val="00F15E9A"/>
    <w:rsid w:val="00F15EC1"/>
    <w:rsid w:val="00F15FA9"/>
    <w:rsid w:val="00F1635C"/>
    <w:rsid w:val="00F1638A"/>
    <w:rsid w:val="00F164C6"/>
    <w:rsid w:val="00F167AC"/>
    <w:rsid w:val="00F16A29"/>
    <w:rsid w:val="00F16AA2"/>
    <w:rsid w:val="00F16BC1"/>
    <w:rsid w:val="00F16FCF"/>
    <w:rsid w:val="00F173A1"/>
    <w:rsid w:val="00F1767C"/>
    <w:rsid w:val="00F17710"/>
    <w:rsid w:val="00F179DE"/>
    <w:rsid w:val="00F2057E"/>
    <w:rsid w:val="00F20A6B"/>
    <w:rsid w:val="00F20B5B"/>
    <w:rsid w:val="00F20BD1"/>
    <w:rsid w:val="00F212AA"/>
    <w:rsid w:val="00F21595"/>
    <w:rsid w:val="00F2163F"/>
    <w:rsid w:val="00F21757"/>
    <w:rsid w:val="00F219AB"/>
    <w:rsid w:val="00F21BC1"/>
    <w:rsid w:val="00F21CC3"/>
    <w:rsid w:val="00F2222E"/>
    <w:rsid w:val="00F22239"/>
    <w:rsid w:val="00F2227E"/>
    <w:rsid w:val="00F2267F"/>
    <w:rsid w:val="00F22D28"/>
    <w:rsid w:val="00F23A54"/>
    <w:rsid w:val="00F23C9E"/>
    <w:rsid w:val="00F23E00"/>
    <w:rsid w:val="00F23EE1"/>
    <w:rsid w:val="00F241BB"/>
    <w:rsid w:val="00F24631"/>
    <w:rsid w:val="00F24652"/>
    <w:rsid w:val="00F24B6F"/>
    <w:rsid w:val="00F24DB9"/>
    <w:rsid w:val="00F2557A"/>
    <w:rsid w:val="00F255C5"/>
    <w:rsid w:val="00F260C3"/>
    <w:rsid w:val="00F26B3F"/>
    <w:rsid w:val="00F27136"/>
    <w:rsid w:val="00F2717C"/>
    <w:rsid w:val="00F272AF"/>
    <w:rsid w:val="00F272EA"/>
    <w:rsid w:val="00F279FC"/>
    <w:rsid w:val="00F27B8E"/>
    <w:rsid w:val="00F27E2E"/>
    <w:rsid w:val="00F3030C"/>
    <w:rsid w:val="00F30877"/>
    <w:rsid w:val="00F30C1B"/>
    <w:rsid w:val="00F30C20"/>
    <w:rsid w:val="00F30F59"/>
    <w:rsid w:val="00F31C0E"/>
    <w:rsid w:val="00F3230F"/>
    <w:rsid w:val="00F32F5F"/>
    <w:rsid w:val="00F32FFC"/>
    <w:rsid w:val="00F331D9"/>
    <w:rsid w:val="00F333C9"/>
    <w:rsid w:val="00F338F9"/>
    <w:rsid w:val="00F33CF2"/>
    <w:rsid w:val="00F33D34"/>
    <w:rsid w:val="00F33D58"/>
    <w:rsid w:val="00F33DD2"/>
    <w:rsid w:val="00F34145"/>
    <w:rsid w:val="00F344B9"/>
    <w:rsid w:val="00F34664"/>
    <w:rsid w:val="00F354C8"/>
    <w:rsid w:val="00F367C8"/>
    <w:rsid w:val="00F368F2"/>
    <w:rsid w:val="00F36DDA"/>
    <w:rsid w:val="00F37B5D"/>
    <w:rsid w:val="00F37DF8"/>
    <w:rsid w:val="00F401DA"/>
    <w:rsid w:val="00F406F2"/>
    <w:rsid w:val="00F417D3"/>
    <w:rsid w:val="00F41956"/>
    <w:rsid w:val="00F41C3E"/>
    <w:rsid w:val="00F41DCB"/>
    <w:rsid w:val="00F41E21"/>
    <w:rsid w:val="00F41EE7"/>
    <w:rsid w:val="00F44085"/>
    <w:rsid w:val="00F446F2"/>
    <w:rsid w:val="00F44765"/>
    <w:rsid w:val="00F45B76"/>
    <w:rsid w:val="00F45D15"/>
    <w:rsid w:val="00F46181"/>
    <w:rsid w:val="00F465A1"/>
    <w:rsid w:val="00F4665C"/>
    <w:rsid w:val="00F46753"/>
    <w:rsid w:val="00F467DF"/>
    <w:rsid w:val="00F46A3F"/>
    <w:rsid w:val="00F46CA0"/>
    <w:rsid w:val="00F475BC"/>
    <w:rsid w:val="00F47B08"/>
    <w:rsid w:val="00F47B7B"/>
    <w:rsid w:val="00F5007E"/>
    <w:rsid w:val="00F50545"/>
    <w:rsid w:val="00F50FBD"/>
    <w:rsid w:val="00F51CF9"/>
    <w:rsid w:val="00F51F4A"/>
    <w:rsid w:val="00F5335B"/>
    <w:rsid w:val="00F5386D"/>
    <w:rsid w:val="00F54186"/>
    <w:rsid w:val="00F54E9C"/>
    <w:rsid w:val="00F55CEF"/>
    <w:rsid w:val="00F564A4"/>
    <w:rsid w:val="00F56A17"/>
    <w:rsid w:val="00F5733F"/>
    <w:rsid w:val="00F57861"/>
    <w:rsid w:val="00F60113"/>
    <w:rsid w:val="00F60D71"/>
    <w:rsid w:val="00F61F6B"/>
    <w:rsid w:val="00F62561"/>
    <w:rsid w:val="00F62C31"/>
    <w:rsid w:val="00F63F97"/>
    <w:rsid w:val="00F643F1"/>
    <w:rsid w:val="00F64642"/>
    <w:rsid w:val="00F64E4D"/>
    <w:rsid w:val="00F650F1"/>
    <w:rsid w:val="00F65B99"/>
    <w:rsid w:val="00F65C13"/>
    <w:rsid w:val="00F66009"/>
    <w:rsid w:val="00F661F4"/>
    <w:rsid w:val="00F665DD"/>
    <w:rsid w:val="00F666B7"/>
    <w:rsid w:val="00F66703"/>
    <w:rsid w:val="00F667C8"/>
    <w:rsid w:val="00F66A0E"/>
    <w:rsid w:val="00F66BB0"/>
    <w:rsid w:val="00F66BC7"/>
    <w:rsid w:val="00F670D6"/>
    <w:rsid w:val="00F67260"/>
    <w:rsid w:val="00F673D6"/>
    <w:rsid w:val="00F674BF"/>
    <w:rsid w:val="00F67553"/>
    <w:rsid w:val="00F6777E"/>
    <w:rsid w:val="00F70B02"/>
    <w:rsid w:val="00F70F66"/>
    <w:rsid w:val="00F7120D"/>
    <w:rsid w:val="00F7153F"/>
    <w:rsid w:val="00F716C2"/>
    <w:rsid w:val="00F718BF"/>
    <w:rsid w:val="00F71B85"/>
    <w:rsid w:val="00F71D3F"/>
    <w:rsid w:val="00F71EC5"/>
    <w:rsid w:val="00F7251D"/>
    <w:rsid w:val="00F7253B"/>
    <w:rsid w:val="00F72795"/>
    <w:rsid w:val="00F72957"/>
    <w:rsid w:val="00F72A10"/>
    <w:rsid w:val="00F72CAD"/>
    <w:rsid w:val="00F732B6"/>
    <w:rsid w:val="00F73343"/>
    <w:rsid w:val="00F737D4"/>
    <w:rsid w:val="00F73FD2"/>
    <w:rsid w:val="00F74835"/>
    <w:rsid w:val="00F74A25"/>
    <w:rsid w:val="00F76225"/>
    <w:rsid w:val="00F76A7A"/>
    <w:rsid w:val="00F771F1"/>
    <w:rsid w:val="00F772E5"/>
    <w:rsid w:val="00F7771E"/>
    <w:rsid w:val="00F77877"/>
    <w:rsid w:val="00F77BF2"/>
    <w:rsid w:val="00F77C6D"/>
    <w:rsid w:val="00F80534"/>
    <w:rsid w:val="00F80616"/>
    <w:rsid w:val="00F80662"/>
    <w:rsid w:val="00F80848"/>
    <w:rsid w:val="00F80B47"/>
    <w:rsid w:val="00F80E98"/>
    <w:rsid w:val="00F80EB6"/>
    <w:rsid w:val="00F81079"/>
    <w:rsid w:val="00F81A25"/>
    <w:rsid w:val="00F81FDB"/>
    <w:rsid w:val="00F82CD7"/>
    <w:rsid w:val="00F83D0C"/>
    <w:rsid w:val="00F84A26"/>
    <w:rsid w:val="00F84C1F"/>
    <w:rsid w:val="00F84D86"/>
    <w:rsid w:val="00F84F0B"/>
    <w:rsid w:val="00F85080"/>
    <w:rsid w:val="00F850B5"/>
    <w:rsid w:val="00F85623"/>
    <w:rsid w:val="00F8594A"/>
    <w:rsid w:val="00F870D5"/>
    <w:rsid w:val="00F87C0B"/>
    <w:rsid w:val="00F902F7"/>
    <w:rsid w:val="00F903E9"/>
    <w:rsid w:val="00F90A4B"/>
    <w:rsid w:val="00F90A6C"/>
    <w:rsid w:val="00F90BCF"/>
    <w:rsid w:val="00F90F86"/>
    <w:rsid w:val="00F910C1"/>
    <w:rsid w:val="00F91381"/>
    <w:rsid w:val="00F92955"/>
    <w:rsid w:val="00F92EB5"/>
    <w:rsid w:val="00F933C0"/>
    <w:rsid w:val="00F9380E"/>
    <w:rsid w:val="00F93E80"/>
    <w:rsid w:val="00F94858"/>
    <w:rsid w:val="00F949F1"/>
    <w:rsid w:val="00F94A0D"/>
    <w:rsid w:val="00F94E53"/>
    <w:rsid w:val="00F95023"/>
    <w:rsid w:val="00F952A8"/>
    <w:rsid w:val="00F957FE"/>
    <w:rsid w:val="00F9588F"/>
    <w:rsid w:val="00F9590E"/>
    <w:rsid w:val="00F95A8B"/>
    <w:rsid w:val="00F95D3A"/>
    <w:rsid w:val="00F9615F"/>
    <w:rsid w:val="00F966E6"/>
    <w:rsid w:val="00F968C3"/>
    <w:rsid w:val="00F969BE"/>
    <w:rsid w:val="00F969FC"/>
    <w:rsid w:val="00F9738A"/>
    <w:rsid w:val="00F9791E"/>
    <w:rsid w:val="00F979CB"/>
    <w:rsid w:val="00F97C41"/>
    <w:rsid w:val="00F97C4D"/>
    <w:rsid w:val="00FA0053"/>
    <w:rsid w:val="00FA0659"/>
    <w:rsid w:val="00FA070D"/>
    <w:rsid w:val="00FA0902"/>
    <w:rsid w:val="00FA09A3"/>
    <w:rsid w:val="00FA0BC6"/>
    <w:rsid w:val="00FA10E0"/>
    <w:rsid w:val="00FA1233"/>
    <w:rsid w:val="00FA12B7"/>
    <w:rsid w:val="00FA149F"/>
    <w:rsid w:val="00FA1B50"/>
    <w:rsid w:val="00FA218B"/>
    <w:rsid w:val="00FA29AF"/>
    <w:rsid w:val="00FA2DD4"/>
    <w:rsid w:val="00FA3060"/>
    <w:rsid w:val="00FA3270"/>
    <w:rsid w:val="00FA365A"/>
    <w:rsid w:val="00FA3671"/>
    <w:rsid w:val="00FA38F4"/>
    <w:rsid w:val="00FA3969"/>
    <w:rsid w:val="00FA4326"/>
    <w:rsid w:val="00FA4327"/>
    <w:rsid w:val="00FA4361"/>
    <w:rsid w:val="00FA447D"/>
    <w:rsid w:val="00FA4A85"/>
    <w:rsid w:val="00FA4FC9"/>
    <w:rsid w:val="00FA6376"/>
    <w:rsid w:val="00FA676C"/>
    <w:rsid w:val="00FA68D9"/>
    <w:rsid w:val="00FA70D4"/>
    <w:rsid w:val="00FA75B3"/>
    <w:rsid w:val="00FA78A0"/>
    <w:rsid w:val="00FA79D4"/>
    <w:rsid w:val="00FB04DB"/>
    <w:rsid w:val="00FB050D"/>
    <w:rsid w:val="00FB061A"/>
    <w:rsid w:val="00FB0825"/>
    <w:rsid w:val="00FB0C4E"/>
    <w:rsid w:val="00FB1175"/>
    <w:rsid w:val="00FB1499"/>
    <w:rsid w:val="00FB1952"/>
    <w:rsid w:val="00FB1BED"/>
    <w:rsid w:val="00FB1FCB"/>
    <w:rsid w:val="00FB2281"/>
    <w:rsid w:val="00FB2650"/>
    <w:rsid w:val="00FB2858"/>
    <w:rsid w:val="00FB30F0"/>
    <w:rsid w:val="00FB3839"/>
    <w:rsid w:val="00FB3D8B"/>
    <w:rsid w:val="00FB3E2B"/>
    <w:rsid w:val="00FB43EE"/>
    <w:rsid w:val="00FB44DD"/>
    <w:rsid w:val="00FB4717"/>
    <w:rsid w:val="00FB4F0E"/>
    <w:rsid w:val="00FB54A3"/>
    <w:rsid w:val="00FB560A"/>
    <w:rsid w:val="00FB5983"/>
    <w:rsid w:val="00FB61F1"/>
    <w:rsid w:val="00FB62A2"/>
    <w:rsid w:val="00FB6990"/>
    <w:rsid w:val="00FB6A4E"/>
    <w:rsid w:val="00FB6A6F"/>
    <w:rsid w:val="00FB6A8E"/>
    <w:rsid w:val="00FB6AFA"/>
    <w:rsid w:val="00FB6F98"/>
    <w:rsid w:val="00FB6FD6"/>
    <w:rsid w:val="00FB79E8"/>
    <w:rsid w:val="00FC0718"/>
    <w:rsid w:val="00FC073A"/>
    <w:rsid w:val="00FC0C30"/>
    <w:rsid w:val="00FC0D52"/>
    <w:rsid w:val="00FC0E10"/>
    <w:rsid w:val="00FC125E"/>
    <w:rsid w:val="00FC1266"/>
    <w:rsid w:val="00FC1617"/>
    <w:rsid w:val="00FC1763"/>
    <w:rsid w:val="00FC234A"/>
    <w:rsid w:val="00FC2374"/>
    <w:rsid w:val="00FC2489"/>
    <w:rsid w:val="00FC262E"/>
    <w:rsid w:val="00FC3051"/>
    <w:rsid w:val="00FC3350"/>
    <w:rsid w:val="00FC338F"/>
    <w:rsid w:val="00FC33AF"/>
    <w:rsid w:val="00FC33FA"/>
    <w:rsid w:val="00FC3A84"/>
    <w:rsid w:val="00FC3F3E"/>
    <w:rsid w:val="00FC43D5"/>
    <w:rsid w:val="00FC4421"/>
    <w:rsid w:val="00FC44DE"/>
    <w:rsid w:val="00FC4C0A"/>
    <w:rsid w:val="00FC4CF8"/>
    <w:rsid w:val="00FC4E45"/>
    <w:rsid w:val="00FC58E3"/>
    <w:rsid w:val="00FC5C14"/>
    <w:rsid w:val="00FC6681"/>
    <w:rsid w:val="00FC6725"/>
    <w:rsid w:val="00FC6EDA"/>
    <w:rsid w:val="00FC767C"/>
    <w:rsid w:val="00FD042E"/>
    <w:rsid w:val="00FD0AAD"/>
    <w:rsid w:val="00FD0F43"/>
    <w:rsid w:val="00FD162F"/>
    <w:rsid w:val="00FD1905"/>
    <w:rsid w:val="00FD20BD"/>
    <w:rsid w:val="00FD2462"/>
    <w:rsid w:val="00FD2D43"/>
    <w:rsid w:val="00FD2EC2"/>
    <w:rsid w:val="00FD340E"/>
    <w:rsid w:val="00FD3D97"/>
    <w:rsid w:val="00FD3DC0"/>
    <w:rsid w:val="00FD4A20"/>
    <w:rsid w:val="00FD4D20"/>
    <w:rsid w:val="00FD524E"/>
    <w:rsid w:val="00FD5FE3"/>
    <w:rsid w:val="00FD624F"/>
    <w:rsid w:val="00FD6633"/>
    <w:rsid w:val="00FD6DC6"/>
    <w:rsid w:val="00FD7284"/>
    <w:rsid w:val="00FD75CE"/>
    <w:rsid w:val="00FD79E4"/>
    <w:rsid w:val="00FE0286"/>
    <w:rsid w:val="00FE02E2"/>
    <w:rsid w:val="00FE06C0"/>
    <w:rsid w:val="00FE0BD2"/>
    <w:rsid w:val="00FE0F04"/>
    <w:rsid w:val="00FE1656"/>
    <w:rsid w:val="00FE1775"/>
    <w:rsid w:val="00FE17CB"/>
    <w:rsid w:val="00FE17D2"/>
    <w:rsid w:val="00FE190E"/>
    <w:rsid w:val="00FE194C"/>
    <w:rsid w:val="00FE1D46"/>
    <w:rsid w:val="00FE1D62"/>
    <w:rsid w:val="00FE1E4D"/>
    <w:rsid w:val="00FE2349"/>
    <w:rsid w:val="00FE24DE"/>
    <w:rsid w:val="00FE2947"/>
    <w:rsid w:val="00FE2C69"/>
    <w:rsid w:val="00FE2CE3"/>
    <w:rsid w:val="00FE2F89"/>
    <w:rsid w:val="00FE32D9"/>
    <w:rsid w:val="00FE353E"/>
    <w:rsid w:val="00FE38D6"/>
    <w:rsid w:val="00FE3B49"/>
    <w:rsid w:val="00FE3CC9"/>
    <w:rsid w:val="00FE4145"/>
    <w:rsid w:val="00FE41E9"/>
    <w:rsid w:val="00FE466C"/>
    <w:rsid w:val="00FE48DF"/>
    <w:rsid w:val="00FE57B1"/>
    <w:rsid w:val="00FE5841"/>
    <w:rsid w:val="00FE58D8"/>
    <w:rsid w:val="00FE5BC6"/>
    <w:rsid w:val="00FE5BD6"/>
    <w:rsid w:val="00FE5D0F"/>
    <w:rsid w:val="00FE6178"/>
    <w:rsid w:val="00FE63C3"/>
    <w:rsid w:val="00FE66E7"/>
    <w:rsid w:val="00FE6B7E"/>
    <w:rsid w:val="00FE6F79"/>
    <w:rsid w:val="00FE7A5C"/>
    <w:rsid w:val="00FE7B2C"/>
    <w:rsid w:val="00FE7B9D"/>
    <w:rsid w:val="00FE7EE5"/>
    <w:rsid w:val="00FF018C"/>
    <w:rsid w:val="00FF0523"/>
    <w:rsid w:val="00FF066D"/>
    <w:rsid w:val="00FF0775"/>
    <w:rsid w:val="00FF0CDB"/>
    <w:rsid w:val="00FF0D6B"/>
    <w:rsid w:val="00FF1254"/>
    <w:rsid w:val="00FF1557"/>
    <w:rsid w:val="00FF2471"/>
    <w:rsid w:val="00FF2AA1"/>
    <w:rsid w:val="00FF2D3C"/>
    <w:rsid w:val="00FF2E63"/>
    <w:rsid w:val="00FF32F1"/>
    <w:rsid w:val="00FF3349"/>
    <w:rsid w:val="00FF3584"/>
    <w:rsid w:val="00FF37D3"/>
    <w:rsid w:val="00FF37EB"/>
    <w:rsid w:val="00FF38F4"/>
    <w:rsid w:val="00FF3C40"/>
    <w:rsid w:val="00FF3C6D"/>
    <w:rsid w:val="00FF406F"/>
    <w:rsid w:val="00FF415D"/>
    <w:rsid w:val="00FF4738"/>
    <w:rsid w:val="00FF4794"/>
    <w:rsid w:val="00FF489B"/>
    <w:rsid w:val="00FF5419"/>
    <w:rsid w:val="00FF5577"/>
    <w:rsid w:val="00FF5597"/>
    <w:rsid w:val="00FF5863"/>
    <w:rsid w:val="00FF5E28"/>
    <w:rsid w:val="00FF69D9"/>
    <w:rsid w:val="00FF6A4D"/>
    <w:rsid w:val="00FF6B4D"/>
    <w:rsid w:val="00FF6C90"/>
    <w:rsid w:val="00FF6F00"/>
    <w:rsid w:val="00FF74DA"/>
    <w:rsid w:val="00FF791C"/>
    <w:rsid w:val="00FF7B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147E"/>
    <w:rPr>
      <w:sz w:val="24"/>
      <w:szCs w:val="24"/>
    </w:rPr>
  </w:style>
  <w:style w:type="paragraph" w:styleId="Titolo1">
    <w:name w:val="heading 1"/>
    <w:basedOn w:val="Normale"/>
    <w:next w:val="Normale"/>
    <w:link w:val="Titolo1Carattere"/>
    <w:qFormat/>
    <w:rsid w:val="0068147E"/>
    <w:pPr>
      <w:keepNext/>
      <w:jc w:val="right"/>
      <w:outlineLvl w:val="0"/>
    </w:pPr>
    <w:rPr>
      <w:rFonts w:ascii="Arial" w:hAnsi="Arial"/>
      <w:b/>
      <w:bCs/>
    </w:rPr>
  </w:style>
  <w:style w:type="paragraph" w:styleId="Titolo2">
    <w:name w:val="heading 2"/>
    <w:basedOn w:val="Normale"/>
    <w:next w:val="Normale"/>
    <w:link w:val="Titolo2Carattere"/>
    <w:qFormat/>
    <w:rsid w:val="0068147E"/>
    <w:pPr>
      <w:keepNext/>
      <w:pBdr>
        <w:left w:val="single" w:sz="4" w:space="4" w:color="auto"/>
        <w:right w:val="single" w:sz="4" w:space="4" w:color="auto"/>
      </w:pBdr>
      <w:jc w:val="both"/>
      <w:outlineLvl w:val="1"/>
    </w:pPr>
    <w:rPr>
      <w:rFonts w:ascii="Arial" w:hAnsi="Arial"/>
      <w:b/>
      <w:sz w:val="28"/>
      <w:szCs w:val="20"/>
      <w:lang w:val="de-DE" w:bidi="he-IL"/>
    </w:rPr>
  </w:style>
  <w:style w:type="paragraph" w:styleId="Titolo3">
    <w:name w:val="heading 3"/>
    <w:basedOn w:val="Normale"/>
    <w:next w:val="Normale"/>
    <w:link w:val="Titolo3Carattere"/>
    <w:qFormat/>
    <w:rsid w:val="0068147E"/>
    <w:pPr>
      <w:keepNext/>
      <w:pBdr>
        <w:left w:val="single" w:sz="8" w:space="4" w:color="auto"/>
        <w:right w:val="single" w:sz="8" w:space="4" w:color="auto"/>
      </w:pBdr>
      <w:jc w:val="center"/>
      <w:outlineLvl w:val="2"/>
    </w:pPr>
    <w:rPr>
      <w:b/>
      <w:sz w:val="28"/>
      <w:szCs w:val="20"/>
      <w:u w:val="single"/>
      <w:lang w:bidi="he-IL"/>
    </w:rPr>
  </w:style>
  <w:style w:type="paragraph" w:styleId="Titolo4">
    <w:name w:val="heading 4"/>
    <w:basedOn w:val="Normale"/>
    <w:next w:val="Normale"/>
    <w:link w:val="Titolo4Carattere"/>
    <w:qFormat/>
    <w:rsid w:val="0068147E"/>
    <w:pPr>
      <w:keepNext/>
      <w:outlineLvl w:val="3"/>
    </w:pPr>
    <w:rPr>
      <w:rFonts w:ascii="Arial" w:hAnsi="Arial" w:cs="Arial"/>
      <w:b/>
      <w:bCs/>
    </w:rPr>
  </w:style>
  <w:style w:type="paragraph" w:styleId="Titolo5">
    <w:name w:val="heading 5"/>
    <w:basedOn w:val="Normale"/>
    <w:next w:val="Normale"/>
    <w:link w:val="Titolo5Carattere"/>
    <w:qFormat/>
    <w:rsid w:val="0068147E"/>
    <w:pPr>
      <w:keepNext/>
      <w:jc w:val="both"/>
      <w:outlineLvl w:val="4"/>
    </w:pPr>
    <w:rPr>
      <w:rFonts w:ascii="Arial" w:hAnsi="Arial" w:cs="Arial"/>
      <w:b/>
      <w:bCs/>
    </w:rPr>
  </w:style>
  <w:style w:type="paragraph" w:styleId="Titolo6">
    <w:name w:val="heading 6"/>
    <w:basedOn w:val="Normale"/>
    <w:next w:val="Normale"/>
    <w:link w:val="Titolo6Carattere"/>
    <w:qFormat/>
    <w:rsid w:val="0068147E"/>
    <w:pPr>
      <w:keepNext/>
      <w:jc w:val="center"/>
      <w:outlineLvl w:val="5"/>
    </w:pPr>
    <w:rPr>
      <w:rFonts w:ascii="Arial" w:hAnsi="Arial"/>
      <w:b/>
      <w:sz w:val="20"/>
      <w:u w:val="single"/>
    </w:rPr>
  </w:style>
  <w:style w:type="paragraph" w:styleId="Titolo7">
    <w:name w:val="heading 7"/>
    <w:basedOn w:val="Normale"/>
    <w:next w:val="Normale"/>
    <w:link w:val="Titolo7Carattere"/>
    <w:qFormat/>
    <w:rsid w:val="0068147E"/>
    <w:pPr>
      <w:keepNext/>
      <w:jc w:val="center"/>
      <w:outlineLvl w:val="6"/>
    </w:pPr>
    <w:rPr>
      <w:rFonts w:ascii="Arial" w:hAnsi="Arial"/>
      <w:b/>
      <w:bCs/>
    </w:rPr>
  </w:style>
  <w:style w:type="paragraph" w:styleId="Titolo8">
    <w:name w:val="heading 8"/>
    <w:basedOn w:val="Normale"/>
    <w:next w:val="Normale"/>
    <w:link w:val="Titolo8Carattere"/>
    <w:qFormat/>
    <w:rsid w:val="0068147E"/>
    <w:pPr>
      <w:keepNext/>
      <w:ind w:firstLine="708"/>
      <w:outlineLvl w:val="7"/>
    </w:pPr>
    <w:rPr>
      <w:rFonts w:cs="Arial"/>
      <w:b/>
      <w:bCs/>
    </w:rPr>
  </w:style>
  <w:style w:type="paragraph" w:styleId="Titolo9">
    <w:name w:val="heading 9"/>
    <w:basedOn w:val="Normale"/>
    <w:next w:val="Normale"/>
    <w:link w:val="Titolo9Carattere"/>
    <w:qFormat/>
    <w:rsid w:val="0068147E"/>
    <w:pPr>
      <w:keepNext/>
      <w:widowControl w:val="0"/>
      <w:ind w:right="-1" w:firstLine="567"/>
      <w:jc w:val="both"/>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1B4C"/>
    <w:rPr>
      <w:rFonts w:ascii="Arial" w:hAnsi="Arial"/>
      <w:b/>
      <w:bCs/>
      <w:sz w:val="24"/>
      <w:szCs w:val="24"/>
    </w:rPr>
  </w:style>
  <w:style w:type="character" w:customStyle="1" w:styleId="Titolo2Carattere">
    <w:name w:val="Titolo 2 Carattere"/>
    <w:basedOn w:val="Carpredefinitoparagrafo"/>
    <w:link w:val="Titolo2"/>
    <w:rsid w:val="00391B4C"/>
    <w:rPr>
      <w:rFonts w:ascii="Arial" w:hAnsi="Arial"/>
      <w:b/>
      <w:sz w:val="28"/>
      <w:lang w:val="de-DE" w:bidi="he-IL"/>
    </w:rPr>
  </w:style>
  <w:style w:type="character" w:customStyle="1" w:styleId="Titolo3Carattere">
    <w:name w:val="Titolo 3 Carattere"/>
    <w:basedOn w:val="Carpredefinitoparagrafo"/>
    <w:link w:val="Titolo3"/>
    <w:rsid w:val="00391B4C"/>
    <w:rPr>
      <w:b/>
      <w:sz w:val="28"/>
      <w:u w:val="single"/>
      <w:lang w:bidi="he-IL"/>
    </w:rPr>
  </w:style>
  <w:style w:type="character" w:customStyle="1" w:styleId="Titolo4Carattere">
    <w:name w:val="Titolo 4 Carattere"/>
    <w:basedOn w:val="Carpredefinitoparagrafo"/>
    <w:link w:val="Titolo4"/>
    <w:rsid w:val="00391B4C"/>
    <w:rPr>
      <w:rFonts w:ascii="Arial" w:hAnsi="Arial" w:cs="Arial"/>
      <w:b/>
      <w:bCs/>
      <w:sz w:val="24"/>
      <w:szCs w:val="24"/>
    </w:rPr>
  </w:style>
  <w:style w:type="character" w:customStyle="1" w:styleId="Titolo5Carattere">
    <w:name w:val="Titolo 5 Carattere"/>
    <w:basedOn w:val="Carpredefinitoparagrafo"/>
    <w:link w:val="Titolo5"/>
    <w:rsid w:val="00391B4C"/>
    <w:rPr>
      <w:rFonts w:ascii="Arial" w:hAnsi="Arial" w:cs="Arial"/>
      <w:b/>
      <w:bCs/>
      <w:sz w:val="24"/>
      <w:szCs w:val="24"/>
    </w:rPr>
  </w:style>
  <w:style w:type="character" w:customStyle="1" w:styleId="Titolo6Carattere">
    <w:name w:val="Titolo 6 Carattere"/>
    <w:basedOn w:val="Carpredefinitoparagrafo"/>
    <w:link w:val="Titolo6"/>
    <w:rsid w:val="00391B4C"/>
    <w:rPr>
      <w:rFonts w:ascii="Arial" w:hAnsi="Arial"/>
      <w:b/>
      <w:szCs w:val="24"/>
      <w:u w:val="single"/>
    </w:rPr>
  </w:style>
  <w:style w:type="character" w:customStyle="1" w:styleId="Titolo7Carattere">
    <w:name w:val="Titolo 7 Carattere"/>
    <w:basedOn w:val="Carpredefinitoparagrafo"/>
    <w:link w:val="Titolo7"/>
    <w:rsid w:val="00EF7A7E"/>
    <w:rPr>
      <w:rFonts w:ascii="Arial" w:hAnsi="Arial"/>
      <w:b/>
      <w:bCs/>
      <w:sz w:val="24"/>
      <w:szCs w:val="24"/>
    </w:rPr>
  </w:style>
  <w:style w:type="character" w:customStyle="1" w:styleId="Titolo8Carattere">
    <w:name w:val="Titolo 8 Carattere"/>
    <w:basedOn w:val="Carpredefinitoparagrafo"/>
    <w:link w:val="Titolo8"/>
    <w:rsid w:val="00EF7A7E"/>
    <w:rPr>
      <w:rFonts w:cs="Arial"/>
      <w:b/>
      <w:bCs/>
      <w:sz w:val="24"/>
      <w:szCs w:val="24"/>
    </w:rPr>
  </w:style>
  <w:style w:type="character" w:customStyle="1" w:styleId="Titolo9Carattere">
    <w:name w:val="Titolo 9 Carattere"/>
    <w:basedOn w:val="Carpredefinitoparagrafo"/>
    <w:link w:val="Titolo9"/>
    <w:rsid w:val="00EF7A7E"/>
    <w:rPr>
      <w:rFonts w:ascii="Arial" w:hAnsi="Arial" w:cs="Arial"/>
      <w:b/>
      <w:bCs/>
      <w:sz w:val="28"/>
      <w:szCs w:val="28"/>
    </w:rPr>
  </w:style>
  <w:style w:type="paragraph" w:styleId="Intestazione">
    <w:name w:val="header"/>
    <w:basedOn w:val="Normale"/>
    <w:link w:val="IntestazioneCarattere"/>
    <w:rsid w:val="0068147E"/>
    <w:pPr>
      <w:tabs>
        <w:tab w:val="center" w:pos="4819"/>
        <w:tab w:val="right" w:pos="9638"/>
      </w:tabs>
    </w:pPr>
  </w:style>
  <w:style w:type="character" w:customStyle="1" w:styleId="IntestazioneCarattere">
    <w:name w:val="Intestazione Carattere"/>
    <w:basedOn w:val="Carpredefinitoparagrafo"/>
    <w:link w:val="Intestazione"/>
    <w:rsid w:val="00391B4C"/>
    <w:rPr>
      <w:sz w:val="24"/>
      <w:szCs w:val="24"/>
    </w:rPr>
  </w:style>
  <w:style w:type="paragraph" w:styleId="Pidipagina">
    <w:name w:val="footer"/>
    <w:basedOn w:val="Normale"/>
    <w:link w:val="PidipaginaCarattere"/>
    <w:uiPriority w:val="99"/>
    <w:rsid w:val="0068147E"/>
    <w:pPr>
      <w:tabs>
        <w:tab w:val="center" w:pos="4819"/>
        <w:tab w:val="right" w:pos="9638"/>
      </w:tabs>
    </w:pPr>
  </w:style>
  <w:style w:type="character" w:customStyle="1" w:styleId="PidipaginaCarattere">
    <w:name w:val="Piè di pagina Carattere"/>
    <w:basedOn w:val="Carpredefinitoparagrafo"/>
    <w:link w:val="Pidipagina"/>
    <w:uiPriority w:val="99"/>
    <w:rsid w:val="00391B4C"/>
    <w:rPr>
      <w:sz w:val="24"/>
      <w:szCs w:val="24"/>
    </w:rPr>
  </w:style>
  <w:style w:type="character" w:styleId="Numeropagina">
    <w:name w:val="page number"/>
    <w:basedOn w:val="Carpredefinitoparagrafo"/>
    <w:rsid w:val="0068147E"/>
  </w:style>
  <w:style w:type="paragraph" w:styleId="Rientrocorpodeltesto">
    <w:name w:val="Body Text Indent"/>
    <w:basedOn w:val="Normale"/>
    <w:link w:val="RientrocorpodeltestoCarattere"/>
    <w:rsid w:val="0068147E"/>
    <w:pPr>
      <w:ind w:left="284"/>
      <w:jc w:val="both"/>
    </w:pPr>
    <w:rPr>
      <w:rFonts w:ascii="Arial" w:hAnsi="Arial"/>
    </w:rPr>
  </w:style>
  <w:style w:type="character" w:customStyle="1" w:styleId="RientrocorpodeltestoCarattere">
    <w:name w:val="Rientro corpo del testo Carattere"/>
    <w:basedOn w:val="Carpredefinitoparagrafo"/>
    <w:link w:val="Rientrocorpodeltesto"/>
    <w:rsid w:val="00391B4C"/>
    <w:rPr>
      <w:rFonts w:ascii="Arial" w:hAnsi="Arial"/>
      <w:sz w:val="24"/>
      <w:szCs w:val="24"/>
    </w:rPr>
  </w:style>
  <w:style w:type="paragraph" w:styleId="Rientrocorpodeltesto2">
    <w:name w:val="Body Text Indent 2"/>
    <w:basedOn w:val="Normale"/>
    <w:link w:val="Rientrocorpodeltesto2Carattere"/>
    <w:rsid w:val="0068147E"/>
    <w:pPr>
      <w:ind w:left="567"/>
      <w:jc w:val="both"/>
    </w:pPr>
    <w:rPr>
      <w:rFonts w:ascii="Arial" w:hAnsi="Arial"/>
      <w:i/>
      <w:iCs/>
    </w:rPr>
  </w:style>
  <w:style w:type="character" w:customStyle="1" w:styleId="Rientrocorpodeltesto2Carattere">
    <w:name w:val="Rientro corpo del testo 2 Carattere"/>
    <w:basedOn w:val="Carpredefinitoparagrafo"/>
    <w:link w:val="Rientrocorpodeltesto2"/>
    <w:rsid w:val="00391B4C"/>
    <w:rPr>
      <w:rFonts w:ascii="Arial" w:hAnsi="Arial"/>
      <w:i/>
      <w:iCs/>
      <w:sz w:val="24"/>
      <w:szCs w:val="24"/>
    </w:rPr>
  </w:style>
  <w:style w:type="paragraph" w:styleId="Corpodeltesto">
    <w:name w:val="Body Text"/>
    <w:aliases w:val="Para,body text,CORPO DEL TESTO PAR,Tempo Body Text,- TF,Text,t,heading_txt,bodytxy2,EHPT,Body Text2,bt1,bodytext,BT,txt1,T1,Title 1,EDStext,sp,bullet title,sbs,block text,Resume Text,bt4,body text4,bt5,body text5,body text1,tx,text"/>
    <w:basedOn w:val="Normale"/>
    <w:link w:val="CorpodeltestoCarattere"/>
    <w:rsid w:val="0068147E"/>
    <w:pPr>
      <w:jc w:val="both"/>
    </w:pPr>
    <w:rPr>
      <w:rFonts w:ascii="Arial" w:hAnsi="Arial"/>
    </w:rPr>
  </w:style>
  <w:style w:type="character" w:customStyle="1" w:styleId="CorpodeltestoCarattere">
    <w:name w:val="Corpo del testo Carattere"/>
    <w:aliases w:val="Para Carattere,body text Carattere,CORPO DEL TESTO PAR Carattere,Tempo Body Text Carattere,- TF Carattere,Text Carattere,t Carattere,heading_txt Carattere,bodytxy2 Carattere,EHPT Carattere,Body Text2 Carattere,bt1 Carattere"/>
    <w:basedOn w:val="Carpredefinitoparagrafo"/>
    <w:link w:val="Corpodeltesto"/>
    <w:rsid w:val="00391B4C"/>
    <w:rPr>
      <w:rFonts w:ascii="Arial" w:hAnsi="Arial"/>
      <w:sz w:val="24"/>
      <w:szCs w:val="24"/>
    </w:rPr>
  </w:style>
  <w:style w:type="paragraph" w:styleId="Corpodeltesto2">
    <w:name w:val="Body Text 2"/>
    <w:basedOn w:val="Normale"/>
    <w:link w:val="Corpodeltesto2Carattere"/>
    <w:rsid w:val="0068147E"/>
    <w:pPr>
      <w:jc w:val="both"/>
    </w:pPr>
    <w:rPr>
      <w:rFonts w:ascii="Arial" w:hAnsi="Arial"/>
      <w:sz w:val="20"/>
      <w:szCs w:val="20"/>
    </w:rPr>
  </w:style>
  <w:style w:type="character" w:customStyle="1" w:styleId="Corpodeltesto2Carattere">
    <w:name w:val="Corpo del testo 2 Carattere"/>
    <w:basedOn w:val="Carpredefinitoparagrafo"/>
    <w:link w:val="Corpodeltesto2"/>
    <w:rsid w:val="00391B4C"/>
    <w:rPr>
      <w:rFonts w:ascii="Arial" w:hAnsi="Arial"/>
    </w:rPr>
  </w:style>
  <w:style w:type="paragraph" w:styleId="Testodelblocco">
    <w:name w:val="Block Text"/>
    <w:basedOn w:val="Normale"/>
    <w:rsid w:val="0068147E"/>
    <w:pPr>
      <w:ind w:left="567" w:right="85"/>
      <w:jc w:val="both"/>
    </w:pPr>
    <w:rPr>
      <w:rFonts w:ascii="Arial" w:hAnsi="Arial"/>
      <w:szCs w:val="20"/>
      <w:lang w:bidi="he-IL"/>
    </w:rPr>
  </w:style>
  <w:style w:type="paragraph" w:customStyle="1" w:styleId="Testodelblocco1">
    <w:name w:val="Testo del blocco1"/>
    <w:basedOn w:val="Normale"/>
    <w:rsid w:val="0068147E"/>
    <w:pPr>
      <w:overflowPunct w:val="0"/>
      <w:autoSpaceDE w:val="0"/>
      <w:autoSpaceDN w:val="0"/>
      <w:adjustRightInd w:val="0"/>
      <w:ind w:left="426" w:right="538" w:firstLine="282"/>
      <w:jc w:val="both"/>
      <w:textAlignment w:val="baseline"/>
    </w:pPr>
    <w:rPr>
      <w:szCs w:val="20"/>
    </w:rPr>
  </w:style>
  <w:style w:type="paragraph" w:styleId="Corpodeltesto3">
    <w:name w:val="Body Text 3"/>
    <w:basedOn w:val="Normale"/>
    <w:link w:val="Corpodeltesto3Carattere"/>
    <w:uiPriority w:val="99"/>
    <w:rsid w:val="0068147E"/>
    <w:pPr>
      <w:tabs>
        <w:tab w:val="left" w:pos="851"/>
      </w:tabs>
      <w:ind w:right="1247"/>
    </w:pPr>
    <w:rPr>
      <w:rFonts w:ascii="Arial" w:hAnsi="Arial"/>
    </w:rPr>
  </w:style>
  <w:style w:type="character" w:customStyle="1" w:styleId="Corpodeltesto3Carattere">
    <w:name w:val="Corpo del testo 3 Carattere"/>
    <w:basedOn w:val="Carpredefinitoparagrafo"/>
    <w:link w:val="Corpodeltesto3"/>
    <w:uiPriority w:val="99"/>
    <w:rsid w:val="00391B4C"/>
    <w:rPr>
      <w:rFonts w:ascii="Arial" w:hAnsi="Arial"/>
      <w:sz w:val="24"/>
      <w:szCs w:val="24"/>
    </w:rPr>
  </w:style>
  <w:style w:type="paragraph" w:styleId="Rientrocorpodeltesto3">
    <w:name w:val="Body Text Indent 3"/>
    <w:basedOn w:val="Normale"/>
    <w:link w:val="Rientrocorpodeltesto3Carattere"/>
    <w:rsid w:val="0068147E"/>
    <w:pPr>
      <w:ind w:left="2124" w:hanging="2124"/>
      <w:jc w:val="both"/>
    </w:pPr>
    <w:rPr>
      <w:rFonts w:ascii="Arial" w:hAnsi="Arial" w:cs="Arial"/>
    </w:rPr>
  </w:style>
  <w:style w:type="character" w:customStyle="1" w:styleId="Rientrocorpodeltesto3Carattere">
    <w:name w:val="Rientro corpo del testo 3 Carattere"/>
    <w:basedOn w:val="Carpredefinitoparagrafo"/>
    <w:link w:val="Rientrocorpodeltesto3"/>
    <w:rsid w:val="00391B4C"/>
    <w:rPr>
      <w:rFonts w:ascii="Arial" w:hAnsi="Arial" w:cs="Arial"/>
      <w:sz w:val="24"/>
      <w:szCs w:val="24"/>
    </w:rPr>
  </w:style>
  <w:style w:type="paragraph" w:styleId="Testonormale">
    <w:name w:val="Plain Text"/>
    <w:basedOn w:val="Normale"/>
    <w:link w:val="TestonormaleCarattere"/>
    <w:rsid w:val="0068147E"/>
    <w:rPr>
      <w:rFonts w:ascii="Courier New" w:hAnsi="Courier New"/>
      <w:sz w:val="20"/>
      <w:szCs w:val="20"/>
    </w:rPr>
  </w:style>
  <w:style w:type="character" w:customStyle="1" w:styleId="TestonormaleCarattere">
    <w:name w:val="Testo normale Carattere"/>
    <w:basedOn w:val="Carpredefinitoparagrafo"/>
    <w:link w:val="Testonormale"/>
    <w:rsid w:val="00EF7A7E"/>
    <w:rPr>
      <w:rFonts w:ascii="Courier New" w:hAnsi="Courier New"/>
    </w:rPr>
  </w:style>
  <w:style w:type="character" w:styleId="Rimandocommento">
    <w:name w:val="annotation reference"/>
    <w:basedOn w:val="Carpredefinitoparagrafo"/>
    <w:semiHidden/>
    <w:rsid w:val="0068147E"/>
    <w:rPr>
      <w:sz w:val="16"/>
      <w:szCs w:val="16"/>
    </w:rPr>
  </w:style>
  <w:style w:type="paragraph" w:styleId="Testocommento">
    <w:name w:val="annotation text"/>
    <w:basedOn w:val="Normale"/>
    <w:link w:val="TestocommentoCarattere"/>
    <w:semiHidden/>
    <w:rsid w:val="0068147E"/>
    <w:pPr>
      <w:jc w:val="both"/>
    </w:pPr>
    <w:rPr>
      <w:sz w:val="20"/>
      <w:szCs w:val="20"/>
    </w:rPr>
  </w:style>
  <w:style w:type="character" w:customStyle="1" w:styleId="TestocommentoCarattere">
    <w:name w:val="Testo commento Carattere"/>
    <w:basedOn w:val="Carpredefinitoparagrafo"/>
    <w:link w:val="Testocommento"/>
    <w:semiHidden/>
    <w:rsid w:val="00EF7A7E"/>
  </w:style>
  <w:style w:type="paragraph" w:customStyle="1" w:styleId="c3">
    <w:name w:val="c3"/>
    <w:basedOn w:val="Normale"/>
    <w:rsid w:val="0068147E"/>
    <w:pPr>
      <w:widowControl w:val="0"/>
      <w:spacing w:line="240" w:lineRule="atLeast"/>
      <w:jc w:val="center"/>
    </w:pPr>
    <w:rPr>
      <w:snapToGrid w:val="0"/>
      <w:szCs w:val="20"/>
    </w:rPr>
  </w:style>
  <w:style w:type="paragraph" w:styleId="NormaleWeb">
    <w:name w:val="Normal (Web)"/>
    <w:basedOn w:val="Normale"/>
    <w:uiPriority w:val="99"/>
    <w:rsid w:val="0068147E"/>
    <w:pPr>
      <w:spacing w:before="100" w:beforeAutospacing="1" w:after="100" w:afterAutospacing="1"/>
    </w:pPr>
  </w:style>
  <w:style w:type="character" w:customStyle="1" w:styleId="goohl0">
    <w:name w:val="goohl0"/>
    <w:basedOn w:val="Carpredefinitoparagrafo"/>
    <w:rsid w:val="0068147E"/>
  </w:style>
  <w:style w:type="paragraph" w:customStyle="1" w:styleId="p4">
    <w:name w:val="p4"/>
    <w:basedOn w:val="Normale"/>
    <w:rsid w:val="0068147E"/>
    <w:pPr>
      <w:widowControl w:val="0"/>
      <w:tabs>
        <w:tab w:val="left" w:pos="720"/>
      </w:tabs>
      <w:spacing w:line="300" w:lineRule="atLeast"/>
      <w:ind w:left="1440" w:firstLine="720"/>
      <w:jc w:val="both"/>
    </w:pPr>
    <w:rPr>
      <w:snapToGrid w:val="0"/>
      <w:szCs w:val="20"/>
    </w:rPr>
  </w:style>
  <w:style w:type="paragraph" w:customStyle="1" w:styleId="p13">
    <w:name w:val="p13"/>
    <w:basedOn w:val="Normale"/>
    <w:rsid w:val="0068147E"/>
    <w:pPr>
      <w:widowControl w:val="0"/>
      <w:spacing w:line="300" w:lineRule="atLeast"/>
    </w:pPr>
    <w:rPr>
      <w:snapToGrid w:val="0"/>
      <w:szCs w:val="20"/>
    </w:rPr>
  </w:style>
  <w:style w:type="character" w:styleId="Enfasigrassetto">
    <w:name w:val="Strong"/>
    <w:basedOn w:val="Carpredefinitoparagrafo"/>
    <w:uiPriority w:val="22"/>
    <w:qFormat/>
    <w:rsid w:val="0068147E"/>
    <w:rPr>
      <w:b/>
      <w:bCs/>
    </w:rPr>
  </w:style>
  <w:style w:type="paragraph" w:styleId="PreformattatoHTML">
    <w:name w:val="HTML Preformatted"/>
    <w:basedOn w:val="Normale"/>
    <w:link w:val="PreformattatoHTMLCarattere"/>
    <w:uiPriority w:val="99"/>
    <w:rsid w:val="0068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F7A7E"/>
    <w:rPr>
      <w:rFonts w:ascii="Courier New" w:eastAsia="Courier New" w:hAnsi="Courier New" w:cs="Courier New"/>
    </w:rPr>
  </w:style>
  <w:style w:type="character" w:styleId="Enfasicorsivo">
    <w:name w:val="Emphasis"/>
    <w:basedOn w:val="Carpredefinitoparagrafo"/>
    <w:uiPriority w:val="20"/>
    <w:qFormat/>
    <w:rsid w:val="0068147E"/>
    <w:rPr>
      <w:i/>
      <w:iCs/>
    </w:rPr>
  </w:style>
  <w:style w:type="paragraph" w:styleId="Titolo">
    <w:name w:val="Title"/>
    <w:basedOn w:val="Normale"/>
    <w:link w:val="TitoloCarattere"/>
    <w:qFormat/>
    <w:rsid w:val="0068147E"/>
    <w:pPr>
      <w:jc w:val="center"/>
    </w:pPr>
    <w:rPr>
      <w:b/>
      <w:szCs w:val="20"/>
    </w:rPr>
  </w:style>
  <w:style w:type="character" w:customStyle="1" w:styleId="TitoloCarattere">
    <w:name w:val="Titolo Carattere"/>
    <w:basedOn w:val="Carpredefinitoparagrafo"/>
    <w:link w:val="Titolo"/>
    <w:locked/>
    <w:rsid w:val="00A971ED"/>
    <w:rPr>
      <w:b/>
      <w:sz w:val="24"/>
      <w:lang w:val="it-IT" w:eastAsia="it-IT" w:bidi="ar-SA"/>
    </w:rPr>
  </w:style>
  <w:style w:type="paragraph" w:customStyle="1" w:styleId="Elencoordinedelgiorno">
    <w:name w:val="Elenco ordine del giorno"/>
    <w:basedOn w:val="Numeroelenco"/>
    <w:next w:val="Corpodeltesto"/>
    <w:rsid w:val="0068147E"/>
    <w:pPr>
      <w:numPr>
        <w:numId w:val="1"/>
      </w:numPr>
      <w:tabs>
        <w:tab w:val="clear" w:pos="1128"/>
        <w:tab w:val="left" w:pos="482"/>
      </w:tabs>
      <w:ind w:left="482" w:hanging="482"/>
    </w:pPr>
    <w:rPr>
      <w:b/>
      <w:bCs/>
    </w:rPr>
  </w:style>
  <w:style w:type="paragraph" w:styleId="Numeroelenco">
    <w:name w:val="List Number"/>
    <w:basedOn w:val="Normale"/>
    <w:rsid w:val="0068147E"/>
    <w:pPr>
      <w:widowControl w:val="0"/>
      <w:tabs>
        <w:tab w:val="num" w:pos="720"/>
      </w:tabs>
      <w:ind w:left="720" w:hanging="360"/>
      <w:jc w:val="both"/>
    </w:pPr>
    <w:rPr>
      <w:rFonts w:ascii="Arial" w:hAnsi="Arial" w:cs="Arial"/>
    </w:rPr>
  </w:style>
  <w:style w:type="paragraph" w:customStyle="1" w:styleId="puntocomma">
    <w:name w:val="punto comma"/>
    <w:basedOn w:val="Normale"/>
    <w:rsid w:val="0068147E"/>
    <w:pPr>
      <w:numPr>
        <w:ilvl w:val="1"/>
        <w:numId w:val="2"/>
      </w:numPr>
      <w:tabs>
        <w:tab w:val="clear" w:pos="1440"/>
        <w:tab w:val="num" w:pos="2084"/>
      </w:tabs>
      <w:ind w:left="2084"/>
      <w:jc w:val="both"/>
    </w:pPr>
    <w:rPr>
      <w:rFonts w:ascii="Arial" w:hAnsi="Arial" w:cs="Arial"/>
    </w:rPr>
  </w:style>
  <w:style w:type="paragraph" w:customStyle="1" w:styleId="Libro">
    <w:name w:val="Libro"/>
    <w:basedOn w:val="Normale"/>
    <w:rsid w:val="0068147E"/>
    <w:pPr>
      <w:widowControl w:val="0"/>
      <w:spacing w:line="480" w:lineRule="exact"/>
      <w:jc w:val="both"/>
    </w:pPr>
    <w:rPr>
      <w:rFonts w:ascii="Courier New" w:hAnsi="Courier New"/>
    </w:rPr>
  </w:style>
  <w:style w:type="paragraph" w:styleId="Elenco2">
    <w:name w:val="List 2"/>
    <w:basedOn w:val="Normale"/>
    <w:rsid w:val="0068147E"/>
    <w:pPr>
      <w:ind w:left="566" w:hanging="283"/>
    </w:pPr>
    <w:rPr>
      <w:sz w:val="20"/>
      <w:szCs w:val="20"/>
    </w:rPr>
  </w:style>
  <w:style w:type="paragraph" w:customStyle="1" w:styleId="testinterno">
    <w:name w:val="testinterno"/>
    <w:basedOn w:val="Normale"/>
    <w:rsid w:val="0068147E"/>
    <w:pPr>
      <w:spacing w:before="100" w:beforeAutospacing="1" w:after="100" w:afterAutospacing="1"/>
      <w:jc w:val="both"/>
    </w:pPr>
    <w:rPr>
      <w:rFonts w:ascii="Verdana" w:eastAsia="Arial Unicode MS" w:hAnsi="Verdana" w:cs="Arial Unicode MS"/>
      <w:sz w:val="18"/>
      <w:szCs w:val="18"/>
    </w:rPr>
  </w:style>
  <w:style w:type="paragraph" w:customStyle="1" w:styleId="Corpodeltesto21">
    <w:name w:val="Corpo del testo 21"/>
    <w:basedOn w:val="Normale"/>
    <w:rsid w:val="0068147E"/>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corpopiccolo">
    <w:name w:val="corpopiccolo"/>
    <w:basedOn w:val="Carpredefinitoparagrafo"/>
    <w:rsid w:val="0068147E"/>
  </w:style>
  <w:style w:type="paragraph" w:customStyle="1" w:styleId="TxBr2p8">
    <w:name w:val="TxBr_2p8"/>
    <w:basedOn w:val="Normale"/>
    <w:rsid w:val="0068147E"/>
    <w:pPr>
      <w:tabs>
        <w:tab w:val="left" w:pos="204"/>
      </w:tabs>
      <w:autoSpaceDE w:val="0"/>
      <w:autoSpaceDN w:val="0"/>
      <w:adjustRightInd w:val="0"/>
      <w:spacing w:line="240" w:lineRule="atLeast"/>
    </w:pPr>
    <w:rPr>
      <w:sz w:val="20"/>
      <w:szCs w:val="20"/>
      <w:lang w:val="en-US"/>
    </w:rPr>
  </w:style>
  <w:style w:type="character" w:customStyle="1" w:styleId="StileMessaggioDiPostaElettronica68">
    <w:name w:val="StileMessaggioDiPostaElettronica68"/>
    <w:basedOn w:val="Carpredefinitoparagrafo"/>
    <w:rsid w:val="0068147E"/>
    <w:rPr>
      <w:rFonts w:ascii="Arial" w:hAnsi="Arial" w:cs="Arial"/>
      <w:color w:val="000000"/>
      <w:sz w:val="20"/>
      <w:szCs w:val="20"/>
    </w:rPr>
  </w:style>
  <w:style w:type="paragraph" w:customStyle="1" w:styleId="StileDani1">
    <w:name w:val="Stile  Dani1"/>
    <w:basedOn w:val="Normale"/>
    <w:rsid w:val="0068147E"/>
    <w:pPr>
      <w:jc w:val="both"/>
    </w:pPr>
    <w:rPr>
      <w:lang w:val="en-GB"/>
    </w:rPr>
  </w:style>
  <w:style w:type="paragraph" w:customStyle="1" w:styleId="provvr0">
    <w:name w:val="provv_r0"/>
    <w:basedOn w:val="Normale"/>
    <w:rsid w:val="0068147E"/>
    <w:pPr>
      <w:spacing w:before="100" w:beforeAutospacing="1" w:after="100" w:afterAutospacing="1"/>
      <w:jc w:val="both"/>
    </w:pPr>
    <w:rPr>
      <w:rFonts w:ascii="Arial Unicode MS" w:eastAsia="Arial Unicode MS" w:hAnsi="Arial Unicode MS" w:cs="Arial Unicode MS" w:hint="eastAsia"/>
    </w:rPr>
  </w:style>
  <w:style w:type="paragraph" w:customStyle="1" w:styleId="testo-editing">
    <w:name w:val="testo-editing"/>
    <w:basedOn w:val="Normale"/>
    <w:rsid w:val="0068147E"/>
    <w:pPr>
      <w:spacing w:before="100" w:beforeAutospacing="1" w:after="100" w:afterAutospacing="1"/>
    </w:pPr>
    <w:rPr>
      <w:rFonts w:ascii="Verdana" w:eastAsia="Arial Unicode MS" w:hAnsi="Verdana" w:cs="Arial Unicode MS"/>
      <w:color w:val="000000"/>
      <w:sz w:val="12"/>
      <w:szCs w:val="12"/>
    </w:rPr>
  </w:style>
  <w:style w:type="paragraph" w:customStyle="1" w:styleId="arialgrassetto">
    <w:name w:val="arialgrassetto"/>
    <w:basedOn w:val="Normale"/>
    <w:rsid w:val="0068147E"/>
    <w:pPr>
      <w:spacing w:before="100" w:beforeAutospacing="1" w:after="100" w:afterAutospacing="1"/>
    </w:pPr>
    <w:rPr>
      <w:rFonts w:ascii="Verdana" w:eastAsia="Arial Unicode MS" w:hAnsi="Verdana" w:cs="Arial Unicode MS"/>
      <w:b/>
      <w:bCs/>
      <w:color w:val="FF6600"/>
      <w:sz w:val="13"/>
      <w:szCs w:val="13"/>
    </w:rPr>
  </w:style>
  <w:style w:type="character" w:customStyle="1" w:styleId="arialgrassetto1">
    <w:name w:val="arialgrassetto1"/>
    <w:basedOn w:val="Carpredefinitoparagrafo"/>
    <w:rsid w:val="0068147E"/>
    <w:rPr>
      <w:rFonts w:ascii="Verdana" w:hAnsi="Verdana" w:hint="default"/>
      <w:b/>
      <w:bCs/>
      <w:color w:val="FF6600"/>
      <w:sz w:val="13"/>
      <w:szCs w:val="13"/>
    </w:rPr>
  </w:style>
  <w:style w:type="character" w:customStyle="1" w:styleId="testo-editing1">
    <w:name w:val="testo-editing1"/>
    <w:basedOn w:val="Carpredefinitoparagrafo"/>
    <w:rsid w:val="0068147E"/>
    <w:rPr>
      <w:rFonts w:ascii="Verdana" w:hAnsi="Verdana" w:hint="default"/>
      <w:b w:val="0"/>
      <w:bCs w:val="0"/>
      <w:color w:val="000000"/>
      <w:sz w:val="12"/>
      <w:szCs w:val="12"/>
    </w:rPr>
  </w:style>
  <w:style w:type="character" w:customStyle="1" w:styleId="atti141">
    <w:name w:val="atti141"/>
    <w:basedOn w:val="Carpredefinitoparagrafo"/>
    <w:rsid w:val="0068147E"/>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Testonotaapidipagina">
    <w:name w:val="footnote text"/>
    <w:basedOn w:val="Normale"/>
    <w:link w:val="TestonotaapidipaginaCarattere"/>
    <w:rsid w:val="0068147E"/>
    <w:rPr>
      <w:sz w:val="20"/>
      <w:szCs w:val="20"/>
    </w:rPr>
  </w:style>
  <w:style w:type="character" w:customStyle="1" w:styleId="TestonotaapidipaginaCarattere">
    <w:name w:val="Testo nota a piè di pagina Carattere"/>
    <w:basedOn w:val="Carpredefinitoparagrafo"/>
    <w:link w:val="Testonotaapidipagina"/>
    <w:rsid w:val="00EF7A7E"/>
  </w:style>
  <w:style w:type="paragraph" w:customStyle="1" w:styleId="p18">
    <w:name w:val="p18"/>
    <w:basedOn w:val="Normale"/>
    <w:rsid w:val="0068147E"/>
    <w:pPr>
      <w:widowControl w:val="0"/>
      <w:tabs>
        <w:tab w:val="left" w:pos="391"/>
      </w:tabs>
      <w:autoSpaceDE w:val="0"/>
      <w:autoSpaceDN w:val="0"/>
      <w:adjustRightInd w:val="0"/>
      <w:ind w:left="1049" w:hanging="391"/>
      <w:jc w:val="both"/>
    </w:pPr>
    <w:rPr>
      <w:lang w:val="en-US"/>
    </w:rPr>
  </w:style>
  <w:style w:type="paragraph" w:customStyle="1" w:styleId="A">
    <w:name w:val="A"/>
    <w:basedOn w:val="Normale"/>
    <w:rsid w:val="0068147E"/>
    <w:pPr>
      <w:tabs>
        <w:tab w:val="left" w:pos="6150"/>
        <w:tab w:val="left" w:pos="7110"/>
      </w:tabs>
      <w:jc w:val="center"/>
    </w:pPr>
    <w:rPr>
      <w:b/>
      <w:szCs w:val="20"/>
    </w:rPr>
  </w:style>
  <w:style w:type="character" w:styleId="Collegamentoipertestuale">
    <w:name w:val="Hyperlink"/>
    <w:basedOn w:val="Carpredefinitoparagrafo"/>
    <w:rsid w:val="0068147E"/>
    <w:rPr>
      <w:color w:val="0000FF"/>
      <w:u w:val="single"/>
    </w:rPr>
  </w:style>
  <w:style w:type="character" w:styleId="Collegamentovisitato">
    <w:name w:val="FollowedHyperlink"/>
    <w:basedOn w:val="Carpredefinitoparagrafo"/>
    <w:rsid w:val="0068147E"/>
    <w:rPr>
      <w:color w:val="800080"/>
      <w:u w:val="single"/>
    </w:rPr>
  </w:style>
  <w:style w:type="paragraph" w:customStyle="1" w:styleId="testolettera">
    <w:name w:val="testo lettera"/>
    <w:basedOn w:val="Normale"/>
    <w:rsid w:val="0068147E"/>
    <w:pPr>
      <w:spacing w:after="120"/>
      <w:jc w:val="both"/>
    </w:pPr>
    <w:rPr>
      <w:lang w:bidi="he-IL"/>
    </w:rPr>
  </w:style>
  <w:style w:type="paragraph" w:customStyle="1" w:styleId="Stile1">
    <w:name w:val="Stile1"/>
    <w:basedOn w:val="Normale"/>
    <w:rsid w:val="0068147E"/>
    <w:pPr>
      <w:numPr>
        <w:numId w:val="3"/>
      </w:numPr>
      <w:spacing w:before="120" w:after="120"/>
      <w:jc w:val="both"/>
    </w:pPr>
    <w:rPr>
      <w:b/>
      <w:bCs/>
      <w:caps/>
      <w:sz w:val="28"/>
      <w:szCs w:val="28"/>
    </w:rPr>
  </w:style>
  <w:style w:type="paragraph" w:customStyle="1" w:styleId="testogius">
    <w:name w:val="testogius"/>
    <w:basedOn w:val="Normale"/>
    <w:rsid w:val="0068147E"/>
    <w:pPr>
      <w:shd w:val="clear" w:color="auto" w:fill="FFFFFF"/>
      <w:spacing w:before="100" w:beforeAutospacing="1" w:after="100" w:afterAutospacing="1"/>
      <w:jc w:val="both"/>
    </w:pPr>
    <w:rPr>
      <w:rFonts w:ascii="Verdana" w:hAnsi="Verdana"/>
      <w:color w:val="000066"/>
      <w:sz w:val="18"/>
      <w:szCs w:val="18"/>
    </w:rPr>
  </w:style>
  <w:style w:type="paragraph" w:customStyle="1" w:styleId="testosmp">
    <w:name w:val="testosmp"/>
    <w:basedOn w:val="Normale"/>
    <w:rsid w:val="0068147E"/>
    <w:pPr>
      <w:shd w:val="clear" w:color="auto" w:fill="FFFFFF"/>
      <w:spacing w:before="100" w:beforeAutospacing="1" w:after="100" w:afterAutospacing="1"/>
    </w:pPr>
    <w:rPr>
      <w:rFonts w:ascii="Verdana" w:hAnsi="Verdana"/>
      <w:color w:val="000066"/>
      <w:sz w:val="18"/>
      <w:szCs w:val="18"/>
    </w:rPr>
  </w:style>
  <w:style w:type="character" w:customStyle="1" w:styleId="testogius1">
    <w:name w:val="testogius1"/>
    <w:basedOn w:val="Carpredefinitoparagrafo"/>
    <w:rsid w:val="0068147E"/>
    <w:rPr>
      <w:rFonts w:ascii="Verdana" w:hAnsi="Verdana" w:hint="default"/>
      <w:color w:val="000066"/>
      <w:sz w:val="18"/>
      <w:szCs w:val="18"/>
      <w:shd w:val="clear" w:color="auto" w:fill="FFFFFF"/>
    </w:rPr>
  </w:style>
  <w:style w:type="paragraph" w:customStyle="1" w:styleId="Puntoelenco51">
    <w:name w:val="Punto elenco 51"/>
    <w:basedOn w:val="Normale"/>
    <w:rsid w:val="0068147E"/>
    <w:pPr>
      <w:tabs>
        <w:tab w:val="left" w:pos="360"/>
      </w:tabs>
      <w:spacing w:after="240"/>
      <w:ind w:left="360" w:hanging="360"/>
      <w:jc w:val="both"/>
    </w:pPr>
    <w:rPr>
      <w:szCs w:val="20"/>
      <w:lang w:val="en-GB"/>
    </w:rPr>
  </w:style>
  <w:style w:type="character" w:customStyle="1" w:styleId="testinogrigio">
    <w:name w:val="testinogrigio"/>
    <w:basedOn w:val="Carpredefinitoparagrafo"/>
    <w:rsid w:val="0068147E"/>
    <w:rPr>
      <w:rFonts w:ascii="Verdana" w:hAnsi="Verdana" w:hint="default"/>
      <w:b w:val="0"/>
      <w:bCs w:val="0"/>
      <w:i w:val="0"/>
      <w:iCs w:val="0"/>
      <w:color w:val="444444"/>
      <w:sz w:val="12"/>
      <w:szCs w:val="12"/>
      <w:shd w:val="clear" w:color="auto" w:fill="auto"/>
    </w:rPr>
  </w:style>
  <w:style w:type="paragraph" w:customStyle="1" w:styleId="Default">
    <w:name w:val="Default"/>
    <w:uiPriority w:val="99"/>
    <w:rsid w:val="0068147E"/>
    <w:pPr>
      <w:autoSpaceDE w:val="0"/>
      <w:autoSpaceDN w:val="0"/>
      <w:adjustRightInd w:val="0"/>
    </w:pPr>
    <w:rPr>
      <w:rFonts w:ascii="Comic Sans MS" w:hAnsi="Comic Sans MS"/>
      <w:color w:val="000000"/>
      <w:sz w:val="24"/>
      <w:szCs w:val="24"/>
    </w:rPr>
  </w:style>
  <w:style w:type="paragraph" w:customStyle="1" w:styleId="Style4">
    <w:name w:val="Style 4"/>
    <w:rsid w:val="0097597A"/>
    <w:pPr>
      <w:widowControl w:val="0"/>
      <w:autoSpaceDE w:val="0"/>
      <w:autoSpaceDN w:val="0"/>
      <w:adjustRightInd w:val="0"/>
    </w:pPr>
  </w:style>
  <w:style w:type="paragraph" w:customStyle="1" w:styleId="Style1">
    <w:name w:val="Style 1"/>
    <w:rsid w:val="0097597A"/>
    <w:pPr>
      <w:widowControl w:val="0"/>
      <w:autoSpaceDE w:val="0"/>
      <w:autoSpaceDN w:val="0"/>
      <w:adjustRightInd w:val="0"/>
    </w:pPr>
  </w:style>
  <w:style w:type="paragraph" w:customStyle="1" w:styleId="Style3">
    <w:name w:val="Style 3"/>
    <w:rsid w:val="0097597A"/>
    <w:pPr>
      <w:widowControl w:val="0"/>
      <w:autoSpaceDE w:val="0"/>
      <w:autoSpaceDN w:val="0"/>
      <w:ind w:left="360"/>
    </w:pPr>
    <w:rPr>
      <w:rFonts w:ascii="Garamond" w:hAnsi="Garamond" w:cs="Garamond"/>
      <w:sz w:val="22"/>
      <w:szCs w:val="22"/>
    </w:rPr>
  </w:style>
  <w:style w:type="paragraph" w:customStyle="1" w:styleId="Style2">
    <w:name w:val="Style 2"/>
    <w:rsid w:val="0097597A"/>
    <w:pPr>
      <w:widowControl w:val="0"/>
      <w:autoSpaceDE w:val="0"/>
      <w:autoSpaceDN w:val="0"/>
      <w:jc w:val="both"/>
    </w:pPr>
  </w:style>
  <w:style w:type="character" w:customStyle="1" w:styleId="CharacterStyle2">
    <w:name w:val="Character Style 2"/>
    <w:rsid w:val="0097597A"/>
    <w:rPr>
      <w:rFonts w:ascii="Garamond" w:hAnsi="Garamond"/>
      <w:sz w:val="22"/>
    </w:rPr>
  </w:style>
  <w:style w:type="character" w:customStyle="1" w:styleId="CharacterStyle1">
    <w:name w:val="Character Style 1"/>
    <w:rsid w:val="0097597A"/>
    <w:rPr>
      <w:sz w:val="20"/>
    </w:rPr>
  </w:style>
  <w:style w:type="paragraph" w:customStyle="1" w:styleId="p10">
    <w:name w:val="p10"/>
    <w:basedOn w:val="Normale"/>
    <w:rsid w:val="0078115D"/>
    <w:pPr>
      <w:widowControl w:val="0"/>
      <w:tabs>
        <w:tab w:val="left" w:pos="204"/>
      </w:tabs>
      <w:autoSpaceDE w:val="0"/>
      <w:autoSpaceDN w:val="0"/>
      <w:adjustRightInd w:val="0"/>
    </w:pPr>
    <w:rPr>
      <w:lang w:val="en-US"/>
    </w:rPr>
  </w:style>
  <w:style w:type="table" w:styleId="Grigliatabella">
    <w:name w:val="Table Grid"/>
    <w:basedOn w:val="Tabellanormale"/>
    <w:rsid w:val="00AA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142E07"/>
    <w:rPr>
      <w:rFonts w:cs="Arial"/>
      <w:color w:val="000000"/>
    </w:rPr>
  </w:style>
  <w:style w:type="paragraph" w:styleId="Indirizzomittente">
    <w:name w:val="envelope return"/>
    <w:basedOn w:val="Normale"/>
    <w:rsid w:val="00A4120A"/>
    <w:rPr>
      <w:rFonts w:ascii="Arial" w:hAnsi="Arial" w:cs="Arial"/>
      <w:sz w:val="20"/>
      <w:szCs w:val="20"/>
    </w:rPr>
  </w:style>
  <w:style w:type="paragraph" w:styleId="Didascalia">
    <w:name w:val="caption"/>
    <w:basedOn w:val="Normale"/>
    <w:next w:val="Normale"/>
    <w:qFormat/>
    <w:rsid w:val="00983BB9"/>
    <w:pPr>
      <w:jc w:val="center"/>
    </w:pPr>
    <w:rPr>
      <w:b/>
      <w:bCs/>
      <w:sz w:val="28"/>
      <w:u w:val="single"/>
    </w:rPr>
  </w:style>
  <w:style w:type="paragraph" w:customStyle="1" w:styleId="Stile">
    <w:name w:val="Stile"/>
    <w:rsid w:val="001E5BC2"/>
    <w:pPr>
      <w:widowControl w:val="0"/>
      <w:autoSpaceDE w:val="0"/>
      <w:autoSpaceDN w:val="0"/>
      <w:adjustRightInd w:val="0"/>
    </w:pPr>
    <w:rPr>
      <w:sz w:val="24"/>
      <w:szCs w:val="24"/>
    </w:rPr>
  </w:style>
  <w:style w:type="character" w:customStyle="1" w:styleId="selectlang">
    <w:name w:val="selectlang"/>
    <w:basedOn w:val="Carpredefinitoparagrafo"/>
    <w:rsid w:val="001A6218"/>
  </w:style>
  <w:style w:type="paragraph" w:customStyle="1" w:styleId="StileTitolo2Primariga0cm">
    <w:name w:val="Stile Titolo 2 + Prima riga:  0 cm"/>
    <w:basedOn w:val="Titolo2"/>
    <w:rsid w:val="00E22BFC"/>
    <w:pPr>
      <w:pBdr>
        <w:left w:val="none" w:sz="0" w:space="0" w:color="auto"/>
        <w:right w:val="none" w:sz="0" w:space="0" w:color="auto"/>
      </w:pBdr>
      <w:spacing w:line="360" w:lineRule="auto"/>
    </w:pPr>
    <w:rPr>
      <w:rFonts w:ascii="Times New Roman" w:hAnsi="Times New Roman"/>
      <w:bCs/>
      <w:i/>
      <w:iCs/>
      <w:sz w:val="24"/>
      <w:lang w:val="it-IT" w:bidi="ar-SA"/>
    </w:rPr>
  </w:style>
  <w:style w:type="paragraph" w:styleId="Puntoelenco">
    <w:name w:val="List Bullet"/>
    <w:basedOn w:val="Normale"/>
    <w:rsid w:val="00E22BFC"/>
    <w:pPr>
      <w:numPr>
        <w:numId w:val="4"/>
      </w:numPr>
    </w:pPr>
  </w:style>
  <w:style w:type="paragraph" w:styleId="Sottotitolo">
    <w:name w:val="Subtitle"/>
    <w:basedOn w:val="Normale"/>
    <w:link w:val="SottotitoloCarattere"/>
    <w:qFormat/>
    <w:rsid w:val="005E593F"/>
    <w:pPr>
      <w:tabs>
        <w:tab w:val="left" w:pos="8222"/>
      </w:tabs>
      <w:ind w:left="567" w:right="725"/>
    </w:pPr>
    <w:rPr>
      <w:rFonts w:ascii="Arial" w:hAnsi="Arial" w:cs="Arial"/>
      <w:b/>
      <w:sz w:val="20"/>
      <w:szCs w:val="20"/>
    </w:rPr>
  </w:style>
  <w:style w:type="character" w:customStyle="1" w:styleId="SottotitoloCarattere">
    <w:name w:val="Sottotitolo Carattere"/>
    <w:basedOn w:val="Carpredefinitoparagrafo"/>
    <w:link w:val="Sottotitolo"/>
    <w:rsid w:val="00530E6B"/>
    <w:rPr>
      <w:rFonts w:ascii="Arial" w:hAnsi="Arial" w:cs="Arial"/>
      <w:b/>
    </w:rPr>
  </w:style>
  <w:style w:type="paragraph" w:styleId="Paragrafoelenco">
    <w:name w:val="List Paragraph"/>
    <w:basedOn w:val="Normale"/>
    <w:uiPriority w:val="34"/>
    <w:qFormat/>
    <w:rsid w:val="00AE3E05"/>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semiHidden/>
    <w:rsid w:val="00DE752E"/>
    <w:rPr>
      <w:rFonts w:ascii="Tahoma" w:hAnsi="Tahoma" w:cs="Tahoma"/>
      <w:sz w:val="16"/>
      <w:szCs w:val="16"/>
    </w:rPr>
  </w:style>
  <w:style w:type="character" w:customStyle="1" w:styleId="TestofumettoCarattere">
    <w:name w:val="Testo fumetto Carattere"/>
    <w:basedOn w:val="Carpredefinitoparagrafo"/>
    <w:link w:val="Testofumetto"/>
    <w:semiHidden/>
    <w:rsid w:val="00EF7A7E"/>
    <w:rPr>
      <w:rFonts w:ascii="Tahoma" w:hAnsi="Tahoma" w:cs="Tahoma"/>
      <w:sz w:val="16"/>
      <w:szCs w:val="16"/>
    </w:rPr>
  </w:style>
  <w:style w:type="character" w:customStyle="1" w:styleId="articolo">
    <w:name w:val="articolo"/>
    <w:rsid w:val="00C067F5"/>
    <w:rPr>
      <w:rFonts w:ascii="Verdana" w:hAnsi="Verdana" w:hint="default"/>
      <w:sz w:val="18"/>
      <w:szCs w:val="18"/>
    </w:rPr>
  </w:style>
  <w:style w:type="character" w:customStyle="1" w:styleId="provvnumart">
    <w:name w:val="provv_numart"/>
    <w:basedOn w:val="Carpredefinitoparagrafo"/>
    <w:rsid w:val="000F2B19"/>
    <w:rPr>
      <w:b/>
      <w:bCs/>
    </w:rPr>
  </w:style>
  <w:style w:type="character" w:customStyle="1" w:styleId="provvrubrica">
    <w:name w:val="provv_rubrica"/>
    <w:basedOn w:val="Carpredefinitoparagrafo"/>
    <w:rsid w:val="000F2B19"/>
    <w:rPr>
      <w:i/>
      <w:iCs/>
    </w:rPr>
  </w:style>
  <w:style w:type="paragraph" w:customStyle="1" w:styleId="p12">
    <w:name w:val="p12"/>
    <w:basedOn w:val="Normale"/>
    <w:rsid w:val="000F2B19"/>
    <w:pPr>
      <w:widowControl w:val="0"/>
      <w:tabs>
        <w:tab w:val="left" w:pos="204"/>
      </w:tabs>
      <w:autoSpaceDE w:val="0"/>
      <w:autoSpaceDN w:val="0"/>
      <w:adjustRightInd w:val="0"/>
    </w:pPr>
    <w:rPr>
      <w:lang w:val="en-US"/>
    </w:rPr>
  </w:style>
  <w:style w:type="paragraph" w:customStyle="1" w:styleId="c15">
    <w:name w:val="c15"/>
    <w:basedOn w:val="Normale"/>
    <w:rsid w:val="000F2B19"/>
    <w:pPr>
      <w:widowControl w:val="0"/>
      <w:autoSpaceDE w:val="0"/>
      <w:autoSpaceDN w:val="0"/>
      <w:adjustRightInd w:val="0"/>
      <w:jc w:val="center"/>
    </w:pPr>
    <w:rPr>
      <w:lang w:val="en-US"/>
    </w:rPr>
  </w:style>
  <w:style w:type="character" w:customStyle="1" w:styleId="estremosel3">
    <w:name w:val="estremosel3"/>
    <w:basedOn w:val="Carpredefinitoparagrafo"/>
    <w:rsid w:val="000F2B19"/>
  </w:style>
  <w:style w:type="character" w:customStyle="1" w:styleId="nota13">
    <w:name w:val="nota13"/>
    <w:basedOn w:val="Carpredefinitoparagrafo"/>
    <w:rsid w:val="000F2B19"/>
  </w:style>
  <w:style w:type="character" w:customStyle="1" w:styleId="testo1">
    <w:name w:val="testo1"/>
    <w:basedOn w:val="Carpredefinitoparagrafo"/>
    <w:rsid w:val="000F2B19"/>
    <w:rPr>
      <w:b w:val="0"/>
      <w:bCs w:val="0"/>
      <w:color w:val="000000"/>
      <w:sz w:val="22"/>
      <w:szCs w:val="22"/>
    </w:rPr>
  </w:style>
  <w:style w:type="paragraph" w:customStyle="1" w:styleId="c5">
    <w:name w:val="c5"/>
    <w:basedOn w:val="Normale"/>
    <w:rsid w:val="000F2B19"/>
    <w:pPr>
      <w:widowControl w:val="0"/>
      <w:autoSpaceDE w:val="0"/>
      <w:autoSpaceDN w:val="0"/>
      <w:spacing w:line="240" w:lineRule="atLeast"/>
      <w:jc w:val="center"/>
    </w:pPr>
  </w:style>
  <w:style w:type="paragraph" w:customStyle="1" w:styleId="p0">
    <w:name w:val="p0"/>
    <w:basedOn w:val="Normale"/>
    <w:rsid w:val="000F2B19"/>
    <w:pPr>
      <w:widowControl w:val="0"/>
      <w:tabs>
        <w:tab w:val="left" w:pos="720"/>
      </w:tabs>
      <w:autoSpaceDE w:val="0"/>
      <w:autoSpaceDN w:val="0"/>
      <w:spacing w:line="240" w:lineRule="atLeast"/>
      <w:jc w:val="both"/>
    </w:pPr>
  </w:style>
  <w:style w:type="paragraph" w:customStyle="1" w:styleId="p6">
    <w:name w:val="p6"/>
    <w:basedOn w:val="Normale"/>
    <w:rsid w:val="000F2B19"/>
    <w:pPr>
      <w:widowControl w:val="0"/>
      <w:autoSpaceDE w:val="0"/>
      <w:autoSpaceDN w:val="0"/>
      <w:spacing w:line="240" w:lineRule="atLeast"/>
      <w:jc w:val="both"/>
    </w:pPr>
  </w:style>
  <w:style w:type="paragraph" w:customStyle="1" w:styleId="p11">
    <w:name w:val="p11"/>
    <w:basedOn w:val="Normale"/>
    <w:rsid w:val="000F2B19"/>
    <w:pPr>
      <w:widowControl w:val="0"/>
      <w:tabs>
        <w:tab w:val="left" w:pos="740"/>
      </w:tabs>
      <w:autoSpaceDE w:val="0"/>
      <w:autoSpaceDN w:val="0"/>
      <w:spacing w:line="280" w:lineRule="atLeast"/>
      <w:ind w:left="1440" w:firstLine="720"/>
    </w:pPr>
  </w:style>
  <w:style w:type="paragraph" w:customStyle="1" w:styleId="Indent">
    <w:name w:val="Indent"/>
    <w:basedOn w:val="Normale"/>
    <w:rsid w:val="000F2B19"/>
    <w:pPr>
      <w:tabs>
        <w:tab w:val="num" w:pos="1128"/>
      </w:tabs>
      <w:ind w:left="1128" w:hanging="360"/>
      <w:jc w:val="both"/>
    </w:pPr>
    <w:rPr>
      <w:szCs w:val="20"/>
    </w:rPr>
  </w:style>
  <w:style w:type="paragraph" w:customStyle="1" w:styleId="p16">
    <w:name w:val="p16"/>
    <w:basedOn w:val="Normale"/>
    <w:rsid w:val="000F2B19"/>
    <w:pPr>
      <w:widowControl w:val="0"/>
      <w:tabs>
        <w:tab w:val="left" w:pos="320"/>
      </w:tabs>
      <w:autoSpaceDE w:val="0"/>
      <w:autoSpaceDN w:val="0"/>
      <w:adjustRightInd w:val="0"/>
      <w:spacing w:line="280" w:lineRule="atLeast"/>
      <w:ind w:left="1440" w:firstLine="288"/>
    </w:pPr>
    <w:rPr>
      <w:sz w:val="20"/>
      <w:szCs w:val="20"/>
    </w:rPr>
  </w:style>
  <w:style w:type="paragraph" w:customStyle="1" w:styleId="provvr1">
    <w:name w:val="provv_r1"/>
    <w:basedOn w:val="Normale"/>
    <w:rsid w:val="000F2B19"/>
    <w:pPr>
      <w:spacing w:before="100" w:beforeAutospacing="1" w:after="100" w:afterAutospacing="1"/>
      <w:ind w:firstLine="400"/>
      <w:jc w:val="both"/>
    </w:pPr>
    <w:rPr>
      <w:rFonts w:ascii="Arial Unicode MS" w:eastAsia="Arial Unicode MS" w:hAnsi="Arial Unicode MS" w:cs="Arial Unicode MS" w:hint="eastAsia"/>
    </w:rPr>
  </w:style>
  <w:style w:type="paragraph" w:customStyle="1" w:styleId="xl24">
    <w:name w:val="xl24"/>
    <w:basedOn w:val="Normale"/>
    <w:rsid w:val="000F2B19"/>
    <w:pPr>
      <w:spacing w:before="100" w:beforeAutospacing="1" w:after="100" w:afterAutospacing="1"/>
      <w:jc w:val="center"/>
    </w:pPr>
    <w:rPr>
      <w:rFonts w:ascii="Arial" w:hAnsi="Arial" w:cs="Arial"/>
      <w:b/>
      <w:bCs/>
    </w:rPr>
  </w:style>
  <w:style w:type="character" w:customStyle="1" w:styleId="testosmp1">
    <w:name w:val="testosmp1"/>
    <w:basedOn w:val="Carpredefinitoparagrafo"/>
    <w:rsid w:val="000F2B19"/>
    <w:rPr>
      <w:rFonts w:ascii="Verdana" w:hAnsi="Verdana" w:hint="default"/>
      <w:color w:val="000066"/>
      <w:sz w:val="12"/>
      <w:szCs w:val="12"/>
      <w:shd w:val="clear" w:color="auto" w:fill="FFFFFF"/>
    </w:rPr>
  </w:style>
  <w:style w:type="character" w:customStyle="1" w:styleId="CarattereCarattere9">
    <w:name w:val="Carattere Carattere9"/>
    <w:basedOn w:val="Carpredefinitoparagrafo"/>
    <w:locked/>
    <w:rsid w:val="008D537F"/>
    <w:rPr>
      <w:rFonts w:ascii="Arial" w:hAnsi="Arial" w:cs="Arial"/>
      <w:b/>
      <w:bCs/>
      <w:sz w:val="24"/>
      <w:szCs w:val="24"/>
      <w:lang w:val="it-IT" w:eastAsia="it-IT" w:bidi="ar-SA"/>
    </w:rPr>
  </w:style>
  <w:style w:type="character" w:customStyle="1" w:styleId="CarattereCarattere10">
    <w:name w:val="Carattere Carattere10"/>
    <w:basedOn w:val="Carpredefinitoparagrafo"/>
    <w:locked/>
    <w:rsid w:val="008C499F"/>
    <w:rPr>
      <w:rFonts w:ascii="Arial" w:hAnsi="Arial" w:cs="Arial"/>
      <w:b/>
      <w:bCs/>
      <w:sz w:val="24"/>
      <w:szCs w:val="24"/>
      <w:lang w:val="it-IT" w:eastAsia="it-IT" w:bidi="ar-SA"/>
    </w:rPr>
  </w:style>
  <w:style w:type="character" w:customStyle="1" w:styleId="WW-Absatz-Standardschriftart11">
    <w:name w:val="WW-Absatz-Standardschriftart11"/>
    <w:rsid w:val="00D96702"/>
  </w:style>
  <w:style w:type="paragraph" w:customStyle="1" w:styleId="ListBullet51">
    <w:name w:val="List Bullet 51"/>
    <w:basedOn w:val="Normale"/>
    <w:rsid w:val="00444595"/>
    <w:pPr>
      <w:tabs>
        <w:tab w:val="left" w:pos="360"/>
      </w:tabs>
      <w:spacing w:after="240"/>
      <w:ind w:left="360" w:hanging="360"/>
      <w:jc w:val="both"/>
    </w:pPr>
    <w:rPr>
      <w:szCs w:val="20"/>
      <w:lang w:val="en-GB"/>
    </w:rPr>
  </w:style>
  <w:style w:type="paragraph" w:customStyle="1" w:styleId="pleft">
    <w:name w:val="pleft"/>
    <w:basedOn w:val="Normale"/>
    <w:rsid w:val="00EF7A7E"/>
    <w:pPr>
      <w:spacing w:before="100" w:beforeAutospacing="1" w:after="100" w:afterAutospacing="1"/>
    </w:pPr>
  </w:style>
  <w:style w:type="paragraph" w:styleId="Soggettocommento">
    <w:name w:val="annotation subject"/>
    <w:basedOn w:val="Testocommento"/>
    <w:next w:val="Testocommento"/>
    <w:link w:val="SoggettocommentoCarattere"/>
    <w:rsid w:val="00530E6B"/>
    <w:pPr>
      <w:jc w:val="left"/>
    </w:pPr>
    <w:rPr>
      <w:b/>
      <w:bCs/>
    </w:rPr>
  </w:style>
  <w:style w:type="character" w:customStyle="1" w:styleId="SoggettocommentoCarattere">
    <w:name w:val="Soggetto commento Carattere"/>
    <w:basedOn w:val="TestocommentoCarattere"/>
    <w:link w:val="Soggettocommento"/>
    <w:rsid w:val="00530E6B"/>
    <w:rPr>
      <w:b/>
      <w:bCs/>
    </w:rPr>
  </w:style>
  <w:style w:type="character" w:customStyle="1" w:styleId="CarattereCarattere13">
    <w:name w:val="Carattere Carattere13"/>
    <w:basedOn w:val="Carpredefinitoparagrafo"/>
    <w:rsid w:val="00925B23"/>
    <w:rPr>
      <w:rFonts w:ascii="Arial" w:hAnsi="Arial"/>
      <w:b/>
      <w:bCs/>
      <w:sz w:val="24"/>
      <w:szCs w:val="24"/>
    </w:rPr>
  </w:style>
  <w:style w:type="character" w:customStyle="1" w:styleId="CarattereCarattere5">
    <w:name w:val="Carattere Carattere5"/>
    <w:basedOn w:val="Carpredefinitoparagrafo"/>
    <w:rsid w:val="00925B23"/>
    <w:rPr>
      <w:rFonts w:ascii="Arial" w:hAnsi="Arial"/>
      <w:sz w:val="24"/>
      <w:szCs w:val="24"/>
    </w:rPr>
  </w:style>
  <w:style w:type="character" w:customStyle="1" w:styleId="st1">
    <w:name w:val="st1"/>
    <w:basedOn w:val="Carpredefinitoparagrafo"/>
    <w:rsid w:val="007700A2"/>
  </w:style>
  <w:style w:type="paragraph" w:styleId="Mappadocumento">
    <w:name w:val="Document Map"/>
    <w:basedOn w:val="Normale"/>
    <w:link w:val="MappadocumentoCarattere"/>
    <w:rsid w:val="002A5ACA"/>
    <w:rPr>
      <w:rFonts w:ascii="Tahoma" w:hAnsi="Tahoma" w:cs="Tahoma"/>
      <w:sz w:val="16"/>
      <w:szCs w:val="16"/>
    </w:rPr>
  </w:style>
  <w:style w:type="character" w:customStyle="1" w:styleId="MappadocumentoCarattere">
    <w:name w:val="Mappa documento Carattere"/>
    <w:basedOn w:val="Carpredefinitoparagrafo"/>
    <w:link w:val="Mappadocumento"/>
    <w:rsid w:val="002A5ACA"/>
    <w:rPr>
      <w:rFonts w:ascii="Tahoma" w:hAnsi="Tahoma" w:cs="Tahoma"/>
      <w:sz w:val="16"/>
      <w:szCs w:val="16"/>
    </w:rPr>
  </w:style>
  <w:style w:type="paragraph" w:customStyle="1" w:styleId="Testodelblocco10">
    <w:name w:val="Testo del blocco1"/>
    <w:basedOn w:val="Normale"/>
    <w:uiPriority w:val="99"/>
    <w:rsid w:val="00C17567"/>
    <w:pPr>
      <w:overflowPunct w:val="0"/>
      <w:autoSpaceDE w:val="0"/>
      <w:autoSpaceDN w:val="0"/>
      <w:adjustRightInd w:val="0"/>
      <w:ind w:left="426" w:right="538" w:firstLine="282"/>
      <w:jc w:val="both"/>
      <w:textAlignment w:val="baseline"/>
    </w:pPr>
    <w:rPr>
      <w:szCs w:val="20"/>
    </w:rPr>
  </w:style>
  <w:style w:type="paragraph" w:customStyle="1" w:styleId="Corpodeltesto210">
    <w:name w:val="Corpo del testo 21"/>
    <w:basedOn w:val="Normale"/>
    <w:uiPriority w:val="99"/>
    <w:rsid w:val="00C17567"/>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StileMessaggioDiPostaElettronica1411">
    <w:name w:val="StileMessaggioDiPostaElettronica1411"/>
    <w:basedOn w:val="Carpredefinitoparagrafo"/>
    <w:rsid w:val="00C17567"/>
    <w:rPr>
      <w:rFonts w:ascii="Arial" w:hAnsi="Arial" w:cs="Arial"/>
      <w:color w:val="000000"/>
      <w:sz w:val="20"/>
      <w:szCs w:val="20"/>
    </w:rPr>
  </w:style>
  <w:style w:type="paragraph" w:customStyle="1" w:styleId="Puntoelenco510">
    <w:name w:val="Punto elenco 51"/>
    <w:basedOn w:val="Normale"/>
    <w:uiPriority w:val="99"/>
    <w:rsid w:val="00C17567"/>
    <w:pPr>
      <w:tabs>
        <w:tab w:val="left" w:pos="360"/>
      </w:tabs>
      <w:spacing w:after="240"/>
      <w:ind w:left="360" w:hanging="360"/>
      <w:jc w:val="both"/>
    </w:pPr>
    <w:rPr>
      <w:szCs w:val="20"/>
      <w:lang w:val="en-GB"/>
    </w:rPr>
  </w:style>
  <w:style w:type="character" w:customStyle="1" w:styleId="StileMessaggioDiPostaElettronica1431">
    <w:name w:val="StileMessaggioDiPostaElettronica1431"/>
    <w:basedOn w:val="Carpredefinitoparagrafo"/>
    <w:uiPriority w:val="99"/>
    <w:rsid w:val="00C03824"/>
    <w:rPr>
      <w:rFonts w:ascii="Arial" w:hAnsi="Arial" w:cs="Arial"/>
      <w:color w:val="000000"/>
      <w:sz w:val="20"/>
      <w:szCs w:val="20"/>
    </w:rPr>
  </w:style>
  <w:style w:type="paragraph" w:customStyle="1" w:styleId="testocenter2">
    <w:name w:val="testocenter2"/>
    <w:basedOn w:val="Normale"/>
    <w:uiPriority w:val="99"/>
    <w:rsid w:val="00C03824"/>
    <w:pPr>
      <w:spacing w:before="75" w:after="180"/>
      <w:ind w:firstLine="240"/>
      <w:jc w:val="center"/>
    </w:pPr>
    <w:rPr>
      <w:rFonts w:ascii="Tahoma" w:hAnsi="Tahoma" w:cs="Tahoma"/>
      <w:color w:val="000000"/>
    </w:rPr>
  </w:style>
  <w:style w:type="character" w:customStyle="1" w:styleId="TitoloCarattere1">
    <w:name w:val="Titolo Carattere1"/>
    <w:basedOn w:val="Carpredefinitoparagrafo"/>
    <w:uiPriority w:val="10"/>
    <w:rsid w:val="00AC1C0B"/>
    <w:rPr>
      <w:rFonts w:ascii="Cambria" w:eastAsia="Times New Roman" w:hAnsi="Cambria" w:cs="Times New Roman"/>
      <w:color w:val="17365D"/>
      <w:spacing w:val="5"/>
      <w:kern w:val="28"/>
      <w:sz w:val="52"/>
      <w:szCs w:val="52"/>
    </w:rPr>
  </w:style>
  <w:style w:type="paragraph" w:customStyle="1" w:styleId="Paragrafoelenco1">
    <w:name w:val="Paragrafo elenco1"/>
    <w:basedOn w:val="Normale"/>
    <w:uiPriority w:val="99"/>
    <w:rsid w:val="00552892"/>
    <w:pPr>
      <w:ind w:left="720"/>
      <w:contextualSpacing/>
    </w:pPr>
    <w:rPr>
      <w:rFonts w:eastAsia="Calibri"/>
    </w:rPr>
  </w:style>
  <w:style w:type="paragraph" w:customStyle="1" w:styleId="Nessunaspaziatura1">
    <w:name w:val="Nessuna spaziatura1"/>
    <w:link w:val="NoSpacingChar"/>
    <w:uiPriority w:val="99"/>
    <w:rsid w:val="00BE5D0B"/>
    <w:rPr>
      <w:rFonts w:eastAsia="PMingLiU"/>
      <w:sz w:val="24"/>
      <w:szCs w:val="24"/>
    </w:rPr>
  </w:style>
  <w:style w:type="character" w:customStyle="1" w:styleId="NoSpacingChar">
    <w:name w:val="No Spacing Char"/>
    <w:basedOn w:val="Carpredefinitoparagrafo"/>
    <w:link w:val="Nessunaspaziatura1"/>
    <w:uiPriority w:val="99"/>
    <w:locked/>
    <w:rsid w:val="00BE5D0B"/>
    <w:rPr>
      <w:rFonts w:eastAsia="PMingLiU"/>
      <w:sz w:val="24"/>
      <w:szCs w:val="24"/>
      <w:lang w:val="it-IT" w:eastAsia="it-IT" w:bidi="ar-SA"/>
    </w:rPr>
  </w:style>
  <w:style w:type="character" w:customStyle="1" w:styleId="st">
    <w:name w:val="st"/>
    <w:basedOn w:val="Carpredefinitoparagrafo"/>
    <w:rsid w:val="00BE5D0B"/>
  </w:style>
  <w:style w:type="character" w:customStyle="1" w:styleId="CarattereCarattere15">
    <w:name w:val="Carattere Carattere15"/>
    <w:basedOn w:val="Carpredefinitoparagrafo"/>
    <w:rsid w:val="0069344B"/>
    <w:rPr>
      <w:rFonts w:ascii="Arial" w:hAnsi="Arial"/>
      <w:sz w:val="24"/>
      <w:szCs w:val="24"/>
    </w:rPr>
  </w:style>
  <w:style w:type="character" w:customStyle="1" w:styleId="StileMessaggioDiPostaElettronica1511">
    <w:name w:val="StileMessaggioDiPostaElettronica1511"/>
    <w:basedOn w:val="Carpredefinitoparagrafo"/>
    <w:uiPriority w:val="99"/>
    <w:rsid w:val="0069344B"/>
    <w:rPr>
      <w:rFonts w:ascii="Arial" w:hAnsi="Arial" w:cs="Arial"/>
      <w:color w:val="000000"/>
      <w:sz w:val="20"/>
      <w:szCs w:val="20"/>
    </w:rPr>
  </w:style>
  <w:style w:type="character" w:customStyle="1" w:styleId="TitleChar">
    <w:name w:val="Title Char"/>
    <w:locked/>
    <w:rsid w:val="009D5F70"/>
    <w:rPr>
      <w:b/>
      <w:sz w:val="24"/>
      <w:lang w:val="it-IT" w:eastAsia="it-IT"/>
    </w:rPr>
  </w:style>
  <w:style w:type="numbering" w:customStyle="1" w:styleId="Stile2">
    <w:name w:val="Stile2"/>
    <w:rsid w:val="00421A46"/>
    <w:pPr>
      <w:numPr>
        <w:numId w:val="5"/>
      </w:numPr>
    </w:pPr>
  </w:style>
  <w:style w:type="numbering" w:customStyle="1" w:styleId="Stile3">
    <w:name w:val="Stile3"/>
    <w:rsid w:val="00421A46"/>
    <w:pPr>
      <w:numPr>
        <w:numId w:val="6"/>
      </w:numPr>
    </w:pPr>
  </w:style>
  <w:style w:type="numbering" w:customStyle="1" w:styleId="Stile4">
    <w:name w:val="Stile4"/>
    <w:rsid w:val="00421A46"/>
    <w:pPr>
      <w:numPr>
        <w:numId w:val="7"/>
      </w:numPr>
    </w:pPr>
  </w:style>
  <w:style w:type="numbering" w:customStyle="1" w:styleId="Stile5">
    <w:name w:val="Stile5"/>
    <w:rsid w:val="00421A46"/>
    <w:pPr>
      <w:numPr>
        <w:numId w:val="8"/>
      </w:numPr>
    </w:pPr>
  </w:style>
  <w:style w:type="paragraph" w:customStyle="1" w:styleId="grassetto">
    <w:name w:val="grassetto"/>
    <w:basedOn w:val="Normale"/>
    <w:rsid w:val="00C901FD"/>
    <w:pPr>
      <w:spacing w:before="100" w:beforeAutospacing="1" w:after="100" w:afterAutospacing="1"/>
    </w:pPr>
  </w:style>
  <w:style w:type="character" w:customStyle="1" w:styleId="riferimento">
    <w:name w:val="riferimento"/>
    <w:basedOn w:val="Carpredefinitoparagrafo"/>
    <w:rsid w:val="00C901FD"/>
  </w:style>
  <w:style w:type="character" w:customStyle="1" w:styleId="riferimento2">
    <w:name w:val="riferimento2"/>
    <w:basedOn w:val="Carpredefinitoparagrafo"/>
    <w:rsid w:val="007C3B03"/>
    <w:rPr>
      <w:color w:val="4A970B"/>
    </w:rPr>
  </w:style>
  <w:style w:type="paragraph" w:styleId="Testonotadichiusura">
    <w:name w:val="endnote text"/>
    <w:basedOn w:val="Normale"/>
    <w:link w:val="TestonotadichiusuraCarattere"/>
    <w:rsid w:val="00EF677B"/>
    <w:rPr>
      <w:sz w:val="20"/>
      <w:szCs w:val="20"/>
    </w:rPr>
  </w:style>
  <w:style w:type="character" w:customStyle="1" w:styleId="TestonotadichiusuraCarattere">
    <w:name w:val="Testo nota di chiusura Carattere"/>
    <w:basedOn w:val="Carpredefinitoparagrafo"/>
    <w:link w:val="Testonotadichiusura"/>
    <w:rsid w:val="00EF677B"/>
  </w:style>
  <w:style w:type="character" w:styleId="Rimandonotadichiusura">
    <w:name w:val="endnote reference"/>
    <w:basedOn w:val="Carpredefinitoparagrafo"/>
    <w:rsid w:val="00EF67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147E"/>
    <w:rPr>
      <w:sz w:val="24"/>
      <w:szCs w:val="24"/>
    </w:rPr>
  </w:style>
  <w:style w:type="paragraph" w:styleId="Titolo1">
    <w:name w:val="heading 1"/>
    <w:basedOn w:val="Normale"/>
    <w:next w:val="Normale"/>
    <w:link w:val="Titolo1Carattere"/>
    <w:qFormat/>
    <w:rsid w:val="0068147E"/>
    <w:pPr>
      <w:keepNext/>
      <w:jc w:val="right"/>
      <w:outlineLvl w:val="0"/>
    </w:pPr>
    <w:rPr>
      <w:rFonts w:ascii="Arial" w:hAnsi="Arial"/>
      <w:b/>
      <w:bCs/>
    </w:rPr>
  </w:style>
  <w:style w:type="paragraph" w:styleId="Titolo2">
    <w:name w:val="heading 2"/>
    <w:basedOn w:val="Normale"/>
    <w:next w:val="Normale"/>
    <w:link w:val="Titolo2Carattere"/>
    <w:qFormat/>
    <w:rsid w:val="0068147E"/>
    <w:pPr>
      <w:keepNext/>
      <w:pBdr>
        <w:left w:val="single" w:sz="4" w:space="4" w:color="auto"/>
        <w:right w:val="single" w:sz="4" w:space="4" w:color="auto"/>
      </w:pBdr>
      <w:jc w:val="both"/>
      <w:outlineLvl w:val="1"/>
    </w:pPr>
    <w:rPr>
      <w:rFonts w:ascii="Arial" w:hAnsi="Arial"/>
      <w:b/>
      <w:sz w:val="28"/>
      <w:szCs w:val="20"/>
      <w:lang w:val="de-DE" w:bidi="he-IL"/>
    </w:rPr>
  </w:style>
  <w:style w:type="paragraph" w:styleId="Titolo3">
    <w:name w:val="heading 3"/>
    <w:basedOn w:val="Normale"/>
    <w:next w:val="Normale"/>
    <w:link w:val="Titolo3Carattere"/>
    <w:qFormat/>
    <w:rsid w:val="0068147E"/>
    <w:pPr>
      <w:keepNext/>
      <w:pBdr>
        <w:left w:val="single" w:sz="8" w:space="4" w:color="auto"/>
        <w:right w:val="single" w:sz="8" w:space="4" w:color="auto"/>
      </w:pBdr>
      <w:jc w:val="center"/>
      <w:outlineLvl w:val="2"/>
    </w:pPr>
    <w:rPr>
      <w:b/>
      <w:sz w:val="28"/>
      <w:szCs w:val="20"/>
      <w:u w:val="single"/>
      <w:lang w:bidi="he-IL"/>
    </w:rPr>
  </w:style>
  <w:style w:type="paragraph" w:styleId="Titolo4">
    <w:name w:val="heading 4"/>
    <w:basedOn w:val="Normale"/>
    <w:next w:val="Normale"/>
    <w:link w:val="Titolo4Carattere"/>
    <w:qFormat/>
    <w:rsid w:val="0068147E"/>
    <w:pPr>
      <w:keepNext/>
      <w:outlineLvl w:val="3"/>
    </w:pPr>
    <w:rPr>
      <w:rFonts w:ascii="Arial" w:hAnsi="Arial" w:cs="Arial"/>
      <w:b/>
      <w:bCs/>
    </w:rPr>
  </w:style>
  <w:style w:type="paragraph" w:styleId="Titolo5">
    <w:name w:val="heading 5"/>
    <w:basedOn w:val="Normale"/>
    <w:next w:val="Normale"/>
    <w:link w:val="Titolo5Carattere"/>
    <w:qFormat/>
    <w:rsid w:val="0068147E"/>
    <w:pPr>
      <w:keepNext/>
      <w:jc w:val="both"/>
      <w:outlineLvl w:val="4"/>
    </w:pPr>
    <w:rPr>
      <w:rFonts w:ascii="Arial" w:hAnsi="Arial" w:cs="Arial"/>
      <w:b/>
      <w:bCs/>
    </w:rPr>
  </w:style>
  <w:style w:type="paragraph" w:styleId="Titolo6">
    <w:name w:val="heading 6"/>
    <w:basedOn w:val="Normale"/>
    <w:next w:val="Normale"/>
    <w:link w:val="Titolo6Carattere"/>
    <w:qFormat/>
    <w:rsid w:val="0068147E"/>
    <w:pPr>
      <w:keepNext/>
      <w:jc w:val="center"/>
      <w:outlineLvl w:val="5"/>
    </w:pPr>
    <w:rPr>
      <w:rFonts w:ascii="Arial" w:hAnsi="Arial"/>
      <w:b/>
      <w:sz w:val="20"/>
      <w:u w:val="single"/>
    </w:rPr>
  </w:style>
  <w:style w:type="paragraph" w:styleId="Titolo7">
    <w:name w:val="heading 7"/>
    <w:basedOn w:val="Normale"/>
    <w:next w:val="Normale"/>
    <w:link w:val="Titolo7Carattere"/>
    <w:qFormat/>
    <w:rsid w:val="0068147E"/>
    <w:pPr>
      <w:keepNext/>
      <w:jc w:val="center"/>
      <w:outlineLvl w:val="6"/>
    </w:pPr>
    <w:rPr>
      <w:rFonts w:ascii="Arial" w:hAnsi="Arial"/>
      <w:b/>
      <w:bCs/>
    </w:rPr>
  </w:style>
  <w:style w:type="paragraph" w:styleId="Titolo8">
    <w:name w:val="heading 8"/>
    <w:basedOn w:val="Normale"/>
    <w:next w:val="Normale"/>
    <w:link w:val="Titolo8Carattere"/>
    <w:qFormat/>
    <w:rsid w:val="0068147E"/>
    <w:pPr>
      <w:keepNext/>
      <w:ind w:firstLine="708"/>
      <w:outlineLvl w:val="7"/>
    </w:pPr>
    <w:rPr>
      <w:rFonts w:cs="Arial"/>
      <w:b/>
      <w:bCs/>
    </w:rPr>
  </w:style>
  <w:style w:type="paragraph" w:styleId="Titolo9">
    <w:name w:val="heading 9"/>
    <w:basedOn w:val="Normale"/>
    <w:next w:val="Normale"/>
    <w:link w:val="Titolo9Carattere"/>
    <w:qFormat/>
    <w:rsid w:val="0068147E"/>
    <w:pPr>
      <w:keepNext/>
      <w:widowControl w:val="0"/>
      <w:ind w:right="-1" w:firstLine="567"/>
      <w:jc w:val="both"/>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1B4C"/>
    <w:rPr>
      <w:rFonts w:ascii="Arial" w:hAnsi="Arial"/>
      <w:b/>
      <w:bCs/>
      <w:sz w:val="24"/>
      <w:szCs w:val="24"/>
    </w:rPr>
  </w:style>
  <w:style w:type="character" w:customStyle="1" w:styleId="Titolo2Carattere">
    <w:name w:val="Titolo 2 Carattere"/>
    <w:basedOn w:val="Carpredefinitoparagrafo"/>
    <w:link w:val="Titolo2"/>
    <w:rsid w:val="00391B4C"/>
    <w:rPr>
      <w:rFonts w:ascii="Arial" w:hAnsi="Arial"/>
      <w:b/>
      <w:sz w:val="28"/>
      <w:lang w:val="de-DE" w:bidi="he-IL"/>
    </w:rPr>
  </w:style>
  <w:style w:type="character" w:customStyle="1" w:styleId="Titolo3Carattere">
    <w:name w:val="Titolo 3 Carattere"/>
    <w:basedOn w:val="Carpredefinitoparagrafo"/>
    <w:link w:val="Titolo3"/>
    <w:rsid w:val="00391B4C"/>
    <w:rPr>
      <w:b/>
      <w:sz w:val="28"/>
      <w:u w:val="single"/>
      <w:lang w:bidi="he-IL"/>
    </w:rPr>
  </w:style>
  <w:style w:type="character" w:customStyle="1" w:styleId="Titolo4Carattere">
    <w:name w:val="Titolo 4 Carattere"/>
    <w:basedOn w:val="Carpredefinitoparagrafo"/>
    <w:link w:val="Titolo4"/>
    <w:rsid w:val="00391B4C"/>
    <w:rPr>
      <w:rFonts w:ascii="Arial" w:hAnsi="Arial" w:cs="Arial"/>
      <w:b/>
      <w:bCs/>
      <w:sz w:val="24"/>
      <w:szCs w:val="24"/>
    </w:rPr>
  </w:style>
  <w:style w:type="character" w:customStyle="1" w:styleId="Titolo5Carattere">
    <w:name w:val="Titolo 5 Carattere"/>
    <w:basedOn w:val="Carpredefinitoparagrafo"/>
    <w:link w:val="Titolo5"/>
    <w:rsid w:val="00391B4C"/>
    <w:rPr>
      <w:rFonts w:ascii="Arial" w:hAnsi="Arial" w:cs="Arial"/>
      <w:b/>
      <w:bCs/>
      <w:sz w:val="24"/>
      <w:szCs w:val="24"/>
    </w:rPr>
  </w:style>
  <w:style w:type="character" w:customStyle="1" w:styleId="Titolo6Carattere">
    <w:name w:val="Titolo 6 Carattere"/>
    <w:basedOn w:val="Carpredefinitoparagrafo"/>
    <w:link w:val="Titolo6"/>
    <w:rsid w:val="00391B4C"/>
    <w:rPr>
      <w:rFonts w:ascii="Arial" w:hAnsi="Arial"/>
      <w:b/>
      <w:szCs w:val="24"/>
      <w:u w:val="single"/>
    </w:rPr>
  </w:style>
  <w:style w:type="character" w:customStyle="1" w:styleId="Titolo7Carattere">
    <w:name w:val="Titolo 7 Carattere"/>
    <w:basedOn w:val="Carpredefinitoparagrafo"/>
    <w:link w:val="Titolo7"/>
    <w:rsid w:val="00EF7A7E"/>
    <w:rPr>
      <w:rFonts w:ascii="Arial" w:hAnsi="Arial"/>
      <w:b/>
      <w:bCs/>
      <w:sz w:val="24"/>
      <w:szCs w:val="24"/>
    </w:rPr>
  </w:style>
  <w:style w:type="character" w:customStyle="1" w:styleId="Titolo8Carattere">
    <w:name w:val="Titolo 8 Carattere"/>
    <w:basedOn w:val="Carpredefinitoparagrafo"/>
    <w:link w:val="Titolo8"/>
    <w:rsid w:val="00EF7A7E"/>
    <w:rPr>
      <w:rFonts w:cs="Arial"/>
      <w:b/>
      <w:bCs/>
      <w:sz w:val="24"/>
      <w:szCs w:val="24"/>
    </w:rPr>
  </w:style>
  <w:style w:type="character" w:customStyle="1" w:styleId="Titolo9Carattere">
    <w:name w:val="Titolo 9 Carattere"/>
    <w:basedOn w:val="Carpredefinitoparagrafo"/>
    <w:link w:val="Titolo9"/>
    <w:rsid w:val="00EF7A7E"/>
    <w:rPr>
      <w:rFonts w:ascii="Arial" w:hAnsi="Arial" w:cs="Arial"/>
      <w:b/>
      <w:bCs/>
      <w:sz w:val="28"/>
      <w:szCs w:val="28"/>
    </w:rPr>
  </w:style>
  <w:style w:type="paragraph" w:styleId="Intestazione">
    <w:name w:val="header"/>
    <w:basedOn w:val="Normale"/>
    <w:link w:val="IntestazioneCarattere"/>
    <w:rsid w:val="0068147E"/>
    <w:pPr>
      <w:tabs>
        <w:tab w:val="center" w:pos="4819"/>
        <w:tab w:val="right" w:pos="9638"/>
      </w:tabs>
    </w:pPr>
  </w:style>
  <w:style w:type="character" w:customStyle="1" w:styleId="IntestazioneCarattere">
    <w:name w:val="Intestazione Carattere"/>
    <w:basedOn w:val="Carpredefinitoparagrafo"/>
    <w:link w:val="Intestazione"/>
    <w:rsid w:val="00391B4C"/>
    <w:rPr>
      <w:sz w:val="24"/>
      <w:szCs w:val="24"/>
    </w:rPr>
  </w:style>
  <w:style w:type="paragraph" w:styleId="Pidipagina">
    <w:name w:val="footer"/>
    <w:basedOn w:val="Normale"/>
    <w:link w:val="PidipaginaCarattere"/>
    <w:uiPriority w:val="99"/>
    <w:rsid w:val="0068147E"/>
    <w:pPr>
      <w:tabs>
        <w:tab w:val="center" w:pos="4819"/>
        <w:tab w:val="right" w:pos="9638"/>
      </w:tabs>
    </w:pPr>
  </w:style>
  <w:style w:type="character" w:customStyle="1" w:styleId="PidipaginaCarattere">
    <w:name w:val="Piè di pagina Carattere"/>
    <w:basedOn w:val="Carpredefinitoparagrafo"/>
    <w:link w:val="Pidipagina"/>
    <w:uiPriority w:val="99"/>
    <w:rsid w:val="00391B4C"/>
    <w:rPr>
      <w:sz w:val="24"/>
      <w:szCs w:val="24"/>
    </w:rPr>
  </w:style>
  <w:style w:type="character" w:styleId="Numeropagina">
    <w:name w:val="page number"/>
    <w:basedOn w:val="Carpredefinitoparagrafo"/>
    <w:rsid w:val="0068147E"/>
  </w:style>
  <w:style w:type="paragraph" w:styleId="Rientrocorpodeltesto">
    <w:name w:val="Body Text Indent"/>
    <w:basedOn w:val="Normale"/>
    <w:link w:val="RientrocorpodeltestoCarattere"/>
    <w:rsid w:val="0068147E"/>
    <w:pPr>
      <w:ind w:left="284"/>
      <w:jc w:val="both"/>
    </w:pPr>
    <w:rPr>
      <w:rFonts w:ascii="Arial" w:hAnsi="Arial"/>
    </w:rPr>
  </w:style>
  <w:style w:type="character" w:customStyle="1" w:styleId="RientrocorpodeltestoCarattere">
    <w:name w:val="Rientro corpo del testo Carattere"/>
    <w:basedOn w:val="Carpredefinitoparagrafo"/>
    <w:link w:val="Rientrocorpodeltesto"/>
    <w:rsid w:val="00391B4C"/>
    <w:rPr>
      <w:rFonts w:ascii="Arial" w:hAnsi="Arial"/>
      <w:sz w:val="24"/>
      <w:szCs w:val="24"/>
    </w:rPr>
  </w:style>
  <w:style w:type="paragraph" w:styleId="Rientrocorpodeltesto2">
    <w:name w:val="Body Text Indent 2"/>
    <w:basedOn w:val="Normale"/>
    <w:link w:val="Rientrocorpodeltesto2Carattere"/>
    <w:rsid w:val="0068147E"/>
    <w:pPr>
      <w:ind w:left="567"/>
      <w:jc w:val="both"/>
    </w:pPr>
    <w:rPr>
      <w:rFonts w:ascii="Arial" w:hAnsi="Arial"/>
      <w:i/>
      <w:iCs/>
    </w:rPr>
  </w:style>
  <w:style w:type="character" w:customStyle="1" w:styleId="Rientrocorpodeltesto2Carattere">
    <w:name w:val="Rientro corpo del testo 2 Carattere"/>
    <w:basedOn w:val="Carpredefinitoparagrafo"/>
    <w:link w:val="Rientrocorpodeltesto2"/>
    <w:rsid w:val="00391B4C"/>
    <w:rPr>
      <w:rFonts w:ascii="Arial" w:hAnsi="Arial"/>
      <w:i/>
      <w:iCs/>
      <w:sz w:val="24"/>
      <w:szCs w:val="24"/>
    </w:rPr>
  </w:style>
  <w:style w:type="paragraph" w:styleId="Corpotesto">
    <w:name w:val="Body Text"/>
    <w:aliases w:val="Para,body text,CORPO DEL TESTO PAR,Tempo Body Text,- TF,Text,t,heading_txt,bodytxy2,EHPT,Body Text2,bt1,bodytext,BT,txt1,T1,Title 1,EDStext,sp,bullet title,sbs,block text,Resume Text,bt4,body text4,bt5,body text5,body text1,tx,text"/>
    <w:basedOn w:val="Normale"/>
    <w:link w:val="CorpotestoCarattere"/>
    <w:rsid w:val="0068147E"/>
    <w:pPr>
      <w:jc w:val="both"/>
    </w:pPr>
    <w:rPr>
      <w:rFonts w:ascii="Arial" w:hAnsi="Arial"/>
    </w:rPr>
  </w:style>
  <w:style w:type="character" w:customStyle="1" w:styleId="CorpotestoCarattere">
    <w:name w:val="Corpo testo Carattere"/>
    <w:aliases w:val="Para Carattere,body text Carattere,CORPO DEL TESTO PAR Carattere,Tempo Body Text Carattere,- TF Carattere,Text Carattere,t Carattere,heading_txt Carattere,bodytxy2 Carattere,EHPT Carattere,Body Text2 Carattere,bt1 Carattere"/>
    <w:basedOn w:val="Carpredefinitoparagrafo"/>
    <w:link w:val="Corpotesto"/>
    <w:rsid w:val="00391B4C"/>
    <w:rPr>
      <w:rFonts w:ascii="Arial" w:hAnsi="Arial"/>
      <w:sz w:val="24"/>
      <w:szCs w:val="24"/>
    </w:rPr>
  </w:style>
  <w:style w:type="paragraph" w:styleId="Corpodeltesto2">
    <w:name w:val="Body Text 2"/>
    <w:basedOn w:val="Normale"/>
    <w:link w:val="Corpodeltesto2Carattere"/>
    <w:rsid w:val="0068147E"/>
    <w:pPr>
      <w:jc w:val="both"/>
    </w:pPr>
    <w:rPr>
      <w:rFonts w:ascii="Arial" w:hAnsi="Arial"/>
      <w:sz w:val="20"/>
      <w:szCs w:val="20"/>
    </w:rPr>
  </w:style>
  <w:style w:type="character" w:customStyle="1" w:styleId="Corpodeltesto2Carattere">
    <w:name w:val="Corpo del testo 2 Carattere"/>
    <w:basedOn w:val="Carpredefinitoparagrafo"/>
    <w:link w:val="Corpodeltesto2"/>
    <w:rsid w:val="00391B4C"/>
    <w:rPr>
      <w:rFonts w:ascii="Arial" w:hAnsi="Arial"/>
    </w:rPr>
  </w:style>
  <w:style w:type="paragraph" w:styleId="Testodelblocco">
    <w:name w:val="Block Text"/>
    <w:basedOn w:val="Normale"/>
    <w:rsid w:val="0068147E"/>
    <w:pPr>
      <w:ind w:left="567" w:right="85"/>
      <w:jc w:val="both"/>
    </w:pPr>
    <w:rPr>
      <w:rFonts w:ascii="Arial" w:hAnsi="Arial"/>
      <w:szCs w:val="20"/>
      <w:lang w:bidi="he-IL"/>
    </w:rPr>
  </w:style>
  <w:style w:type="paragraph" w:customStyle="1" w:styleId="Testodelblocco1">
    <w:name w:val="Testo del blocco1"/>
    <w:basedOn w:val="Normale"/>
    <w:rsid w:val="0068147E"/>
    <w:pPr>
      <w:overflowPunct w:val="0"/>
      <w:autoSpaceDE w:val="0"/>
      <w:autoSpaceDN w:val="0"/>
      <w:adjustRightInd w:val="0"/>
      <w:ind w:left="426" w:right="538" w:firstLine="282"/>
      <w:jc w:val="both"/>
      <w:textAlignment w:val="baseline"/>
    </w:pPr>
    <w:rPr>
      <w:szCs w:val="20"/>
    </w:rPr>
  </w:style>
  <w:style w:type="paragraph" w:styleId="Corpodeltesto3">
    <w:name w:val="Body Text 3"/>
    <w:basedOn w:val="Normale"/>
    <w:link w:val="Corpodeltesto3Carattere"/>
    <w:uiPriority w:val="99"/>
    <w:rsid w:val="0068147E"/>
    <w:pPr>
      <w:tabs>
        <w:tab w:val="left" w:pos="851"/>
      </w:tabs>
      <w:ind w:right="1247"/>
    </w:pPr>
    <w:rPr>
      <w:rFonts w:ascii="Arial" w:hAnsi="Arial"/>
    </w:rPr>
  </w:style>
  <w:style w:type="character" w:customStyle="1" w:styleId="Corpodeltesto3Carattere">
    <w:name w:val="Corpo del testo 3 Carattere"/>
    <w:basedOn w:val="Carpredefinitoparagrafo"/>
    <w:link w:val="Corpodeltesto3"/>
    <w:uiPriority w:val="99"/>
    <w:rsid w:val="00391B4C"/>
    <w:rPr>
      <w:rFonts w:ascii="Arial" w:hAnsi="Arial"/>
      <w:sz w:val="24"/>
      <w:szCs w:val="24"/>
    </w:rPr>
  </w:style>
  <w:style w:type="paragraph" w:styleId="Rientrocorpodeltesto3">
    <w:name w:val="Body Text Indent 3"/>
    <w:basedOn w:val="Normale"/>
    <w:link w:val="Rientrocorpodeltesto3Carattere"/>
    <w:rsid w:val="0068147E"/>
    <w:pPr>
      <w:ind w:left="2124" w:hanging="2124"/>
      <w:jc w:val="both"/>
    </w:pPr>
    <w:rPr>
      <w:rFonts w:ascii="Arial" w:hAnsi="Arial" w:cs="Arial"/>
    </w:rPr>
  </w:style>
  <w:style w:type="character" w:customStyle="1" w:styleId="Rientrocorpodeltesto3Carattere">
    <w:name w:val="Rientro corpo del testo 3 Carattere"/>
    <w:basedOn w:val="Carpredefinitoparagrafo"/>
    <w:link w:val="Rientrocorpodeltesto3"/>
    <w:rsid w:val="00391B4C"/>
    <w:rPr>
      <w:rFonts w:ascii="Arial" w:hAnsi="Arial" w:cs="Arial"/>
      <w:sz w:val="24"/>
      <w:szCs w:val="24"/>
    </w:rPr>
  </w:style>
  <w:style w:type="paragraph" w:styleId="Testonormale">
    <w:name w:val="Plain Text"/>
    <w:basedOn w:val="Normale"/>
    <w:link w:val="TestonormaleCarattere"/>
    <w:rsid w:val="0068147E"/>
    <w:rPr>
      <w:rFonts w:ascii="Courier New" w:hAnsi="Courier New"/>
      <w:sz w:val="20"/>
      <w:szCs w:val="20"/>
    </w:rPr>
  </w:style>
  <w:style w:type="character" w:customStyle="1" w:styleId="TestonormaleCarattere">
    <w:name w:val="Testo normale Carattere"/>
    <w:basedOn w:val="Carpredefinitoparagrafo"/>
    <w:link w:val="Testonormale"/>
    <w:rsid w:val="00EF7A7E"/>
    <w:rPr>
      <w:rFonts w:ascii="Courier New" w:hAnsi="Courier New"/>
    </w:rPr>
  </w:style>
  <w:style w:type="character" w:styleId="Rimandocommento">
    <w:name w:val="annotation reference"/>
    <w:basedOn w:val="Carpredefinitoparagrafo"/>
    <w:semiHidden/>
    <w:rsid w:val="0068147E"/>
    <w:rPr>
      <w:sz w:val="16"/>
      <w:szCs w:val="16"/>
    </w:rPr>
  </w:style>
  <w:style w:type="paragraph" w:styleId="Testocommento">
    <w:name w:val="annotation text"/>
    <w:basedOn w:val="Normale"/>
    <w:link w:val="TestocommentoCarattere"/>
    <w:semiHidden/>
    <w:rsid w:val="0068147E"/>
    <w:pPr>
      <w:jc w:val="both"/>
    </w:pPr>
    <w:rPr>
      <w:sz w:val="20"/>
      <w:szCs w:val="20"/>
    </w:rPr>
  </w:style>
  <w:style w:type="character" w:customStyle="1" w:styleId="TestocommentoCarattere">
    <w:name w:val="Testo commento Carattere"/>
    <w:basedOn w:val="Carpredefinitoparagrafo"/>
    <w:link w:val="Testocommento"/>
    <w:semiHidden/>
    <w:rsid w:val="00EF7A7E"/>
  </w:style>
  <w:style w:type="paragraph" w:customStyle="1" w:styleId="c3">
    <w:name w:val="c3"/>
    <w:basedOn w:val="Normale"/>
    <w:rsid w:val="0068147E"/>
    <w:pPr>
      <w:widowControl w:val="0"/>
      <w:spacing w:line="240" w:lineRule="atLeast"/>
      <w:jc w:val="center"/>
    </w:pPr>
    <w:rPr>
      <w:snapToGrid w:val="0"/>
      <w:szCs w:val="20"/>
    </w:rPr>
  </w:style>
  <w:style w:type="paragraph" w:styleId="NormaleWeb">
    <w:name w:val="Normal (Web)"/>
    <w:basedOn w:val="Normale"/>
    <w:uiPriority w:val="99"/>
    <w:rsid w:val="0068147E"/>
    <w:pPr>
      <w:spacing w:before="100" w:beforeAutospacing="1" w:after="100" w:afterAutospacing="1"/>
    </w:pPr>
  </w:style>
  <w:style w:type="character" w:customStyle="1" w:styleId="goohl0">
    <w:name w:val="goohl0"/>
    <w:basedOn w:val="Carpredefinitoparagrafo"/>
    <w:rsid w:val="0068147E"/>
  </w:style>
  <w:style w:type="paragraph" w:customStyle="1" w:styleId="p4">
    <w:name w:val="p4"/>
    <w:basedOn w:val="Normale"/>
    <w:rsid w:val="0068147E"/>
    <w:pPr>
      <w:widowControl w:val="0"/>
      <w:tabs>
        <w:tab w:val="left" w:pos="720"/>
      </w:tabs>
      <w:spacing w:line="300" w:lineRule="atLeast"/>
      <w:ind w:left="1440" w:firstLine="720"/>
      <w:jc w:val="both"/>
    </w:pPr>
    <w:rPr>
      <w:snapToGrid w:val="0"/>
      <w:szCs w:val="20"/>
    </w:rPr>
  </w:style>
  <w:style w:type="paragraph" w:customStyle="1" w:styleId="p13">
    <w:name w:val="p13"/>
    <w:basedOn w:val="Normale"/>
    <w:rsid w:val="0068147E"/>
    <w:pPr>
      <w:widowControl w:val="0"/>
      <w:spacing w:line="300" w:lineRule="atLeast"/>
    </w:pPr>
    <w:rPr>
      <w:snapToGrid w:val="0"/>
      <w:szCs w:val="20"/>
    </w:rPr>
  </w:style>
  <w:style w:type="character" w:styleId="Enfasigrassetto">
    <w:name w:val="Strong"/>
    <w:basedOn w:val="Carpredefinitoparagrafo"/>
    <w:uiPriority w:val="22"/>
    <w:qFormat/>
    <w:rsid w:val="0068147E"/>
    <w:rPr>
      <w:b/>
      <w:bCs/>
    </w:rPr>
  </w:style>
  <w:style w:type="paragraph" w:styleId="PreformattatoHTML">
    <w:name w:val="HTML Preformatted"/>
    <w:basedOn w:val="Normale"/>
    <w:link w:val="PreformattatoHTMLCarattere"/>
    <w:uiPriority w:val="99"/>
    <w:rsid w:val="0068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F7A7E"/>
    <w:rPr>
      <w:rFonts w:ascii="Courier New" w:eastAsia="Courier New" w:hAnsi="Courier New" w:cs="Courier New"/>
    </w:rPr>
  </w:style>
  <w:style w:type="character" w:styleId="Enfasicorsivo">
    <w:name w:val="Emphasis"/>
    <w:basedOn w:val="Carpredefinitoparagrafo"/>
    <w:uiPriority w:val="20"/>
    <w:qFormat/>
    <w:rsid w:val="0068147E"/>
    <w:rPr>
      <w:i/>
      <w:iCs/>
    </w:rPr>
  </w:style>
  <w:style w:type="paragraph" w:styleId="Titolo">
    <w:name w:val="Title"/>
    <w:basedOn w:val="Normale"/>
    <w:link w:val="TitoloCarattere"/>
    <w:qFormat/>
    <w:rsid w:val="0068147E"/>
    <w:pPr>
      <w:jc w:val="center"/>
    </w:pPr>
    <w:rPr>
      <w:b/>
      <w:szCs w:val="20"/>
    </w:rPr>
  </w:style>
  <w:style w:type="character" w:customStyle="1" w:styleId="TitoloCarattere">
    <w:name w:val="Titolo Carattere"/>
    <w:basedOn w:val="Carpredefinitoparagrafo"/>
    <w:link w:val="Titolo"/>
    <w:locked/>
    <w:rsid w:val="00A971ED"/>
    <w:rPr>
      <w:b/>
      <w:sz w:val="24"/>
      <w:lang w:val="it-IT" w:eastAsia="it-IT" w:bidi="ar-SA"/>
    </w:rPr>
  </w:style>
  <w:style w:type="paragraph" w:customStyle="1" w:styleId="Elencoordinedelgiorno">
    <w:name w:val="Elenco ordine del giorno"/>
    <w:basedOn w:val="Numeroelenco"/>
    <w:next w:val="Corpotesto"/>
    <w:rsid w:val="0068147E"/>
    <w:pPr>
      <w:numPr>
        <w:numId w:val="1"/>
      </w:numPr>
      <w:tabs>
        <w:tab w:val="clear" w:pos="1128"/>
        <w:tab w:val="left" w:pos="482"/>
      </w:tabs>
      <w:ind w:left="482" w:hanging="482"/>
    </w:pPr>
    <w:rPr>
      <w:b/>
      <w:bCs/>
    </w:rPr>
  </w:style>
  <w:style w:type="paragraph" w:styleId="Numeroelenco">
    <w:name w:val="List Number"/>
    <w:basedOn w:val="Normale"/>
    <w:rsid w:val="0068147E"/>
    <w:pPr>
      <w:widowControl w:val="0"/>
      <w:tabs>
        <w:tab w:val="num" w:pos="720"/>
      </w:tabs>
      <w:ind w:left="720" w:hanging="360"/>
      <w:jc w:val="both"/>
    </w:pPr>
    <w:rPr>
      <w:rFonts w:ascii="Arial" w:hAnsi="Arial" w:cs="Arial"/>
    </w:rPr>
  </w:style>
  <w:style w:type="paragraph" w:customStyle="1" w:styleId="puntocomma">
    <w:name w:val="punto comma"/>
    <w:basedOn w:val="Normale"/>
    <w:rsid w:val="0068147E"/>
    <w:pPr>
      <w:numPr>
        <w:ilvl w:val="1"/>
        <w:numId w:val="2"/>
      </w:numPr>
      <w:tabs>
        <w:tab w:val="clear" w:pos="1440"/>
        <w:tab w:val="num" w:pos="2084"/>
      </w:tabs>
      <w:ind w:left="2084"/>
      <w:jc w:val="both"/>
    </w:pPr>
    <w:rPr>
      <w:rFonts w:ascii="Arial" w:hAnsi="Arial" w:cs="Arial"/>
    </w:rPr>
  </w:style>
  <w:style w:type="paragraph" w:customStyle="1" w:styleId="Libro">
    <w:name w:val="Libro"/>
    <w:basedOn w:val="Normale"/>
    <w:rsid w:val="0068147E"/>
    <w:pPr>
      <w:widowControl w:val="0"/>
      <w:spacing w:line="480" w:lineRule="exact"/>
      <w:jc w:val="both"/>
    </w:pPr>
    <w:rPr>
      <w:rFonts w:ascii="Courier New" w:hAnsi="Courier New"/>
    </w:rPr>
  </w:style>
  <w:style w:type="paragraph" w:styleId="Elenco2">
    <w:name w:val="List 2"/>
    <w:basedOn w:val="Normale"/>
    <w:rsid w:val="0068147E"/>
    <w:pPr>
      <w:ind w:left="566" w:hanging="283"/>
    </w:pPr>
    <w:rPr>
      <w:sz w:val="20"/>
      <w:szCs w:val="20"/>
    </w:rPr>
  </w:style>
  <w:style w:type="paragraph" w:customStyle="1" w:styleId="testinterno">
    <w:name w:val="testinterno"/>
    <w:basedOn w:val="Normale"/>
    <w:rsid w:val="0068147E"/>
    <w:pPr>
      <w:spacing w:before="100" w:beforeAutospacing="1" w:after="100" w:afterAutospacing="1"/>
      <w:jc w:val="both"/>
    </w:pPr>
    <w:rPr>
      <w:rFonts w:ascii="Verdana" w:eastAsia="Arial Unicode MS" w:hAnsi="Verdana" w:cs="Arial Unicode MS"/>
      <w:sz w:val="18"/>
      <w:szCs w:val="18"/>
    </w:rPr>
  </w:style>
  <w:style w:type="paragraph" w:customStyle="1" w:styleId="Corpodeltesto21">
    <w:name w:val="Corpo del testo 21"/>
    <w:basedOn w:val="Normale"/>
    <w:rsid w:val="0068147E"/>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corpopiccolo">
    <w:name w:val="corpopiccolo"/>
    <w:basedOn w:val="Carpredefinitoparagrafo"/>
    <w:rsid w:val="0068147E"/>
  </w:style>
  <w:style w:type="paragraph" w:customStyle="1" w:styleId="TxBr2p8">
    <w:name w:val="TxBr_2p8"/>
    <w:basedOn w:val="Normale"/>
    <w:rsid w:val="0068147E"/>
    <w:pPr>
      <w:tabs>
        <w:tab w:val="left" w:pos="204"/>
      </w:tabs>
      <w:autoSpaceDE w:val="0"/>
      <w:autoSpaceDN w:val="0"/>
      <w:adjustRightInd w:val="0"/>
      <w:spacing w:line="240" w:lineRule="atLeast"/>
    </w:pPr>
    <w:rPr>
      <w:sz w:val="20"/>
      <w:szCs w:val="20"/>
      <w:lang w:val="en-US"/>
    </w:rPr>
  </w:style>
  <w:style w:type="character" w:customStyle="1" w:styleId="StileMessaggioDiPostaElettronica68">
    <w:name w:val="StileMessaggioDiPostaElettronica68"/>
    <w:basedOn w:val="Carpredefinitoparagrafo"/>
    <w:rsid w:val="0068147E"/>
    <w:rPr>
      <w:rFonts w:ascii="Arial" w:hAnsi="Arial" w:cs="Arial"/>
      <w:color w:val="000000"/>
      <w:sz w:val="20"/>
      <w:szCs w:val="20"/>
    </w:rPr>
  </w:style>
  <w:style w:type="paragraph" w:customStyle="1" w:styleId="StileDani1">
    <w:name w:val="Stile  Dani1"/>
    <w:basedOn w:val="Normale"/>
    <w:rsid w:val="0068147E"/>
    <w:pPr>
      <w:jc w:val="both"/>
    </w:pPr>
    <w:rPr>
      <w:lang w:val="en-GB"/>
    </w:rPr>
  </w:style>
  <w:style w:type="paragraph" w:customStyle="1" w:styleId="provvr0">
    <w:name w:val="provv_r0"/>
    <w:basedOn w:val="Normale"/>
    <w:rsid w:val="0068147E"/>
    <w:pPr>
      <w:spacing w:before="100" w:beforeAutospacing="1" w:after="100" w:afterAutospacing="1"/>
      <w:jc w:val="both"/>
    </w:pPr>
    <w:rPr>
      <w:rFonts w:ascii="Arial Unicode MS" w:eastAsia="Arial Unicode MS" w:hAnsi="Arial Unicode MS" w:cs="Arial Unicode MS" w:hint="eastAsia"/>
    </w:rPr>
  </w:style>
  <w:style w:type="paragraph" w:customStyle="1" w:styleId="testo-editing">
    <w:name w:val="testo-editing"/>
    <w:basedOn w:val="Normale"/>
    <w:rsid w:val="0068147E"/>
    <w:pPr>
      <w:spacing w:before="100" w:beforeAutospacing="1" w:after="100" w:afterAutospacing="1"/>
    </w:pPr>
    <w:rPr>
      <w:rFonts w:ascii="Verdana" w:eastAsia="Arial Unicode MS" w:hAnsi="Verdana" w:cs="Arial Unicode MS"/>
      <w:color w:val="000000"/>
      <w:sz w:val="12"/>
      <w:szCs w:val="12"/>
    </w:rPr>
  </w:style>
  <w:style w:type="paragraph" w:customStyle="1" w:styleId="arialgrassetto">
    <w:name w:val="arialgrassetto"/>
    <w:basedOn w:val="Normale"/>
    <w:rsid w:val="0068147E"/>
    <w:pPr>
      <w:spacing w:before="100" w:beforeAutospacing="1" w:after="100" w:afterAutospacing="1"/>
    </w:pPr>
    <w:rPr>
      <w:rFonts w:ascii="Verdana" w:eastAsia="Arial Unicode MS" w:hAnsi="Verdana" w:cs="Arial Unicode MS"/>
      <w:b/>
      <w:bCs/>
      <w:color w:val="FF6600"/>
      <w:sz w:val="13"/>
      <w:szCs w:val="13"/>
    </w:rPr>
  </w:style>
  <w:style w:type="character" w:customStyle="1" w:styleId="arialgrassetto1">
    <w:name w:val="arialgrassetto1"/>
    <w:basedOn w:val="Carpredefinitoparagrafo"/>
    <w:rsid w:val="0068147E"/>
    <w:rPr>
      <w:rFonts w:ascii="Verdana" w:hAnsi="Verdana" w:hint="default"/>
      <w:b/>
      <w:bCs/>
      <w:color w:val="FF6600"/>
      <w:sz w:val="13"/>
      <w:szCs w:val="13"/>
    </w:rPr>
  </w:style>
  <w:style w:type="character" w:customStyle="1" w:styleId="testo-editing1">
    <w:name w:val="testo-editing1"/>
    <w:basedOn w:val="Carpredefinitoparagrafo"/>
    <w:rsid w:val="0068147E"/>
    <w:rPr>
      <w:rFonts w:ascii="Verdana" w:hAnsi="Verdana" w:hint="default"/>
      <w:b w:val="0"/>
      <w:bCs w:val="0"/>
      <w:color w:val="000000"/>
      <w:sz w:val="12"/>
      <w:szCs w:val="12"/>
    </w:rPr>
  </w:style>
  <w:style w:type="character" w:customStyle="1" w:styleId="atti141">
    <w:name w:val="atti141"/>
    <w:basedOn w:val="Carpredefinitoparagrafo"/>
    <w:rsid w:val="0068147E"/>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Testonotaapidipagina">
    <w:name w:val="footnote text"/>
    <w:basedOn w:val="Normale"/>
    <w:link w:val="TestonotaapidipaginaCarattere"/>
    <w:rsid w:val="0068147E"/>
    <w:rPr>
      <w:sz w:val="20"/>
      <w:szCs w:val="20"/>
    </w:rPr>
  </w:style>
  <w:style w:type="character" w:customStyle="1" w:styleId="TestonotaapidipaginaCarattere">
    <w:name w:val="Testo nota a piè di pagina Carattere"/>
    <w:basedOn w:val="Carpredefinitoparagrafo"/>
    <w:link w:val="Testonotaapidipagina"/>
    <w:rsid w:val="00EF7A7E"/>
  </w:style>
  <w:style w:type="paragraph" w:customStyle="1" w:styleId="p18">
    <w:name w:val="p18"/>
    <w:basedOn w:val="Normale"/>
    <w:rsid w:val="0068147E"/>
    <w:pPr>
      <w:widowControl w:val="0"/>
      <w:tabs>
        <w:tab w:val="left" w:pos="391"/>
      </w:tabs>
      <w:autoSpaceDE w:val="0"/>
      <w:autoSpaceDN w:val="0"/>
      <w:adjustRightInd w:val="0"/>
      <w:ind w:left="1049" w:hanging="391"/>
      <w:jc w:val="both"/>
    </w:pPr>
    <w:rPr>
      <w:lang w:val="en-US"/>
    </w:rPr>
  </w:style>
  <w:style w:type="paragraph" w:customStyle="1" w:styleId="A">
    <w:name w:val="A"/>
    <w:basedOn w:val="Normale"/>
    <w:rsid w:val="0068147E"/>
    <w:pPr>
      <w:tabs>
        <w:tab w:val="left" w:pos="6150"/>
        <w:tab w:val="left" w:pos="7110"/>
      </w:tabs>
      <w:jc w:val="center"/>
    </w:pPr>
    <w:rPr>
      <w:b/>
      <w:szCs w:val="20"/>
    </w:rPr>
  </w:style>
  <w:style w:type="character" w:styleId="Collegamentoipertestuale">
    <w:name w:val="Hyperlink"/>
    <w:basedOn w:val="Carpredefinitoparagrafo"/>
    <w:rsid w:val="0068147E"/>
    <w:rPr>
      <w:color w:val="0000FF"/>
      <w:u w:val="single"/>
    </w:rPr>
  </w:style>
  <w:style w:type="character" w:styleId="Collegamentovisitato">
    <w:name w:val="FollowedHyperlink"/>
    <w:basedOn w:val="Carpredefinitoparagrafo"/>
    <w:rsid w:val="0068147E"/>
    <w:rPr>
      <w:color w:val="800080"/>
      <w:u w:val="single"/>
    </w:rPr>
  </w:style>
  <w:style w:type="paragraph" w:customStyle="1" w:styleId="testolettera">
    <w:name w:val="testo lettera"/>
    <w:basedOn w:val="Normale"/>
    <w:rsid w:val="0068147E"/>
    <w:pPr>
      <w:spacing w:after="120"/>
      <w:jc w:val="both"/>
    </w:pPr>
    <w:rPr>
      <w:lang w:bidi="he-IL"/>
    </w:rPr>
  </w:style>
  <w:style w:type="paragraph" w:customStyle="1" w:styleId="Stile1">
    <w:name w:val="Stile1"/>
    <w:basedOn w:val="Normale"/>
    <w:rsid w:val="0068147E"/>
    <w:pPr>
      <w:numPr>
        <w:numId w:val="3"/>
      </w:numPr>
      <w:spacing w:before="120" w:after="120"/>
      <w:jc w:val="both"/>
    </w:pPr>
    <w:rPr>
      <w:b/>
      <w:bCs/>
      <w:caps/>
      <w:sz w:val="28"/>
      <w:szCs w:val="28"/>
    </w:rPr>
  </w:style>
  <w:style w:type="paragraph" w:customStyle="1" w:styleId="testogius">
    <w:name w:val="testogius"/>
    <w:basedOn w:val="Normale"/>
    <w:rsid w:val="0068147E"/>
    <w:pPr>
      <w:shd w:val="clear" w:color="auto" w:fill="FFFFFF"/>
      <w:spacing w:before="100" w:beforeAutospacing="1" w:after="100" w:afterAutospacing="1"/>
      <w:jc w:val="both"/>
    </w:pPr>
    <w:rPr>
      <w:rFonts w:ascii="Verdana" w:hAnsi="Verdana"/>
      <w:color w:val="000066"/>
      <w:sz w:val="18"/>
      <w:szCs w:val="18"/>
    </w:rPr>
  </w:style>
  <w:style w:type="paragraph" w:customStyle="1" w:styleId="testosmp">
    <w:name w:val="testosmp"/>
    <w:basedOn w:val="Normale"/>
    <w:rsid w:val="0068147E"/>
    <w:pPr>
      <w:shd w:val="clear" w:color="auto" w:fill="FFFFFF"/>
      <w:spacing w:before="100" w:beforeAutospacing="1" w:after="100" w:afterAutospacing="1"/>
    </w:pPr>
    <w:rPr>
      <w:rFonts w:ascii="Verdana" w:hAnsi="Verdana"/>
      <w:color w:val="000066"/>
      <w:sz w:val="18"/>
      <w:szCs w:val="18"/>
    </w:rPr>
  </w:style>
  <w:style w:type="character" w:customStyle="1" w:styleId="testogius1">
    <w:name w:val="testogius1"/>
    <w:basedOn w:val="Carpredefinitoparagrafo"/>
    <w:rsid w:val="0068147E"/>
    <w:rPr>
      <w:rFonts w:ascii="Verdana" w:hAnsi="Verdana" w:hint="default"/>
      <w:color w:val="000066"/>
      <w:sz w:val="18"/>
      <w:szCs w:val="18"/>
      <w:shd w:val="clear" w:color="auto" w:fill="FFFFFF"/>
    </w:rPr>
  </w:style>
  <w:style w:type="paragraph" w:customStyle="1" w:styleId="Puntoelenco51">
    <w:name w:val="Punto elenco 51"/>
    <w:basedOn w:val="Normale"/>
    <w:rsid w:val="0068147E"/>
    <w:pPr>
      <w:tabs>
        <w:tab w:val="left" w:pos="360"/>
      </w:tabs>
      <w:spacing w:after="240"/>
      <w:ind w:left="360" w:hanging="360"/>
      <w:jc w:val="both"/>
    </w:pPr>
    <w:rPr>
      <w:szCs w:val="20"/>
      <w:lang w:val="en-GB"/>
    </w:rPr>
  </w:style>
  <w:style w:type="character" w:customStyle="1" w:styleId="testinogrigio">
    <w:name w:val="testinogrigio"/>
    <w:basedOn w:val="Carpredefinitoparagrafo"/>
    <w:rsid w:val="0068147E"/>
    <w:rPr>
      <w:rFonts w:ascii="Verdana" w:hAnsi="Verdana" w:hint="default"/>
      <w:b w:val="0"/>
      <w:bCs w:val="0"/>
      <w:i w:val="0"/>
      <w:iCs w:val="0"/>
      <w:color w:val="444444"/>
      <w:sz w:val="12"/>
      <w:szCs w:val="12"/>
      <w:shd w:val="clear" w:color="auto" w:fill="auto"/>
    </w:rPr>
  </w:style>
  <w:style w:type="paragraph" w:customStyle="1" w:styleId="Default">
    <w:name w:val="Default"/>
    <w:uiPriority w:val="99"/>
    <w:rsid w:val="0068147E"/>
    <w:pPr>
      <w:autoSpaceDE w:val="0"/>
      <w:autoSpaceDN w:val="0"/>
      <w:adjustRightInd w:val="0"/>
    </w:pPr>
    <w:rPr>
      <w:rFonts w:ascii="Comic Sans MS" w:hAnsi="Comic Sans MS"/>
      <w:color w:val="000000"/>
      <w:sz w:val="24"/>
      <w:szCs w:val="24"/>
    </w:rPr>
  </w:style>
  <w:style w:type="paragraph" w:customStyle="1" w:styleId="Style4">
    <w:name w:val="Style 4"/>
    <w:rsid w:val="0097597A"/>
    <w:pPr>
      <w:widowControl w:val="0"/>
      <w:autoSpaceDE w:val="0"/>
      <w:autoSpaceDN w:val="0"/>
      <w:adjustRightInd w:val="0"/>
    </w:pPr>
  </w:style>
  <w:style w:type="paragraph" w:customStyle="1" w:styleId="Style1">
    <w:name w:val="Style 1"/>
    <w:rsid w:val="0097597A"/>
    <w:pPr>
      <w:widowControl w:val="0"/>
      <w:autoSpaceDE w:val="0"/>
      <w:autoSpaceDN w:val="0"/>
      <w:adjustRightInd w:val="0"/>
    </w:pPr>
  </w:style>
  <w:style w:type="paragraph" w:customStyle="1" w:styleId="Style3">
    <w:name w:val="Style 3"/>
    <w:rsid w:val="0097597A"/>
    <w:pPr>
      <w:widowControl w:val="0"/>
      <w:autoSpaceDE w:val="0"/>
      <w:autoSpaceDN w:val="0"/>
      <w:ind w:left="360"/>
    </w:pPr>
    <w:rPr>
      <w:rFonts w:ascii="Garamond" w:hAnsi="Garamond" w:cs="Garamond"/>
      <w:sz w:val="22"/>
      <w:szCs w:val="22"/>
    </w:rPr>
  </w:style>
  <w:style w:type="paragraph" w:customStyle="1" w:styleId="Style2">
    <w:name w:val="Style 2"/>
    <w:rsid w:val="0097597A"/>
    <w:pPr>
      <w:widowControl w:val="0"/>
      <w:autoSpaceDE w:val="0"/>
      <w:autoSpaceDN w:val="0"/>
      <w:jc w:val="both"/>
    </w:pPr>
  </w:style>
  <w:style w:type="character" w:customStyle="1" w:styleId="CharacterStyle2">
    <w:name w:val="Character Style 2"/>
    <w:rsid w:val="0097597A"/>
    <w:rPr>
      <w:rFonts w:ascii="Garamond" w:hAnsi="Garamond"/>
      <w:sz w:val="22"/>
    </w:rPr>
  </w:style>
  <w:style w:type="character" w:customStyle="1" w:styleId="CharacterStyle1">
    <w:name w:val="Character Style 1"/>
    <w:rsid w:val="0097597A"/>
    <w:rPr>
      <w:sz w:val="20"/>
    </w:rPr>
  </w:style>
  <w:style w:type="paragraph" w:customStyle="1" w:styleId="p10">
    <w:name w:val="p10"/>
    <w:basedOn w:val="Normale"/>
    <w:rsid w:val="0078115D"/>
    <w:pPr>
      <w:widowControl w:val="0"/>
      <w:tabs>
        <w:tab w:val="left" w:pos="204"/>
      </w:tabs>
      <w:autoSpaceDE w:val="0"/>
      <w:autoSpaceDN w:val="0"/>
      <w:adjustRightInd w:val="0"/>
    </w:pPr>
    <w:rPr>
      <w:lang w:val="en-US"/>
    </w:rPr>
  </w:style>
  <w:style w:type="table" w:styleId="Grigliatabella">
    <w:name w:val="Table Grid"/>
    <w:basedOn w:val="Tabellanormale"/>
    <w:rsid w:val="00AA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142E07"/>
    <w:rPr>
      <w:rFonts w:cs="Arial"/>
      <w:color w:val="000000"/>
    </w:rPr>
  </w:style>
  <w:style w:type="paragraph" w:styleId="Indirizzomittente">
    <w:name w:val="envelope return"/>
    <w:basedOn w:val="Normale"/>
    <w:rsid w:val="00A4120A"/>
    <w:rPr>
      <w:rFonts w:ascii="Arial" w:hAnsi="Arial" w:cs="Arial"/>
      <w:sz w:val="20"/>
      <w:szCs w:val="20"/>
    </w:rPr>
  </w:style>
  <w:style w:type="paragraph" w:styleId="Didascalia">
    <w:name w:val="caption"/>
    <w:basedOn w:val="Normale"/>
    <w:next w:val="Normale"/>
    <w:qFormat/>
    <w:rsid w:val="00983BB9"/>
    <w:pPr>
      <w:jc w:val="center"/>
    </w:pPr>
    <w:rPr>
      <w:b/>
      <w:bCs/>
      <w:sz w:val="28"/>
      <w:u w:val="single"/>
    </w:rPr>
  </w:style>
  <w:style w:type="paragraph" w:customStyle="1" w:styleId="Stile">
    <w:name w:val="Stile"/>
    <w:rsid w:val="001E5BC2"/>
    <w:pPr>
      <w:widowControl w:val="0"/>
      <w:autoSpaceDE w:val="0"/>
      <w:autoSpaceDN w:val="0"/>
      <w:adjustRightInd w:val="0"/>
    </w:pPr>
    <w:rPr>
      <w:sz w:val="24"/>
      <w:szCs w:val="24"/>
    </w:rPr>
  </w:style>
  <w:style w:type="character" w:customStyle="1" w:styleId="selectlang">
    <w:name w:val="selectlang"/>
    <w:basedOn w:val="Carpredefinitoparagrafo"/>
    <w:rsid w:val="001A6218"/>
  </w:style>
  <w:style w:type="paragraph" w:customStyle="1" w:styleId="StileTitolo2Primariga0cm">
    <w:name w:val="Stile Titolo 2 + Prima riga:  0 cm"/>
    <w:basedOn w:val="Titolo2"/>
    <w:rsid w:val="00E22BFC"/>
    <w:pPr>
      <w:pBdr>
        <w:left w:val="none" w:sz="0" w:space="0" w:color="auto"/>
        <w:right w:val="none" w:sz="0" w:space="0" w:color="auto"/>
      </w:pBdr>
      <w:spacing w:line="360" w:lineRule="auto"/>
    </w:pPr>
    <w:rPr>
      <w:rFonts w:ascii="Times New Roman" w:hAnsi="Times New Roman"/>
      <w:bCs/>
      <w:i/>
      <w:iCs/>
      <w:sz w:val="24"/>
      <w:lang w:val="it-IT" w:bidi="ar-SA"/>
    </w:rPr>
  </w:style>
  <w:style w:type="paragraph" w:styleId="Puntoelenco">
    <w:name w:val="List Bullet"/>
    <w:basedOn w:val="Normale"/>
    <w:rsid w:val="00E22BFC"/>
    <w:pPr>
      <w:numPr>
        <w:numId w:val="4"/>
      </w:numPr>
    </w:pPr>
  </w:style>
  <w:style w:type="paragraph" w:styleId="Sottotitolo">
    <w:name w:val="Subtitle"/>
    <w:basedOn w:val="Normale"/>
    <w:link w:val="SottotitoloCarattere"/>
    <w:qFormat/>
    <w:rsid w:val="005E593F"/>
    <w:pPr>
      <w:tabs>
        <w:tab w:val="left" w:pos="8222"/>
      </w:tabs>
      <w:ind w:left="567" w:right="725"/>
    </w:pPr>
    <w:rPr>
      <w:rFonts w:ascii="Arial" w:hAnsi="Arial" w:cs="Arial"/>
      <w:b/>
      <w:sz w:val="20"/>
      <w:szCs w:val="20"/>
    </w:rPr>
  </w:style>
  <w:style w:type="character" w:customStyle="1" w:styleId="SottotitoloCarattere">
    <w:name w:val="Sottotitolo Carattere"/>
    <w:basedOn w:val="Carpredefinitoparagrafo"/>
    <w:link w:val="Sottotitolo"/>
    <w:rsid w:val="00530E6B"/>
    <w:rPr>
      <w:rFonts w:ascii="Arial" w:hAnsi="Arial" w:cs="Arial"/>
      <w:b/>
    </w:rPr>
  </w:style>
  <w:style w:type="paragraph" w:styleId="Paragrafoelenco">
    <w:name w:val="List Paragraph"/>
    <w:basedOn w:val="Normale"/>
    <w:uiPriority w:val="34"/>
    <w:qFormat/>
    <w:rsid w:val="00AE3E05"/>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semiHidden/>
    <w:rsid w:val="00DE752E"/>
    <w:rPr>
      <w:rFonts w:ascii="Tahoma" w:hAnsi="Tahoma" w:cs="Tahoma"/>
      <w:sz w:val="16"/>
      <w:szCs w:val="16"/>
    </w:rPr>
  </w:style>
  <w:style w:type="character" w:customStyle="1" w:styleId="TestofumettoCarattere">
    <w:name w:val="Testo fumetto Carattere"/>
    <w:basedOn w:val="Carpredefinitoparagrafo"/>
    <w:link w:val="Testofumetto"/>
    <w:semiHidden/>
    <w:rsid w:val="00EF7A7E"/>
    <w:rPr>
      <w:rFonts w:ascii="Tahoma" w:hAnsi="Tahoma" w:cs="Tahoma"/>
      <w:sz w:val="16"/>
      <w:szCs w:val="16"/>
    </w:rPr>
  </w:style>
  <w:style w:type="character" w:customStyle="1" w:styleId="articolo">
    <w:name w:val="articolo"/>
    <w:rsid w:val="00C067F5"/>
    <w:rPr>
      <w:rFonts w:ascii="Verdana" w:hAnsi="Verdana" w:hint="default"/>
      <w:sz w:val="18"/>
      <w:szCs w:val="18"/>
    </w:rPr>
  </w:style>
  <w:style w:type="character" w:customStyle="1" w:styleId="provvnumart">
    <w:name w:val="provv_numart"/>
    <w:basedOn w:val="Carpredefinitoparagrafo"/>
    <w:rsid w:val="000F2B19"/>
    <w:rPr>
      <w:b/>
      <w:bCs/>
    </w:rPr>
  </w:style>
  <w:style w:type="character" w:customStyle="1" w:styleId="provvrubrica">
    <w:name w:val="provv_rubrica"/>
    <w:basedOn w:val="Carpredefinitoparagrafo"/>
    <w:rsid w:val="000F2B19"/>
    <w:rPr>
      <w:i/>
      <w:iCs/>
    </w:rPr>
  </w:style>
  <w:style w:type="paragraph" w:customStyle="1" w:styleId="p12">
    <w:name w:val="p12"/>
    <w:basedOn w:val="Normale"/>
    <w:rsid w:val="000F2B19"/>
    <w:pPr>
      <w:widowControl w:val="0"/>
      <w:tabs>
        <w:tab w:val="left" w:pos="204"/>
      </w:tabs>
      <w:autoSpaceDE w:val="0"/>
      <w:autoSpaceDN w:val="0"/>
      <w:adjustRightInd w:val="0"/>
    </w:pPr>
    <w:rPr>
      <w:lang w:val="en-US"/>
    </w:rPr>
  </w:style>
  <w:style w:type="paragraph" w:customStyle="1" w:styleId="c15">
    <w:name w:val="c15"/>
    <w:basedOn w:val="Normale"/>
    <w:rsid w:val="000F2B19"/>
    <w:pPr>
      <w:widowControl w:val="0"/>
      <w:autoSpaceDE w:val="0"/>
      <w:autoSpaceDN w:val="0"/>
      <w:adjustRightInd w:val="0"/>
      <w:jc w:val="center"/>
    </w:pPr>
    <w:rPr>
      <w:lang w:val="en-US"/>
    </w:rPr>
  </w:style>
  <w:style w:type="character" w:customStyle="1" w:styleId="estremosel3">
    <w:name w:val="estremosel3"/>
    <w:basedOn w:val="Carpredefinitoparagrafo"/>
    <w:rsid w:val="000F2B19"/>
  </w:style>
  <w:style w:type="character" w:customStyle="1" w:styleId="nota13">
    <w:name w:val="nota13"/>
    <w:basedOn w:val="Carpredefinitoparagrafo"/>
    <w:rsid w:val="000F2B19"/>
  </w:style>
  <w:style w:type="character" w:customStyle="1" w:styleId="testo1">
    <w:name w:val="testo1"/>
    <w:basedOn w:val="Carpredefinitoparagrafo"/>
    <w:rsid w:val="000F2B19"/>
    <w:rPr>
      <w:b w:val="0"/>
      <w:bCs w:val="0"/>
      <w:color w:val="000000"/>
      <w:sz w:val="22"/>
      <w:szCs w:val="22"/>
    </w:rPr>
  </w:style>
  <w:style w:type="paragraph" w:customStyle="1" w:styleId="c5">
    <w:name w:val="c5"/>
    <w:basedOn w:val="Normale"/>
    <w:rsid w:val="000F2B19"/>
    <w:pPr>
      <w:widowControl w:val="0"/>
      <w:autoSpaceDE w:val="0"/>
      <w:autoSpaceDN w:val="0"/>
      <w:spacing w:line="240" w:lineRule="atLeast"/>
      <w:jc w:val="center"/>
    </w:pPr>
  </w:style>
  <w:style w:type="paragraph" w:customStyle="1" w:styleId="p0">
    <w:name w:val="p0"/>
    <w:basedOn w:val="Normale"/>
    <w:rsid w:val="000F2B19"/>
    <w:pPr>
      <w:widowControl w:val="0"/>
      <w:tabs>
        <w:tab w:val="left" w:pos="720"/>
      </w:tabs>
      <w:autoSpaceDE w:val="0"/>
      <w:autoSpaceDN w:val="0"/>
      <w:spacing w:line="240" w:lineRule="atLeast"/>
      <w:jc w:val="both"/>
    </w:pPr>
  </w:style>
  <w:style w:type="paragraph" w:customStyle="1" w:styleId="p6">
    <w:name w:val="p6"/>
    <w:basedOn w:val="Normale"/>
    <w:rsid w:val="000F2B19"/>
    <w:pPr>
      <w:widowControl w:val="0"/>
      <w:autoSpaceDE w:val="0"/>
      <w:autoSpaceDN w:val="0"/>
      <w:spacing w:line="240" w:lineRule="atLeast"/>
      <w:jc w:val="both"/>
    </w:pPr>
  </w:style>
  <w:style w:type="paragraph" w:customStyle="1" w:styleId="p11">
    <w:name w:val="p11"/>
    <w:basedOn w:val="Normale"/>
    <w:rsid w:val="000F2B19"/>
    <w:pPr>
      <w:widowControl w:val="0"/>
      <w:tabs>
        <w:tab w:val="left" w:pos="740"/>
      </w:tabs>
      <w:autoSpaceDE w:val="0"/>
      <w:autoSpaceDN w:val="0"/>
      <w:spacing w:line="280" w:lineRule="atLeast"/>
      <w:ind w:left="1440" w:firstLine="720"/>
    </w:pPr>
  </w:style>
  <w:style w:type="paragraph" w:customStyle="1" w:styleId="Indent">
    <w:name w:val="Indent"/>
    <w:basedOn w:val="Normale"/>
    <w:rsid w:val="000F2B19"/>
    <w:pPr>
      <w:tabs>
        <w:tab w:val="num" w:pos="1128"/>
      </w:tabs>
      <w:ind w:left="1128" w:hanging="360"/>
      <w:jc w:val="both"/>
    </w:pPr>
    <w:rPr>
      <w:szCs w:val="20"/>
    </w:rPr>
  </w:style>
  <w:style w:type="paragraph" w:customStyle="1" w:styleId="p16">
    <w:name w:val="p16"/>
    <w:basedOn w:val="Normale"/>
    <w:rsid w:val="000F2B19"/>
    <w:pPr>
      <w:widowControl w:val="0"/>
      <w:tabs>
        <w:tab w:val="left" w:pos="320"/>
      </w:tabs>
      <w:autoSpaceDE w:val="0"/>
      <w:autoSpaceDN w:val="0"/>
      <w:adjustRightInd w:val="0"/>
      <w:spacing w:line="280" w:lineRule="atLeast"/>
      <w:ind w:left="1440" w:firstLine="288"/>
    </w:pPr>
    <w:rPr>
      <w:sz w:val="20"/>
      <w:szCs w:val="20"/>
    </w:rPr>
  </w:style>
  <w:style w:type="paragraph" w:customStyle="1" w:styleId="provvr1">
    <w:name w:val="provv_r1"/>
    <w:basedOn w:val="Normale"/>
    <w:rsid w:val="000F2B19"/>
    <w:pPr>
      <w:spacing w:before="100" w:beforeAutospacing="1" w:after="100" w:afterAutospacing="1"/>
      <w:ind w:firstLine="400"/>
      <w:jc w:val="both"/>
    </w:pPr>
    <w:rPr>
      <w:rFonts w:ascii="Arial Unicode MS" w:eastAsia="Arial Unicode MS" w:hAnsi="Arial Unicode MS" w:cs="Arial Unicode MS" w:hint="eastAsia"/>
    </w:rPr>
  </w:style>
  <w:style w:type="paragraph" w:customStyle="1" w:styleId="xl24">
    <w:name w:val="xl24"/>
    <w:basedOn w:val="Normale"/>
    <w:rsid w:val="000F2B19"/>
    <w:pPr>
      <w:spacing w:before="100" w:beforeAutospacing="1" w:after="100" w:afterAutospacing="1"/>
      <w:jc w:val="center"/>
    </w:pPr>
    <w:rPr>
      <w:rFonts w:ascii="Arial" w:hAnsi="Arial" w:cs="Arial"/>
      <w:b/>
      <w:bCs/>
    </w:rPr>
  </w:style>
  <w:style w:type="character" w:customStyle="1" w:styleId="testosmp1">
    <w:name w:val="testosmp1"/>
    <w:basedOn w:val="Carpredefinitoparagrafo"/>
    <w:rsid w:val="000F2B19"/>
    <w:rPr>
      <w:rFonts w:ascii="Verdana" w:hAnsi="Verdana" w:hint="default"/>
      <w:color w:val="000066"/>
      <w:sz w:val="12"/>
      <w:szCs w:val="12"/>
      <w:shd w:val="clear" w:color="auto" w:fill="FFFFFF"/>
    </w:rPr>
  </w:style>
  <w:style w:type="character" w:customStyle="1" w:styleId="CarattereCarattere9">
    <w:name w:val="Carattere Carattere9"/>
    <w:basedOn w:val="Carpredefinitoparagrafo"/>
    <w:locked/>
    <w:rsid w:val="008D537F"/>
    <w:rPr>
      <w:rFonts w:ascii="Arial" w:hAnsi="Arial" w:cs="Arial"/>
      <w:b/>
      <w:bCs/>
      <w:sz w:val="24"/>
      <w:szCs w:val="24"/>
      <w:lang w:val="it-IT" w:eastAsia="it-IT" w:bidi="ar-SA"/>
    </w:rPr>
  </w:style>
  <w:style w:type="character" w:customStyle="1" w:styleId="CarattereCarattere10">
    <w:name w:val="Carattere Carattere10"/>
    <w:basedOn w:val="Carpredefinitoparagrafo"/>
    <w:locked/>
    <w:rsid w:val="008C499F"/>
    <w:rPr>
      <w:rFonts w:ascii="Arial" w:hAnsi="Arial" w:cs="Arial"/>
      <w:b/>
      <w:bCs/>
      <w:sz w:val="24"/>
      <w:szCs w:val="24"/>
      <w:lang w:val="it-IT" w:eastAsia="it-IT" w:bidi="ar-SA"/>
    </w:rPr>
  </w:style>
  <w:style w:type="character" w:customStyle="1" w:styleId="WW-Absatz-Standardschriftart11">
    <w:name w:val="WW-Absatz-Standardschriftart11"/>
    <w:rsid w:val="00D96702"/>
  </w:style>
  <w:style w:type="paragraph" w:customStyle="1" w:styleId="ListBullet51">
    <w:name w:val="List Bullet 51"/>
    <w:basedOn w:val="Normale"/>
    <w:rsid w:val="00444595"/>
    <w:pPr>
      <w:tabs>
        <w:tab w:val="left" w:pos="360"/>
      </w:tabs>
      <w:spacing w:after="240"/>
      <w:ind w:left="360" w:hanging="360"/>
      <w:jc w:val="both"/>
    </w:pPr>
    <w:rPr>
      <w:szCs w:val="20"/>
      <w:lang w:val="en-GB"/>
    </w:rPr>
  </w:style>
  <w:style w:type="paragraph" w:customStyle="1" w:styleId="pleft">
    <w:name w:val="pleft"/>
    <w:basedOn w:val="Normale"/>
    <w:rsid w:val="00EF7A7E"/>
    <w:pPr>
      <w:spacing w:before="100" w:beforeAutospacing="1" w:after="100" w:afterAutospacing="1"/>
    </w:pPr>
  </w:style>
  <w:style w:type="paragraph" w:styleId="Soggettocommento">
    <w:name w:val="annotation subject"/>
    <w:basedOn w:val="Testocommento"/>
    <w:next w:val="Testocommento"/>
    <w:link w:val="SoggettocommentoCarattere"/>
    <w:rsid w:val="00530E6B"/>
    <w:pPr>
      <w:jc w:val="left"/>
    </w:pPr>
    <w:rPr>
      <w:b/>
      <w:bCs/>
    </w:rPr>
  </w:style>
  <w:style w:type="character" w:customStyle="1" w:styleId="SoggettocommentoCarattere">
    <w:name w:val="Soggetto commento Carattere"/>
    <w:basedOn w:val="TestocommentoCarattere"/>
    <w:link w:val="Soggettocommento"/>
    <w:rsid w:val="00530E6B"/>
    <w:rPr>
      <w:b/>
      <w:bCs/>
    </w:rPr>
  </w:style>
  <w:style w:type="character" w:customStyle="1" w:styleId="CarattereCarattere13">
    <w:name w:val="Carattere Carattere13"/>
    <w:basedOn w:val="Carpredefinitoparagrafo"/>
    <w:rsid w:val="00925B23"/>
    <w:rPr>
      <w:rFonts w:ascii="Arial" w:hAnsi="Arial"/>
      <w:b/>
      <w:bCs/>
      <w:sz w:val="24"/>
      <w:szCs w:val="24"/>
    </w:rPr>
  </w:style>
  <w:style w:type="character" w:customStyle="1" w:styleId="CarattereCarattere5">
    <w:name w:val="Carattere Carattere5"/>
    <w:basedOn w:val="Carpredefinitoparagrafo"/>
    <w:rsid w:val="00925B23"/>
    <w:rPr>
      <w:rFonts w:ascii="Arial" w:hAnsi="Arial"/>
      <w:sz w:val="24"/>
      <w:szCs w:val="24"/>
    </w:rPr>
  </w:style>
  <w:style w:type="character" w:customStyle="1" w:styleId="st1">
    <w:name w:val="st1"/>
    <w:basedOn w:val="Carpredefinitoparagrafo"/>
    <w:rsid w:val="007700A2"/>
  </w:style>
  <w:style w:type="paragraph" w:styleId="Mappadocumento">
    <w:name w:val="Document Map"/>
    <w:basedOn w:val="Normale"/>
    <w:link w:val="MappadocumentoCarattere"/>
    <w:rsid w:val="002A5ACA"/>
    <w:rPr>
      <w:rFonts w:ascii="Tahoma" w:hAnsi="Tahoma" w:cs="Tahoma"/>
      <w:sz w:val="16"/>
      <w:szCs w:val="16"/>
    </w:rPr>
  </w:style>
  <w:style w:type="character" w:customStyle="1" w:styleId="MappadocumentoCarattere">
    <w:name w:val="Mappa documento Carattere"/>
    <w:basedOn w:val="Carpredefinitoparagrafo"/>
    <w:link w:val="Mappadocumento"/>
    <w:rsid w:val="002A5ACA"/>
    <w:rPr>
      <w:rFonts w:ascii="Tahoma" w:hAnsi="Tahoma" w:cs="Tahoma"/>
      <w:sz w:val="16"/>
      <w:szCs w:val="16"/>
    </w:rPr>
  </w:style>
  <w:style w:type="paragraph" w:customStyle="1" w:styleId="Testodelblocco10">
    <w:name w:val="Testo del blocco1"/>
    <w:basedOn w:val="Normale"/>
    <w:uiPriority w:val="99"/>
    <w:rsid w:val="00C17567"/>
    <w:pPr>
      <w:overflowPunct w:val="0"/>
      <w:autoSpaceDE w:val="0"/>
      <w:autoSpaceDN w:val="0"/>
      <w:adjustRightInd w:val="0"/>
      <w:ind w:left="426" w:right="538" w:firstLine="282"/>
      <w:jc w:val="both"/>
      <w:textAlignment w:val="baseline"/>
    </w:pPr>
    <w:rPr>
      <w:szCs w:val="20"/>
    </w:rPr>
  </w:style>
  <w:style w:type="paragraph" w:customStyle="1" w:styleId="Corpodeltesto210">
    <w:name w:val="Corpo del testo 21"/>
    <w:basedOn w:val="Normale"/>
    <w:uiPriority w:val="99"/>
    <w:rsid w:val="00C17567"/>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StileMessaggioDiPostaElettronica1411">
    <w:name w:val="StileMessaggioDiPostaElettronica1411"/>
    <w:basedOn w:val="Carpredefinitoparagrafo"/>
    <w:rsid w:val="00C17567"/>
    <w:rPr>
      <w:rFonts w:ascii="Arial" w:hAnsi="Arial" w:cs="Arial"/>
      <w:color w:val="000000"/>
      <w:sz w:val="20"/>
      <w:szCs w:val="20"/>
    </w:rPr>
  </w:style>
  <w:style w:type="paragraph" w:customStyle="1" w:styleId="Puntoelenco510">
    <w:name w:val="Punto elenco 51"/>
    <w:basedOn w:val="Normale"/>
    <w:uiPriority w:val="99"/>
    <w:rsid w:val="00C17567"/>
    <w:pPr>
      <w:tabs>
        <w:tab w:val="left" w:pos="360"/>
      </w:tabs>
      <w:spacing w:after="240"/>
      <w:ind w:left="360" w:hanging="360"/>
      <w:jc w:val="both"/>
    </w:pPr>
    <w:rPr>
      <w:szCs w:val="20"/>
      <w:lang w:val="en-GB"/>
    </w:rPr>
  </w:style>
  <w:style w:type="character" w:customStyle="1" w:styleId="StileMessaggioDiPostaElettronica1431">
    <w:name w:val="StileMessaggioDiPostaElettronica1431"/>
    <w:basedOn w:val="Carpredefinitoparagrafo"/>
    <w:uiPriority w:val="99"/>
    <w:rsid w:val="00C03824"/>
    <w:rPr>
      <w:rFonts w:ascii="Arial" w:hAnsi="Arial" w:cs="Arial"/>
      <w:color w:val="000000"/>
      <w:sz w:val="20"/>
      <w:szCs w:val="20"/>
    </w:rPr>
  </w:style>
  <w:style w:type="paragraph" w:customStyle="1" w:styleId="testocenter2">
    <w:name w:val="testocenter2"/>
    <w:basedOn w:val="Normale"/>
    <w:uiPriority w:val="99"/>
    <w:rsid w:val="00C03824"/>
    <w:pPr>
      <w:spacing w:before="75" w:after="180"/>
      <w:ind w:firstLine="240"/>
      <w:jc w:val="center"/>
    </w:pPr>
    <w:rPr>
      <w:rFonts w:ascii="Tahoma" w:hAnsi="Tahoma" w:cs="Tahoma"/>
      <w:color w:val="000000"/>
    </w:rPr>
  </w:style>
  <w:style w:type="character" w:customStyle="1" w:styleId="TitoloCarattere1">
    <w:name w:val="Titolo Carattere1"/>
    <w:basedOn w:val="Carpredefinitoparagrafo"/>
    <w:uiPriority w:val="10"/>
    <w:rsid w:val="00AC1C0B"/>
    <w:rPr>
      <w:rFonts w:ascii="Cambria" w:eastAsia="Times New Roman" w:hAnsi="Cambria" w:cs="Times New Roman"/>
      <w:color w:val="17365D"/>
      <w:spacing w:val="5"/>
      <w:kern w:val="28"/>
      <w:sz w:val="52"/>
      <w:szCs w:val="52"/>
    </w:rPr>
  </w:style>
  <w:style w:type="paragraph" w:customStyle="1" w:styleId="Paragrafoelenco1">
    <w:name w:val="Paragrafo elenco1"/>
    <w:basedOn w:val="Normale"/>
    <w:uiPriority w:val="99"/>
    <w:rsid w:val="00552892"/>
    <w:pPr>
      <w:ind w:left="720"/>
      <w:contextualSpacing/>
    </w:pPr>
    <w:rPr>
      <w:rFonts w:eastAsia="Calibri"/>
    </w:rPr>
  </w:style>
  <w:style w:type="paragraph" w:customStyle="1" w:styleId="Nessunaspaziatura1">
    <w:name w:val="Nessuna spaziatura1"/>
    <w:link w:val="NoSpacingChar"/>
    <w:uiPriority w:val="99"/>
    <w:rsid w:val="00BE5D0B"/>
    <w:rPr>
      <w:rFonts w:eastAsia="PMingLiU"/>
      <w:sz w:val="24"/>
      <w:szCs w:val="24"/>
    </w:rPr>
  </w:style>
  <w:style w:type="character" w:customStyle="1" w:styleId="NoSpacingChar">
    <w:name w:val="No Spacing Char"/>
    <w:basedOn w:val="Carpredefinitoparagrafo"/>
    <w:link w:val="Nessunaspaziatura1"/>
    <w:uiPriority w:val="99"/>
    <w:locked/>
    <w:rsid w:val="00BE5D0B"/>
    <w:rPr>
      <w:rFonts w:eastAsia="PMingLiU"/>
      <w:sz w:val="24"/>
      <w:szCs w:val="24"/>
      <w:lang w:val="it-IT" w:eastAsia="it-IT" w:bidi="ar-SA"/>
    </w:rPr>
  </w:style>
  <w:style w:type="character" w:customStyle="1" w:styleId="st">
    <w:name w:val="st"/>
    <w:basedOn w:val="Carpredefinitoparagrafo"/>
    <w:rsid w:val="00BE5D0B"/>
  </w:style>
  <w:style w:type="character" w:customStyle="1" w:styleId="CarattereCarattere15">
    <w:name w:val="Carattere Carattere15"/>
    <w:basedOn w:val="Carpredefinitoparagrafo"/>
    <w:rsid w:val="0069344B"/>
    <w:rPr>
      <w:rFonts w:ascii="Arial" w:hAnsi="Arial"/>
      <w:sz w:val="24"/>
      <w:szCs w:val="24"/>
    </w:rPr>
  </w:style>
  <w:style w:type="character" w:customStyle="1" w:styleId="StileMessaggioDiPostaElettronica1511">
    <w:name w:val="StileMessaggioDiPostaElettronica1511"/>
    <w:basedOn w:val="Carpredefinitoparagrafo"/>
    <w:uiPriority w:val="99"/>
    <w:rsid w:val="0069344B"/>
    <w:rPr>
      <w:rFonts w:ascii="Arial" w:hAnsi="Arial" w:cs="Arial"/>
      <w:color w:val="000000"/>
      <w:sz w:val="20"/>
      <w:szCs w:val="20"/>
    </w:rPr>
  </w:style>
  <w:style w:type="character" w:customStyle="1" w:styleId="TitleChar">
    <w:name w:val="Title Char"/>
    <w:locked/>
    <w:rsid w:val="009D5F70"/>
    <w:rPr>
      <w:b/>
      <w:sz w:val="24"/>
      <w:lang w:val="it-IT" w:eastAsia="it-IT"/>
    </w:rPr>
  </w:style>
  <w:style w:type="numbering" w:customStyle="1" w:styleId="Stile2">
    <w:name w:val="Stile2"/>
    <w:rsid w:val="00421A46"/>
    <w:pPr>
      <w:numPr>
        <w:numId w:val="5"/>
      </w:numPr>
    </w:pPr>
  </w:style>
  <w:style w:type="numbering" w:customStyle="1" w:styleId="Stile3">
    <w:name w:val="Stile3"/>
    <w:rsid w:val="00421A46"/>
    <w:pPr>
      <w:numPr>
        <w:numId w:val="6"/>
      </w:numPr>
    </w:pPr>
  </w:style>
  <w:style w:type="numbering" w:customStyle="1" w:styleId="Stile4">
    <w:name w:val="Stile4"/>
    <w:rsid w:val="00421A46"/>
    <w:pPr>
      <w:numPr>
        <w:numId w:val="7"/>
      </w:numPr>
    </w:pPr>
  </w:style>
  <w:style w:type="numbering" w:customStyle="1" w:styleId="Stile5">
    <w:name w:val="Stile5"/>
    <w:rsid w:val="00421A46"/>
    <w:pPr>
      <w:numPr>
        <w:numId w:val="8"/>
      </w:numPr>
    </w:pPr>
  </w:style>
  <w:style w:type="paragraph" w:customStyle="1" w:styleId="grassetto">
    <w:name w:val="grassetto"/>
    <w:basedOn w:val="Normale"/>
    <w:rsid w:val="00C901FD"/>
    <w:pPr>
      <w:spacing w:before="100" w:beforeAutospacing="1" w:after="100" w:afterAutospacing="1"/>
    </w:pPr>
  </w:style>
  <w:style w:type="character" w:customStyle="1" w:styleId="riferimento">
    <w:name w:val="riferimento"/>
    <w:basedOn w:val="Carpredefinitoparagrafo"/>
    <w:rsid w:val="00C901FD"/>
  </w:style>
  <w:style w:type="character" w:customStyle="1" w:styleId="riferimento2">
    <w:name w:val="riferimento2"/>
    <w:basedOn w:val="Carpredefinitoparagrafo"/>
    <w:rsid w:val="007C3B03"/>
    <w:rPr>
      <w:color w:val="4A970B"/>
    </w:rPr>
  </w:style>
</w:styles>
</file>

<file path=word/webSettings.xml><?xml version="1.0" encoding="utf-8"?>
<w:webSettings xmlns:r="http://schemas.openxmlformats.org/officeDocument/2006/relationships" xmlns:w="http://schemas.openxmlformats.org/wordprocessingml/2006/main">
  <w:divs>
    <w:div w:id="3629826">
      <w:bodyDiv w:val="1"/>
      <w:marLeft w:val="0"/>
      <w:marRight w:val="0"/>
      <w:marTop w:val="0"/>
      <w:marBottom w:val="0"/>
      <w:divBdr>
        <w:top w:val="none" w:sz="0" w:space="0" w:color="auto"/>
        <w:left w:val="none" w:sz="0" w:space="0" w:color="auto"/>
        <w:bottom w:val="none" w:sz="0" w:space="0" w:color="auto"/>
        <w:right w:val="none" w:sz="0" w:space="0" w:color="auto"/>
      </w:divBdr>
    </w:div>
    <w:div w:id="7409534">
      <w:bodyDiv w:val="1"/>
      <w:marLeft w:val="0"/>
      <w:marRight w:val="0"/>
      <w:marTop w:val="0"/>
      <w:marBottom w:val="0"/>
      <w:divBdr>
        <w:top w:val="none" w:sz="0" w:space="0" w:color="auto"/>
        <w:left w:val="none" w:sz="0" w:space="0" w:color="auto"/>
        <w:bottom w:val="none" w:sz="0" w:space="0" w:color="auto"/>
        <w:right w:val="none" w:sz="0" w:space="0" w:color="auto"/>
      </w:divBdr>
    </w:div>
    <w:div w:id="54283326">
      <w:bodyDiv w:val="1"/>
      <w:marLeft w:val="0"/>
      <w:marRight w:val="0"/>
      <w:marTop w:val="0"/>
      <w:marBottom w:val="0"/>
      <w:divBdr>
        <w:top w:val="none" w:sz="0" w:space="0" w:color="auto"/>
        <w:left w:val="none" w:sz="0" w:space="0" w:color="auto"/>
        <w:bottom w:val="none" w:sz="0" w:space="0" w:color="auto"/>
        <w:right w:val="none" w:sz="0" w:space="0" w:color="auto"/>
      </w:divBdr>
    </w:div>
    <w:div w:id="127092539">
      <w:bodyDiv w:val="1"/>
      <w:marLeft w:val="0"/>
      <w:marRight w:val="0"/>
      <w:marTop w:val="0"/>
      <w:marBottom w:val="0"/>
      <w:divBdr>
        <w:top w:val="none" w:sz="0" w:space="0" w:color="auto"/>
        <w:left w:val="none" w:sz="0" w:space="0" w:color="auto"/>
        <w:bottom w:val="none" w:sz="0" w:space="0" w:color="auto"/>
        <w:right w:val="none" w:sz="0" w:space="0" w:color="auto"/>
      </w:divBdr>
      <w:divsChild>
        <w:div w:id="1832719705">
          <w:marLeft w:val="0"/>
          <w:marRight w:val="0"/>
          <w:marTop w:val="0"/>
          <w:marBottom w:val="0"/>
          <w:divBdr>
            <w:top w:val="none" w:sz="0" w:space="0" w:color="auto"/>
            <w:left w:val="none" w:sz="0" w:space="0" w:color="auto"/>
            <w:bottom w:val="none" w:sz="0" w:space="0" w:color="auto"/>
            <w:right w:val="none" w:sz="0" w:space="0" w:color="auto"/>
          </w:divBdr>
        </w:div>
      </w:divsChild>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78089119">
      <w:bodyDiv w:val="1"/>
      <w:marLeft w:val="0"/>
      <w:marRight w:val="0"/>
      <w:marTop w:val="0"/>
      <w:marBottom w:val="0"/>
      <w:divBdr>
        <w:top w:val="none" w:sz="0" w:space="0" w:color="auto"/>
        <w:left w:val="none" w:sz="0" w:space="0" w:color="auto"/>
        <w:bottom w:val="none" w:sz="0" w:space="0" w:color="auto"/>
        <w:right w:val="none" w:sz="0" w:space="0" w:color="auto"/>
      </w:divBdr>
    </w:div>
    <w:div w:id="193540582">
      <w:bodyDiv w:val="1"/>
      <w:marLeft w:val="0"/>
      <w:marRight w:val="0"/>
      <w:marTop w:val="0"/>
      <w:marBottom w:val="0"/>
      <w:divBdr>
        <w:top w:val="none" w:sz="0" w:space="0" w:color="auto"/>
        <w:left w:val="none" w:sz="0" w:space="0" w:color="auto"/>
        <w:bottom w:val="none" w:sz="0" w:space="0" w:color="auto"/>
        <w:right w:val="none" w:sz="0" w:space="0" w:color="auto"/>
      </w:divBdr>
    </w:div>
    <w:div w:id="208693026">
      <w:bodyDiv w:val="1"/>
      <w:marLeft w:val="0"/>
      <w:marRight w:val="0"/>
      <w:marTop w:val="0"/>
      <w:marBottom w:val="0"/>
      <w:divBdr>
        <w:top w:val="none" w:sz="0" w:space="0" w:color="auto"/>
        <w:left w:val="none" w:sz="0" w:space="0" w:color="auto"/>
        <w:bottom w:val="none" w:sz="0" w:space="0" w:color="auto"/>
        <w:right w:val="none" w:sz="0" w:space="0" w:color="auto"/>
      </w:divBdr>
    </w:div>
    <w:div w:id="209612592">
      <w:bodyDiv w:val="1"/>
      <w:marLeft w:val="0"/>
      <w:marRight w:val="0"/>
      <w:marTop w:val="0"/>
      <w:marBottom w:val="0"/>
      <w:divBdr>
        <w:top w:val="none" w:sz="0" w:space="0" w:color="auto"/>
        <w:left w:val="none" w:sz="0" w:space="0" w:color="auto"/>
        <w:bottom w:val="none" w:sz="0" w:space="0" w:color="auto"/>
        <w:right w:val="none" w:sz="0" w:space="0" w:color="auto"/>
      </w:divBdr>
    </w:div>
    <w:div w:id="247085220">
      <w:bodyDiv w:val="1"/>
      <w:marLeft w:val="0"/>
      <w:marRight w:val="0"/>
      <w:marTop w:val="0"/>
      <w:marBottom w:val="0"/>
      <w:divBdr>
        <w:top w:val="none" w:sz="0" w:space="0" w:color="auto"/>
        <w:left w:val="none" w:sz="0" w:space="0" w:color="auto"/>
        <w:bottom w:val="none" w:sz="0" w:space="0" w:color="auto"/>
        <w:right w:val="none" w:sz="0" w:space="0" w:color="auto"/>
      </w:divBdr>
    </w:div>
    <w:div w:id="308750752">
      <w:bodyDiv w:val="1"/>
      <w:marLeft w:val="0"/>
      <w:marRight w:val="0"/>
      <w:marTop w:val="0"/>
      <w:marBottom w:val="0"/>
      <w:divBdr>
        <w:top w:val="none" w:sz="0" w:space="0" w:color="auto"/>
        <w:left w:val="none" w:sz="0" w:space="0" w:color="auto"/>
        <w:bottom w:val="none" w:sz="0" w:space="0" w:color="auto"/>
        <w:right w:val="none" w:sz="0" w:space="0" w:color="auto"/>
      </w:divBdr>
    </w:div>
    <w:div w:id="319772582">
      <w:bodyDiv w:val="1"/>
      <w:marLeft w:val="0"/>
      <w:marRight w:val="0"/>
      <w:marTop w:val="0"/>
      <w:marBottom w:val="0"/>
      <w:divBdr>
        <w:top w:val="none" w:sz="0" w:space="0" w:color="auto"/>
        <w:left w:val="none" w:sz="0" w:space="0" w:color="auto"/>
        <w:bottom w:val="none" w:sz="0" w:space="0" w:color="auto"/>
        <w:right w:val="none" w:sz="0" w:space="0" w:color="auto"/>
      </w:divBdr>
      <w:divsChild>
        <w:div w:id="1599607002">
          <w:marLeft w:val="0"/>
          <w:marRight w:val="0"/>
          <w:marTop w:val="0"/>
          <w:marBottom w:val="0"/>
          <w:divBdr>
            <w:top w:val="none" w:sz="0" w:space="0" w:color="auto"/>
            <w:left w:val="none" w:sz="0" w:space="0" w:color="auto"/>
            <w:bottom w:val="none" w:sz="0" w:space="0" w:color="auto"/>
            <w:right w:val="none" w:sz="0" w:space="0" w:color="auto"/>
          </w:divBdr>
          <w:divsChild>
            <w:div w:id="1254047117">
              <w:marLeft w:val="1"/>
              <w:marRight w:val="0"/>
              <w:marTop w:val="0"/>
              <w:marBottom w:val="0"/>
              <w:divBdr>
                <w:top w:val="none" w:sz="0" w:space="0" w:color="auto"/>
                <w:left w:val="none" w:sz="0" w:space="0" w:color="auto"/>
                <w:bottom w:val="none" w:sz="0" w:space="0" w:color="auto"/>
                <w:right w:val="none" w:sz="0" w:space="0" w:color="auto"/>
              </w:divBdr>
              <w:divsChild>
                <w:div w:id="1846287771">
                  <w:marLeft w:val="0"/>
                  <w:marRight w:val="0"/>
                  <w:marTop w:val="0"/>
                  <w:marBottom w:val="0"/>
                  <w:divBdr>
                    <w:top w:val="none" w:sz="0" w:space="0" w:color="auto"/>
                    <w:left w:val="none" w:sz="0" w:space="0" w:color="auto"/>
                    <w:bottom w:val="none" w:sz="0" w:space="0" w:color="auto"/>
                    <w:right w:val="none" w:sz="0" w:space="0" w:color="auto"/>
                  </w:divBdr>
                  <w:divsChild>
                    <w:div w:id="1445421199">
                      <w:marLeft w:val="0"/>
                      <w:marRight w:val="0"/>
                      <w:marTop w:val="0"/>
                      <w:marBottom w:val="0"/>
                      <w:divBdr>
                        <w:top w:val="none" w:sz="0" w:space="0" w:color="auto"/>
                        <w:left w:val="none" w:sz="0" w:space="0" w:color="auto"/>
                        <w:bottom w:val="none" w:sz="0" w:space="0" w:color="auto"/>
                        <w:right w:val="none" w:sz="0" w:space="0" w:color="auto"/>
                      </w:divBdr>
                      <w:divsChild>
                        <w:div w:id="20905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85714">
      <w:bodyDiv w:val="1"/>
      <w:marLeft w:val="0"/>
      <w:marRight w:val="0"/>
      <w:marTop w:val="0"/>
      <w:marBottom w:val="0"/>
      <w:divBdr>
        <w:top w:val="none" w:sz="0" w:space="0" w:color="auto"/>
        <w:left w:val="none" w:sz="0" w:space="0" w:color="auto"/>
        <w:bottom w:val="none" w:sz="0" w:space="0" w:color="auto"/>
        <w:right w:val="none" w:sz="0" w:space="0" w:color="auto"/>
      </w:divBdr>
    </w:div>
    <w:div w:id="384329810">
      <w:bodyDiv w:val="1"/>
      <w:marLeft w:val="0"/>
      <w:marRight w:val="0"/>
      <w:marTop w:val="0"/>
      <w:marBottom w:val="0"/>
      <w:divBdr>
        <w:top w:val="none" w:sz="0" w:space="0" w:color="auto"/>
        <w:left w:val="none" w:sz="0" w:space="0" w:color="auto"/>
        <w:bottom w:val="none" w:sz="0" w:space="0" w:color="auto"/>
        <w:right w:val="none" w:sz="0" w:space="0" w:color="auto"/>
      </w:divBdr>
      <w:divsChild>
        <w:div w:id="568657659">
          <w:marLeft w:val="0"/>
          <w:marRight w:val="0"/>
          <w:marTop w:val="0"/>
          <w:marBottom w:val="0"/>
          <w:divBdr>
            <w:top w:val="none" w:sz="0" w:space="0" w:color="auto"/>
            <w:left w:val="none" w:sz="0" w:space="0" w:color="auto"/>
            <w:bottom w:val="none" w:sz="0" w:space="0" w:color="auto"/>
            <w:right w:val="none" w:sz="0" w:space="0" w:color="auto"/>
          </w:divBdr>
        </w:div>
        <w:div w:id="1629970082">
          <w:marLeft w:val="0"/>
          <w:marRight w:val="0"/>
          <w:marTop w:val="0"/>
          <w:marBottom w:val="0"/>
          <w:divBdr>
            <w:top w:val="none" w:sz="0" w:space="0" w:color="auto"/>
            <w:left w:val="none" w:sz="0" w:space="0" w:color="auto"/>
            <w:bottom w:val="none" w:sz="0" w:space="0" w:color="auto"/>
            <w:right w:val="none" w:sz="0" w:space="0" w:color="auto"/>
          </w:divBdr>
          <w:divsChild>
            <w:div w:id="11965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8047">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06348577">
      <w:bodyDiv w:val="1"/>
      <w:marLeft w:val="0"/>
      <w:marRight w:val="0"/>
      <w:marTop w:val="0"/>
      <w:marBottom w:val="0"/>
      <w:divBdr>
        <w:top w:val="none" w:sz="0" w:space="0" w:color="auto"/>
        <w:left w:val="none" w:sz="0" w:space="0" w:color="auto"/>
        <w:bottom w:val="none" w:sz="0" w:space="0" w:color="auto"/>
        <w:right w:val="none" w:sz="0" w:space="0" w:color="auto"/>
      </w:divBdr>
    </w:div>
    <w:div w:id="443160807">
      <w:bodyDiv w:val="1"/>
      <w:marLeft w:val="0"/>
      <w:marRight w:val="0"/>
      <w:marTop w:val="0"/>
      <w:marBottom w:val="0"/>
      <w:divBdr>
        <w:top w:val="none" w:sz="0" w:space="0" w:color="auto"/>
        <w:left w:val="none" w:sz="0" w:space="0" w:color="auto"/>
        <w:bottom w:val="none" w:sz="0" w:space="0" w:color="auto"/>
        <w:right w:val="none" w:sz="0" w:space="0" w:color="auto"/>
      </w:divBdr>
    </w:div>
    <w:div w:id="446435221">
      <w:bodyDiv w:val="1"/>
      <w:marLeft w:val="0"/>
      <w:marRight w:val="0"/>
      <w:marTop w:val="0"/>
      <w:marBottom w:val="0"/>
      <w:divBdr>
        <w:top w:val="none" w:sz="0" w:space="0" w:color="auto"/>
        <w:left w:val="none" w:sz="0" w:space="0" w:color="auto"/>
        <w:bottom w:val="none" w:sz="0" w:space="0" w:color="auto"/>
        <w:right w:val="none" w:sz="0" w:space="0" w:color="auto"/>
      </w:divBdr>
      <w:divsChild>
        <w:div w:id="56786043">
          <w:marLeft w:val="0"/>
          <w:marRight w:val="0"/>
          <w:marTop w:val="0"/>
          <w:marBottom w:val="0"/>
          <w:divBdr>
            <w:top w:val="none" w:sz="0" w:space="0" w:color="auto"/>
            <w:left w:val="none" w:sz="0" w:space="0" w:color="auto"/>
            <w:bottom w:val="none" w:sz="0" w:space="0" w:color="auto"/>
            <w:right w:val="none" w:sz="0" w:space="0" w:color="auto"/>
          </w:divBdr>
        </w:div>
        <w:div w:id="1997026201">
          <w:marLeft w:val="0"/>
          <w:marRight w:val="0"/>
          <w:marTop w:val="0"/>
          <w:marBottom w:val="0"/>
          <w:divBdr>
            <w:top w:val="none" w:sz="0" w:space="0" w:color="auto"/>
            <w:left w:val="none" w:sz="0" w:space="0" w:color="auto"/>
            <w:bottom w:val="none" w:sz="0" w:space="0" w:color="auto"/>
            <w:right w:val="none" w:sz="0" w:space="0" w:color="auto"/>
          </w:divBdr>
        </w:div>
      </w:divsChild>
    </w:div>
    <w:div w:id="475730535">
      <w:bodyDiv w:val="1"/>
      <w:marLeft w:val="0"/>
      <w:marRight w:val="0"/>
      <w:marTop w:val="0"/>
      <w:marBottom w:val="0"/>
      <w:divBdr>
        <w:top w:val="none" w:sz="0" w:space="0" w:color="auto"/>
        <w:left w:val="none" w:sz="0" w:space="0" w:color="auto"/>
        <w:bottom w:val="none" w:sz="0" w:space="0" w:color="auto"/>
        <w:right w:val="none" w:sz="0" w:space="0" w:color="auto"/>
      </w:divBdr>
    </w:div>
    <w:div w:id="487870368">
      <w:bodyDiv w:val="1"/>
      <w:marLeft w:val="0"/>
      <w:marRight w:val="0"/>
      <w:marTop w:val="0"/>
      <w:marBottom w:val="0"/>
      <w:divBdr>
        <w:top w:val="none" w:sz="0" w:space="0" w:color="auto"/>
        <w:left w:val="none" w:sz="0" w:space="0" w:color="auto"/>
        <w:bottom w:val="none" w:sz="0" w:space="0" w:color="auto"/>
        <w:right w:val="none" w:sz="0" w:space="0" w:color="auto"/>
      </w:divBdr>
    </w:div>
    <w:div w:id="502362245">
      <w:bodyDiv w:val="1"/>
      <w:marLeft w:val="0"/>
      <w:marRight w:val="0"/>
      <w:marTop w:val="0"/>
      <w:marBottom w:val="0"/>
      <w:divBdr>
        <w:top w:val="none" w:sz="0" w:space="0" w:color="auto"/>
        <w:left w:val="none" w:sz="0" w:space="0" w:color="auto"/>
        <w:bottom w:val="none" w:sz="0" w:space="0" w:color="auto"/>
        <w:right w:val="none" w:sz="0" w:space="0" w:color="auto"/>
      </w:divBdr>
      <w:divsChild>
        <w:div w:id="534655192">
          <w:marLeft w:val="0"/>
          <w:marRight w:val="0"/>
          <w:marTop w:val="0"/>
          <w:marBottom w:val="0"/>
          <w:divBdr>
            <w:top w:val="none" w:sz="0" w:space="0" w:color="auto"/>
            <w:left w:val="none" w:sz="0" w:space="0" w:color="auto"/>
            <w:bottom w:val="none" w:sz="0" w:space="0" w:color="auto"/>
            <w:right w:val="none" w:sz="0" w:space="0" w:color="auto"/>
          </w:divBdr>
        </w:div>
        <w:div w:id="576520743">
          <w:marLeft w:val="0"/>
          <w:marRight w:val="0"/>
          <w:marTop w:val="0"/>
          <w:marBottom w:val="0"/>
          <w:divBdr>
            <w:top w:val="none" w:sz="0" w:space="0" w:color="auto"/>
            <w:left w:val="none" w:sz="0" w:space="0" w:color="auto"/>
            <w:bottom w:val="none" w:sz="0" w:space="0" w:color="auto"/>
            <w:right w:val="none" w:sz="0" w:space="0" w:color="auto"/>
          </w:divBdr>
        </w:div>
        <w:div w:id="611741945">
          <w:marLeft w:val="0"/>
          <w:marRight w:val="0"/>
          <w:marTop w:val="0"/>
          <w:marBottom w:val="0"/>
          <w:divBdr>
            <w:top w:val="none" w:sz="0" w:space="0" w:color="auto"/>
            <w:left w:val="none" w:sz="0" w:space="0" w:color="auto"/>
            <w:bottom w:val="none" w:sz="0" w:space="0" w:color="auto"/>
            <w:right w:val="none" w:sz="0" w:space="0" w:color="auto"/>
          </w:divBdr>
        </w:div>
        <w:div w:id="1643778197">
          <w:marLeft w:val="0"/>
          <w:marRight w:val="0"/>
          <w:marTop w:val="0"/>
          <w:marBottom w:val="0"/>
          <w:divBdr>
            <w:top w:val="none" w:sz="0" w:space="0" w:color="auto"/>
            <w:left w:val="none" w:sz="0" w:space="0" w:color="auto"/>
            <w:bottom w:val="none" w:sz="0" w:space="0" w:color="auto"/>
            <w:right w:val="none" w:sz="0" w:space="0" w:color="auto"/>
          </w:divBdr>
        </w:div>
      </w:divsChild>
    </w:div>
    <w:div w:id="505292144">
      <w:bodyDiv w:val="1"/>
      <w:marLeft w:val="0"/>
      <w:marRight w:val="0"/>
      <w:marTop w:val="0"/>
      <w:marBottom w:val="0"/>
      <w:divBdr>
        <w:top w:val="none" w:sz="0" w:space="0" w:color="auto"/>
        <w:left w:val="none" w:sz="0" w:space="0" w:color="auto"/>
        <w:bottom w:val="none" w:sz="0" w:space="0" w:color="auto"/>
        <w:right w:val="none" w:sz="0" w:space="0" w:color="auto"/>
      </w:divBdr>
    </w:div>
    <w:div w:id="575365239">
      <w:bodyDiv w:val="1"/>
      <w:marLeft w:val="0"/>
      <w:marRight w:val="0"/>
      <w:marTop w:val="0"/>
      <w:marBottom w:val="0"/>
      <w:divBdr>
        <w:top w:val="none" w:sz="0" w:space="0" w:color="auto"/>
        <w:left w:val="none" w:sz="0" w:space="0" w:color="auto"/>
        <w:bottom w:val="none" w:sz="0" w:space="0" w:color="auto"/>
        <w:right w:val="none" w:sz="0" w:space="0" w:color="auto"/>
      </w:divBdr>
    </w:div>
    <w:div w:id="589890764">
      <w:bodyDiv w:val="1"/>
      <w:marLeft w:val="0"/>
      <w:marRight w:val="0"/>
      <w:marTop w:val="0"/>
      <w:marBottom w:val="0"/>
      <w:divBdr>
        <w:top w:val="none" w:sz="0" w:space="0" w:color="auto"/>
        <w:left w:val="none" w:sz="0" w:space="0" w:color="auto"/>
        <w:bottom w:val="none" w:sz="0" w:space="0" w:color="auto"/>
        <w:right w:val="none" w:sz="0" w:space="0" w:color="auto"/>
      </w:divBdr>
    </w:div>
    <w:div w:id="619141527">
      <w:bodyDiv w:val="1"/>
      <w:marLeft w:val="0"/>
      <w:marRight w:val="0"/>
      <w:marTop w:val="0"/>
      <w:marBottom w:val="0"/>
      <w:divBdr>
        <w:top w:val="none" w:sz="0" w:space="0" w:color="auto"/>
        <w:left w:val="none" w:sz="0" w:space="0" w:color="auto"/>
        <w:bottom w:val="none" w:sz="0" w:space="0" w:color="auto"/>
        <w:right w:val="none" w:sz="0" w:space="0" w:color="auto"/>
      </w:divBdr>
    </w:div>
    <w:div w:id="635768392">
      <w:bodyDiv w:val="1"/>
      <w:marLeft w:val="0"/>
      <w:marRight w:val="0"/>
      <w:marTop w:val="0"/>
      <w:marBottom w:val="0"/>
      <w:divBdr>
        <w:top w:val="none" w:sz="0" w:space="0" w:color="auto"/>
        <w:left w:val="none" w:sz="0" w:space="0" w:color="auto"/>
        <w:bottom w:val="none" w:sz="0" w:space="0" w:color="auto"/>
        <w:right w:val="none" w:sz="0" w:space="0" w:color="auto"/>
      </w:divBdr>
      <w:divsChild>
        <w:div w:id="195016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2696">
              <w:marLeft w:val="0"/>
              <w:marRight w:val="0"/>
              <w:marTop w:val="0"/>
              <w:marBottom w:val="0"/>
              <w:divBdr>
                <w:top w:val="none" w:sz="0" w:space="0" w:color="auto"/>
                <w:left w:val="none" w:sz="0" w:space="0" w:color="auto"/>
                <w:bottom w:val="none" w:sz="0" w:space="0" w:color="auto"/>
                <w:right w:val="none" w:sz="0" w:space="0" w:color="auto"/>
              </w:divBdr>
              <w:divsChild>
                <w:div w:id="410657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5767">
                      <w:marLeft w:val="0"/>
                      <w:marRight w:val="0"/>
                      <w:marTop w:val="0"/>
                      <w:marBottom w:val="0"/>
                      <w:divBdr>
                        <w:top w:val="none" w:sz="0" w:space="0" w:color="auto"/>
                        <w:left w:val="none" w:sz="0" w:space="0" w:color="auto"/>
                        <w:bottom w:val="none" w:sz="0" w:space="0" w:color="auto"/>
                        <w:right w:val="none" w:sz="0" w:space="0" w:color="auto"/>
                      </w:divBdr>
                      <w:divsChild>
                        <w:div w:id="31661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4929">
                              <w:marLeft w:val="0"/>
                              <w:marRight w:val="0"/>
                              <w:marTop w:val="0"/>
                              <w:marBottom w:val="0"/>
                              <w:divBdr>
                                <w:top w:val="none" w:sz="0" w:space="0" w:color="auto"/>
                                <w:left w:val="none" w:sz="0" w:space="0" w:color="auto"/>
                                <w:bottom w:val="none" w:sz="0" w:space="0" w:color="auto"/>
                                <w:right w:val="none" w:sz="0" w:space="0" w:color="auto"/>
                              </w:divBdr>
                              <w:divsChild>
                                <w:div w:id="1434934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14130">
      <w:bodyDiv w:val="1"/>
      <w:marLeft w:val="0"/>
      <w:marRight w:val="0"/>
      <w:marTop w:val="0"/>
      <w:marBottom w:val="0"/>
      <w:divBdr>
        <w:top w:val="none" w:sz="0" w:space="0" w:color="auto"/>
        <w:left w:val="none" w:sz="0" w:space="0" w:color="auto"/>
        <w:bottom w:val="none" w:sz="0" w:space="0" w:color="auto"/>
        <w:right w:val="none" w:sz="0" w:space="0" w:color="auto"/>
      </w:divBdr>
    </w:div>
    <w:div w:id="671183234">
      <w:bodyDiv w:val="1"/>
      <w:marLeft w:val="750"/>
      <w:marRight w:val="0"/>
      <w:marTop w:val="300"/>
      <w:marBottom w:val="0"/>
      <w:divBdr>
        <w:top w:val="none" w:sz="0" w:space="0" w:color="auto"/>
        <w:left w:val="none" w:sz="0" w:space="0" w:color="auto"/>
        <w:bottom w:val="none" w:sz="0" w:space="0" w:color="auto"/>
        <w:right w:val="none" w:sz="0" w:space="0" w:color="auto"/>
      </w:divBdr>
      <w:divsChild>
        <w:div w:id="966157422">
          <w:marLeft w:val="0"/>
          <w:marRight w:val="0"/>
          <w:marTop w:val="0"/>
          <w:marBottom w:val="0"/>
          <w:divBdr>
            <w:top w:val="none" w:sz="0" w:space="0" w:color="auto"/>
            <w:left w:val="none" w:sz="0" w:space="0" w:color="auto"/>
            <w:bottom w:val="none" w:sz="0" w:space="0" w:color="auto"/>
            <w:right w:val="none" w:sz="0" w:space="0" w:color="auto"/>
          </w:divBdr>
        </w:div>
        <w:div w:id="1996491738">
          <w:marLeft w:val="0"/>
          <w:marRight w:val="0"/>
          <w:marTop w:val="0"/>
          <w:marBottom w:val="0"/>
          <w:divBdr>
            <w:top w:val="none" w:sz="0" w:space="0" w:color="auto"/>
            <w:left w:val="none" w:sz="0" w:space="0" w:color="auto"/>
            <w:bottom w:val="none" w:sz="0" w:space="0" w:color="auto"/>
            <w:right w:val="none" w:sz="0" w:space="0" w:color="auto"/>
          </w:divBdr>
        </w:div>
      </w:divsChild>
    </w:div>
    <w:div w:id="689913150">
      <w:bodyDiv w:val="1"/>
      <w:marLeft w:val="0"/>
      <w:marRight w:val="0"/>
      <w:marTop w:val="0"/>
      <w:marBottom w:val="0"/>
      <w:divBdr>
        <w:top w:val="none" w:sz="0" w:space="0" w:color="auto"/>
        <w:left w:val="none" w:sz="0" w:space="0" w:color="auto"/>
        <w:bottom w:val="none" w:sz="0" w:space="0" w:color="auto"/>
        <w:right w:val="none" w:sz="0" w:space="0" w:color="auto"/>
      </w:divBdr>
      <w:divsChild>
        <w:div w:id="1751581440">
          <w:marLeft w:val="0"/>
          <w:marRight w:val="0"/>
          <w:marTop w:val="0"/>
          <w:marBottom w:val="0"/>
          <w:divBdr>
            <w:top w:val="none" w:sz="0" w:space="0" w:color="auto"/>
            <w:left w:val="none" w:sz="0" w:space="0" w:color="auto"/>
            <w:bottom w:val="none" w:sz="0" w:space="0" w:color="auto"/>
            <w:right w:val="none" w:sz="0" w:space="0" w:color="auto"/>
          </w:divBdr>
          <w:divsChild>
            <w:div w:id="564874468">
              <w:marLeft w:val="0"/>
              <w:marRight w:val="0"/>
              <w:marTop w:val="0"/>
              <w:marBottom w:val="0"/>
              <w:divBdr>
                <w:top w:val="none" w:sz="0" w:space="0" w:color="auto"/>
                <w:left w:val="none" w:sz="0" w:space="0" w:color="auto"/>
                <w:bottom w:val="none" w:sz="0" w:space="0" w:color="auto"/>
                <w:right w:val="none" w:sz="0" w:space="0" w:color="auto"/>
              </w:divBdr>
              <w:divsChild>
                <w:div w:id="2013293236">
                  <w:marLeft w:val="0"/>
                  <w:marRight w:val="0"/>
                  <w:marTop w:val="0"/>
                  <w:marBottom w:val="0"/>
                  <w:divBdr>
                    <w:top w:val="none" w:sz="0" w:space="0" w:color="auto"/>
                    <w:left w:val="none" w:sz="0" w:space="0" w:color="auto"/>
                    <w:bottom w:val="none" w:sz="0" w:space="0" w:color="auto"/>
                    <w:right w:val="none" w:sz="0" w:space="0" w:color="auto"/>
                  </w:divBdr>
                  <w:divsChild>
                    <w:div w:id="212541115">
                      <w:marLeft w:val="0"/>
                      <w:marRight w:val="0"/>
                      <w:marTop w:val="0"/>
                      <w:marBottom w:val="0"/>
                      <w:divBdr>
                        <w:top w:val="none" w:sz="0" w:space="0" w:color="auto"/>
                        <w:left w:val="none" w:sz="0" w:space="0" w:color="auto"/>
                        <w:bottom w:val="none" w:sz="0" w:space="0" w:color="auto"/>
                        <w:right w:val="none" w:sz="0" w:space="0" w:color="auto"/>
                      </w:divBdr>
                      <w:divsChild>
                        <w:div w:id="7612667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8060">
      <w:bodyDiv w:val="1"/>
      <w:marLeft w:val="0"/>
      <w:marRight w:val="0"/>
      <w:marTop w:val="0"/>
      <w:marBottom w:val="0"/>
      <w:divBdr>
        <w:top w:val="none" w:sz="0" w:space="0" w:color="auto"/>
        <w:left w:val="none" w:sz="0" w:space="0" w:color="auto"/>
        <w:bottom w:val="none" w:sz="0" w:space="0" w:color="auto"/>
        <w:right w:val="none" w:sz="0" w:space="0" w:color="auto"/>
      </w:divBdr>
    </w:div>
    <w:div w:id="717440321">
      <w:bodyDiv w:val="1"/>
      <w:marLeft w:val="0"/>
      <w:marRight w:val="0"/>
      <w:marTop w:val="0"/>
      <w:marBottom w:val="0"/>
      <w:divBdr>
        <w:top w:val="none" w:sz="0" w:space="0" w:color="auto"/>
        <w:left w:val="none" w:sz="0" w:space="0" w:color="auto"/>
        <w:bottom w:val="none" w:sz="0" w:space="0" w:color="auto"/>
        <w:right w:val="none" w:sz="0" w:space="0" w:color="auto"/>
      </w:divBdr>
    </w:div>
    <w:div w:id="737098550">
      <w:bodyDiv w:val="1"/>
      <w:marLeft w:val="0"/>
      <w:marRight w:val="0"/>
      <w:marTop w:val="0"/>
      <w:marBottom w:val="0"/>
      <w:divBdr>
        <w:top w:val="none" w:sz="0" w:space="0" w:color="auto"/>
        <w:left w:val="none" w:sz="0" w:space="0" w:color="auto"/>
        <w:bottom w:val="none" w:sz="0" w:space="0" w:color="auto"/>
        <w:right w:val="none" w:sz="0" w:space="0" w:color="auto"/>
      </w:divBdr>
    </w:div>
    <w:div w:id="747534700">
      <w:bodyDiv w:val="1"/>
      <w:marLeft w:val="0"/>
      <w:marRight w:val="0"/>
      <w:marTop w:val="0"/>
      <w:marBottom w:val="0"/>
      <w:divBdr>
        <w:top w:val="none" w:sz="0" w:space="0" w:color="auto"/>
        <w:left w:val="none" w:sz="0" w:space="0" w:color="auto"/>
        <w:bottom w:val="none" w:sz="0" w:space="0" w:color="auto"/>
        <w:right w:val="none" w:sz="0" w:space="0" w:color="auto"/>
      </w:divBdr>
    </w:div>
    <w:div w:id="750810599">
      <w:bodyDiv w:val="1"/>
      <w:marLeft w:val="0"/>
      <w:marRight w:val="0"/>
      <w:marTop w:val="0"/>
      <w:marBottom w:val="0"/>
      <w:divBdr>
        <w:top w:val="none" w:sz="0" w:space="0" w:color="auto"/>
        <w:left w:val="none" w:sz="0" w:space="0" w:color="auto"/>
        <w:bottom w:val="none" w:sz="0" w:space="0" w:color="auto"/>
        <w:right w:val="none" w:sz="0" w:space="0" w:color="auto"/>
      </w:divBdr>
    </w:div>
    <w:div w:id="765615028">
      <w:bodyDiv w:val="1"/>
      <w:marLeft w:val="0"/>
      <w:marRight w:val="0"/>
      <w:marTop w:val="0"/>
      <w:marBottom w:val="0"/>
      <w:divBdr>
        <w:top w:val="none" w:sz="0" w:space="0" w:color="auto"/>
        <w:left w:val="none" w:sz="0" w:space="0" w:color="auto"/>
        <w:bottom w:val="none" w:sz="0" w:space="0" w:color="auto"/>
        <w:right w:val="none" w:sz="0" w:space="0" w:color="auto"/>
      </w:divBdr>
      <w:divsChild>
        <w:div w:id="2029939080">
          <w:marLeft w:val="0"/>
          <w:marRight w:val="0"/>
          <w:marTop w:val="0"/>
          <w:marBottom w:val="0"/>
          <w:divBdr>
            <w:top w:val="none" w:sz="0" w:space="0" w:color="auto"/>
            <w:left w:val="none" w:sz="0" w:space="0" w:color="auto"/>
            <w:bottom w:val="none" w:sz="0" w:space="0" w:color="auto"/>
            <w:right w:val="none" w:sz="0" w:space="0" w:color="auto"/>
          </w:divBdr>
          <w:divsChild>
            <w:div w:id="420492982">
              <w:marLeft w:val="0"/>
              <w:marRight w:val="0"/>
              <w:marTop w:val="0"/>
              <w:marBottom w:val="0"/>
              <w:divBdr>
                <w:top w:val="none" w:sz="0" w:space="0" w:color="auto"/>
                <w:left w:val="none" w:sz="0" w:space="0" w:color="auto"/>
                <w:bottom w:val="none" w:sz="0" w:space="0" w:color="auto"/>
                <w:right w:val="none" w:sz="0" w:space="0" w:color="auto"/>
              </w:divBdr>
              <w:divsChild>
                <w:div w:id="491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92322">
      <w:bodyDiv w:val="1"/>
      <w:marLeft w:val="0"/>
      <w:marRight w:val="0"/>
      <w:marTop w:val="0"/>
      <w:marBottom w:val="0"/>
      <w:divBdr>
        <w:top w:val="none" w:sz="0" w:space="0" w:color="auto"/>
        <w:left w:val="none" w:sz="0" w:space="0" w:color="auto"/>
        <w:bottom w:val="none" w:sz="0" w:space="0" w:color="auto"/>
        <w:right w:val="none" w:sz="0" w:space="0" w:color="auto"/>
      </w:divBdr>
    </w:div>
    <w:div w:id="814832916">
      <w:bodyDiv w:val="1"/>
      <w:marLeft w:val="0"/>
      <w:marRight w:val="0"/>
      <w:marTop w:val="0"/>
      <w:marBottom w:val="0"/>
      <w:divBdr>
        <w:top w:val="none" w:sz="0" w:space="0" w:color="auto"/>
        <w:left w:val="none" w:sz="0" w:space="0" w:color="auto"/>
        <w:bottom w:val="none" w:sz="0" w:space="0" w:color="auto"/>
        <w:right w:val="none" w:sz="0" w:space="0" w:color="auto"/>
      </w:divBdr>
    </w:div>
    <w:div w:id="858010862">
      <w:bodyDiv w:val="1"/>
      <w:marLeft w:val="0"/>
      <w:marRight w:val="0"/>
      <w:marTop w:val="0"/>
      <w:marBottom w:val="0"/>
      <w:divBdr>
        <w:top w:val="none" w:sz="0" w:space="0" w:color="auto"/>
        <w:left w:val="none" w:sz="0" w:space="0" w:color="auto"/>
        <w:bottom w:val="none" w:sz="0" w:space="0" w:color="auto"/>
        <w:right w:val="none" w:sz="0" w:space="0" w:color="auto"/>
      </w:divBdr>
    </w:div>
    <w:div w:id="887717879">
      <w:bodyDiv w:val="1"/>
      <w:marLeft w:val="0"/>
      <w:marRight w:val="0"/>
      <w:marTop w:val="0"/>
      <w:marBottom w:val="0"/>
      <w:divBdr>
        <w:top w:val="none" w:sz="0" w:space="0" w:color="auto"/>
        <w:left w:val="none" w:sz="0" w:space="0" w:color="auto"/>
        <w:bottom w:val="none" w:sz="0" w:space="0" w:color="auto"/>
        <w:right w:val="none" w:sz="0" w:space="0" w:color="auto"/>
      </w:divBdr>
    </w:div>
    <w:div w:id="898711320">
      <w:bodyDiv w:val="1"/>
      <w:marLeft w:val="0"/>
      <w:marRight w:val="0"/>
      <w:marTop w:val="0"/>
      <w:marBottom w:val="0"/>
      <w:divBdr>
        <w:top w:val="none" w:sz="0" w:space="0" w:color="auto"/>
        <w:left w:val="none" w:sz="0" w:space="0" w:color="auto"/>
        <w:bottom w:val="none" w:sz="0" w:space="0" w:color="auto"/>
        <w:right w:val="none" w:sz="0" w:space="0" w:color="auto"/>
      </w:divBdr>
    </w:div>
    <w:div w:id="913858769">
      <w:bodyDiv w:val="1"/>
      <w:marLeft w:val="0"/>
      <w:marRight w:val="0"/>
      <w:marTop w:val="0"/>
      <w:marBottom w:val="0"/>
      <w:divBdr>
        <w:top w:val="none" w:sz="0" w:space="0" w:color="auto"/>
        <w:left w:val="none" w:sz="0" w:space="0" w:color="auto"/>
        <w:bottom w:val="none" w:sz="0" w:space="0" w:color="auto"/>
        <w:right w:val="none" w:sz="0" w:space="0" w:color="auto"/>
      </w:divBdr>
      <w:divsChild>
        <w:div w:id="2075397262">
          <w:marLeft w:val="0"/>
          <w:marRight w:val="0"/>
          <w:marTop w:val="0"/>
          <w:marBottom w:val="0"/>
          <w:divBdr>
            <w:top w:val="none" w:sz="0" w:space="0" w:color="auto"/>
            <w:left w:val="none" w:sz="0" w:space="0" w:color="auto"/>
            <w:bottom w:val="none" w:sz="0" w:space="0" w:color="auto"/>
            <w:right w:val="none" w:sz="0" w:space="0" w:color="auto"/>
          </w:divBdr>
          <w:divsChild>
            <w:div w:id="1210651089">
              <w:marLeft w:val="0"/>
              <w:marRight w:val="0"/>
              <w:marTop w:val="0"/>
              <w:marBottom w:val="0"/>
              <w:divBdr>
                <w:top w:val="none" w:sz="0" w:space="0" w:color="auto"/>
                <w:left w:val="none" w:sz="0" w:space="0" w:color="auto"/>
                <w:bottom w:val="none" w:sz="0" w:space="0" w:color="auto"/>
                <w:right w:val="none" w:sz="0" w:space="0" w:color="auto"/>
              </w:divBdr>
              <w:divsChild>
                <w:div w:id="152379790">
                  <w:marLeft w:val="0"/>
                  <w:marRight w:val="0"/>
                  <w:marTop w:val="0"/>
                  <w:marBottom w:val="0"/>
                  <w:divBdr>
                    <w:top w:val="none" w:sz="0" w:space="0" w:color="auto"/>
                    <w:left w:val="none" w:sz="0" w:space="0" w:color="auto"/>
                    <w:bottom w:val="none" w:sz="0" w:space="0" w:color="auto"/>
                    <w:right w:val="none" w:sz="0" w:space="0" w:color="auto"/>
                  </w:divBdr>
                  <w:divsChild>
                    <w:div w:id="2124954211">
                      <w:marLeft w:val="0"/>
                      <w:marRight w:val="0"/>
                      <w:marTop w:val="0"/>
                      <w:marBottom w:val="0"/>
                      <w:divBdr>
                        <w:top w:val="none" w:sz="0" w:space="0" w:color="auto"/>
                        <w:left w:val="none" w:sz="0" w:space="0" w:color="auto"/>
                        <w:bottom w:val="none" w:sz="0" w:space="0" w:color="auto"/>
                        <w:right w:val="none" w:sz="0" w:space="0" w:color="auto"/>
                      </w:divBdr>
                      <w:divsChild>
                        <w:div w:id="1462188246">
                          <w:marLeft w:val="0"/>
                          <w:marRight w:val="0"/>
                          <w:marTop w:val="0"/>
                          <w:marBottom w:val="0"/>
                          <w:divBdr>
                            <w:top w:val="none" w:sz="0" w:space="0" w:color="auto"/>
                            <w:left w:val="none" w:sz="0" w:space="0" w:color="auto"/>
                            <w:bottom w:val="none" w:sz="0" w:space="0" w:color="auto"/>
                            <w:right w:val="none" w:sz="0" w:space="0" w:color="auto"/>
                          </w:divBdr>
                          <w:divsChild>
                            <w:div w:id="1423917343">
                              <w:marLeft w:val="0"/>
                              <w:marRight w:val="0"/>
                              <w:marTop w:val="0"/>
                              <w:marBottom w:val="0"/>
                              <w:divBdr>
                                <w:top w:val="none" w:sz="0" w:space="0" w:color="auto"/>
                                <w:left w:val="none" w:sz="0" w:space="0" w:color="auto"/>
                                <w:bottom w:val="none" w:sz="0" w:space="0" w:color="auto"/>
                                <w:right w:val="none" w:sz="0" w:space="0" w:color="auto"/>
                              </w:divBdr>
                              <w:divsChild>
                                <w:div w:id="1357654351">
                                  <w:marLeft w:val="0"/>
                                  <w:marRight w:val="0"/>
                                  <w:marTop w:val="0"/>
                                  <w:marBottom w:val="0"/>
                                  <w:divBdr>
                                    <w:top w:val="none" w:sz="0" w:space="0" w:color="auto"/>
                                    <w:left w:val="none" w:sz="0" w:space="0" w:color="auto"/>
                                    <w:bottom w:val="none" w:sz="0" w:space="0" w:color="auto"/>
                                    <w:right w:val="none" w:sz="0" w:space="0" w:color="auto"/>
                                  </w:divBdr>
                                  <w:divsChild>
                                    <w:div w:id="1093673581">
                                      <w:marLeft w:val="0"/>
                                      <w:marRight w:val="0"/>
                                      <w:marTop w:val="0"/>
                                      <w:marBottom w:val="0"/>
                                      <w:divBdr>
                                        <w:top w:val="none" w:sz="0" w:space="0" w:color="auto"/>
                                        <w:left w:val="none" w:sz="0" w:space="0" w:color="auto"/>
                                        <w:bottom w:val="none" w:sz="0" w:space="0" w:color="auto"/>
                                        <w:right w:val="none" w:sz="0" w:space="0" w:color="auto"/>
                                      </w:divBdr>
                                      <w:divsChild>
                                        <w:div w:id="1623920956">
                                          <w:marLeft w:val="0"/>
                                          <w:marRight w:val="0"/>
                                          <w:marTop w:val="0"/>
                                          <w:marBottom w:val="0"/>
                                          <w:divBdr>
                                            <w:top w:val="none" w:sz="0" w:space="0" w:color="auto"/>
                                            <w:left w:val="none" w:sz="0" w:space="0" w:color="auto"/>
                                            <w:bottom w:val="none" w:sz="0" w:space="0" w:color="auto"/>
                                            <w:right w:val="none" w:sz="0" w:space="0" w:color="auto"/>
                                          </w:divBdr>
                                          <w:divsChild>
                                            <w:div w:id="1228298269">
                                              <w:marLeft w:val="0"/>
                                              <w:marRight w:val="0"/>
                                              <w:marTop w:val="0"/>
                                              <w:marBottom w:val="0"/>
                                              <w:divBdr>
                                                <w:top w:val="none" w:sz="0" w:space="0" w:color="auto"/>
                                                <w:left w:val="none" w:sz="0" w:space="0" w:color="auto"/>
                                                <w:bottom w:val="none" w:sz="0" w:space="0" w:color="auto"/>
                                                <w:right w:val="none" w:sz="0" w:space="0" w:color="auto"/>
                                              </w:divBdr>
                                              <w:divsChild>
                                                <w:div w:id="2085491752">
                                                  <w:marLeft w:val="0"/>
                                                  <w:marRight w:val="0"/>
                                                  <w:marTop w:val="0"/>
                                                  <w:marBottom w:val="0"/>
                                                  <w:divBdr>
                                                    <w:top w:val="none" w:sz="0" w:space="0" w:color="auto"/>
                                                    <w:left w:val="none" w:sz="0" w:space="0" w:color="auto"/>
                                                    <w:bottom w:val="none" w:sz="0" w:space="0" w:color="auto"/>
                                                    <w:right w:val="none" w:sz="0" w:space="0" w:color="auto"/>
                                                  </w:divBdr>
                                                  <w:divsChild>
                                                    <w:div w:id="2063745395">
                                                      <w:marLeft w:val="0"/>
                                                      <w:marRight w:val="0"/>
                                                      <w:marTop w:val="0"/>
                                                      <w:marBottom w:val="0"/>
                                                      <w:divBdr>
                                                        <w:top w:val="none" w:sz="0" w:space="0" w:color="auto"/>
                                                        <w:left w:val="none" w:sz="0" w:space="0" w:color="auto"/>
                                                        <w:bottom w:val="none" w:sz="0" w:space="0" w:color="auto"/>
                                                        <w:right w:val="none" w:sz="0" w:space="0" w:color="auto"/>
                                                      </w:divBdr>
                                                      <w:divsChild>
                                                        <w:div w:id="5113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047782">
      <w:bodyDiv w:val="1"/>
      <w:marLeft w:val="0"/>
      <w:marRight w:val="0"/>
      <w:marTop w:val="0"/>
      <w:marBottom w:val="0"/>
      <w:divBdr>
        <w:top w:val="none" w:sz="0" w:space="0" w:color="auto"/>
        <w:left w:val="none" w:sz="0" w:space="0" w:color="auto"/>
        <w:bottom w:val="none" w:sz="0" w:space="0" w:color="auto"/>
        <w:right w:val="none" w:sz="0" w:space="0" w:color="auto"/>
      </w:divBdr>
      <w:divsChild>
        <w:div w:id="2029016842">
          <w:marLeft w:val="0"/>
          <w:marRight w:val="0"/>
          <w:marTop w:val="0"/>
          <w:marBottom w:val="0"/>
          <w:divBdr>
            <w:top w:val="none" w:sz="0" w:space="0" w:color="auto"/>
            <w:left w:val="none" w:sz="0" w:space="0" w:color="auto"/>
            <w:bottom w:val="none" w:sz="0" w:space="0" w:color="auto"/>
            <w:right w:val="none" w:sz="0" w:space="0" w:color="auto"/>
          </w:divBdr>
        </w:div>
      </w:divsChild>
    </w:div>
    <w:div w:id="955327781">
      <w:bodyDiv w:val="1"/>
      <w:marLeft w:val="0"/>
      <w:marRight w:val="0"/>
      <w:marTop w:val="0"/>
      <w:marBottom w:val="0"/>
      <w:divBdr>
        <w:top w:val="none" w:sz="0" w:space="0" w:color="auto"/>
        <w:left w:val="none" w:sz="0" w:space="0" w:color="auto"/>
        <w:bottom w:val="none" w:sz="0" w:space="0" w:color="auto"/>
        <w:right w:val="none" w:sz="0" w:space="0" w:color="auto"/>
      </w:divBdr>
    </w:div>
    <w:div w:id="967275397">
      <w:bodyDiv w:val="1"/>
      <w:marLeft w:val="0"/>
      <w:marRight w:val="0"/>
      <w:marTop w:val="0"/>
      <w:marBottom w:val="0"/>
      <w:divBdr>
        <w:top w:val="none" w:sz="0" w:space="0" w:color="auto"/>
        <w:left w:val="none" w:sz="0" w:space="0" w:color="auto"/>
        <w:bottom w:val="none" w:sz="0" w:space="0" w:color="auto"/>
        <w:right w:val="none" w:sz="0" w:space="0" w:color="auto"/>
      </w:divBdr>
    </w:div>
    <w:div w:id="1015613792">
      <w:bodyDiv w:val="1"/>
      <w:marLeft w:val="0"/>
      <w:marRight w:val="0"/>
      <w:marTop w:val="0"/>
      <w:marBottom w:val="0"/>
      <w:divBdr>
        <w:top w:val="none" w:sz="0" w:space="0" w:color="auto"/>
        <w:left w:val="none" w:sz="0" w:space="0" w:color="auto"/>
        <w:bottom w:val="none" w:sz="0" w:space="0" w:color="auto"/>
        <w:right w:val="none" w:sz="0" w:space="0" w:color="auto"/>
      </w:divBdr>
    </w:div>
    <w:div w:id="1094715035">
      <w:bodyDiv w:val="1"/>
      <w:marLeft w:val="0"/>
      <w:marRight w:val="0"/>
      <w:marTop w:val="0"/>
      <w:marBottom w:val="0"/>
      <w:divBdr>
        <w:top w:val="none" w:sz="0" w:space="0" w:color="auto"/>
        <w:left w:val="none" w:sz="0" w:space="0" w:color="auto"/>
        <w:bottom w:val="none" w:sz="0" w:space="0" w:color="auto"/>
        <w:right w:val="none" w:sz="0" w:space="0" w:color="auto"/>
      </w:divBdr>
      <w:divsChild>
        <w:div w:id="1757167402">
          <w:marLeft w:val="0"/>
          <w:marRight w:val="0"/>
          <w:marTop w:val="0"/>
          <w:marBottom w:val="0"/>
          <w:divBdr>
            <w:top w:val="none" w:sz="0" w:space="0" w:color="auto"/>
            <w:left w:val="none" w:sz="0" w:space="0" w:color="auto"/>
            <w:bottom w:val="none" w:sz="0" w:space="0" w:color="auto"/>
            <w:right w:val="none" w:sz="0" w:space="0" w:color="auto"/>
          </w:divBdr>
          <w:divsChild>
            <w:div w:id="1062293926">
              <w:marLeft w:val="0"/>
              <w:marRight w:val="0"/>
              <w:marTop w:val="0"/>
              <w:marBottom w:val="0"/>
              <w:divBdr>
                <w:top w:val="none" w:sz="0" w:space="0" w:color="auto"/>
                <w:left w:val="none" w:sz="0" w:space="0" w:color="auto"/>
                <w:bottom w:val="none" w:sz="0" w:space="0" w:color="auto"/>
                <w:right w:val="none" w:sz="0" w:space="0" w:color="auto"/>
              </w:divBdr>
              <w:divsChild>
                <w:div w:id="2142260645">
                  <w:marLeft w:val="0"/>
                  <w:marRight w:val="0"/>
                  <w:marTop w:val="0"/>
                  <w:marBottom w:val="0"/>
                  <w:divBdr>
                    <w:top w:val="none" w:sz="0" w:space="0" w:color="auto"/>
                    <w:left w:val="none" w:sz="0" w:space="0" w:color="auto"/>
                    <w:bottom w:val="none" w:sz="0" w:space="0" w:color="auto"/>
                    <w:right w:val="none" w:sz="0" w:space="0" w:color="auto"/>
                  </w:divBdr>
                  <w:divsChild>
                    <w:div w:id="155659477">
                      <w:marLeft w:val="0"/>
                      <w:marRight w:val="0"/>
                      <w:marTop w:val="0"/>
                      <w:marBottom w:val="0"/>
                      <w:divBdr>
                        <w:top w:val="none" w:sz="0" w:space="0" w:color="auto"/>
                        <w:left w:val="none" w:sz="0" w:space="0" w:color="auto"/>
                        <w:bottom w:val="none" w:sz="0" w:space="0" w:color="auto"/>
                        <w:right w:val="none" w:sz="0" w:space="0" w:color="auto"/>
                      </w:divBdr>
                      <w:divsChild>
                        <w:div w:id="1634293583">
                          <w:marLeft w:val="0"/>
                          <w:marRight w:val="0"/>
                          <w:marTop w:val="0"/>
                          <w:marBottom w:val="0"/>
                          <w:divBdr>
                            <w:top w:val="none" w:sz="0" w:space="0" w:color="auto"/>
                            <w:left w:val="none" w:sz="0" w:space="0" w:color="auto"/>
                            <w:bottom w:val="none" w:sz="0" w:space="0" w:color="auto"/>
                            <w:right w:val="none" w:sz="0" w:space="0" w:color="auto"/>
                          </w:divBdr>
                          <w:divsChild>
                            <w:div w:id="11563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41040">
      <w:bodyDiv w:val="1"/>
      <w:marLeft w:val="0"/>
      <w:marRight w:val="0"/>
      <w:marTop w:val="0"/>
      <w:marBottom w:val="0"/>
      <w:divBdr>
        <w:top w:val="none" w:sz="0" w:space="0" w:color="auto"/>
        <w:left w:val="none" w:sz="0" w:space="0" w:color="auto"/>
        <w:bottom w:val="none" w:sz="0" w:space="0" w:color="auto"/>
        <w:right w:val="none" w:sz="0" w:space="0" w:color="auto"/>
      </w:divBdr>
      <w:divsChild>
        <w:div w:id="1359889721">
          <w:marLeft w:val="0"/>
          <w:marRight w:val="0"/>
          <w:marTop w:val="0"/>
          <w:marBottom w:val="0"/>
          <w:divBdr>
            <w:top w:val="none" w:sz="0" w:space="0" w:color="auto"/>
            <w:left w:val="none" w:sz="0" w:space="0" w:color="auto"/>
            <w:bottom w:val="none" w:sz="0" w:space="0" w:color="auto"/>
            <w:right w:val="none" w:sz="0" w:space="0" w:color="auto"/>
          </w:divBdr>
        </w:div>
      </w:divsChild>
    </w:div>
    <w:div w:id="1113213605">
      <w:bodyDiv w:val="1"/>
      <w:marLeft w:val="0"/>
      <w:marRight w:val="0"/>
      <w:marTop w:val="0"/>
      <w:marBottom w:val="0"/>
      <w:divBdr>
        <w:top w:val="none" w:sz="0" w:space="0" w:color="auto"/>
        <w:left w:val="none" w:sz="0" w:space="0" w:color="auto"/>
        <w:bottom w:val="none" w:sz="0" w:space="0" w:color="auto"/>
        <w:right w:val="none" w:sz="0" w:space="0" w:color="auto"/>
      </w:divBdr>
    </w:div>
    <w:div w:id="1145002217">
      <w:bodyDiv w:val="1"/>
      <w:marLeft w:val="0"/>
      <w:marRight w:val="0"/>
      <w:marTop w:val="0"/>
      <w:marBottom w:val="0"/>
      <w:divBdr>
        <w:top w:val="none" w:sz="0" w:space="0" w:color="auto"/>
        <w:left w:val="none" w:sz="0" w:space="0" w:color="auto"/>
        <w:bottom w:val="none" w:sz="0" w:space="0" w:color="auto"/>
        <w:right w:val="none" w:sz="0" w:space="0" w:color="auto"/>
      </w:divBdr>
    </w:div>
    <w:div w:id="1170486497">
      <w:bodyDiv w:val="1"/>
      <w:marLeft w:val="0"/>
      <w:marRight w:val="0"/>
      <w:marTop w:val="0"/>
      <w:marBottom w:val="0"/>
      <w:divBdr>
        <w:top w:val="none" w:sz="0" w:space="0" w:color="auto"/>
        <w:left w:val="none" w:sz="0" w:space="0" w:color="auto"/>
        <w:bottom w:val="none" w:sz="0" w:space="0" w:color="auto"/>
        <w:right w:val="none" w:sz="0" w:space="0" w:color="auto"/>
      </w:divBdr>
    </w:div>
    <w:div w:id="1172449296">
      <w:bodyDiv w:val="1"/>
      <w:marLeft w:val="0"/>
      <w:marRight w:val="0"/>
      <w:marTop w:val="0"/>
      <w:marBottom w:val="0"/>
      <w:divBdr>
        <w:top w:val="none" w:sz="0" w:space="0" w:color="auto"/>
        <w:left w:val="none" w:sz="0" w:space="0" w:color="auto"/>
        <w:bottom w:val="none" w:sz="0" w:space="0" w:color="auto"/>
        <w:right w:val="none" w:sz="0" w:space="0" w:color="auto"/>
      </w:divBdr>
    </w:div>
    <w:div w:id="1173833327">
      <w:bodyDiv w:val="1"/>
      <w:marLeft w:val="0"/>
      <w:marRight w:val="0"/>
      <w:marTop w:val="0"/>
      <w:marBottom w:val="0"/>
      <w:divBdr>
        <w:top w:val="none" w:sz="0" w:space="0" w:color="auto"/>
        <w:left w:val="none" w:sz="0" w:space="0" w:color="auto"/>
        <w:bottom w:val="none" w:sz="0" w:space="0" w:color="auto"/>
        <w:right w:val="none" w:sz="0" w:space="0" w:color="auto"/>
      </w:divBdr>
      <w:divsChild>
        <w:div w:id="2058820054">
          <w:marLeft w:val="0"/>
          <w:marRight w:val="0"/>
          <w:marTop w:val="0"/>
          <w:marBottom w:val="0"/>
          <w:divBdr>
            <w:top w:val="none" w:sz="0" w:space="0" w:color="auto"/>
            <w:left w:val="none" w:sz="0" w:space="0" w:color="auto"/>
            <w:bottom w:val="none" w:sz="0" w:space="0" w:color="auto"/>
            <w:right w:val="none" w:sz="0" w:space="0" w:color="auto"/>
          </w:divBdr>
          <w:divsChild>
            <w:div w:id="680622145">
              <w:marLeft w:val="0"/>
              <w:marRight w:val="0"/>
              <w:marTop w:val="0"/>
              <w:marBottom w:val="0"/>
              <w:divBdr>
                <w:top w:val="none" w:sz="0" w:space="0" w:color="auto"/>
                <w:left w:val="none" w:sz="0" w:space="0" w:color="auto"/>
                <w:bottom w:val="none" w:sz="0" w:space="0" w:color="auto"/>
                <w:right w:val="none" w:sz="0" w:space="0" w:color="auto"/>
              </w:divBdr>
              <w:divsChild>
                <w:div w:id="1000349786">
                  <w:marLeft w:val="0"/>
                  <w:marRight w:val="0"/>
                  <w:marTop w:val="0"/>
                  <w:marBottom w:val="0"/>
                  <w:divBdr>
                    <w:top w:val="none" w:sz="0" w:space="0" w:color="auto"/>
                    <w:left w:val="none" w:sz="0" w:space="0" w:color="auto"/>
                    <w:bottom w:val="none" w:sz="0" w:space="0" w:color="auto"/>
                    <w:right w:val="none" w:sz="0" w:space="0" w:color="auto"/>
                  </w:divBdr>
                  <w:divsChild>
                    <w:div w:id="1696540990">
                      <w:marLeft w:val="0"/>
                      <w:marRight w:val="0"/>
                      <w:marTop w:val="0"/>
                      <w:marBottom w:val="0"/>
                      <w:divBdr>
                        <w:top w:val="none" w:sz="0" w:space="0" w:color="auto"/>
                        <w:left w:val="none" w:sz="0" w:space="0" w:color="auto"/>
                        <w:bottom w:val="none" w:sz="0" w:space="0" w:color="auto"/>
                        <w:right w:val="none" w:sz="0" w:space="0" w:color="auto"/>
                      </w:divBdr>
                      <w:divsChild>
                        <w:div w:id="353389482">
                          <w:marLeft w:val="0"/>
                          <w:marRight w:val="0"/>
                          <w:marTop w:val="0"/>
                          <w:marBottom w:val="0"/>
                          <w:divBdr>
                            <w:top w:val="none" w:sz="0" w:space="0" w:color="auto"/>
                            <w:left w:val="none" w:sz="0" w:space="0" w:color="auto"/>
                            <w:bottom w:val="none" w:sz="0" w:space="0" w:color="auto"/>
                            <w:right w:val="none" w:sz="0" w:space="0" w:color="auto"/>
                          </w:divBdr>
                          <w:divsChild>
                            <w:div w:id="583227752">
                              <w:marLeft w:val="0"/>
                              <w:marRight w:val="0"/>
                              <w:marTop w:val="0"/>
                              <w:marBottom w:val="0"/>
                              <w:divBdr>
                                <w:top w:val="none" w:sz="0" w:space="0" w:color="auto"/>
                                <w:left w:val="none" w:sz="0" w:space="0" w:color="auto"/>
                                <w:bottom w:val="none" w:sz="0" w:space="0" w:color="auto"/>
                                <w:right w:val="none" w:sz="0" w:space="0" w:color="auto"/>
                              </w:divBdr>
                              <w:divsChild>
                                <w:div w:id="939949986">
                                  <w:marLeft w:val="0"/>
                                  <w:marRight w:val="0"/>
                                  <w:marTop w:val="0"/>
                                  <w:marBottom w:val="0"/>
                                  <w:divBdr>
                                    <w:top w:val="none" w:sz="0" w:space="0" w:color="auto"/>
                                    <w:left w:val="none" w:sz="0" w:space="0" w:color="auto"/>
                                    <w:bottom w:val="none" w:sz="0" w:space="0" w:color="auto"/>
                                    <w:right w:val="none" w:sz="0" w:space="0" w:color="auto"/>
                                  </w:divBdr>
                                  <w:divsChild>
                                    <w:div w:id="540820973">
                                      <w:marLeft w:val="0"/>
                                      <w:marRight w:val="0"/>
                                      <w:marTop w:val="0"/>
                                      <w:marBottom w:val="0"/>
                                      <w:divBdr>
                                        <w:top w:val="none" w:sz="0" w:space="0" w:color="auto"/>
                                        <w:left w:val="none" w:sz="0" w:space="0" w:color="auto"/>
                                        <w:bottom w:val="none" w:sz="0" w:space="0" w:color="auto"/>
                                        <w:right w:val="none" w:sz="0" w:space="0" w:color="auto"/>
                                      </w:divBdr>
                                      <w:divsChild>
                                        <w:div w:id="1181628964">
                                          <w:marLeft w:val="0"/>
                                          <w:marRight w:val="0"/>
                                          <w:marTop w:val="0"/>
                                          <w:marBottom w:val="0"/>
                                          <w:divBdr>
                                            <w:top w:val="none" w:sz="0" w:space="0" w:color="auto"/>
                                            <w:left w:val="none" w:sz="0" w:space="0" w:color="auto"/>
                                            <w:bottom w:val="none" w:sz="0" w:space="0" w:color="auto"/>
                                            <w:right w:val="none" w:sz="0" w:space="0" w:color="auto"/>
                                          </w:divBdr>
                                          <w:divsChild>
                                            <w:div w:id="334891277">
                                              <w:marLeft w:val="0"/>
                                              <w:marRight w:val="0"/>
                                              <w:marTop w:val="0"/>
                                              <w:marBottom w:val="0"/>
                                              <w:divBdr>
                                                <w:top w:val="none" w:sz="0" w:space="0" w:color="auto"/>
                                                <w:left w:val="none" w:sz="0" w:space="0" w:color="auto"/>
                                                <w:bottom w:val="none" w:sz="0" w:space="0" w:color="auto"/>
                                                <w:right w:val="none" w:sz="0" w:space="0" w:color="auto"/>
                                              </w:divBdr>
                                              <w:divsChild>
                                                <w:div w:id="787360394">
                                                  <w:marLeft w:val="0"/>
                                                  <w:marRight w:val="0"/>
                                                  <w:marTop w:val="0"/>
                                                  <w:marBottom w:val="0"/>
                                                  <w:divBdr>
                                                    <w:top w:val="none" w:sz="0" w:space="0" w:color="auto"/>
                                                    <w:left w:val="none" w:sz="0" w:space="0" w:color="auto"/>
                                                    <w:bottom w:val="none" w:sz="0" w:space="0" w:color="auto"/>
                                                    <w:right w:val="none" w:sz="0" w:space="0" w:color="auto"/>
                                                  </w:divBdr>
                                                  <w:divsChild>
                                                    <w:div w:id="2011367302">
                                                      <w:marLeft w:val="0"/>
                                                      <w:marRight w:val="0"/>
                                                      <w:marTop w:val="0"/>
                                                      <w:marBottom w:val="0"/>
                                                      <w:divBdr>
                                                        <w:top w:val="none" w:sz="0" w:space="0" w:color="auto"/>
                                                        <w:left w:val="none" w:sz="0" w:space="0" w:color="auto"/>
                                                        <w:bottom w:val="none" w:sz="0" w:space="0" w:color="auto"/>
                                                        <w:right w:val="none" w:sz="0" w:space="0" w:color="auto"/>
                                                      </w:divBdr>
                                                      <w:divsChild>
                                                        <w:div w:id="12113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20063">
      <w:bodyDiv w:val="1"/>
      <w:marLeft w:val="0"/>
      <w:marRight w:val="0"/>
      <w:marTop w:val="0"/>
      <w:marBottom w:val="0"/>
      <w:divBdr>
        <w:top w:val="none" w:sz="0" w:space="0" w:color="auto"/>
        <w:left w:val="none" w:sz="0" w:space="0" w:color="auto"/>
        <w:bottom w:val="none" w:sz="0" w:space="0" w:color="auto"/>
        <w:right w:val="none" w:sz="0" w:space="0" w:color="auto"/>
      </w:divBdr>
      <w:divsChild>
        <w:div w:id="1522474154">
          <w:marLeft w:val="0"/>
          <w:marRight w:val="0"/>
          <w:marTop w:val="0"/>
          <w:marBottom w:val="0"/>
          <w:divBdr>
            <w:top w:val="none" w:sz="0" w:space="0" w:color="auto"/>
            <w:left w:val="none" w:sz="0" w:space="0" w:color="auto"/>
            <w:bottom w:val="none" w:sz="0" w:space="0" w:color="auto"/>
            <w:right w:val="none" w:sz="0" w:space="0" w:color="auto"/>
          </w:divBdr>
          <w:divsChild>
            <w:div w:id="2081363665">
              <w:marLeft w:val="0"/>
              <w:marRight w:val="0"/>
              <w:marTop w:val="0"/>
              <w:marBottom w:val="0"/>
              <w:divBdr>
                <w:top w:val="none" w:sz="0" w:space="0" w:color="auto"/>
                <w:left w:val="none" w:sz="0" w:space="0" w:color="auto"/>
                <w:bottom w:val="none" w:sz="0" w:space="0" w:color="auto"/>
                <w:right w:val="none" w:sz="0" w:space="0" w:color="auto"/>
              </w:divBdr>
              <w:divsChild>
                <w:div w:id="339042024">
                  <w:marLeft w:val="0"/>
                  <w:marRight w:val="0"/>
                  <w:marTop w:val="0"/>
                  <w:marBottom w:val="0"/>
                  <w:divBdr>
                    <w:top w:val="none" w:sz="0" w:space="0" w:color="auto"/>
                    <w:left w:val="none" w:sz="0" w:space="0" w:color="auto"/>
                    <w:bottom w:val="single" w:sz="6" w:space="0" w:color="DDDDDD"/>
                    <w:right w:val="none" w:sz="0" w:space="0" w:color="auto"/>
                  </w:divBdr>
                  <w:divsChild>
                    <w:div w:id="841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5331">
      <w:bodyDiv w:val="1"/>
      <w:marLeft w:val="0"/>
      <w:marRight w:val="0"/>
      <w:marTop w:val="0"/>
      <w:marBottom w:val="0"/>
      <w:divBdr>
        <w:top w:val="none" w:sz="0" w:space="0" w:color="auto"/>
        <w:left w:val="none" w:sz="0" w:space="0" w:color="auto"/>
        <w:bottom w:val="none" w:sz="0" w:space="0" w:color="auto"/>
        <w:right w:val="none" w:sz="0" w:space="0" w:color="auto"/>
      </w:divBdr>
    </w:div>
    <w:div w:id="1287665683">
      <w:bodyDiv w:val="1"/>
      <w:marLeft w:val="0"/>
      <w:marRight w:val="0"/>
      <w:marTop w:val="0"/>
      <w:marBottom w:val="0"/>
      <w:divBdr>
        <w:top w:val="none" w:sz="0" w:space="0" w:color="auto"/>
        <w:left w:val="none" w:sz="0" w:space="0" w:color="auto"/>
        <w:bottom w:val="none" w:sz="0" w:space="0" w:color="auto"/>
        <w:right w:val="none" w:sz="0" w:space="0" w:color="auto"/>
      </w:divBdr>
    </w:div>
    <w:div w:id="1369842243">
      <w:bodyDiv w:val="1"/>
      <w:marLeft w:val="0"/>
      <w:marRight w:val="0"/>
      <w:marTop w:val="0"/>
      <w:marBottom w:val="0"/>
      <w:divBdr>
        <w:top w:val="none" w:sz="0" w:space="0" w:color="auto"/>
        <w:left w:val="none" w:sz="0" w:space="0" w:color="auto"/>
        <w:bottom w:val="none" w:sz="0" w:space="0" w:color="auto"/>
        <w:right w:val="none" w:sz="0" w:space="0" w:color="auto"/>
      </w:divBdr>
      <w:divsChild>
        <w:div w:id="200024335">
          <w:marLeft w:val="0"/>
          <w:marRight w:val="0"/>
          <w:marTop w:val="0"/>
          <w:marBottom w:val="0"/>
          <w:divBdr>
            <w:top w:val="none" w:sz="0" w:space="0" w:color="auto"/>
            <w:left w:val="none" w:sz="0" w:space="0" w:color="auto"/>
            <w:bottom w:val="none" w:sz="0" w:space="0" w:color="auto"/>
            <w:right w:val="none" w:sz="0" w:space="0" w:color="auto"/>
          </w:divBdr>
          <w:divsChild>
            <w:div w:id="408432040">
              <w:marLeft w:val="0"/>
              <w:marRight w:val="0"/>
              <w:marTop w:val="0"/>
              <w:marBottom w:val="0"/>
              <w:divBdr>
                <w:top w:val="none" w:sz="0" w:space="0" w:color="auto"/>
                <w:left w:val="none" w:sz="0" w:space="0" w:color="auto"/>
                <w:bottom w:val="none" w:sz="0" w:space="0" w:color="auto"/>
                <w:right w:val="none" w:sz="0" w:space="0" w:color="auto"/>
              </w:divBdr>
              <w:divsChild>
                <w:div w:id="1407723663">
                  <w:marLeft w:val="0"/>
                  <w:marRight w:val="0"/>
                  <w:marTop w:val="0"/>
                  <w:marBottom w:val="0"/>
                  <w:divBdr>
                    <w:top w:val="none" w:sz="0" w:space="0" w:color="auto"/>
                    <w:left w:val="none" w:sz="0" w:space="0" w:color="auto"/>
                    <w:bottom w:val="none" w:sz="0" w:space="0" w:color="auto"/>
                    <w:right w:val="none" w:sz="0" w:space="0" w:color="auto"/>
                  </w:divBdr>
                  <w:divsChild>
                    <w:div w:id="2140107062">
                      <w:marLeft w:val="0"/>
                      <w:marRight w:val="0"/>
                      <w:marTop w:val="0"/>
                      <w:marBottom w:val="0"/>
                      <w:divBdr>
                        <w:top w:val="none" w:sz="0" w:space="0" w:color="auto"/>
                        <w:left w:val="none" w:sz="0" w:space="0" w:color="auto"/>
                        <w:bottom w:val="none" w:sz="0" w:space="0" w:color="auto"/>
                        <w:right w:val="none" w:sz="0" w:space="0" w:color="auto"/>
                      </w:divBdr>
                      <w:divsChild>
                        <w:div w:id="952975124">
                          <w:marLeft w:val="0"/>
                          <w:marRight w:val="0"/>
                          <w:marTop w:val="0"/>
                          <w:marBottom w:val="0"/>
                          <w:divBdr>
                            <w:top w:val="none" w:sz="0" w:space="0" w:color="auto"/>
                            <w:left w:val="none" w:sz="0" w:space="0" w:color="auto"/>
                            <w:bottom w:val="none" w:sz="0" w:space="0" w:color="auto"/>
                            <w:right w:val="none" w:sz="0" w:space="0" w:color="auto"/>
                          </w:divBdr>
                          <w:divsChild>
                            <w:div w:id="2064987174">
                              <w:marLeft w:val="0"/>
                              <w:marRight w:val="0"/>
                              <w:marTop w:val="0"/>
                              <w:marBottom w:val="0"/>
                              <w:divBdr>
                                <w:top w:val="none" w:sz="0" w:space="0" w:color="auto"/>
                                <w:left w:val="none" w:sz="0" w:space="0" w:color="auto"/>
                                <w:bottom w:val="none" w:sz="0" w:space="0" w:color="auto"/>
                                <w:right w:val="none" w:sz="0" w:space="0" w:color="auto"/>
                              </w:divBdr>
                              <w:divsChild>
                                <w:div w:id="135415125">
                                  <w:marLeft w:val="0"/>
                                  <w:marRight w:val="0"/>
                                  <w:marTop w:val="0"/>
                                  <w:marBottom w:val="0"/>
                                  <w:divBdr>
                                    <w:top w:val="none" w:sz="0" w:space="0" w:color="auto"/>
                                    <w:left w:val="none" w:sz="0" w:space="0" w:color="auto"/>
                                    <w:bottom w:val="none" w:sz="0" w:space="0" w:color="auto"/>
                                    <w:right w:val="none" w:sz="0" w:space="0" w:color="auto"/>
                                  </w:divBdr>
                                  <w:divsChild>
                                    <w:div w:id="1374427855">
                                      <w:marLeft w:val="0"/>
                                      <w:marRight w:val="0"/>
                                      <w:marTop w:val="0"/>
                                      <w:marBottom w:val="0"/>
                                      <w:divBdr>
                                        <w:top w:val="none" w:sz="0" w:space="0" w:color="auto"/>
                                        <w:left w:val="none" w:sz="0" w:space="0" w:color="auto"/>
                                        <w:bottom w:val="none" w:sz="0" w:space="0" w:color="auto"/>
                                        <w:right w:val="none" w:sz="0" w:space="0" w:color="auto"/>
                                      </w:divBdr>
                                      <w:divsChild>
                                        <w:div w:id="534150879">
                                          <w:marLeft w:val="0"/>
                                          <w:marRight w:val="0"/>
                                          <w:marTop w:val="0"/>
                                          <w:marBottom w:val="0"/>
                                          <w:divBdr>
                                            <w:top w:val="none" w:sz="0" w:space="0" w:color="auto"/>
                                            <w:left w:val="none" w:sz="0" w:space="0" w:color="auto"/>
                                            <w:bottom w:val="none" w:sz="0" w:space="0" w:color="auto"/>
                                            <w:right w:val="none" w:sz="0" w:space="0" w:color="auto"/>
                                          </w:divBdr>
                                          <w:divsChild>
                                            <w:div w:id="256060777">
                                              <w:marLeft w:val="0"/>
                                              <w:marRight w:val="0"/>
                                              <w:marTop w:val="0"/>
                                              <w:marBottom w:val="0"/>
                                              <w:divBdr>
                                                <w:top w:val="none" w:sz="0" w:space="0" w:color="auto"/>
                                                <w:left w:val="none" w:sz="0" w:space="0" w:color="auto"/>
                                                <w:bottom w:val="none" w:sz="0" w:space="0" w:color="auto"/>
                                                <w:right w:val="none" w:sz="0" w:space="0" w:color="auto"/>
                                              </w:divBdr>
                                              <w:divsChild>
                                                <w:div w:id="2129929225">
                                                  <w:marLeft w:val="0"/>
                                                  <w:marRight w:val="0"/>
                                                  <w:marTop w:val="0"/>
                                                  <w:marBottom w:val="0"/>
                                                  <w:divBdr>
                                                    <w:top w:val="none" w:sz="0" w:space="0" w:color="auto"/>
                                                    <w:left w:val="none" w:sz="0" w:space="0" w:color="auto"/>
                                                    <w:bottom w:val="none" w:sz="0" w:space="0" w:color="auto"/>
                                                    <w:right w:val="none" w:sz="0" w:space="0" w:color="auto"/>
                                                  </w:divBdr>
                                                  <w:divsChild>
                                                    <w:div w:id="874537637">
                                                      <w:marLeft w:val="0"/>
                                                      <w:marRight w:val="0"/>
                                                      <w:marTop w:val="0"/>
                                                      <w:marBottom w:val="0"/>
                                                      <w:divBdr>
                                                        <w:top w:val="none" w:sz="0" w:space="0" w:color="auto"/>
                                                        <w:left w:val="none" w:sz="0" w:space="0" w:color="auto"/>
                                                        <w:bottom w:val="none" w:sz="0" w:space="0" w:color="auto"/>
                                                        <w:right w:val="none" w:sz="0" w:space="0" w:color="auto"/>
                                                      </w:divBdr>
                                                      <w:divsChild>
                                                        <w:div w:id="19732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899130">
      <w:bodyDiv w:val="1"/>
      <w:marLeft w:val="0"/>
      <w:marRight w:val="0"/>
      <w:marTop w:val="0"/>
      <w:marBottom w:val="0"/>
      <w:divBdr>
        <w:top w:val="none" w:sz="0" w:space="0" w:color="auto"/>
        <w:left w:val="none" w:sz="0" w:space="0" w:color="auto"/>
        <w:bottom w:val="none" w:sz="0" w:space="0" w:color="auto"/>
        <w:right w:val="none" w:sz="0" w:space="0" w:color="auto"/>
      </w:divBdr>
      <w:divsChild>
        <w:div w:id="25979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902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759724">
      <w:bodyDiv w:val="1"/>
      <w:marLeft w:val="0"/>
      <w:marRight w:val="0"/>
      <w:marTop w:val="0"/>
      <w:marBottom w:val="0"/>
      <w:divBdr>
        <w:top w:val="none" w:sz="0" w:space="0" w:color="auto"/>
        <w:left w:val="none" w:sz="0" w:space="0" w:color="auto"/>
        <w:bottom w:val="none" w:sz="0" w:space="0" w:color="auto"/>
        <w:right w:val="none" w:sz="0" w:space="0" w:color="auto"/>
      </w:divBdr>
    </w:div>
    <w:div w:id="1395935097">
      <w:bodyDiv w:val="1"/>
      <w:marLeft w:val="0"/>
      <w:marRight w:val="0"/>
      <w:marTop w:val="0"/>
      <w:marBottom w:val="0"/>
      <w:divBdr>
        <w:top w:val="none" w:sz="0" w:space="0" w:color="auto"/>
        <w:left w:val="none" w:sz="0" w:space="0" w:color="auto"/>
        <w:bottom w:val="none" w:sz="0" w:space="0" w:color="auto"/>
        <w:right w:val="none" w:sz="0" w:space="0" w:color="auto"/>
      </w:divBdr>
    </w:div>
    <w:div w:id="1403866287">
      <w:bodyDiv w:val="1"/>
      <w:marLeft w:val="0"/>
      <w:marRight w:val="0"/>
      <w:marTop w:val="0"/>
      <w:marBottom w:val="0"/>
      <w:divBdr>
        <w:top w:val="none" w:sz="0" w:space="0" w:color="auto"/>
        <w:left w:val="none" w:sz="0" w:space="0" w:color="auto"/>
        <w:bottom w:val="none" w:sz="0" w:space="0" w:color="auto"/>
        <w:right w:val="none" w:sz="0" w:space="0" w:color="auto"/>
      </w:divBdr>
    </w:div>
    <w:div w:id="1407337399">
      <w:bodyDiv w:val="1"/>
      <w:marLeft w:val="0"/>
      <w:marRight w:val="0"/>
      <w:marTop w:val="0"/>
      <w:marBottom w:val="0"/>
      <w:divBdr>
        <w:top w:val="none" w:sz="0" w:space="0" w:color="auto"/>
        <w:left w:val="none" w:sz="0" w:space="0" w:color="auto"/>
        <w:bottom w:val="none" w:sz="0" w:space="0" w:color="auto"/>
        <w:right w:val="none" w:sz="0" w:space="0" w:color="auto"/>
      </w:divBdr>
    </w:div>
    <w:div w:id="1407998001">
      <w:bodyDiv w:val="1"/>
      <w:marLeft w:val="0"/>
      <w:marRight w:val="0"/>
      <w:marTop w:val="0"/>
      <w:marBottom w:val="0"/>
      <w:divBdr>
        <w:top w:val="none" w:sz="0" w:space="0" w:color="auto"/>
        <w:left w:val="none" w:sz="0" w:space="0" w:color="auto"/>
        <w:bottom w:val="none" w:sz="0" w:space="0" w:color="auto"/>
        <w:right w:val="none" w:sz="0" w:space="0" w:color="auto"/>
      </w:divBdr>
      <w:divsChild>
        <w:div w:id="902369393">
          <w:marLeft w:val="0"/>
          <w:marRight w:val="0"/>
          <w:marTop w:val="0"/>
          <w:marBottom w:val="0"/>
          <w:divBdr>
            <w:top w:val="none" w:sz="0" w:space="0" w:color="auto"/>
            <w:left w:val="none" w:sz="0" w:space="0" w:color="auto"/>
            <w:bottom w:val="none" w:sz="0" w:space="0" w:color="auto"/>
            <w:right w:val="none" w:sz="0" w:space="0" w:color="auto"/>
          </w:divBdr>
          <w:divsChild>
            <w:div w:id="1315914091">
              <w:marLeft w:val="0"/>
              <w:marRight w:val="0"/>
              <w:marTop w:val="0"/>
              <w:marBottom w:val="0"/>
              <w:divBdr>
                <w:top w:val="none" w:sz="0" w:space="0" w:color="auto"/>
                <w:left w:val="none" w:sz="0" w:space="0" w:color="auto"/>
                <w:bottom w:val="none" w:sz="0" w:space="0" w:color="auto"/>
                <w:right w:val="none" w:sz="0" w:space="0" w:color="auto"/>
              </w:divBdr>
              <w:divsChild>
                <w:div w:id="891312193">
                  <w:marLeft w:val="0"/>
                  <w:marRight w:val="0"/>
                  <w:marTop w:val="0"/>
                  <w:marBottom w:val="0"/>
                  <w:divBdr>
                    <w:top w:val="none" w:sz="0" w:space="0" w:color="auto"/>
                    <w:left w:val="none" w:sz="0" w:space="0" w:color="auto"/>
                    <w:bottom w:val="none" w:sz="0" w:space="0" w:color="auto"/>
                    <w:right w:val="none" w:sz="0" w:space="0" w:color="auto"/>
                  </w:divBdr>
                  <w:divsChild>
                    <w:div w:id="1087963578">
                      <w:marLeft w:val="0"/>
                      <w:marRight w:val="0"/>
                      <w:marTop w:val="0"/>
                      <w:marBottom w:val="0"/>
                      <w:divBdr>
                        <w:top w:val="none" w:sz="0" w:space="0" w:color="auto"/>
                        <w:left w:val="none" w:sz="0" w:space="0" w:color="auto"/>
                        <w:bottom w:val="none" w:sz="0" w:space="0" w:color="auto"/>
                        <w:right w:val="none" w:sz="0" w:space="0" w:color="auto"/>
                      </w:divBdr>
                      <w:divsChild>
                        <w:div w:id="2132750081">
                          <w:marLeft w:val="0"/>
                          <w:marRight w:val="0"/>
                          <w:marTop w:val="0"/>
                          <w:marBottom w:val="0"/>
                          <w:divBdr>
                            <w:top w:val="none" w:sz="0" w:space="0" w:color="auto"/>
                            <w:left w:val="none" w:sz="0" w:space="0" w:color="auto"/>
                            <w:bottom w:val="none" w:sz="0" w:space="0" w:color="auto"/>
                            <w:right w:val="none" w:sz="0" w:space="0" w:color="auto"/>
                          </w:divBdr>
                          <w:divsChild>
                            <w:div w:id="15467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1161">
      <w:bodyDiv w:val="1"/>
      <w:marLeft w:val="0"/>
      <w:marRight w:val="0"/>
      <w:marTop w:val="0"/>
      <w:marBottom w:val="0"/>
      <w:divBdr>
        <w:top w:val="none" w:sz="0" w:space="0" w:color="auto"/>
        <w:left w:val="none" w:sz="0" w:space="0" w:color="auto"/>
        <w:bottom w:val="none" w:sz="0" w:space="0" w:color="auto"/>
        <w:right w:val="none" w:sz="0" w:space="0" w:color="auto"/>
      </w:divBdr>
    </w:div>
    <w:div w:id="1413701590">
      <w:bodyDiv w:val="1"/>
      <w:marLeft w:val="0"/>
      <w:marRight w:val="0"/>
      <w:marTop w:val="0"/>
      <w:marBottom w:val="0"/>
      <w:divBdr>
        <w:top w:val="none" w:sz="0" w:space="0" w:color="auto"/>
        <w:left w:val="none" w:sz="0" w:space="0" w:color="auto"/>
        <w:bottom w:val="none" w:sz="0" w:space="0" w:color="auto"/>
        <w:right w:val="none" w:sz="0" w:space="0" w:color="auto"/>
      </w:divBdr>
    </w:div>
    <w:div w:id="1422143726">
      <w:bodyDiv w:val="1"/>
      <w:marLeft w:val="0"/>
      <w:marRight w:val="0"/>
      <w:marTop w:val="0"/>
      <w:marBottom w:val="0"/>
      <w:divBdr>
        <w:top w:val="none" w:sz="0" w:space="0" w:color="auto"/>
        <w:left w:val="none" w:sz="0" w:space="0" w:color="auto"/>
        <w:bottom w:val="none" w:sz="0" w:space="0" w:color="auto"/>
        <w:right w:val="none" w:sz="0" w:space="0" w:color="auto"/>
      </w:divBdr>
    </w:div>
    <w:div w:id="1453868232">
      <w:bodyDiv w:val="1"/>
      <w:marLeft w:val="0"/>
      <w:marRight w:val="0"/>
      <w:marTop w:val="0"/>
      <w:marBottom w:val="0"/>
      <w:divBdr>
        <w:top w:val="none" w:sz="0" w:space="0" w:color="auto"/>
        <w:left w:val="none" w:sz="0" w:space="0" w:color="auto"/>
        <w:bottom w:val="none" w:sz="0" w:space="0" w:color="auto"/>
        <w:right w:val="none" w:sz="0" w:space="0" w:color="auto"/>
      </w:divBdr>
    </w:div>
    <w:div w:id="1466116938">
      <w:bodyDiv w:val="1"/>
      <w:marLeft w:val="0"/>
      <w:marRight w:val="0"/>
      <w:marTop w:val="0"/>
      <w:marBottom w:val="0"/>
      <w:divBdr>
        <w:top w:val="none" w:sz="0" w:space="0" w:color="auto"/>
        <w:left w:val="none" w:sz="0" w:space="0" w:color="auto"/>
        <w:bottom w:val="none" w:sz="0" w:space="0" w:color="auto"/>
        <w:right w:val="none" w:sz="0" w:space="0" w:color="auto"/>
      </w:divBdr>
    </w:div>
    <w:div w:id="1494370726">
      <w:bodyDiv w:val="1"/>
      <w:marLeft w:val="0"/>
      <w:marRight w:val="0"/>
      <w:marTop w:val="0"/>
      <w:marBottom w:val="0"/>
      <w:divBdr>
        <w:top w:val="none" w:sz="0" w:space="0" w:color="auto"/>
        <w:left w:val="none" w:sz="0" w:space="0" w:color="auto"/>
        <w:bottom w:val="none" w:sz="0" w:space="0" w:color="auto"/>
        <w:right w:val="none" w:sz="0" w:space="0" w:color="auto"/>
      </w:divBdr>
    </w:div>
    <w:div w:id="1501385284">
      <w:bodyDiv w:val="1"/>
      <w:marLeft w:val="0"/>
      <w:marRight w:val="0"/>
      <w:marTop w:val="0"/>
      <w:marBottom w:val="0"/>
      <w:divBdr>
        <w:top w:val="none" w:sz="0" w:space="0" w:color="auto"/>
        <w:left w:val="none" w:sz="0" w:space="0" w:color="auto"/>
        <w:bottom w:val="none" w:sz="0" w:space="0" w:color="auto"/>
        <w:right w:val="none" w:sz="0" w:space="0" w:color="auto"/>
      </w:divBdr>
    </w:div>
    <w:div w:id="1511917528">
      <w:bodyDiv w:val="1"/>
      <w:marLeft w:val="0"/>
      <w:marRight w:val="0"/>
      <w:marTop w:val="0"/>
      <w:marBottom w:val="0"/>
      <w:divBdr>
        <w:top w:val="none" w:sz="0" w:space="0" w:color="auto"/>
        <w:left w:val="none" w:sz="0" w:space="0" w:color="auto"/>
        <w:bottom w:val="none" w:sz="0" w:space="0" w:color="auto"/>
        <w:right w:val="none" w:sz="0" w:space="0" w:color="auto"/>
      </w:divBdr>
    </w:div>
    <w:div w:id="1537353506">
      <w:bodyDiv w:val="1"/>
      <w:marLeft w:val="0"/>
      <w:marRight w:val="0"/>
      <w:marTop w:val="0"/>
      <w:marBottom w:val="0"/>
      <w:divBdr>
        <w:top w:val="none" w:sz="0" w:space="0" w:color="auto"/>
        <w:left w:val="none" w:sz="0" w:space="0" w:color="auto"/>
        <w:bottom w:val="none" w:sz="0" w:space="0" w:color="auto"/>
        <w:right w:val="none" w:sz="0" w:space="0" w:color="auto"/>
      </w:divBdr>
    </w:div>
    <w:div w:id="1600138888">
      <w:bodyDiv w:val="1"/>
      <w:marLeft w:val="0"/>
      <w:marRight w:val="0"/>
      <w:marTop w:val="0"/>
      <w:marBottom w:val="0"/>
      <w:divBdr>
        <w:top w:val="none" w:sz="0" w:space="0" w:color="auto"/>
        <w:left w:val="none" w:sz="0" w:space="0" w:color="auto"/>
        <w:bottom w:val="none" w:sz="0" w:space="0" w:color="auto"/>
        <w:right w:val="none" w:sz="0" w:space="0" w:color="auto"/>
      </w:divBdr>
    </w:div>
    <w:div w:id="1618828965">
      <w:bodyDiv w:val="1"/>
      <w:marLeft w:val="0"/>
      <w:marRight w:val="0"/>
      <w:marTop w:val="0"/>
      <w:marBottom w:val="0"/>
      <w:divBdr>
        <w:top w:val="none" w:sz="0" w:space="0" w:color="auto"/>
        <w:left w:val="none" w:sz="0" w:space="0" w:color="auto"/>
        <w:bottom w:val="none" w:sz="0" w:space="0" w:color="auto"/>
        <w:right w:val="none" w:sz="0" w:space="0" w:color="auto"/>
      </w:divBdr>
    </w:div>
    <w:div w:id="1698239337">
      <w:bodyDiv w:val="1"/>
      <w:marLeft w:val="0"/>
      <w:marRight w:val="0"/>
      <w:marTop w:val="0"/>
      <w:marBottom w:val="0"/>
      <w:divBdr>
        <w:top w:val="none" w:sz="0" w:space="0" w:color="auto"/>
        <w:left w:val="none" w:sz="0" w:space="0" w:color="auto"/>
        <w:bottom w:val="none" w:sz="0" w:space="0" w:color="auto"/>
        <w:right w:val="none" w:sz="0" w:space="0" w:color="auto"/>
      </w:divBdr>
    </w:div>
    <w:div w:id="1737898834">
      <w:bodyDiv w:val="1"/>
      <w:marLeft w:val="0"/>
      <w:marRight w:val="0"/>
      <w:marTop w:val="0"/>
      <w:marBottom w:val="0"/>
      <w:divBdr>
        <w:top w:val="none" w:sz="0" w:space="0" w:color="auto"/>
        <w:left w:val="none" w:sz="0" w:space="0" w:color="auto"/>
        <w:bottom w:val="none" w:sz="0" w:space="0" w:color="auto"/>
        <w:right w:val="none" w:sz="0" w:space="0" w:color="auto"/>
      </w:divBdr>
    </w:div>
    <w:div w:id="1745956078">
      <w:bodyDiv w:val="1"/>
      <w:marLeft w:val="0"/>
      <w:marRight w:val="0"/>
      <w:marTop w:val="0"/>
      <w:marBottom w:val="0"/>
      <w:divBdr>
        <w:top w:val="none" w:sz="0" w:space="0" w:color="auto"/>
        <w:left w:val="none" w:sz="0" w:space="0" w:color="auto"/>
        <w:bottom w:val="none" w:sz="0" w:space="0" w:color="auto"/>
        <w:right w:val="none" w:sz="0" w:space="0" w:color="auto"/>
      </w:divBdr>
    </w:div>
    <w:div w:id="1746413442">
      <w:bodyDiv w:val="1"/>
      <w:marLeft w:val="0"/>
      <w:marRight w:val="0"/>
      <w:marTop w:val="0"/>
      <w:marBottom w:val="0"/>
      <w:divBdr>
        <w:top w:val="none" w:sz="0" w:space="0" w:color="auto"/>
        <w:left w:val="none" w:sz="0" w:space="0" w:color="auto"/>
        <w:bottom w:val="none" w:sz="0" w:space="0" w:color="auto"/>
        <w:right w:val="none" w:sz="0" w:space="0" w:color="auto"/>
      </w:divBdr>
    </w:div>
    <w:div w:id="1749422089">
      <w:bodyDiv w:val="1"/>
      <w:marLeft w:val="0"/>
      <w:marRight w:val="0"/>
      <w:marTop w:val="0"/>
      <w:marBottom w:val="0"/>
      <w:divBdr>
        <w:top w:val="none" w:sz="0" w:space="0" w:color="auto"/>
        <w:left w:val="none" w:sz="0" w:space="0" w:color="auto"/>
        <w:bottom w:val="none" w:sz="0" w:space="0" w:color="auto"/>
        <w:right w:val="none" w:sz="0" w:space="0" w:color="auto"/>
      </w:divBdr>
    </w:div>
    <w:div w:id="1752266169">
      <w:bodyDiv w:val="1"/>
      <w:marLeft w:val="0"/>
      <w:marRight w:val="0"/>
      <w:marTop w:val="0"/>
      <w:marBottom w:val="0"/>
      <w:divBdr>
        <w:top w:val="none" w:sz="0" w:space="0" w:color="auto"/>
        <w:left w:val="none" w:sz="0" w:space="0" w:color="auto"/>
        <w:bottom w:val="none" w:sz="0" w:space="0" w:color="auto"/>
        <w:right w:val="none" w:sz="0" w:space="0" w:color="auto"/>
      </w:divBdr>
    </w:div>
    <w:div w:id="1756169747">
      <w:bodyDiv w:val="1"/>
      <w:marLeft w:val="0"/>
      <w:marRight w:val="0"/>
      <w:marTop w:val="0"/>
      <w:marBottom w:val="0"/>
      <w:divBdr>
        <w:top w:val="none" w:sz="0" w:space="0" w:color="auto"/>
        <w:left w:val="none" w:sz="0" w:space="0" w:color="auto"/>
        <w:bottom w:val="none" w:sz="0" w:space="0" w:color="auto"/>
        <w:right w:val="none" w:sz="0" w:space="0" w:color="auto"/>
      </w:divBdr>
    </w:div>
    <w:div w:id="1765032425">
      <w:bodyDiv w:val="1"/>
      <w:marLeft w:val="0"/>
      <w:marRight w:val="0"/>
      <w:marTop w:val="0"/>
      <w:marBottom w:val="0"/>
      <w:divBdr>
        <w:top w:val="none" w:sz="0" w:space="0" w:color="auto"/>
        <w:left w:val="none" w:sz="0" w:space="0" w:color="auto"/>
        <w:bottom w:val="none" w:sz="0" w:space="0" w:color="auto"/>
        <w:right w:val="none" w:sz="0" w:space="0" w:color="auto"/>
      </w:divBdr>
      <w:divsChild>
        <w:div w:id="1929536278">
          <w:marLeft w:val="0"/>
          <w:marRight w:val="0"/>
          <w:marTop w:val="0"/>
          <w:marBottom w:val="0"/>
          <w:divBdr>
            <w:top w:val="none" w:sz="0" w:space="0" w:color="auto"/>
            <w:left w:val="none" w:sz="0" w:space="0" w:color="auto"/>
            <w:bottom w:val="none" w:sz="0" w:space="0" w:color="auto"/>
            <w:right w:val="none" w:sz="0" w:space="0" w:color="auto"/>
          </w:divBdr>
          <w:divsChild>
            <w:div w:id="1778713643">
              <w:marLeft w:val="0"/>
              <w:marRight w:val="0"/>
              <w:marTop w:val="0"/>
              <w:marBottom w:val="0"/>
              <w:divBdr>
                <w:top w:val="none" w:sz="0" w:space="0" w:color="auto"/>
                <w:left w:val="none" w:sz="0" w:space="0" w:color="auto"/>
                <w:bottom w:val="none" w:sz="0" w:space="0" w:color="auto"/>
                <w:right w:val="none" w:sz="0" w:space="0" w:color="auto"/>
              </w:divBdr>
              <w:divsChild>
                <w:div w:id="893276048">
                  <w:marLeft w:val="0"/>
                  <w:marRight w:val="0"/>
                  <w:marTop w:val="0"/>
                  <w:marBottom w:val="0"/>
                  <w:divBdr>
                    <w:top w:val="none" w:sz="0" w:space="0" w:color="auto"/>
                    <w:left w:val="none" w:sz="0" w:space="0" w:color="auto"/>
                    <w:bottom w:val="none" w:sz="0" w:space="0" w:color="auto"/>
                    <w:right w:val="none" w:sz="0" w:space="0" w:color="auto"/>
                  </w:divBdr>
                  <w:divsChild>
                    <w:div w:id="356734823">
                      <w:marLeft w:val="0"/>
                      <w:marRight w:val="0"/>
                      <w:marTop w:val="0"/>
                      <w:marBottom w:val="0"/>
                      <w:divBdr>
                        <w:top w:val="none" w:sz="0" w:space="0" w:color="auto"/>
                        <w:left w:val="none" w:sz="0" w:space="0" w:color="auto"/>
                        <w:bottom w:val="none" w:sz="0" w:space="0" w:color="auto"/>
                        <w:right w:val="none" w:sz="0" w:space="0" w:color="auto"/>
                      </w:divBdr>
                      <w:divsChild>
                        <w:div w:id="1326012639">
                          <w:marLeft w:val="0"/>
                          <w:marRight w:val="0"/>
                          <w:marTop w:val="0"/>
                          <w:marBottom w:val="0"/>
                          <w:divBdr>
                            <w:top w:val="none" w:sz="0" w:space="0" w:color="auto"/>
                            <w:left w:val="none" w:sz="0" w:space="0" w:color="auto"/>
                            <w:bottom w:val="none" w:sz="0" w:space="0" w:color="auto"/>
                            <w:right w:val="none" w:sz="0" w:space="0" w:color="auto"/>
                          </w:divBdr>
                          <w:divsChild>
                            <w:div w:id="2019305880">
                              <w:marLeft w:val="0"/>
                              <w:marRight w:val="0"/>
                              <w:marTop w:val="0"/>
                              <w:marBottom w:val="0"/>
                              <w:divBdr>
                                <w:top w:val="none" w:sz="0" w:space="0" w:color="auto"/>
                                <w:left w:val="none" w:sz="0" w:space="0" w:color="auto"/>
                                <w:bottom w:val="none" w:sz="0" w:space="0" w:color="auto"/>
                                <w:right w:val="none" w:sz="0" w:space="0" w:color="auto"/>
                              </w:divBdr>
                              <w:divsChild>
                                <w:div w:id="1563061919">
                                  <w:marLeft w:val="0"/>
                                  <w:marRight w:val="0"/>
                                  <w:marTop w:val="0"/>
                                  <w:marBottom w:val="0"/>
                                  <w:divBdr>
                                    <w:top w:val="none" w:sz="0" w:space="0" w:color="auto"/>
                                    <w:left w:val="none" w:sz="0" w:space="0" w:color="auto"/>
                                    <w:bottom w:val="none" w:sz="0" w:space="0" w:color="auto"/>
                                    <w:right w:val="none" w:sz="0" w:space="0" w:color="auto"/>
                                  </w:divBdr>
                                  <w:divsChild>
                                    <w:div w:id="526215691">
                                      <w:marLeft w:val="0"/>
                                      <w:marRight w:val="0"/>
                                      <w:marTop w:val="0"/>
                                      <w:marBottom w:val="0"/>
                                      <w:divBdr>
                                        <w:top w:val="none" w:sz="0" w:space="0" w:color="auto"/>
                                        <w:left w:val="none" w:sz="0" w:space="0" w:color="auto"/>
                                        <w:bottom w:val="none" w:sz="0" w:space="0" w:color="auto"/>
                                        <w:right w:val="none" w:sz="0" w:space="0" w:color="auto"/>
                                      </w:divBdr>
                                      <w:divsChild>
                                        <w:div w:id="6867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47310">
      <w:bodyDiv w:val="1"/>
      <w:marLeft w:val="0"/>
      <w:marRight w:val="0"/>
      <w:marTop w:val="0"/>
      <w:marBottom w:val="0"/>
      <w:divBdr>
        <w:top w:val="none" w:sz="0" w:space="0" w:color="auto"/>
        <w:left w:val="none" w:sz="0" w:space="0" w:color="auto"/>
        <w:bottom w:val="none" w:sz="0" w:space="0" w:color="auto"/>
        <w:right w:val="none" w:sz="0" w:space="0" w:color="auto"/>
      </w:divBdr>
    </w:div>
    <w:div w:id="1832720421">
      <w:bodyDiv w:val="1"/>
      <w:marLeft w:val="0"/>
      <w:marRight w:val="0"/>
      <w:marTop w:val="0"/>
      <w:marBottom w:val="0"/>
      <w:divBdr>
        <w:top w:val="none" w:sz="0" w:space="0" w:color="auto"/>
        <w:left w:val="none" w:sz="0" w:space="0" w:color="auto"/>
        <w:bottom w:val="none" w:sz="0" w:space="0" w:color="auto"/>
        <w:right w:val="none" w:sz="0" w:space="0" w:color="auto"/>
      </w:divBdr>
    </w:div>
    <w:div w:id="1903982052">
      <w:bodyDiv w:val="1"/>
      <w:marLeft w:val="0"/>
      <w:marRight w:val="0"/>
      <w:marTop w:val="0"/>
      <w:marBottom w:val="0"/>
      <w:divBdr>
        <w:top w:val="none" w:sz="0" w:space="0" w:color="auto"/>
        <w:left w:val="none" w:sz="0" w:space="0" w:color="auto"/>
        <w:bottom w:val="none" w:sz="0" w:space="0" w:color="auto"/>
        <w:right w:val="none" w:sz="0" w:space="0" w:color="auto"/>
      </w:divBdr>
    </w:div>
    <w:div w:id="1921064178">
      <w:bodyDiv w:val="1"/>
      <w:marLeft w:val="0"/>
      <w:marRight w:val="0"/>
      <w:marTop w:val="0"/>
      <w:marBottom w:val="0"/>
      <w:divBdr>
        <w:top w:val="none" w:sz="0" w:space="0" w:color="auto"/>
        <w:left w:val="none" w:sz="0" w:space="0" w:color="auto"/>
        <w:bottom w:val="none" w:sz="0" w:space="0" w:color="auto"/>
        <w:right w:val="none" w:sz="0" w:space="0" w:color="auto"/>
      </w:divBdr>
    </w:div>
    <w:div w:id="2004234976">
      <w:bodyDiv w:val="1"/>
      <w:marLeft w:val="0"/>
      <w:marRight w:val="0"/>
      <w:marTop w:val="0"/>
      <w:marBottom w:val="0"/>
      <w:divBdr>
        <w:top w:val="none" w:sz="0" w:space="0" w:color="auto"/>
        <w:left w:val="none" w:sz="0" w:space="0" w:color="auto"/>
        <w:bottom w:val="none" w:sz="0" w:space="0" w:color="auto"/>
        <w:right w:val="none" w:sz="0" w:space="0" w:color="auto"/>
      </w:divBdr>
    </w:div>
    <w:div w:id="2022200241">
      <w:bodyDiv w:val="1"/>
      <w:marLeft w:val="0"/>
      <w:marRight w:val="0"/>
      <w:marTop w:val="0"/>
      <w:marBottom w:val="0"/>
      <w:divBdr>
        <w:top w:val="none" w:sz="0" w:space="0" w:color="auto"/>
        <w:left w:val="none" w:sz="0" w:space="0" w:color="auto"/>
        <w:bottom w:val="none" w:sz="0" w:space="0" w:color="auto"/>
        <w:right w:val="none" w:sz="0" w:space="0" w:color="auto"/>
      </w:divBdr>
    </w:div>
    <w:div w:id="2079012850">
      <w:bodyDiv w:val="1"/>
      <w:marLeft w:val="0"/>
      <w:marRight w:val="0"/>
      <w:marTop w:val="0"/>
      <w:marBottom w:val="0"/>
      <w:divBdr>
        <w:top w:val="none" w:sz="0" w:space="0" w:color="auto"/>
        <w:left w:val="none" w:sz="0" w:space="0" w:color="auto"/>
        <w:bottom w:val="none" w:sz="0" w:space="0" w:color="auto"/>
        <w:right w:val="none" w:sz="0" w:space="0" w:color="auto"/>
      </w:divBdr>
    </w:div>
    <w:div w:id="21448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ministrazione@cert.unisannio.it" TargetMode="External"/><Relationship Id="rId4" Type="http://schemas.openxmlformats.org/officeDocument/2006/relationships/settings" Target="settings.xml"/><Relationship Id="rId9" Type="http://schemas.openxmlformats.org/officeDocument/2006/relationships/hyperlink" Target="mailto:degirolamo@unisannio.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45EC-9968-4CAE-AA6C-6A87C69D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CONSIGLIO DI AMMINISTRAZIONE</vt:lpstr>
    </vt:vector>
  </TitlesOfParts>
  <Company>Hewlett-Packard</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DI AMMINISTRAZIONE</dc:title>
  <dc:creator>MMorelli</dc:creator>
  <cp:lastModifiedBy>Castagnozzi</cp:lastModifiedBy>
  <cp:revision>2</cp:revision>
  <cp:lastPrinted>2019-06-12T12:10:00Z</cp:lastPrinted>
  <dcterms:created xsi:type="dcterms:W3CDTF">2019-07-12T07:58:00Z</dcterms:created>
  <dcterms:modified xsi:type="dcterms:W3CDTF">2019-07-12T07:58:00Z</dcterms:modified>
</cp:coreProperties>
</file>