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ED" w:rsidRDefault="008445ED" w:rsidP="002F7D75">
      <w:pPr>
        <w:pStyle w:val="Rientrocorpodeltesto"/>
        <w:ind w:left="0"/>
        <w:rPr>
          <w:rFonts w:ascii="Open Sans" w:hAnsi="Open Sans" w:cs="Open Sans"/>
          <w:b/>
          <w:sz w:val="22"/>
          <w:szCs w:val="22"/>
        </w:rPr>
      </w:pPr>
    </w:p>
    <w:p w:rsidR="00AA0B1E" w:rsidRDefault="00AA0B1E" w:rsidP="002F7D75">
      <w:pPr>
        <w:pStyle w:val="Rientrocorpodeltesto"/>
        <w:ind w:left="0"/>
        <w:rPr>
          <w:rFonts w:ascii="Open Sans" w:hAnsi="Open Sans" w:cs="Open Sans"/>
          <w:b/>
          <w:sz w:val="22"/>
          <w:szCs w:val="22"/>
        </w:rPr>
      </w:pPr>
      <w:bookmarkStart w:id="0" w:name="_GoBack"/>
      <w:bookmarkEnd w:id="0"/>
    </w:p>
    <w:p w:rsidR="008445ED" w:rsidRDefault="008445ED" w:rsidP="007B12D2">
      <w:pPr>
        <w:pStyle w:val="Rientrocorpodeltesto"/>
        <w:ind w:left="0"/>
        <w:jc w:val="center"/>
        <w:rPr>
          <w:rFonts w:ascii="Open Sans" w:hAnsi="Open Sans" w:cs="Open Sans"/>
          <w:b/>
          <w:sz w:val="22"/>
          <w:szCs w:val="22"/>
        </w:rPr>
      </w:pPr>
      <w:r>
        <w:rPr>
          <w:rFonts w:ascii="Verdana" w:hAnsi="Verdana"/>
          <w:b/>
          <w:noProof/>
          <w:sz w:val="16"/>
          <w:szCs w:val="16"/>
        </w:rPr>
        <w:drawing>
          <wp:inline distT="0" distB="0" distL="0" distR="0">
            <wp:extent cx="1024759" cy="1238250"/>
            <wp:effectExtent l="19050" t="0" r="394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759" cy="1238250"/>
                    </a:xfrm>
                    <a:prstGeom prst="rect">
                      <a:avLst/>
                    </a:prstGeom>
                    <a:noFill/>
                    <a:ln>
                      <a:noFill/>
                    </a:ln>
                  </pic:spPr>
                </pic:pic>
              </a:graphicData>
            </a:graphic>
          </wp:inline>
        </w:drawing>
      </w:r>
    </w:p>
    <w:p w:rsidR="008445ED" w:rsidRDefault="008445ED" w:rsidP="002F7D75">
      <w:pPr>
        <w:pStyle w:val="Rientrocorpodeltesto"/>
        <w:ind w:left="0"/>
        <w:rPr>
          <w:rFonts w:ascii="Open Sans" w:hAnsi="Open Sans" w:cs="Open Sans"/>
          <w:b/>
          <w:sz w:val="22"/>
          <w:szCs w:val="22"/>
        </w:rPr>
      </w:pPr>
    </w:p>
    <w:p w:rsidR="002F7D75" w:rsidRDefault="002F7D75" w:rsidP="002F7D75">
      <w:pPr>
        <w:pStyle w:val="Rientrocorpodeltesto"/>
        <w:spacing w:line="360" w:lineRule="auto"/>
        <w:ind w:left="0"/>
        <w:rPr>
          <w:rFonts w:ascii="Open Sans" w:hAnsi="Open Sans" w:cs="Open Sans"/>
          <w:b/>
          <w:iCs/>
          <w:sz w:val="22"/>
          <w:szCs w:val="22"/>
        </w:rPr>
      </w:pPr>
    </w:p>
    <w:p w:rsidR="002F7D75" w:rsidRDefault="002F7D75" w:rsidP="002F7D75">
      <w:pPr>
        <w:pStyle w:val="Rientrocorpodeltesto"/>
        <w:spacing w:line="360" w:lineRule="auto"/>
        <w:ind w:left="0"/>
        <w:rPr>
          <w:rFonts w:ascii="Open Sans" w:hAnsi="Open Sans" w:cs="Open Sans"/>
          <w:b/>
          <w:iCs/>
          <w:sz w:val="22"/>
          <w:szCs w:val="22"/>
        </w:rPr>
      </w:pPr>
      <w:r w:rsidRPr="002F7D75">
        <w:rPr>
          <w:rFonts w:ascii="Open Sans" w:hAnsi="Open Sans" w:cs="Open Sans"/>
          <w:b/>
          <w:iCs/>
          <w:sz w:val="22"/>
          <w:szCs w:val="22"/>
        </w:rPr>
        <w:t>CODICE CONCORSO 02/2019</w:t>
      </w:r>
    </w:p>
    <w:p w:rsidR="00722AD9" w:rsidRPr="002F7D75" w:rsidRDefault="00722AD9" w:rsidP="002F7D75">
      <w:pPr>
        <w:pStyle w:val="Rientrocorpodeltesto"/>
        <w:spacing w:line="360" w:lineRule="auto"/>
        <w:ind w:left="0"/>
        <w:rPr>
          <w:rFonts w:ascii="Open Sans" w:hAnsi="Open Sans" w:cs="Open Sans"/>
          <w:b/>
          <w:iCs/>
          <w:sz w:val="22"/>
          <w:szCs w:val="22"/>
        </w:rPr>
      </w:pPr>
      <w:r>
        <w:rPr>
          <w:rFonts w:ascii="Open Sans" w:hAnsi="Open Sans" w:cs="Open Sans"/>
          <w:b/>
          <w:iCs/>
          <w:sz w:val="22"/>
          <w:szCs w:val="22"/>
        </w:rPr>
        <w:t xml:space="preserve">Decreto </w:t>
      </w:r>
      <w:r w:rsidR="007667D2">
        <w:rPr>
          <w:rFonts w:ascii="Open Sans" w:hAnsi="Open Sans" w:cs="Open Sans"/>
          <w:b/>
          <w:iCs/>
          <w:sz w:val="22"/>
          <w:szCs w:val="22"/>
        </w:rPr>
        <w:t>approvazione atti</w:t>
      </w:r>
    </w:p>
    <w:p w:rsidR="002F7D75" w:rsidRPr="002F7D75" w:rsidRDefault="002F7D75" w:rsidP="002F7D75">
      <w:pPr>
        <w:spacing w:line="360" w:lineRule="auto"/>
        <w:jc w:val="both"/>
        <w:rPr>
          <w:rFonts w:ascii="Open Sans" w:hAnsi="Open Sans" w:cs="Open Sans"/>
          <w:spacing w:val="40"/>
          <w:sz w:val="22"/>
          <w:szCs w:val="22"/>
        </w:rPr>
      </w:pP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z w:val="22"/>
          <w:szCs w:val="22"/>
        </w:rPr>
        <w:tab/>
      </w:r>
      <w:r w:rsidRPr="002F7D75">
        <w:rPr>
          <w:rFonts w:ascii="Open Sans" w:hAnsi="Open Sans" w:cs="Open Sans"/>
          <w:spacing w:val="40"/>
          <w:sz w:val="22"/>
          <w:szCs w:val="22"/>
        </w:rPr>
        <w:t xml:space="preserve">Decreto n. </w:t>
      </w:r>
      <w:r w:rsidR="004E3696">
        <w:rPr>
          <w:rFonts w:ascii="Open Sans" w:hAnsi="Open Sans" w:cs="Open Sans"/>
          <w:spacing w:val="40"/>
          <w:sz w:val="22"/>
          <w:szCs w:val="22"/>
        </w:rPr>
        <w:t>1135</w:t>
      </w:r>
    </w:p>
    <w:p w:rsidR="00923F4E" w:rsidRDefault="00923F4E" w:rsidP="002F7D75">
      <w:pPr>
        <w:pStyle w:val="Titolo1"/>
        <w:spacing w:line="360" w:lineRule="auto"/>
        <w:ind w:left="1277" w:firstLine="708"/>
        <w:jc w:val="left"/>
        <w:rPr>
          <w:rFonts w:ascii="Open Sans" w:hAnsi="Open Sans" w:cs="Open Sans"/>
          <w:b w:val="0"/>
          <w:spacing w:val="60"/>
          <w:sz w:val="22"/>
          <w:szCs w:val="22"/>
        </w:rPr>
      </w:pPr>
    </w:p>
    <w:p w:rsidR="002F7D75" w:rsidRPr="002F7D75" w:rsidRDefault="002F7D75" w:rsidP="002F7D75">
      <w:pPr>
        <w:pStyle w:val="Titolo1"/>
        <w:spacing w:line="360" w:lineRule="auto"/>
        <w:ind w:left="1277" w:firstLine="708"/>
        <w:jc w:val="left"/>
        <w:rPr>
          <w:rFonts w:ascii="Open Sans" w:hAnsi="Open Sans" w:cs="Open Sans"/>
          <w:b w:val="0"/>
          <w:spacing w:val="60"/>
          <w:sz w:val="22"/>
          <w:szCs w:val="22"/>
        </w:rPr>
      </w:pPr>
      <w:r w:rsidRPr="002F7D75">
        <w:rPr>
          <w:rFonts w:ascii="Open Sans" w:hAnsi="Open Sans" w:cs="Open Sans"/>
          <w:b w:val="0"/>
          <w:spacing w:val="60"/>
          <w:sz w:val="22"/>
          <w:szCs w:val="22"/>
        </w:rPr>
        <w:t>IL DIRETTORE GENERALE</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lo Statuto dell’Università degli Studi del Sannio;</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w:t>
      </w:r>
      <w:r w:rsidRPr="002F7D75">
        <w:rPr>
          <w:rFonts w:ascii="Open Sans" w:hAnsi="Open Sans" w:cs="Open Sans"/>
          <w:bCs/>
          <w:i/>
          <w:sz w:val="22"/>
          <w:szCs w:val="22"/>
        </w:rPr>
        <w:t>Regolamento di ateneo per la disciplina dell’accesso al ruolo del personale tecnico ed amministrativo della Università degli Studi del Sannio a tempo determinato e indeterminato</w:t>
      </w:r>
      <w:r w:rsidRPr="002F7D75">
        <w:rPr>
          <w:rFonts w:ascii="Open Sans" w:hAnsi="Open Sans" w:cs="Open Sans"/>
          <w:bCs/>
          <w:sz w:val="22"/>
          <w:szCs w:val="22"/>
        </w:rPr>
        <w:t>”, emanato con Decreto Rettorale del 31 ottobre 2001, n. 966, e successivamente modificato con Decreto Rettorale del 7 settembre 2005, n. 1154;</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Decreto del Presidente della Repubblica 10 gennaio 1957, n. 3, “</w:t>
      </w:r>
      <w:r w:rsidRPr="002F7D75">
        <w:rPr>
          <w:rFonts w:ascii="Open Sans" w:hAnsi="Open Sans" w:cs="Open Sans"/>
          <w:bCs/>
          <w:i/>
          <w:sz w:val="22"/>
          <w:szCs w:val="22"/>
        </w:rPr>
        <w:t>Testo unico delle disposizioni concernenti lo statuto degli impiegati civili dello stato</w:t>
      </w:r>
      <w:r w:rsidRPr="002F7D75">
        <w:rPr>
          <w:rFonts w:ascii="Open Sans" w:hAnsi="Open Sans" w:cs="Open Sans"/>
          <w:bCs/>
          <w:sz w:val="22"/>
          <w:szCs w:val="22"/>
        </w:rPr>
        <w:t>”;</w:t>
      </w:r>
    </w:p>
    <w:p w:rsidR="002F7D75" w:rsidRPr="002F7D75" w:rsidRDefault="002F7D75" w:rsidP="002F7D75">
      <w:pPr>
        <w:spacing w:line="0" w:lineRule="atLeast"/>
        <w:ind w:left="1980" w:hanging="1980"/>
        <w:jc w:val="both"/>
        <w:rPr>
          <w:rFonts w:ascii="Open Sans" w:hAnsi="Open Sans" w:cs="Open Sans"/>
          <w:bCs/>
          <w:i/>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Decreto del Presidente della Repubblica 3 maggio 1957, n. 686, “</w:t>
      </w:r>
      <w:r w:rsidRPr="002F7D75">
        <w:rPr>
          <w:rFonts w:ascii="Open Sans" w:hAnsi="Open Sans" w:cs="Open Sans"/>
          <w:bCs/>
          <w:i/>
          <w:sz w:val="22"/>
          <w:szCs w:val="22"/>
        </w:rPr>
        <w:t>Norme di esecuzione del Testo Unico delle disposizioni concernenti lo statuto degli impiegati civili dello Stato, approvato con D.P.R. n. 3/1957”;</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Legge 7 agosto 1990, n. 241, “</w:t>
      </w:r>
      <w:r w:rsidRPr="002F7D75">
        <w:rPr>
          <w:rFonts w:ascii="Open Sans" w:hAnsi="Open Sans" w:cs="Open Sans"/>
          <w:bCs/>
          <w:i/>
          <w:sz w:val="22"/>
          <w:szCs w:val="22"/>
        </w:rPr>
        <w:t>Nuove norme in materia di procedimento amministrativo e diritto di accesso ai documenti amministrativi</w:t>
      </w:r>
      <w:r w:rsidRPr="002F7D75">
        <w:rPr>
          <w:rFonts w:ascii="Open Sans" w:hAnsi="Open Sans" w:cs="Open Sans"/>
          <w:bCs/>
          <w:sz w:val="22"/>
          <w:szCs w:val="22"/>
        </w:rPr>
        <w:t>” e successive modifiche ed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Legge 5 febbraio 1992, n. 104, “</w:t>
      </w:r>
      <w:r w:rsidRPr="002F7D75">
        <w:rPr>
          <w:rFonts w:ascii="Open Sans" w:hAnsi="Open Sans" w:cs="Open Sans"/>
          <w:bCs/>
          <w:i/>
          <w:sz w:val="22"/>
          <w:szCs w:val="22"/>
        </w:rPr>
        <w:t>Legge –quadro per l’assistenza, l’integrazione sociale e i diritti delle persone handicappate</w:t>
      </w:r>
      <w:r w:rsidRPr="002F7D75">
        <w:rPr>
          <w:rFonts w:ascii="Open Sans" w:hAnsi="Open Sans" w:cs="Open Sans"/>
          <w:bCs/>
          <w:sz w:val="22"/>
          <w:szCs w:val="22"/>
        </w:rPr>
        <w:t>” e successive modifiche ed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D.P.C.M. 7 febbraio 1994, n. </w:t>
      </w:r>
      <w:r w:rsidRPr="002F7D75">
        <w:rPr>
          <w:rFonts w:ascii="Open Sans" w:hAnsi="Open Sans" w:cs="Open Sans"/>
          <w:bCs/>
          <w:i/>
          <w:sz w:val="22"/>
          <w:szCs w:val="22"/>
        </w:rPr>
        <w:t xml:space="preserve">174, “Regolamento recante norme sull’accesso dei cittadini degli Stati membri dell’Unione Europea ai posti di lavoro presso Amministrazioni Pubbliche” </w:t>
      </w:r>
      <w:r w:rsidRPr="002F7D75">
        <w:rPr>
          <w:rFonts w:ascii="Open Sans" w:hAnsi="Open Sans" w:cs="Open Sans"/>
          <w:bCs/>
          <w:sz w:val="22"/>
          <w:szCs w:val="22"/>
        </w:rPr>
        <w:t>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D.P.R. 9 maggio 1994, n. 487, “</w:t>
      </w:r>
      <w:r w:rsidRPr="002F7D75">
        <w:rPr>
          <w:rFonts w:ascii="Open Sans" w:hAnsi="Open Sans" w:cs="Open Sans"/>
          <w:bCs/>
          <w:i/>
          <w:sz w:val="22"/>
          <w:szCs w:val="22"/>
        </w:rPr>
        <w:t>Regolamento recante norme sull’accesso agli impieghi nelle Pubbliche Amministrazioni e le modalità di svolgimento dei concorsi, dei concorsi unici e delle altre forme di assunzione nei pubblici impieghi”</w:t>
      </w:r>
      <w:r w:rsidRPr="002F7D75">
        <w:rPr>
          <w:rFonts w:ascii="Open Sans" w:hAnsi="Open Sans" w:cs="Open Sans"/>
          <w:bCs/>
          <w:sz w:val="22"/>
          <w:szCs w:val="22"/>
        </w:rPr>
        <w:t xml:space="preserve">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Legge 15 maggio 1997, n. 127, recanti “</w:t>
      </w:r>
      <w:r w:rsidRPr="002F7D75">
        <w:rPr>
          <w:rFonts w:ascii="Open Sans" w:hAnsi="Open Sans" w:cs="Open Sans"/>
          <w:bCs/>
          <w:i/>
          <w:sz w:val="22"/>
          <w:szCs w:val="22"/>
        </w:rPr>
        <w:t xml:space="preserve">Misure urgenti per lo snellimento dell’attività amministrativa e dei procedimenti di decisione e di controllo”, </w:t>
      </w:r>
      <w:r w:rsidRPr="002F7D75">
        <w:rPr>
          <w:rFonts w:ascii="Open Sans" w:hAnsi="Open Sans" w:cs="Open Sans"/>
          <w:bCs/>
          <w:sz w:val="22"/>
          <w:szCs w:val="22"/>
        </w:rPr>
        <w:t>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25 luglio 1998, n. 286, recante il “Testo unico delle disposizioni concernenti la disciplina dell’immigrazione e norme sulla condizione dello straniero”,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lastRenderedPageBreak/>
        <w:t>VISTA</w:t>
      </w:r>
      <w:r w:rsidRPr="002F7D75">
        <w:rPr>
          <w:rFonts w:ascii="Open Sans" w:hAnsi="Open Sans" w:cs="Open Sans"/>
          <w:bCs/>
          <w:sz w:val="22"/>
          <w:szCs w:val="22"/>
        </w:rPr>
        <w:tab/>
        <w:t>la Legge 12 marzo 1999, n. 68, recante “</w:t>
      </w:r>
      <w:r w:rsidRPr="002F7D75">
        <w:rPr>
          <w:rFonts w:ascii="Open Sans" w:hAnsi="Open Sans" w:cs="Open Sans"/>
          <w:bCs/>
          <w:i/>
          <w:sz w:val="22"/>
          <w:szCs w:val="22"/>
        </w:rPr>
        <w:t xml:space="preserve">Norme per il diritto al lavoro delle persone con disabilità”, </w:t>
      </w:r>
      <w:r w:rsidRPr="002F7D75">
        <w:rPr>
          <w:rFonts w:ascii="Open Sans" w:hAnsi="Open Sans" w:cs="Open Sans"/>
          <w:bCs/>
          <w:sz w:val="22"/>
          <w:szCs w:val="22"/>
        </w:rPr>
        <w:t>e successive modifiche e integrazioni</w:t>
      </w:r>
      <w:r w:rsidRPr="002F7D75">
        <w:rPr>
          <w:rFonts w:ascii="Open Sans" w:hAnsi="Open Sans" w:cs="Open Sans"/>
          <w:bCs/>
          <w:i/>
          <w:sz w:val="22"/>
          <w:szCs w:val="22"/>
        </w:rPr>
        <w:t>;</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D.P.R. 28 dicembre 2000, n. 445, “</w:t>
      </w:r>
      <w:r w:rsidRPr="002F7D75">
        <w:rPr>
          <w:rFonts w:ascii="Open Sans" w:hAnsi="Open Sans" w:cs="Open Sans"/>
          <w:bCs/>
          <w:i/>
          <w:sz w:val="22"/>
          <w:szCs w:val="22"/>
        </w:rPr>
        <w:t>Testo Unico delle disposizioni legislative e regolamentari in materia di documentazione amministrativa</w:t>
      </w:r>
      <w:r w:rsidRPr="002F7D75">
        <w:rPr>
          <w:rFonts w:ascii="Open Sans" w:hAnsi="Open Sans" w:cs="Open Sans"/>
          <w:bCs/>
          <w:sz w:val="22"/>
          <w:szCs w:val="22"/>
        </w:rPr>
        <w:t>”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30 marzo 2001, n. 165, recante “</w:t>
      </w:r>
      <w:r w:rsidRPr="002F7D75">
        <w:rPr>
          <w:rFonts w:ascii="Open Sans" w:hAnsi="Open Sans" w:cs="Open Sans"/>
          <w:bCs/>
          <w:i/>
          <w:sz w:val="22"/>
          <w:szCs w:val="22"/>
        </w:rPr>
        <w:t>Norme generali sull’ordinamento del lavoro alle dipendenze delle Amministrazioni Pubbliche</w:t>
      </w:r>
      <w:r w:rsidRPr="002F7D75">
        <w:rPr>
          <w:rFonts w:ascii="Open Sans" w:hAnsi="Open Sans" w:cs="Open Sans"/>
          <w:bCs/>
          <w:sz w:val="22"/>
          <w:szCs w:val="22"/>
        </w:rPr>
        <w:t>”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Legge 6 novembre 2012, n. 190, recante “Disposizioni per la prevenzione e la repressione della corruzione e dell’illegalità nella Pubblica Amministrazione”,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14 marzo 2013, n. 33, </w:t>
      </w:r>
      <w:r w:rsidRPr="002F7D75">
        <w:rPr>
          <w:rFonts w:ascii="Open Sans" w:hAnsi="Open Sans" w:cs="Open Sans"/>
          <w:bCs/>
          <w:i/>
          <w:sz w:val="22"/>
          <w:szCs w:val="22"/>
        </w:rPr>
        <w:t>“Riordino della disciplina riguardante il diritto di accesso civico e gli obblighi di pubblicità, trasparenza e diffusione di informazione da parte delle Pubbliche Amministrazioni</w:t>
      </w:r>
      <w:r w:rsidRPr="002F7D75">
        <w:rPr>
          <w:rFonts w:ascii="Open Sans" w:hAnsi="Open Sans" w:cs="Open Sans"/>
          <w:bCs/>
          <w:sz w:val="22"/>
          <w:szCs w:val="22"/>
        </w:rPr>
        <w:t>”;</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Direttiva del Ministro per la Semplificazione e la Pubblica Amministrazione n. 3 del 24 aprile 2018 recante “</w:t>
      </w:r>
      <w:r w:rsidRPr="002F7D75">
        <w:rPr>
          <w:rFonts w:ascii="Open Sans" w:hAnsi="Open Sans" w:cs="Open Sans"/>
          <w:bCs/>
          <w:i/>
          <w:sz w:val="22"/>
          <w:szCs w:val="22"/>
        </w:rPr>
        <w:t>Linee Guida sulle procedure concorsuali</w:t>
      </w:r>
      <w:r w:rsidRPr="002F7D75">
        <w:rPr>
          <w:rFonts w:ascii="Open Sans" w:hAnsi="Open Sans" w:cs="Open Sans"/>
          <w:bCs/>
          <w:sz w:val="22"/>
          <w:szCs w:val="22"/>
        </w:rPr>
        <w:t xml:space="preserve">” emanata in attuazione dell’articolo 35, comma 5.2 del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n. 165/2001;</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30 giugno 2003, n. 196, recante il “Codice in materia di protezione dei dati personali”; </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D.P.R. 11 febbraio 2005, n. 68, “</w:t>
      </w:r>
      <w:r w:rsidRPr="002F7D75">
        <w:rPr>
          <w:rFonts w:ascii="Open Sans" w:hAnsi="Open Sans" w:cs="Open Sans"/>
          <w:bCs/>
          <w:i/>
          <w:sz w:val="22"/>
          <w:szCs w:val="22"/>
        </w:rPr>
        <w:t>Regolamento recante disposizioni sull’utilizzo della posta elettronica certificata, a norma dell’art. 27 della Legge 16 gennaio 2003, n. 3”</w:t>
      </w:r>
      <w:r w:rsidRPr="002F7D75">
        <w:rPr>
          <w:rFonts w:ascii="Open Sans" w:hAnsi="Open Sans" w:cs="Open Sans"/>
          <w:bCs/>
          <w:sz w:val="22"/>
          <w:szCs w:val="22"/>
        </w:rPr>
        <w:t>;</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7 marzo 2005, n. 82 “Codice dell’amministrazione digitale”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11 aprile 2006, n. 198, “</w:t>
      </w:r>
      <w:r w:rsidRPr="002F7D75">
        <w:rPr>
          <w:rFonts w:ascii="Open Sans" w:hAnsi="Open Sans" w:cs="Open Sans"/>
          <w:bCs/>
          <w:i/>
          <w:sz w:val="22"/>
          <w:szCs w:val="22"/>
        </w:rPr>
        <w:t>Codice delle pari opportunità tra uomo e donna, a norma dell’articolo 6 della Legge 28 novembre 2005, n. 246”</w:t>
      </w:r>
      <w:r w:rsidRPr="002F7D75">
        <w:rPr>
          <w:rFonts w:ascii="Open Sans" w:hAnsi="Open Sans" w:cs="Open Sans"/>
          <w:bCs/>
          <w:sz w:val="22"/>
          <w:szCs w:val="22"/>
        </w:rPr>
        <w:t>, e successive modifiche e integrazioni;</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Decreto Legge 25 giugno 2008, n. 112, convertito con modificazioni dalla Legge 6 agosto 2008, n. 133, recante “</w:t>
      </w:r>
      <w:r w:rsidRPr="002F7D75">
        <w:rPr>
          <w:rFonts w:ascii="Open Sans" w:hAnsi="Open Sans" w:cs="Open Sans"/>
          <w:bCs/>
          <w:i/>
          <w:sz w:val="22"/>
          <w:szCs w:val="22"/>
        </w:rPr>
        <w:t>Disposizioni urgenti per lo sviluppo economico, la semplificazione, la competitività, la stabilizzazione della finanza pubblica e la perequazione tributaria”;</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 xml:space="preserve">il </w:t>
      </w:r>
      <w:proofErr w:type="spellStart"/>
      <w:r w:rsidRPr="002F7D75">
        <w:rPr>
          <w:rFonts w:ascii="Open Sans" w:hAnsi="Open Sans" w:cs="Open Sans"/>
          <w:bCs/>
          <w:sz w:val="22"/>
          <w:szCs w:val="22"/>
        </w:rPr>
        <w:t>D.Lgs</w:t>
      </w:r>
      <w:proofErr w:type="spellEnd"/>
      <w:r w:rsidRPr="002F7D75">
        <w:rPr>
          <w:rFonts w:ascii="Open Sans" w:hAnsi="Open Sans" w:cs="Open Sans"/>
          <w:bCs/>
          <w:sz w:val="22"/>
          <w:szCs w:val="22"/>
        </w:rPr>
        <w:t xml:space="preserve"> 29 marzo 2012, n. 49, recante la “</w:t>
      </w:r>
      <w:r w:rsidRPr="002F7D75">
        <w:rPr>
          <w:rFonts w:ascii="Open Sans" w:hAnsi="Open Sans" w:cs="Open Sans"/>
          <w:bCs/>
          <w:i/>
          <w:sz w:val="22"/>
          <w:szCs w:val="22"/>
        </w:rPr>
        <w:t>Disciplina per la programmazione, il monitoraggio e la valutazione delle politiche di bilancio e di reclutamento degli atenei, in attuazione della delega prevista dall’articolo 5, comma 1, della Legge 30 dicembre 2010, n. 240 e per il raggiungimento degli obiettivi previsti dal comma 1, lettere b) e c), secondo i principi normativi e i criteri direttivi stabiliti al comma 4, lettere b), c), d), e), ed f), e al comma 5</w:t>
      </w:r>
      <w:r w:rsidRPr="002F7D75">
        <w:rPr>
          <w:rFonts w:ascii="Open Sans" w:hAnsi="Open Sans" w:cs="Open Sans"/>
          <w:bCs/>
          <w:sz w:val="22"/>
          <w:szCs w:val="22"/>
        </w:rPr>
        <w:t>”;</w:t>
      </w:r>
    </w:p>
    <w:p w:rsidR="002F7D75" w:rsidRPr="002F7D75" w:rsidRDefault="002F7D75" w:rsidP="002F7D75">
      <w:pPr>
        <w:spacing w:line="0" w:lineRule="atLeast"/>
        <w:ind w:left="1980" w:hanging="1980"/>
        <w:jc w:val="both"/>
        <w:rPr>
          <w:rFonts w:ascii="Open Sans" w:hAnsi="Open Sans" w:cs="Open Sans"/>
          <w:bCs/>
          <w:i/>
          <w:sz w:val="22"/>
          <w:szCs w:val="22"/>
        </w:rPr>
      </w:pPr>
      <w:r w:rsidRPr="002F7D75">
        <w:rPr>
          <w:rFonts w:ascii="Open Sans" w:hAnsi="Open Sans" w:cs="Open Sans"/>
          <w:bCs/>
          <w:sz w:val="22"/>
          <w:szCs w:val="22"/>
        </w:rPr>
        <w:t>VISTA</w:t>
      </w:r>
      <w:r w:rsidRPr="002F7D75">
        <w:rPr>
          <w:rFonts w:ascii="Open Sans" w:hAnsi="Open Sans" w:cs="Open Sans"/>
          <w:bCs/>
          <w:sz w:val="22"/>
          <w:szCs w:val="22"/>
        </w:rPr>
        <w:tab/>
        <w:t>la circolare n.5/2013 emanata dalla Presidenza del Consiglio dei Ministri, Dipartimento della Funzione Pubblica relativa a “</w:t>
      </w:r>
      <w:r w:rsidRPr="002F7D75">
        <w:rPr>
          <w:rFonts w:ascii="Open Sans" w:hAnsi="Open Sans" w:cs="Open Sans"/>
          <w:bCs/>
          <w:i/>
          <w:sz w:val="22"/>
          <w:szCs w:val="22"/>
        </w:rPr>
        <w:t>Indirizzi volti a favorire il superamento del precariato. Reclutamento speciale per il personale in possesso dei requisiti normativi. Proroghe dei contratti. Articolo 4 del Decreto-legge 31 agosto 2013, n. 101, convertito con modificazioni dalla Legge 30 ottobre 2013, n. 125, recante “Disposizioni urgenti per il perseguimento di obiettivi di razionalizzazione nelle pubbliche amministrazioni” e articolo 5 del decreto legislativo 30 marzo 2001, n. 165”;</w:t>
      </w:r>
    </w:p>
    <w:p w:rsidR="002F7D75" w:rsidRP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bCs/>
          <w:sz w:val="22"/>
          <w:szCs w:val="22"/>
        </w:rPr>
        <w:lastRenderedPageBreak/>
        <w:t>VISTO</w:t>
      </w:r>
      <w:r w:rsidRPr="002F7D75">
        <w:rPr>
          <w:rFonts w:ascii="Open Sans" w:hAnsi="Open Sans" w:cs="Open Sans"/>
          <w:bCs/>
          <w:sz w:val="22"/>
          <w:szCs w:val="22"/>
        </w:rPr>
        <w:tab/>
        <w:t>il Contratto Collettivo Nazionale di Lavoro del personale del comparto università relativo al quadriennio normativo 2006-2009, sottoscritto in data 16 ottobre 2008;</w:t>
      </w:r>
    </w:p>
    <w:p w:rsidR="002F7D75" w:rsidRP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Contratto Collettivo Nazionale di Lavoro del personale del comparto Istruzione e Ricerca relativo al triennio 2016-2018, sottoscritto in data 19 aprile 2018;</w:t>
      </w:r>
    </w:p>
    <w:p w:rsidR="002F7D75" w:rsidRP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sz w:val="22"/>
          <w:szCs w:val="22"/>
        </w:rPr>
        <w:t>VISTO</w:t>
      </w:r>
      <w:r w:rsidRPr="002F7D75">
        <w:rPr>
          <w:rFonts w:ascii="Open Sans" w:hAnsi="Open Sans" w:cs="Open Sans"/>
          <w:sz w:val="22"/>
          <w:szCs w:val="22"/>
        </w:rPr>
        <w:tab/>
        <w:t>il Decreto Legislativo 25 maggio 2017, numero 75;</w:t>
      </w:r>
    </w:p>
    <w:p w:rsidR="002F7D75" w:rsidRPr="002F7D75" w:rsidRDefault="002F7D75" w:rsidP="002F7D75">
      <w:pPr>
        <w:spacing w:line="0" w:lineRule="atLeast"/>
        <w:ind w:left="1980" w:hanging="1980"/>
        <w:jc w:val="both"/>
        <w:rPr>
          <w:rFonts w:ascii="Open Sans" w:hAnsi="Open Sans" w:cs="Open Sans"/>
          <w:bCs/>
          <w:sz w:val="22"/>
          <w:szCs w:val="22"/>
        </w:rPr>
      </w:pPr>
      <w:r w:rsidRPr="002F7D75">
        <w:rPr>
          <w:rFonts w:ascii="Open Sans" w:hAnsi="Open Sans" w:cs="Open Sans"/>
          <w:bCs/>
          <w:sz w:val="22"/>
          <w:szCs w:val="22"/>
        </w:rPr>
        <w:t>VISTI</w:t>
      </w:r>
      <w:r w:rsidRPr="002F7D75">
        <w:rPr>
          <w:rFonts w:ascii="Open Sans" w:hAnsi="Open Sans" w:cs="Open Sans"/>
          <w:bCs/>
          <w:sz w:val="22"/>
          <w:szCs w:val="22"/>
        </w:rPr>
        <w:tab/>
        <w:t>i DD.MM. n. 619 del 5 agosto 2016, n. 614 del 10 agosto 2017, n. 873 del 29 dicembre 2018 con i quali, in attuazione di quanto previsto dall’articolo 66, comma 13 bis del decreto-Legge  25 giugno 2008, n. 112, sono stati assegnati alle Istituzioni Universitarie i punti organico, rispettivamente per gli anni 2016 (turn over 2015), 2017 (turn over 2016) e 2018 (turn over 2017);</w:t>
      </w:r>
    </w:p>
    <w:p w:rsidR="002F7D75" w:rsidRPr="002F7D75" w:rsidRDefault="002F7D75" w:rsidP="002F7D75">
      <w:pPr>
        <w:spacing w:line="0" w:lineRule="atLeast"/>
        <w:ind w:left="1980" w:hanging="1980"/>
        <w:jc w:val="both"/>
        <w:rPr>
          <w:rFonts w:ascii="Open Sans" w:hAnsi="Open Sans" w:cs="Open Sans"/>
          <w:bCs/>
          <w:i/>
          <w:sz w:val="22"/>
          <w:szCs w:val="22"/>
        </w:rPr>
      </w:pPr>
      <w:r w:rsidRPr="002F7D75">
        <w:rPr>
          <w:rFonts w:ascii="Open Sans" w:hAnsi="Open Sans" w:cs="Open Sans"/>
          <w:bCs/>
          <w:sz w:val="22"/>
          <w:szCs w:val="22"/>
        </w:rPr>
        <w:t>VISTO</w:t>
      </w:r>
      <w:r w:rsidRPr="002F7D75">
        <w:rPr>
          <w:rFonts w:ascii="Open Sans" w:hAnsi="Open Sans" w:cs="Open Sans"/>
          <w:bCs/>
          <w:sz w:val="22"/>
          <w:szCs w:val="22"/>
        </w:rPr>
        <w:tab/>
        <w:t>il Decreto del Presidente del Consiglio dei Ministri emanato il 28 dicembre 2018;</w:t>
      </w:r>
    </w:p>
    <w:p w:rsidR="002F7D75" w:rsidRP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sz w:val="22"/>
          <w:szCs w:val="22"/>
        </w:rPr>
        <w:t>VISTA</w:t>
      </w:r>
      <w:r w:rsidRPr="002F7D75">
        <w:rPr>
          <w:rFonts w:ascii="Open Sans" w:hAnsi="Open Sans" w:cs="Open Sans"/>
          <w:sz w:val="22"/>
          <w:szCs w:val="22"/>
        </w:rPr>
        <w:tab/>
        <w:t>la programmazione del fabbisogno di personale tecnico-amministrativo e bibliotecario approvata, previo parere favorevole del Senato Accademico, nella seduta del Consiglio di Amministrazione del 18 aprile 2019, con la quale è stato, tra l’altro, autorizzato l’utilizzo dei punti organico immediatamente disponibili, pari a un totale complessivo di 2,63, ai sensi della normativa vigente, e secondo quanto riportato nella tabella 4.1, come modificata nella seduta del Senato Accademico del 17 aprile 2019, con la precisazione che le assunzioni riferite ai punti organico relativi al 2019(turn over 2018) non potranno intervenire prima del 1 dicembre 2019;</w:t>
      </w:r>
    </w:p>
    <w:p w:rsidR="002F7D75" w:rsidRP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sz w:val="22"/>
          <w:szCs w:val="22"/>
        </w:rPr>
        <w:t>CONSIDERATO</w:t>
      </w:r>
      <w:r w:rsidRPr="002F7D75">
        <w:rPr>
          <w:rFonts w:ascii="Open Sans" w:hAnsi="Open Sans" w:cs="Open Sans"/>
          <w:sz w:val="22"/>
          <w:szCs w:val="22"/>
        </w:rPr>
        <w:tab/>
        <w:t xml:space="preserve">che nella predetta programmazione è prevista, tra l’altro, l’utilizzazione di 0,30 punti organico da destinare alla assunzione di una unità di personale di Categoria D, Area Tecnica, Tecnico-Scientifica ed Elaborazione Dati con rapporto di lavoro a tempo indeterminato e con regime di impegno orario a tempo pieno, ai sensi dell’articolo 35, comma 3 bis, lettera b) del </w:t>
      </w:r>
      <w:proofErr w:type="spellStart"/>
      <w:r w:rsidRPr="002F7D75">
        <w:rPr>
          <w:rFonts w:ascii="Open Sans" w:hAnsi="Open Sans" w:cs="Open Sans"/>
          <w:sz w:val="22"/>
          <w:szCs w:val="22"/>
        </w:rPr>
        <w:t>D.Lgs</w:t>
      </w:r>
      <w:proofErr w:type="spellEnd"/>
      <w:r w:rsidRPr="002F7D75">
        <w:rPr>
          <w:rFonts w:ascii="Open Sans" w:hAnsi="Open Sans" w:cs="Open Sans"/>
          <w:sz w:val="22"/>
          <w:szCs w:val="22"/>
        </w:rPr>
        <w:t xml:space="preserve"> 165/2001;</w:t>
      </w:r>
    </w:p>
    <w:p w:rsidR="002F7D75" w:rsidRDefault="002F7D75" w:rsidP="002F7D75">
      <w:pPr>
        <w:spacing w:line="0" w:lineRule="atLeast"/>
        <w:ind w:left="1980" w:hanging="1980"/>
        <w:jc w:val="both"/>
        <w:rPr>
          <w:rFonts w:ascii="Open Sans" w:hAnsi="Open Sans" w:cs="Open Sans"/>
          <w:sz w:val="22"/>
          <w:szCs w:val="22"/>
        </w:rPr>
      </w:pPr>
      <w:r w:rsidRPr="002F7D75">
        <w:rPr>
          <w:rFonts w:ascii="Open Sans" w:hAnsi="Open Sans" w:cs="Open Sans"/>
          <w:sz w:val="22"/>
          <w:szCs w:val="22"/>
        </w:rPr>
        <w:t>VISTA</w:t>
      </w:r>
      <w:r w:rsidRPr="002F7D75">
        <w:rPr>
          <w:rFonts w:ascii="Open Sans" w:hAnsi="Open Sans" w:cs="Open Sans"/>
          <w:sz w:val="22"/>
          <w:szCs w:val="22"/>
        </w:rPr>
        <w:tab/>
        <w:t>la Legge 30 dicembre 2018, n. 145, “</w:t>
      </w:r>
      <w:r w:rsidRPr="002F7D75">
        <w:rPr>
          <w:rFonts w:ascii="Open Sans" w:hAnsi="Open Sans" w:cs="Open Sans"/>
          <w:i/>
          <w:sz w:val="22"/>
          <w:szCs w:val="22"/>
        </w:rPr>
        <w:t>Bilancio di previsione dello Stato per l’anno finanziario 2019 e il bilancio pluriennale per il triennio 2019-2021</w:t>
      </w:r>
      <w:r w:rsidRPr="002F7D75">
        <w:rPr>
          <w:rFonts w:ascii="Open Sans" w:hAnsi="Open Sans" w:cs="Open Sans"/>
          <w:sz w:val="22"/>
          <w:szCs w:val="22"/>
        </w:rPr>
        <w:t>”;</w:t>
      </w:r>
    </w:p>
    <w:p w:rsidR="007149AA" w:rsidRDefault="007149AA" w:rsidP="002F7D75">
      <w:pPr>
        <w:spacing w:line="0" w:lineRule="atLeast"/>
        <w:ind w:left="1980" w:hanging="1980"/>
        <w:jc w:val="both"/>
        <w:rPr>
          <w:rFonts w:ascii="Open Sans" w:hAnsi="Open Sans" w:cs="Open Sans"/>
          <w:sz w:val="22"/>
          <w:szCs w:val="22"/>
        </w:rPr>
      </w:pPr>
      <w:r>
        <w:rPr>
          <w:rFonts w:ascii="Open Sans" w:hAnsi="Open Sans" w:cs="Open Sans"/>
          <w:sz w:val="22"/>
          <w:szCs w:val="22"/>
        </w:rPr>
        <w:t>VISTA</w:t>
      </w:r>
      <w:r>
        <w:rPr>
          <w:rFonts w:ascii="Open Sans" w:hAnsi="Open Sans" w:cs="Open Sans"/>
          <w:sz w:val="22"/>
          <w:szCs w:val="22"/>
        </w:rPr>
        <w:tab/>
      </w:r>
      <w:r w:rsidR="00217D10">
        <w:rPr>
          <w:rFonts w:ascii="Open Sans" w:hAnsi="Open Sans" w:cs="Open Sans"/>
          <w:sz w:val="22"/>
          <w:szCs w:val="22"/>
        </w:rPr>
        <w:t xml:space="preserve">la nota del 29 maggio 2019, numero di protocollo 11714, con la quale è stata inoltrata la richiesta al Dipartimento della Funzione Pubblica ai sensi dell’articolo 34 bis del </w:t>
      </w:r>
      <w:proofErr w:type="spellStart"/>
      <w:r w:rsidR="00217D10">
        <w:rPr>
          <w:rFonts w:ascii="Open Sans" w:hAnsi="Open Sans" w:cs="Open Sans"/>
          <w:sz w:val="22"/>
          <w:szCs w:val="22"/>
        </w:rPr>
        <w:t>D.Lgs</w:t>
      </w:r>
      <w:proofErr w:type="spellEnd"/>
      <w:r w:rsidR="00217D10">
        <w:rPr>
          <w:rFonts w:ascii="Open Sans" w:hAnsi="Open Sans" w:cs="Open Sans"/>
          <w:sz w:val="22"/>
          <w:szCs w:val="22"/>
        </w:rPr>
        <w:t xml:space="preserve"> n. 165/2001;</w:t>
      </w:r>
    </w:p>
    <w:p w:rsidR="00065DDC" w:rsidRDefault="00065DDC" w:rsidP="002F7D75">
      <w:pPr>
        <w:spacing w:line="0" w:lineRule="atLeast"/>
        <w:ind w:left="1980" w:hanging="1980"/>
        <w:jc w:val="both"/>
        <w:rPr>
          <w:rFonts w:ascii="Open Sans" w:hAnsi="Open Sans" w:cs="Open Sans"/>
          <w:bCs/>
          <w:sz w:val="22"/>
          <w:szCs w:val="22"/>
        </w:rPr>
      </w:pPr>
      <w:r>
        <w:rPr>
          <w:rFonts w:ascii="Open Sans" w:hAnsi="Open Sans" w:cs="Open Sans"/>
          <w:sz w:val="22"/>
          <w:szCs w:val="22"/>
        </w:rPr>
        <w:t>CONSIDERATO</w:t>
      </w:r>
      <w:r>
        <w:rPr>
          <w:rFonts w:ascii="Open Sans" w:hAnsi="Open Sans" w:cs="Open Sans"/>
          <w:sz w:val="22"/>
          <w:szCs w:val="22"/>
        </w:rPr>
        <w:tab/>
        <w:t xml:space="preserve">che, ai sensi della circolare </w:t>
      </w:r>
      <w:r w:rsidRPr="002F7D75">
        <w:rPr>
          <w:rFonts w:ascii="Open Sans" w:hAnsi="Open Sans" w:cs="Open Sans"/>
          <w:bCs/>
          <w:sz w:val="22"/>
          <w:szCs w:val="22"/>
        </w:rPr>
        <w:t>la circolare n.5/2013 emanata dalla Presidenza del Consiglio dei Ministri, Dipartimento della Funzione Pubblica</w:t>
      </w:r>
      <w:r>
        <w:rPr>
          <w:rFonts w:ascii="Open Sans" w:hAnsi="Open Sans" w:cs="Open Sans"/>
          <w:bCs/>
          <w:sz w:val="22"/>
          <w:szCs w:val="22"/>
        </w:rPr>
        <w:t xml:space="preserve">, per tale procedura di reclutamento non sono obbligatori gli adempimenti di cui all’articolo 30 del </w:t>
      </w:r>
      <w:proofErr w:type="spellStart"/>
      <w:r>
        <w:rPr>
          <w:rFonts w:ascii="Open Sans" w:hAnsi="Open Sans" w:cs="Open Sans"/>
          <w:bCs/>
          <w:sz w:val="22"/>
          <w:szCs w:val="22"/>
        </w:rPr>
        <w:t>D.Lgs</w:t>
      </w:r>
      <w:proofErr w:type="spellEnd"/>
      <w:r>
        <w:rPr>
          <w:rFonts w:ascii="Open Sans" w:hAnsi="Open Sans" w:cs="Open Sans"/>
          <w:bCs/>
          <w:sz w:val="22"/>
          <w:szCs w:val="22"/>
        </w:rPr>
        <w:t xml:space="preserve"> 165/2001;</w:t>
      </w:r>
    </w:p>
    <w:p w:rsidR="00A62F9F" w:rsidRDefault="00A62F9F" w:rsidP="002F7D75">
      <w:pPr>
        <w:spacing w:line="0" w:lineRule="atLeast"/>
        <w:ind w:left="1980" w:hanging="1980"/>
        <w:jc w:val="both"/>
        <w:rPr>
          <w:rFonts w:ascii="Open Sans" w:hAnsi="Open Sans" w:cs="Open Sans"/>
          <w:sz w:val="22"/>
          <w:szCs w:val="22"/>
        </w:rPr>
      </w:pPr>
      <w:r>
        <w:rPr>
          <w:rFonts w:ascii="Open Sans" w:hAnsi="Open Sans" w:cs="Open Sans"/>
          <w:bCs/>
          <w:sz w:val="22"/>
          <w:szCs w:val="22"/>
        </w:rPr>
        <w:t xml:space="preserve">VISTO </w:t>
      </w:r>
      <w:r>
        <w:rPr>
          <w:rFonts w:ascii="Open Sans" w:hAnsi="Open Sans" w:cs="Open Sans"/>
          <w:bCs/>
          <w:sz w:val="22"/>
          <w:szCs w:val="22"/>
        </w:rPr>
        <w:tab/>
        <w:t>il Decreto Direttoriale del 13 giugno 2019, n. 572,</w:t>
      </w:r>
      <w:r w:rsidR="009F190C">
        <w:rPr>
          <w:rFonts w:ascii="Open Sans" w:hAnsi="Open Sans" w:cs="Open Sans"/>
          <w:bCs/>
          <w:sz w:val="22"/>
          <w:szCs w:val="22"/>
        </w:rPr>
        <w:t xml:space="preserve"> con il quale è stato</w:t>
      </w:r>
      <w:r>
        <w:rPr>
          <w:rFonts w:ascii="Open Sans" w:hAnsi="Open Sans" w:cs="Open Sans"/>
          <w:bCs/>
          <w:sz w:val="22"/>
          <w:szCs w:val="22"/>
        </w:rPr>
        <w:t xml:space="preserve"> </w:t>
      </w:r>
      <w:r w:rsidR="009F190C" w:rsidRPr="00B144C7">
        <w:rPr>
          <w:rFonts w:ascii="Open Sans" w:hAnsi="Open Sans" w:cs="Open Sans"/>
          <w:sz w:val="22"/>
          <w:szCs w:val="22"/>
        </w:rPr>
        <w:t>indetto un concorso pubblico</w:t>
      </w:r>
      <w:r w:rsidR="009F190C">
        <w:rPr>
          <w:rFonts w:ascii="Open Sans" w:hAnsi="Open Sans" w:cs="Open Sans"/>
          <w:sz w:val="22"/>
          <w:szCs w:val="22"/>
        </w:rPr>
        <w:t>,</w:t>
      </w:r>
      <w:r w:rsidR="009F190C" w:rsidRPr="00B144C7">
        <w:rPr>
          <w:rFonts w:ascii="Open Sans" w:hAnsi="Open Sans" w:cs="Open Sans"/>
          <w:sz w:val="22"/>
          <w:szCs w:val="22"/>
        </w:rPr>
        <w:t xml:space="preserve"> per titoli ed esami</w:t>
      </w:r>
      <w:r w:rsidR="009F190C">
        <w:rPr>
          <w:rFonts w:ascii="Open Sans" w:hAnsi="Open Sans" w:cs="Open Sans"/>
          <w:sz w:val="22"/>
          <w:szCs w:val="22"/>
        </w:rPr>
        <w:t>,</w:t>
      </w:r>
      <w:r w:rsidR="009F190C" w:rsidRPr="00B144C7">
        <w:rPr>
          <w:rFonts w:ascii="Open Sans" w:hAnsi="Open Sans" w:cs="Open Sans"/>
          <w:sz w:val="22"/>
          <w:szCs w:val="22"/>
        </w:rPr>
        <w:t xml:space="preserve"> per la copertura di n. 1 (uno) posto di categoria D, Posizione Economica D1, Area Tecnica, Tecnico-Scientifica e di Elaborazione Dati, con rapporto di lavoro subordinato a tempo indeterminato e con regime di impegno orario a tempo pieno, per le esigenze dell</w:t>
      </w:r>
      <w:r w:rsidR="009F190C">
        <w:rPr>
          <w:rFonts w:ascii="Open Sans" w:hAnsi="Open Sans" w:cs="Open Sans"/>
          <w:sz w:val="22"/>
          <w:szCs w:val="22"/>
        </w:rPr>
        <w:t xml:space="preserve">a Unità Organizzativa </w:t>
      </w:r>
      <w:r w:rsidR="009F190C" w:rsidRPr="00B144C7">
        <w:rPr>
          <w:rFonts w:ascii="Open Sans" w:hAnsi="Open Sans" w:cs="Open Sans"/>
          <w:sz w:val="22"/>
          <w:szCs w:val="22"/>
        </w:rPr>
        <w:t xml:space="preserve">Patrimonio e dell’Ufficio a Supporto al </w:t>
      </w:r>
      <w:r w:rsidR="009F190C" w:rsidRPr="00B144C7">
        <w:rPr>
          <w:rFonts w:ascii="Open Sans" w:hAnsi="Open Sans" w:cs="Open Sans"/>
          <w:sz w:val="22"/>
          <w:szCs w:val="22"/>
        </w:rPr>
        <w:lastRenderedPageBreak/>
        <w:t>Servizio di Prevenzione e Protezione di Ateneo</w:t>
      </w:r>
      <w:r w:rsidR="005C6994">
        <w:rPr>
          <w:rFonts w:ascii="Open Sans" w:hAnsi="Open Sans" w:cs="Open Sans"/>
          <w:sz w:val="22"/>
          <w:szCs w:val="22"/>
        </w:rPr>
        <w:t>, pubblicato sulla Gazzetta Ufficiale della Repubblica Italiana, IV Serie Speciale, in data 12 luglio 2019;</w:t>
      </w:r>
    </w:p>
    <w:p w:rsidR="009F190C" w:rsidRDefault="009F190C" w:rsidP="009F190C">
      <w:pPr>
        <w:ind w:left="1985" w:hanging="1985"/>
        <w:jc w:val="both"/>
        <w:rPr>
          <w:rFonts w:ascii="Open Sans" w:hAnsi="Open Sans" w:cs="Open Sans"/>
          <w:sz w:val="22"/>
          <w:szCs w:val="22"/>
        </w:rPr>
      </w:pPr>
      <w:r>
        <w:rPr>
          <w:rFonts w:ascii="Open Sans" w:hAnsi="Open Sans" w:cs="Open Sans"/>
          <w:sz w:val="22"/>
          <w:szCs w:val="22"/>
        </w:rPr>
        <w:t>CONSIDERATO</w:t>
      </w:r>
      <w:r>
        <w:rPr>
          <w:rFonts w:ascii="Open Sans" w:hAnsi="Open Sans" w:cs="Open Sans"/>
          <w:sz w:val="22"/>
          <w:szCs w:val="22"/>
        </w:rPr>
        <w:tab/>
        <w:t xml:space="preserve">tra l’altro, che </w:t>
      </w:r>
      <w:r w:rsidRPr="009F190C">
        <w:rPr>
          <w:rFonts w:ascii="Open Sans" w:hAnsi="Open Sans" w:cs="Open Sans"/>
          <w:sz w:val="22"/>
          <w:szCs w:val="22"/>
        </w:rPr>
        <w:t>la predetta procedura concorsuale è finalizzata, ai sensi dell’articolo 35, comma 3 bis, lettera b)</w:t>
      </w:r>
      <w:r>
        <w:rPr>
          <w:rFonts w:ascii="Open Sans" w:hAnsi="Open Sans" w:cs="Open Sans"/>
          <w:sz w:val="22"/>
          <w:szCs w:val="22"/>
        </w:rPr>
        <w:t xml:space="preserve"> del Decreto Legislativo n. 165</w:t>
      </w:r>
      <w:r w:rsidRPr="009F190C">
        <w:rPr>
          <w:rFonts w:ascii="Open Sans" w:hAnsi="Open Sans" w:cs="Open Sans"/>
          <w:sz w:val="22"/>
          <w:szCs w:val="22"/>
        </w:rPr>
        <w:t xml:space="preserve">/2001, a valorizzare, con apposito punteggio, l’esperienza professionale di coloro che abbiano maturato, con rapporto di lavoro subordinato a tempo determinato o con contratto di collaborazione coordinata e continuativa, almeno tre anni di servizio alle dipendenze della Università degli Studi del </w:t>
      </w:r>
      <w:proofErr w:type="spellStart"/>
      <w:r w:rsidRPr="009F190C">
        <w:rPr>
          <w:rFonts w:ascii="Open Sans" w:hAnsi="Open Sans" w:cs="Open Sans"/>
          <w:sz w:val="22"/>
          <w:szCs w:val="22"/>
        </w:rPr>
        <w:t>Sannio</w:t>
      </w:r>
      <w:proofErr w:type="spellEnd"/>
      <w:r w:rsidRPr="009F190C">
        <w:rPr>
          <w:rFonts w:ascii="Open Sans" w:hAnsi="Open Sans" w:cs="Open Sans"/>
          <w:sz w:val="22"/>
          <w:szCs w:val="22"/>
        </w:rPr>
        <w:t>, con funzioni corrispondenti ed equiparabili al profilo richiesto</w:t>
      </w:r>
      <w:r w:rsidR="00395207">
        <w:rPr>
          <w:rFonts w:ascii="Open Sans" w:hAnsi="Open Sans" w:cs="Open Sans"/>
          <w:sz w:val="22"/>
          <w:szCs w:val="22"/>
        </w:rPr>
        <w:t>;</w:t>
      </w:r>
    </w:p>
    <w:p w:rsidR="00833A85" w:rsidRPr="00B96129" w:rsidRDefault="007667D2" w:rsidP="00B96129">
      <w:pPr>
        <w:ind w:left="1985" w:hanging="1985"/>
        <w:jc w:val="both"/>
        <w:rPr>
          <w:rFonts w:ascii="Open Sans" w:hAnsi="Open Sans" w:cs="Open Sans"/>
          <w:sz w:val="22"/>
          <w:szCs w:val="22"/>
        </w:rPr>
      </w:pPr>
      <w:r>
        <w:rPr>
          <w:rFonts w:ascii="Open Sans" w:hAnsi="Open Sans" w:cs="Open Sans"/>
          <w:sz w:val="22"/>
          <w:szCs w:val="22"/>
        </w:rPr>
        <w:t>VISTO</w:t>
      </w:r>
      <w:r>
        <w:rPr>
          <w:rFonts w:ascii="Open Sans" w:hAnsi="Open Sans" w:cs="Open Sans"/>
          <w:sz w:val="22"/>
          <w:szCs w:val="22"/>
        </w:rPr>
        <w:tab/>
        <w:t>il Decreto Direttoriale del 12 settembre 2019, n. 837, con il quale</w:t>
      </w:r>
      <w:r w:rsidR="0024042F">
        <w:rPr>
          <w:rFonts w:ascii="Open Sans" w:hAnsi="Open Sans" w:cs="Open Sans"/>
          <w:sz w:val="22"/>
          <w:szCs w:val="22"/>
        </w:rPr>
        <w:t>, ai sensi dell’articolo 2, ultimo comma</w:t>
      </w:r>
      <w:r>
        <w:rPr>
          <w:rFonts w:ascii="Open Sans" w:hAnsi="Open Sans" w:cs="Open Sans"/>
          <w:sz w:val="22"/>
          <w:szCs w:val="22"/>
        </w:rPr>
        <w:t xml:space="preserve">, </w:t>
      </w:r>
      <w:r w:rsidR="0024042F">
        <w:rPr>
          <w:rFonts w:ascii="Open Sans" w:hAnsi="Open Sans" w:cs="Open Sans"/>
          <w:sz w:val="22"/>
          <w:szCs w:val="22"/>
        </w:rPr>
        <w:t xml:space="preserve">del predetto bando di concorso,  si è proceduto ad escludere dalla </w:t>
      </w:r>
      <w:r w:rsidR="00B96129">
        <w:rPr>
          <w:rFonts w:ascii="Open Sans" w:hAnsi="Open Sans" w:cs="Open Sans"/>
          <w:sz w:val="22"/>
          <w:szCs w:val="22"/>
        </w:rPr>
        <w:t>procedura concorsuale i candidati non in possesso dei requisiti previsti;</w:t>
      </w:r>
    </w:p>
    <w:p w:rsidR="00B96129" w:rsidRDefault="00B96129" w:rsidP="00B96129">
      <w:pPr>
        <w:pStyle w:val="Rientrocorpodeltesto"/>
        <w:ind w:left="1985" w:hanging="1985"/>
        <w:rPr>
          <w:rFonts w:ascii="Open Sans" w:hAnsi="Open Sans" w:cs="Open Sans"/>
          <w:sz w:val="22"/>
          <w:szCs w:val="22"/>
        </w:rPr>
      </w:pPr>
      <w:r>
        <w:rPr>
          <w:rFonts w:ascii="Open Sans" w:hAnsi="Open Sans" w:cs="Open Sans"/>
          <w:sz w:val="22"/>
          <w:szCs w:val="22"/>
        </w:rPr>
        <w:t>VISTO</w:t>
      </w:r>
      <w:r>
        <w:rPr>
          <w:rFonts w:ascii="Open Sans" w:hAnsi="Open Sans" w:cs="Open Sans"/>
          <w:sz w:val="22"/>
          <w:szCs w:val="22"/>
        </w:rPr>
        <w:tab/>
        <w:t>il Decreto Direttoriale del 12 settembre 2019, n. 838, con il quale si è   pro</w:t>
      </w:r>
      <w:r w:rsidR="004B4121">
        <w:rPr>
          <w:rFonts w:ascii="Open Sans" w:hAnsi="Open Sans" w:cs="Open Sans"/>
          <w:sz w:val="22"/>
          <w:szCs w:val="22"/>
        </w:rPr>
        <w:t>vveduto</w:t>
      </w:r>
      <w:r>
        <w:rPr>
          <w:rFonts w:ascii="Open Sans" w:hAnsi="Open Sans" w:cs="Open Sans"/>
          <w:sz w:val="22"/>
          <w:szCs w:val="22"/>
        </w:rPr>
        <w:t xml:space="preserve"> a nomin</w:t>
      </w:r>
      <w:r w:rsidR="004B4121">
        <w:rPr>
          <w:rFonts w:ascii="Open Sans" w:hAnsi="Open Sans" w:cs="Open Sans"/>
          <w:sz w:val="22"/>
          <w:szCs w:val="22"/>
        </w:rPr>
        <w:t xml:space="preserve">are la Commissione Giudicatrice </w:t>
      </w:r>
      <w:r w:rsidR="004B4121" w:rsidRPr="00B144C7">
        <w:rPr>
          <w:rFonts w:ascii="Open Sans" w:hAnsi="Open Sans" w:cs="Open Sans"/>
          <w:sz w:val="22"/>
          <w:szCs w:val="22"/>
        </w:rPr>
        <w:t>concorso pubblico</w:t>
      </w:r>
      <w:r w:rsidR="004B4121">
        <w:rPr>
          <w:rFonts w:ascii="Open Sans" w:hAnsi="Open Sans" w:cs="Open Sans"/>
          <w:sz w:val="22"/>
          <w:szCs w:val="22"/>
        </w:rPr>
        <w:t>,</w:t>
      </w:r>
      <w:r w:rsidR="004B4121" w:rsidRPr="00B144C7">
        <w:rPr>
          <w:rFonts w:ascii="Open Sans" w:hAnsi="Open Sans" w:cs="Open Sans"/>
          <w:sz w:val="22"/>
          <w:szCs w:val="22"/>
        </w:rPr>
        <w:t xml:space="preserve"> per titoli ed esami</w:t>
      </w:r>
      <w:r w:rsidR="004B4121">
        <w:rPr>
          <w:rFonts w:ascii="Open Sans" w:hAnsi="Open Sans" w:cs="Open Sans"/>
          <w:sz w:val="22"/>
          <w:szCs w:val="22"/>
        </w:rPr>
        <w:t>,</w:t>
      </w:r>
      <w:r w:rsidR="004B4121" w:rsidRPr="00B144C7">
        <w:rPr>
          <w:rFonts w:ascii="Open Sans" w:hAnsi="Open Sans" w:cs="Open Sans"/>
          <w:sz w:val="22"/>
          <w:szCs w:val="22"/>
        </w:rPr>
        <w:t xml:space="preserve"> per la copertura di n. 1 (uno) posto di categoria D, Posizione Economica D1, Area Tecnica, Tecnico-Scientifica e di Elaborazione Dati, con rapporto di lavoro subordinato a tempo indeterminato e con regime di impegno orario a tempo pieno, per le esigenze dell</w:t>
      </w:r>
      <w:r w:rsidR="004B4121">
        <w:rPr>
          <w:rFonts w:ascii="Open Sans" w:hAnsi="Open Sans" w:cs="Open Sans"/>
          <w:sz w:val="22"/>
          <w:szCs w:val="22"/>
        </w:rPr>
        <w:t xml:space="preserve">a Unità Organizzativa </w:t>
      </w:r>
      <w:r w:rsidR="004B4121" w:rsidRPr="00B144C7">
        <w:rPr>
          <w:rFonts w:ascii="Open Sans" w:hAnsi="Open Sans" w:cs="Open Sans"/>
          <w:sz w:val="22"/>
          <w:szCs w:val="22"/>
        </w:rPr>
        <w:t>Patrimonio e dell’Ufficio a Supporto al Servizio di Prevenzione e Protezione di Ateneo</w:t>
      </w:r>
      <w:r w:rsidR="004B4121">
        <w:rPr>
          <w:rFonts w:ascii="Open Sans" w:hAnsi="Open Sans" w:cs="Open Sans"/>
          <w:sz w:val="22"/>
          <w:szCs w:val="22"/>
        </w:rPr>
        <w:t>;</w:t>
      </w:r>
    </w:p>
    <w:p w:rsidR="004B4121" w:rsidRDefault="004B4121" w:rsidP="00B96129">
      <w:pPr>
        <w:pStyle w:val="Rientrocorpodeltesto"/>
        <w:ind w:left="1985" w:hanging="1985"/>
        <w:rPr>
          <w:rFonts w:ascii="Open Sans" w:hAnsi="Open Sans" w:cs="Open Sans"/>
          <w:sz w:val="22"/>
          <w:szCs w:val="22"/>
        </w:rPr>
      </w:pPr>
      <w:r>
        <w:rPr>
          <w:rFonts w:ascii="Open Sans" w:hAnsi="Open Sans" w:cs="Open Sans"/>
          <w:sz w:val="22"/>
          <w:szCs w:val="22"/>
        </w:rPr>
        <w:t xml:space="preserve">CONSIDERATO </w:t>
      </w:r>
      <w:r>
        <w:rPr>
          <w:rFonts w:ascii="Open Sans" w:hAnsi="Open Sans" w:cs="Open Sans"/>
          <w:sz w:val="22"/>
          <w:szCs w:val="22"/>
        </w:rPr>
        <w:tab/>
        <w:t xml:space="preserve">che </w:t>
      </w:r>
      <w:r w:rsidR="00865749">
        <w:rPr>
          <w:rFonts w:ascii="Open Sans" w:hAnsi="Open Sans" w:cs="Open Sans"/>
          <w:sz w:val="22"/>
          <w:szCs w:val="22"/>
        </w:rPr>
        <w:t>l</w:t>
      </w:r>
      <w:r w:rsidR="00C7364C">
        <w:rPr>
          <w:rFonts w:ascii="Open Sans" w:hAnsi="Open Sans" w:cs="Open Sans"/>
          <w:sz w:val="22"/>
          <w:szCs w:val="22"/>
        </w:rPr>
        <w:t xml:space="preserve">a procedura concorsuale si è regolarmente </w:t>
      </w:r>
      <w:r w:rsidR="00865749">
        <w:rPr>
          <w:rFonts w:ascii="Open Sans" w:hAnsi="Open Sans" w:cs="Open Sans"/>
          <w:sz w:val="22"/>
          <w:szCs w:val="22"/>
        </w:rPr>
        <w:t xml:space="preserve"> </w:t>
      </w:r>
      <w:r w:rsidR="00C7364C">
        <w:rPr>
          <w:rFonts w:ascii="Open Sans" w:hAnsi="Open Sans" w:cs="Open Sans"/>
          <w:sz w:val="22"/>
          <w:szCs w:val="22"/>
        </w:rPr>
        <w:t xml:space="preserve">conclusa il giorno 21 novembre </w:t>
      </w:r>
      <w:r w:rsidR="00865749">
        <w:rPr>
          <w:rFonts w:ascii="Open Sans" w:hAnsi="Open Sans" w:cs="Open Sans"/>
          <w:sz w:val="22"/>
          <w:szCs w:val="22"/>
        </w:rPr>
        <w:t>2019</w:t>
      </w:r>
      <w:r w:rsidR="00C7364C">
        <w:rPr>
          <w:rFonts w:ascii="Open Sans" w:hAnsi="Open Sans" w:cs="Open Sans"/>
          <w:sz w:val="22"/>
          <w:szCs w:val="22"/>
        </w:rPr>
        <w:t>;</w:t>
      </w:r>
    </w:p>
    <w:p w:rsidR="00C7364C" w:rsidRDefault="00C7364C" w:rsidP="00B96129">
      <w:pPr>
        <w:pStyle w:val="Rientrocorpodeltesto"/>
        <w:ind w:left="1985" w:hanging="1985"/>
        <w:rPr>
          <w:rFonts w:ascii="Open Sans" w:hAnsi="Open Sans" w:cs="Open Sans"/>
          <w:sz w:val="22"/>
          <w:szCs w:val="22"/>
        </w:rPr>
      </w:pPr>
      <w:r>
        <w:rPr>
          <w:rFonts w:ascii="Open Sans" w:hAnsi="Open Sans" w:cs="Open Sans"/>
          <w:sz w:val="22"/>
          <w:szCs w:val="22"/>
        </w:rPr>
        <w:t>VISTI</w:t>
      </w:r>
      <w:r>
        <w:rPr>
          <w:rFonts w:ascii="Open Sans" w:hAnsi="Open Sans" w:cs="Open Sans"/>
          <w:sz w:val="22"/>
          <w:szCs w:val="22"/>
        </w:rPr>
        <w:tab/>
        <w:t>i verbali della Commissione Esaminatrice della predetta procedura concorsuale;</w:t>
      </w:r>
    </w:p>
    <w:p w:rsidR="00C7364C" w:rsidRDefault="00C7364C" w:rsidP="00B96129">
      <w:pPr>
        <w:pStyle w:val="Rientrocorpodeltesto"/>
        <w:ind w:left="1985" w:hanging="1985"/>
        <w:rPr>
          <w:rFonts w:ascii="Open Sans" w:hAnsi="Open Sans" w:cs="Open Sans"/>
          <w:sz w:val="22"/>
          <w:szCs w:val="22"/>
        </w:rPr>
      </w:pPr>
      <w:r>
        <w:rPr>
          <w:rFonts w:ascii="Open Sans" w:hAnsi="Open Sans" w:cs="Open Sans"/>
          <w:sz w:val="22"/>
          <w:szCs w:val="22"/>
        </w:rPr>
        <w:t>ACCERTATA</w:t>
      </w:r>
      <w:r>
        <w:rPr>
          <w:rFonts w:ascii="Open Sans" w:hAnsi="Open Sans" w:cs="Open Sans"/>
          <w:sz w:val="22"/>
          <w:szCs w:val="22"/>
        </w:rPr>
        <w:tab/>
        <w:t>la regolarità della procedura e degli atti concorsuali;</w:t>
      </w:r>
    </w:p>
    <w:p w:rsidR="00C7364C" w:rsidRDefault="00C7364C" w:rsidP="00B96129">
      <w:pPr>
        <w:pStyle w:val="Rientrocorpodeltesto"/>
        <w:ind w:left="1985" w:hanging="1985"/>
        <w:rPr>
          <w:rFonts w:ascii="Open Sans" w:hAnsi="Open Sans" w:cs="Open Sans"/>
          <w:sz w:val="22"/>
          <w:szCs w:val="22"/>
        </w:rPr>
      </w:pPr>
    </w:p>
    <w:p w:rsidR="00B96129" w:rsidRDefault="00B96129" w:rsidP="00C7364C">
      <w:pPr>
        <w:pStyle w:val="Rientrocorpodeltesto"/>
        <w:ind w:left="0"/>
        <w:rPr>
          <w:b/>
        </w:rPr>
      </w:pPr>
    </w:p>
    <w:p w:rsidR="00B96129" w:rsidRPr="000515E2" w:rsidRDefault="00B96129" w:rsidP="00833A85">
      <w:pPr>
        <w:pStyle w:val="Rientrocorpodeltesto"/>
        <w:rPr>
          <w:b/>
        </w:rPr>
      </w:pPr>
    </w:p>
    <w:p w:rsidR="00833A85" w:rsidRDefault="00833A85" w:rsidP="00833A85">
      <w:pPr>
        <w:pStyle w:val="Rientrocorpodeltesto"/>
        <w:jc w:val="center"/>
        <w:rPr>
          <w:b/>
        </w:rPr>
      </w:pPr>
      <w:r w:rsidRPr="000515E2">
        <w:rPr>
          <w:b/>
        </w:rPr>
        <w:t>DECRETA</w:t>
      </w:r>
    </w:p>
    <w:p w:rsidR="00833A85" w:rsidRDefault="00833A85" w:rsidP="00833A85">
      <w:pPr>
        <w:pStyle w:val="Rientrocorpodeltesto"/>
        <w:jc w:val="center"/>
        <w:rPr>
          <w:b/>
        </w:rPr>
      </w:pPr>
    </w:p>
    <w:p w:rsidR="00833A85" w:rsidRDefault="00722AD9" w:rsidP="00833A85">
      <w:pPr>
        <w:pStyle w:val="Rientrocorpodeltesto"/>
        <w:ind w:left="0"/>
        <w:rPr>
          <w:b/>
        </w:rPr>
      </w:pPr>
      <w:r>
        <w:rPr>
          <w:rFonts w:ascii="Open Sans" w:hAnsi="Open Sans" w:cs="Open Sans"/>
          <w:b/>
          <w:sz w:val="22"/>
          <w:szCs w:val="22"/>
        </w:rPr>
        <w:t xml:space="preserve">Articolo 1. </w:t>
      </w:r>
      <w:r w:rsidR="00C7364C">
        <w:rPr>
          <w:rFonts w:ascii="Open Sans" w:hAnsi="Open Sans" w:cs="Open Sans"/>
          <w:sz w:val="22"/>
          <w:szCs w:val="22"/>
        </w:rPr>
        <w:t>Sono approvati gli atti del concorso p</w:t>
      </w:r>
      <w:r w:rsidR="00833A85" w:rsidRPr="00722AD9">
        <w:rPr>
          <w:rFonts w:ascii="Open Sans" w:hAnsi="Open Sans" w:cs="Open Sans"/>
          <w:sz w:val="22"/>
          <w:szCs w:val="22"/>
        </w:rPr>
        <w:t xml:space="preserve">ubblico, </w:t>
      </w:r>
      <w:r w:rsidR="00254854" w:rsidRPr="00722AD9">
        <w:rPr>
          <w:rFonts w:ascii="Open Sans" w:hAnsi="Open Sans" w:cs="Open Sans"/>
          <w:sz w:val="22"/>
          <w:szCs w:val="22"/>
        </w:rPr>
        <w:t>per titoli ed esami, per la copertura di n. 1 (uno) posto di categoria D, Posizione Economica D1, Area Tecnica, Tecnico-Scientifica e di Elaborazione Dati, con rapporto di lavoro subordinato a tempo indeterminato e con regime di impegno orario a tempo pieno, per le esigenze della Unità Organizzativa Patrimonio e dell’Ufficio a Supporto al Servizio di Prevenzione e Protezione di Ateneo</w:t>
      </w:r>
      <w:r w:rsidR="00C7364C">
        <w:rPr>
          <w:rFonts w:ascii="Open Sans" w:hAnsi="Open Sans" w:cs="Open Sans"/>
          <w:sz w:val="22"/>
          <w:szCs w:val="22"/>
        </w:rPr>
        <w:t>.</w:t>
      </w:r>
    </w:p>
    <w:p w:rsidR="00785647" w:rsidRDefault="00785647" w:rsidP="00833A85">
      <w:pPr>
        <w:pStyle w:val="Rientrocorpodeltesto"/>
        <w:ind w:left="0"/>
        <w:rPr>
          <w:b/>
        </w:rPr>
      </w:pPr>
    </w:p>
    <w:p w:rsidR="00C7364C" w:rsidRPr="007B12D2" w:rsidRDefault="00C7364C" w:rsidP="007B12D2">
      <w:pPr>
        <w:spacing w:line="0" w:lineRule="atLeast"/>
        <w:ind w:left="1276" w:hanging="1276"/>
        <w:jc w:val="both"/>
        <w:rPr>
          <w:rFonts w:ascii="Open Sans" w:hAnsi="Open Sans" w:cs="Open Sans"/>
          <w:bCs/>
          <w:sz w:val="22"/>
          <w:szCs w:val="22"/>
        </w:rPr>
      </w:pPr>
      <w:r w:rsidRPr="00C7364C">
        <w:rPr>
          <w:rFonts w:ascii="Open Sans" w:hAnsi="Open Sans" w:cs="Open Sans"/>
          <w:b/>
          <w:bCs/>
          <w:sz w:val="22"/>
          <w:szCs w:val="22"/>
        </w:rPr>
        <w:t>Articolo 2</w:t>
      </w:r>
      <w:r>
        <w:rPr>
          <w:rFonts w:ascii="Open Sans" w:hAnsi="Open Sans" w:cs="Open Sans"/>
          <w:b/>
          <w:bCs/>
          <w:sz w:val="22"/>
          <w:szCs w:val="22"/>
        </w:rPr>
        <w:t xml:space="preserve">. </w:t>
      </w:r>
      <w:r>
        <w:rPr>
          <w:rFonts w:ascii="Open Sans" w:hAnsi="Open Sans" w:cs="Open Sans"/>
          <w:bCs/>
          <w:sz w:val="22"/>
          <w:szCs w:val="22"/>
        </w:rPr>
        <w:t>E’ approvata la graduatoria di merito del predetto concorso pubblico, come di seguito riportata:</w:t>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r w:rsidR="00923F4E">
        <w:rPr>
          <w:rFonts w:ascii="Open Sans" w:eastAsia="Calibri" w:hAnsi="Open Sans" w:cs="Open Sans"/>
          <w:bCs/>
          <w:sz w:val="22"/>
          <w:szCs w:val="22"/>
          <w:lang w:eastAsia="en-US"/>
        </w:rPr>
        <w:tab/>
      </w:r>
    </w:p>
    <w:p w:rsidR="00923F4E" w:rsidRPr="00923F4E" w:rsidRDefault="00923F4E" w:rsidP="00923F4E">
      <w:pPr>
        <w:pStyle w:val="Paragrafoelenco"/>
        <w:spacing w:line="0" w:lineRule="atLeast"/>
        <w:jc w:val="both"/>
        <w:rPr>
          <w:rFonts w:ascii="Open Sans" w:hAnsi="Open Sans" w:cs="Open Sans"/>
          <w:b/>
          <w:bCs/>
        </w:rPr>
      </w:pP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Pr>
          <w:rFonts w:ascii="Open Sans" w:hAnsi="Open Sans" w:cs="Open Sans"/>
          <w:bCs/>
        </w:rPr>
        <w:tab/>
      </w:r>
      <w:r w:rsidRPr="00923F4E">
        <w:rPr>
          <w:rFonts w:ascii="Open Sans" w:hAnsi="Open Sans" w:cs="Open Sans"/>
          <w:b/>
          <w:bCs/>
        </w:rPr>
        <w:t>PUNTEGGIO</w:t>
      </w:r>
    </w:p>
    <w:p w:rsidR="00C7364C" w:rsidRDefault="00C7364C" w:rsidP="00C7364C">
      <w:pPr>
        <w:pStyle w:val="Paragrafoelenco"/>
        <w:numPr>
          <w:ilvl w:val="0"/>
          <w:numId w:val="22"/>
        </w:numPr>
        <w:spacing w:line="0" w:lineRule="atLeast"/>
        <w:jc w:val="both"/>
        <w:rPr>
          <w:rFonts w:ascii="Open Sans" w:hAnsi="Open Sans" w:cs="Open Sans"/>
          <w:bCs/>
        </w:rPr>
      </w:pPr>
      <w:r w:rsidRPr="00C7364C">
        <w:rPr>
          <w:rFonts w:ascii="Open Sans" w:hAnsi="Open Sans" w:cs="Open Sans"/>
          <w:b/>
          <w:bCs/>
        </w:rPr>
        <w:t>Di Franco Giosuè</w:t>
      </w:r>
      <w:r>
        <w:rPr>
          <w:rFonts w:ascii="Open Sans" w:hAnsi="Open Sans" w:cs="Open Sans"/>
          <w:bCs/>
        </w:rPr>
        <w:t>, nato a Caserta il 28 ottobre 1972</w:t>
      </w:r>
      <w:r>
        <w:rPr>
          <w:rFonts w:ascii="Open Sans" w:hAnsi="Open Sans" w:cs="Open Sans"/>
          <w:bCs/>
        </w:rPr>
        <w:tab/>
      </w:r>
      <w:r w:rsidR="00923F4E">
        <w:rPr>
          <w:rFonts w:ascii="Open Sans" w:hAnsi="Open Sans" w:cs="Open Sans"/>
          <w:bCs/>
        </w:rPr>
        <w:tab/>
        <w:t>63, 5</w:t>
      </w:r>
      <w:r w:rsidR="00923F4E">
        <w:rPr>
          <w:rFonts w:ascii="Open Sans" w:hAnsi="Open Sans" w:cs="Open Sans"/>
          <w:bCs/>
        </w:rPr>
        <w:tab/>
      </w:r>
      <w:r w:rsidR="00923F4E">
        <w:rPr>
          <w:rFonts w:ascii="Open Sans" w:hAnsi="Open Sans" w:cs="Open Sans"/>
          <w:bCs/>
        </w:rPr>
        <w:tab/>
      </w:r>
    </w:p>
    <w:p w:rsidR="00923F4E" w:rsidRDefault="00923F4E" w:rsidP="00C7364C">
      <w:pPr>
        <w:pStyle w:val="Paragrafoelenco"/>
        <w:numPr>
          <w:ilvl w:val="0"/>
          <w:numId w:val="22"/>
        </w:numPr>
        <w:spacing w:line="0" w:lineRule="atLeast"/>
        <w:jc w:val="both"/>
        <w:rPr>
          <w:rFonts w:ascii="Open Sans" w:hAnsi="Open Sans" w:cs="Open Sans"/>
          <w:bCs/>
        </w:rPr>
      </w:pPr>
      <w:r>
        <w:rPr>
          <w:rFonts w:ascii="Open Sans" w:hAnsi="Open Sans" w:cs="Open Sans"/>
          <w:b/>
          <w:bCs/>
        </w:rPr>
        <w:t xml:space="preserve">Miranda Luigi, </w:t>
      </w:r>
      <w:r w:rsidRPr="00923F4E">
        <w:rPr>
          <w:rFonts w:ascii="Open Sans" w:hAnsi="Open Sans" w:cs="Open Sans"/>
          <w:bCs/>
        </w:rPr>
        <w:t>nat</w:t>
      </w:r>
      <w:r>
        <w:rPr>
          <w:rFonts w:ascii="Open Sans" w:hAnsi="Open Sans" w:cs="Open Sans"/>
          <w:bCs/>
        </w:rPr>
        <w:t>o a Napoli il 04 settembre 1987</w:t>
      </w:r>
      <w:r>
        <w:rPr>
          <w:rFonts w:ascii="Open Sans" w:hAnsi="Open Sans" w:cs="Open Sans"/>
          <w:bCs/>
        </w:rPr>
        <w:tab/>
      </w:r>
      <w:r>
        <w:rPr>
          <w:rFonts w:ascii="Open Sans" w:hAnsi="Open Sans" w:cs="Open Sans"/>
          <w:bCs/>
        </w:rPr>
        <w:tab/>
        <w:t>48,5</w:t>
      </w:r>
    </w:p>
    <w:p w:rsidR="00721AF9" w:rsidRPr="007B12D2" w:rsidRDefault="00FF3EC4" w:rsidP="007B12D2">
      <w:pPr>
        <w:spacing w:line="0" w:lineRule="atLeast"/>
        <w:jc w:val="both"/>
        <w:rPr>
          <w:rFonts w:ascii="Open Sans" w:hAnsi="Open Sans" w:cs="Open Sans"/>
          <w:bCs/>
          <w:sz w:val="22"/>
          <w:szCs w:val="22"/>
        </w:rPr>
      </w:pPr>
      <w:r w:rsidRPr="00FF3EC4">
        <w:rPr>
          <w:rFonts w:ascii="Open Sans" w:hAnsi="Open Sans" w:cs="Open Sans"/>
          <w:b/>
          <w:bCs/>
          <w:sz w:val="22"/>
          <w:szCs w:val="22"/>
        </w:rPr>
        <w:t xml:space="preserve">Articolo 3. </w:t>
      </w:r>
    </w:p>
    <w:p w:rsidR="002F7D75" w:rsidRDefault="00FF3EC4" w:rsidP="00FF3EC4">
      <w:pPr>
        <w:spacing w:line="0" w:lineRule="atLeast"/>
        <w:jc w:val="both"/>
        <w:rPr>
          <w:rFonts w:ascii="Open Sans" w:hAnsi="Open Sans" w:cs="Open Sans"/>
          <w:sz w:val="22"/>
          <w:szCs w:val="22"/>
        </w:rPr>
      </w:pPr>
      <w:r>
        <w:rPr>
          <w:rFonts w:ascii="Open Sans" w:hAnsi="Open Sans" w:cs="Open Sans"/>
          <w:sz w:val="22"/>
          <w:szCs w:val="22"/>
        </w:rPr>
        <w:t xml:space="preserve">E’ dichiarato vincitore del concorso pubblico per </w:t>
      </w:r>
      <w:r w:rsidRPr="00722AD9">
        <w:rPr>
          <w:rFonts w:ascii="Open Sans" w:hAnsi="Open Sans" w:cs="Open Sans"/>
          <w:sz w:val="22"/>
          <w:szCs w:val="22"/>
        </w:rPr>
        <w:t xml:space="preserve">titoli ed esami, per la copertura di n. 1 (uno) posto di categoria D, Posizione Economica D1, Area Tecnica, Tecnico-Scientifica e di Elaborazione Dati, con rapporto di lavoro subordinato a tempo indeterminato e con regime di </w:t>
      </w:r>
      <w:r w:rsidRPr="00722AD9">
        <w:rPr>
          <w:rFonts w:ascii="Open Sans" w:hAnsi="Open Sans" w:cs="Open Sans"/>
          <w:sz w:val="22"/>
          <w:szCs w:val="22"/>
        </w:rPr>
        <w:lastRenderedPageBreak/>
        <w:t>impegno orario a tempo pieno, per le esigenze della Unità Organizzativa Patrimonio e dell’Ufficio a Supporto al Servizio di Prevenzione e Protezione di Ateneo</w:t>
      </w:r>
      <w:r>
        <w:rPr>
          <w:rFonts w:ascii="Open Sans" w:hAnsi="Open Sans" w:cs="Open Sans"/>
          <w:sz w:val="22"/>
          <w:szCs w:val="22"/>
        </w:rPr>
        <w:t xml:space="preserve"> il seguente candidato:</w:t>
      </w:r>
    </w:p>
    <w:p w:rsidR="00FF3EC4" w:rsidRPr="00FF3EC4" w:rsidRDefault="00FF3EC4" w:rsidP="00FF3EC4">
      <w:pPr>
        <w:spacing w:line="0" w:lineRule="atLeast"/>
        <w:jc w:val="both"/>
        <w:rPr>
          <w:rFonts w:ascii="Open Sans" w:hAnsi="Open Sans" w:cs="Open Sans"/>
          <w:sz w:val="22"/>
          <w:szCs w:val="22"/>
        </w:rPr>
      </w:pPr>
      <w:r w:rsidRPr="00FF3EC4">
        <w:rPr>
          <w:rFonts w:ascii="Open Sans" w:hAnsi="Open Sans" w:cs="Open Sans"/>
          <w:b/>
          <w:bCs/>
          <w:sz w:val="22"/>
          <w:szCs w:val="22"/>
        </w:rPr>
        <w:t>Di Franco Giosuè</w:t>
      </w:r>
      <w:r w:rsidRPr="00FF3EC4">
        <w:rPr>
          <w:rFonts w:ascii="Open Sans" w:hAnsi="Open Sans" w:cs="Open Sans"/>
          <w:bCs/>
          <w:sz w:val="22"/>
          <w:szCs w:val="22"/>
        </w:rPr>
        <w:t>, nato a Caserta il 28 ottobre 1972</w:t>
      </w:r>
    </w:p>
    <w:p w:rsidR="00FC4421" w:rsidRPr="00B144C7" w:rsidRDefault="00FC4421" w:rsidP="001B43A0">
      <w:pPr>
        <w:jc w:val="both"/>
        <w:rPr>
          <w:rFonts w:ascii="Open Sans" w:hAnsi="Open Sans" w:cs="Open Sans"/>
          <w:sz w:val="22"/>
          <w:szCs w:val="22"/>
        </w:rPr>
      </w:pPr>
    </w:p>
    <w:p w:rsidR="00FC4421" w:rsidRPr="006F289B" w:rsidRDefault="00FC4421" w:rsidP="001B43A0">
      <w:pPr>
        <w:jc w:val="both"/>
        <w:rPr>
          <w:rFonts w:ascii="Open Sans" w:hAnsi="Open Sans" w:cs="Open Sans"/>
          <w:sz w:val="22"/>
          <w:szCs w:val="22"/>
        </w:rPr>
      </w:pPr>
    </w:p>
    <w:p w:rsidR="00D25B24" w:rsidRPr="0024436B" w:rsidRDefault="004E3696" w:rsidP="00776D16">
      <w:pPr>
        <w:ind w:firstLine="709"/>
        <w:jc w:val="both"/>
        <w:rPr>
          <w:rFonts w:ascii="Open Sans" w:hAnsi="Open Sans" w:cs="Open Sans"/>
          <w:sz w:val="22"/>
          <w:szCs w:val="22"/>
        </w:rPr>
      </w:pPr>
      <w:r>
        <w:rPr>
          <w:rFonts w:ascii="Open Sans" w:hAnsi="Open Sans" w:cs="Open Sans"/>
          <w:sz w:val="22"/>
          <w:szCs w:val="22"/>
        </w:rPr>
        <w:t>26.11.2019</w:t>
      </w:r>
      <w:r w:rsidR="00776D16" w:rsidRPr="0024436B">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 xml:space="preserve">          F.to</w:t>
      </w:r>
      <w:r w:rsidR="0088062E">
        <w:rPr>
          <w:rFonts w:ascii="Open Sans" w:hAnsi="Open Sans" w:cs="Open Sans"/>
          <w:sz w:val="22"/>
          <w:szCs w:val="22"/>
        </w:rPr>
        <w:t xml:space="preserve">  </w:t>
      </w:r>
      <w:r w:rsidR="00521565" w:rsidRPr="0024436B">
        <w:rPr>
          <w:rFonts w:ascii="Open Sans" w:hAnsi="Open Sans" w:cs="Open Sans"/>
          <w:sz w:val="22"/>
          <w:szCs w:val="22"/>
        </w:rPr>
        <w:t>Il Direttore Generale</w:t>
      </w:r>
    </w:p>
    <w:p w:rsidR="003B68DB" w:rsidRDefault="00521565" w:rsidP="00776D16">
      <w:pPr>
        <w:jc w:val="both"/>
        <w:rPr>
          <w:rFonts w:ascii="Open Sans" w:hAnsi="Open Sans" w:cs="Open Sans"/>
          <w:sz w:val="22"/>
          <w:szCs w:val="22"/>
        </w:rPr>
      </w:pP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t xml:space="preserve">Dott. </w:t>
      </w:r>
      <w:r w:rsidR="004C5A9E" w:rsidRPr="0024436B">
        <w:rPr>
          <w:rFonts w:ascii="Open Sans" w:hAnsi="Open Sans" w:cs="Open Sans"/>
          <w:sz w:val="22"/>
          <w:szCs w:val="22"/>
        </w:rPr>
        <w:t>Ludovico Barone</w:t>
      </w: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C35C78" w:rsidRDefault="00C35C78" w:rsidP="00776D16">
      <w:pPr>
        <w:jc w:val="both"/>
        <w:rPr>
          <w:rFonts w:ascii="Open Sans" w:hAnsi="Open Sans" w:cs="Open Sans"/>
          <w:sz w:val="22"/>
          <w:szCs w:val="22"/>
        </w:rPr>
      </w:pPr>
    </w:p>
    <w:p w:rsidR="00C35C78" w:rsidRDefault="00C35C78" w:rsidP="00776D16">
      <w:pPr>
        <w:jc w:val="both"/>
        <w:rPr>
          <w:rFonts w:ascii="Open Sans" w:hAnsi="Open Sans" w:cs="Open Sans"/>
          <w:sz w:val="22"/>
          <w:szCs w:val="22"/>
        </w:rPr>
      </w:pPr>
    </w:p>
    <w:p w:rsidR="00C35C78" w:rsidRDefault="00C35C78" w:rsidP="00776D16">
      <w:pPr>
        <w:jc w:val="both"/>
        <w:rPr>
          <w:rFonts w:ascii="Open Sans" w:hAnsi="Open Sans" w:cs="Open Sans"/>
          <w:sz w:val="22"/>
          <w:szCs w:val="22"/>
        </w:rPr>
      </w:pPr>
    </w:p>
    <w:p w:rsidR="00C35C78" w:rsidRDefault="00C35C78" w:rsidP="00776D16">
      <w:pPr>
        <w:jc w:val="both"/>
        <w:rPr>
          <w:rFonts w:ascii="Open Sans" w:hAnsi="Open Sans" w:cs="Open Sans"/>
          <w:sz w:val="22"/>
          <w:szCs w:val="22"/>
        </w:rPr>
      </w:pPr>
    </w:p>
    <w:p w:rsidR="00C35C78" w:rsidRDefault="00C35C78" w:rsidP="00776D16">
      <w:pPr>
        <w:jc w:val="both"/>
        <w:rPr>
          <w:rFonts w:ascii="Open Sans" w:hAnsi="Open Sans" w:cs="Open Sans"/>
          <w:sz w:val="22"/>
          <w:szCs w:val="22"/>
        </w:rPr>
      </w:pPr>
    </w:p>
    <w:p w:rsidR="00DE6354" w:rsidRDefault="00DE6354" w:rsidP="00776D16">
      <w:pPr>
        <w:jc w:val="both"/>
        <w:rPr>
          <w:rFonts w:ascii="Open Sans" w:hAnsi="Open Sans" w:cs="Open Sans"/>
          <w:sz w:val="22"/>
          <w:szCs w:val="22"/>
        </w:rPr>
      </w:pPr>
    </w:p>
    <w:p w:rsidR="00DE6354" w:rsidRDefault="00DE6354" w:rsidP="00776D16">
      <w:pPr>
        <w:jc w:val="both"/>
        <w:rPr>
          <w:rFonts w:ascii="Open Sans" w:hAnsi="Open Sans" w:cs="Open Sans"/>
          <w:sz w:val="22"/>
          <w:szCs w:val="22"/>
        </w:rPr>
      </w:pPr>
    </w:p>
    <w:p w:rsidR="00DE6354" w:rsidRDefault="00DE6354" w:rsidP="00776D16">
      <w:pPr>
        <w:jc w:val="both"/>
        <w:rPr>
          <w:rFonts w:ascii="Open Sans" w:hAnsi="Open Sans" w:cs="Open Sans"/>
          <w:sz w:val="22"/>
          <w:szCs w:val="22"/>
        </w:rPr>
      </w:pPr>
    </w:p>
    <w:p w:rsidR="00643F4B" w:rsidRDefault="00643F4B" w:rsidP="00776D16">
      <w:pPr>
        <w:jc w:val="both"/>
        <w:rPr>
          <w:rFonts w:ascii="Open Sans" w:hAnsi="Open Sans" w:cs="Open Sans"/>
          <w:sz w:val="22"/>
          <w:szCs w:val="22"/>
        </w:rPr>
      </w:pPr>
    </w:p>
    <w:p w:rsidR="00643F4B" w:rsidRDefault="00643F4B" w:rsidP="00776D16">
      <w:pPr>
        <w:jc w:val="both"/>
        <w:rPr>
          <w:rFonts w:ascii="Open Sans" w:hAnsi="Open Sans" w:cs="Open Sans"/>
          <w:sz w:val="22"/>
          <w:szCs w:val="22"/>
        </w:rPr>
      </w:pPr>
    </w:p>
    <w:p w:rsidR="00643F4B" w:rsidRDefault="00643F4B" w:rsidP="00776D16">
      <w:pPr>
        <w:jc w:val="both"/>
        <w:rPr>
          <w:rFonts w:ascii="Open Sans" w:hAnsi="Open Sans" w:cs="Open Sans"/>
          <w:sz w:val="22"/>
          <w:szCs w:val="22"/>
        </w:rPr>
      </w:pPr>
    </w:p>
    <w:p w:rsidR="00643F4B" w:rsidRDefault="00643F4B" w:rsidP="00776D16">
      <w:pPr>
        <w:jc w:val="both"/>
        <w:rPr>
          <w:rFonts w:ascii="Open Sans" w:hAnsi="Open Sans" w:cs="Open Sans"/>
          <w:sz w:val="22"/>
          <w:szCs w:val="22"/>
        </w:rPr>
      </w:pPr>
    </w:p>
    <w:p w:rsidR="00DE6354" w:rsidRDefault="00DE6354" w:rsidP="00776D16">
      <w:pPr>
        <w:jc w:val="both"/>
        <w:rPr>
          <w:rFonts w:ascii="Open Sans" w:hAnsi="Open Sans" w:cs="Open Sans"/>
          <w:sz w:val="22"/>
          <w:szCs w:val="22"/>
        </w:rPr>
      </w:pPr>
    </w:p>
    <w:p w:rsidR="00961B83" w:rsidRDefault="00961B83"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7B12D2" w:rsidRDefault="007B12D2" w:rsidP="00776D16">
      <w:pPr>
        <w:jc w:val="both"/>
        <w:rPr>
          <w:rFonts w:ascii="Open Sans" w:hAnsi="Open Sans" w:cs="Open Sans"/>
          <w:sz w:val="22"/>
          <w:szCs w:val="22"/>
        </w:rPr>
      </w:pPr>
    </w:p>
    <w:p w:rsidR="005C52BD" w:rsidRPr="006D2518" w:rsidRDefault="005C52BD" w:rsidP="006D2518">
      <w:pPr>
        <w:tabs>
          <w:tab w:val="left" w:pos="3165"/>
        </w:tabs>
        <w:rPr>
          <w:rFonts w:ascii="Open Sans" w:hAnsi="Open Sans" w:cs="Open Sans"/>
          <w:sz w:val="16"/>
          <w:szCs w:val="16"/>
        </w:rPr>
      </w:pPr>
    </w:p>
    <w:tbl>
      <w:tblPr>
        <w:tblpPr w:leftFromText="141" w:rightFromText="141"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6"/>
        <w:gridCol w:w="4677"/>
      </w:tblGrid>
      <w:tr w:rsidR="005C52BD" w:rsidRPr="0024436B" w:rsidTr="003B68DB">
        <w:trPr>
          <w:trHeight w:val="1272"/>
        </w:trPr>
        <w:tc>
          <w:tcPr>
            <w:tcW w:w="6166" w:type="dxa"/>
          </w:tcPr>
          <w:p w:rsidR="005C52BD" w:rsidRPr="0024436B" w:rsidRDefault="005C52BD" w:rsidP="00D9505A">
            <w:pPr>
              <w:rPr>
                <w:rFonts w:ascii="Open Sans" w:hAnsi="Open Sans" w:cs="Open Sans"/>
                <w:sz w:val="16"/>
                <w:szCs w:val="16"/>
              </w:rPr>
            </w:pPr>
            <w:r w:rsidRPr="0024436B">
              <w:rPr>
                <w:rFonts w:ascii="Open Sans" w:hAnsi="Open Sans" w:cs="Open Sans"/>
                <w:i/>
                <w:sz w:val="16"/>
                <w:szCs w:val="16"/>
              </w:rPr>
              <w:t xml:space="preserve">“Personale Tecnico ed Amministrativo e Dirigenti” </w:t>
            </w:r>
            <w:r w:rsidRPr="0024436B">
              <w:rPr>
                <w:rFonts w:ascii="Open Sans" w:hAnsi="Open Sans" w:cs="Open Sans"/>
                <w:sz w:val="16"/>
                <w:szCs w:val="16"/>
              </w:rPr>
              <w:t>Responsabile: Dott.ssa Maria Grazia De Girolamo</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Telefono: +39.0824.30.50.46 – E-mail </w:t>
            </w:r>
            <w:hyperlink r:id="rId9" w:history="1">
              <w:r w:rsidRPr="0024436B">
                <w:rPr>
                  <w:rStyle w:val="Collegamentoipertestuale"/>
                  <w:rFonts w:ascii="Open Sans" w:hAnsi="Open Sans" w:cs="Open Sans"/>
                  <w:sz w:val="16"/>
                  <w:szCs w:val="16"/>
                </w:rPr>
                <w:t>degirolamo@unisannio.it</w:t>
              </w:r>
            </w:hyperlink>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Istruttoria curata da: Anna </w:t>
            </w:r>
            <w:proofErr w:type="spellStart"/>
            <w:r w:rsidRPr="0024436B">
              <w:rPr>
                <w:rFonts w:ascii="Open Sans" w:hAnsi="Open Sans" w:cs="Open Sans"/>
                <w:sz w:val="16"/>
                <w:szCs w:val="16"/>
              </w:rPr>
              <w:t>Castagnozzi</w:t>
            </w:r>
            <w:proofErr w:type="spellEnd"/>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Telefono: +39.0824.30.50.77 - E-mail: castagnozzi@unisannio.it</w:t>
            </w:r>
          </w:p>
          <w:p w:rsidR="005C52BD" w:rsidRPr="0024436B" w:rsidRDefault="005C52BD" w:rsidP="00D9505A">
            <w:pPr>
              <w:rPr>
                <w:rFonts w:ascii="Open Sans" w:hAnsi="Open Sans" w:cs="Open Sans"/>
                <w:b/>
                <w:sz w:val="16"/>
                <w:szCs w:val="16"/>
              </w:rPr>
            </w:pPr>
            <w:r w:rsidRPr="0024436B">
              <w:rPr>
                <w:rFonts w:ascii="Open Sans" w:hAnsi="Open Sans" w:cs="Open Sans"/>
                <w:sz w:val="16"/>
                <w:szCs w:val="16"/>
              </w:rPr>
              <w:t xml:space="preserve">Posta elettronica certificata: </w:t>
            </w:r>
            <w:hyperlink r:id="rId10" w:history="1">
              <w:r w:rsidRPr="0024436B">
                <w:rPr>
                  <w:rStyle w:val="Collegamentoipertestuale"/>
                  <w:rFonts w:ascii="Open Sans" w:hAnsi="Open Sans" w:cs="Open Sans"/>
                  <w:sz w:val="16"/>
                  <w:szCs w:val="16"/>
                </w:rPr>
                <w:t>amministrazione@cert.unisannio.it</w:t>
              </w:r>
            </w:hyperlink>
          </w:p>
        </w:tc>
        <w:tc>
          <w:tcPr>
            <w:tcW w:w="4677" w:type="dxa"/>
          </w:tcPr>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Università degli Studi del Sannio </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Piazza </w:t>
            </w:r>
            <w:proofErr w:type="spellStart"/>
            <w:r w:rsidRPr="0024436B">
              <w:rPr>
                <w:rFonts w:ascii="Open Sans" w:hAnsi="Open Sans" w:cs="Open Sans"/>
                <w:sz w:val="16"/>
                <w:szCs w:val="16"/>
              </w:rPr>
              <w:t>Guerrazzi</w:t>
            </w:r>
            <w:proofErr w:type="spellEnd"/>
            <w:r w:rsidRPr="0024436B">
              <w:rPr>
                <w:rFonts w:ascii="Open Sans" w:hAnsi="Open Sans" w:cs="Open Sans"/>
                <w:sz w:val="16"/>
                <w:szCs w:val="16"/>
              </w:rPr>
              <w:t>, 1 – 82100 Benevento (Italy) – Fax: +39.0824.23648</w:t>
            </w:r>
          </w:p>
          <w:p w:rsidR="005C52BD" w:rsidRPr="0024436B" w:rsidRDefault="005C52BD" w:rsidP="00D9505A">
            <w:pPr>
              <w:rPr>
                <w:rFonts w:ascii="Open Sans" w:hAnsi="Open Sans" w:cs="Open Sans"/>
                <w:sz w:val="16"/>
                <w:szCs w:val="16"/>
              </w:rPr>
            </w:pPr>
            <w:r w:rsidRPr="0024436B">
              <w:rPr>
                <w:rFonts w:ascii="Open Sans" w:hAnsi="Open Sans" w:cs="Open Sans"/>
                <w:sz w:val="16"/>
                <w:szCs w:val="16"/>
              </w:rPr>
              <w:t xml:space="preserve">Codice Fiscale – Partita IVA (VAT </w:t>
            </w:r>
            <w:proofErr w:type="spellStart"/>
            <w:r w:rsidRPr="0024436B">
              <w:rPr>
                <w:rFonts w:ascii="Open Sans" w:hAnsi="Open Sans" w:cs="Open Sans"/>
                <w:sz w:val="16"/>
                <w:szCs w:val="16"/>
              </w:rPr>
              <w:t>number</w:t>
            </w:r>
            <w:proofErr w:type="spellEnd"/>
            <w:r w:rsidRPr="0024436B">
              <w:rPr>
                <w:rFonts w:ascii="Open Sans" w:hAnsi="Open Sans" w:cs="Open Sans"/>
                <w:sz w:val="16"/>
                <w:szCs w:val="16"/>
              </w:rPr>
              <w:t>): (IT) 01114010620</w:t>
            </w:r>
          </w:p>
          <w:p w:rsidR="005C52BD" w:rsidRPr="0024436B" w:rsidRDefault="005C52BD" w:rsidP="00D9505A">
            <w:pPr>
              <w:rPr>
                <w:rFonts w:ascii="Open Sans" w:hAnsi="Open Sans" w:cs="Open Sans"/>
                <w:sz w:val="16"/>
                <w:szCs w:val="16"/>
              </w:rPr>
            </w:pPr>
          </w:p>
        </w:tc>
      </w:tr>
    </w:tbl>
    <w:p w:rsidR="005C52BD" w:rsidRPr="006A6E59" w:rsidRDefault="005C52BD" w:rsidP="00776D16">
      <w:pPr>
        <w:jc w:val="both"/>
        <w:rPr>
          <w:rFonts w:ascii="Open Sans" w:hAnsi="Open Sans" w:cs="Open Sans"/>
          <w:sz w:val="16"/>
          <w:szCs w:val="16"/>
        </w:rPr>
      </w:pPr>
    </w:p>
    <w:sectPr w:rsidR="005C52BD" w:rsidRPr="006A6E59" w:rsidSect="00AF7DB0">
      <w:headerReference w:type="even" r:id="rId11"/>
      <w:headerReference w:type="default" r:id="rId12"/>
      <w:footerReference w:type="default" r:id="rId13"/>
      <w:footerReference w:type="first" r:id="rId14"/>
      <w:pgSz w:w="11906" w:h="16838" w:code="9"/>
      <w:pgMar w:top="1134" w:right="1134" w:bottom="1134" w:left="1134" w:header="709"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E7" w:rsidRDefault="009F17E7">
      <w:r>
        <w:separator/>
      </w:r>
    </w:p>
  </w:endnote>
  <w:endnote w:type="continuationSeparator" w:id="0">
    <w:p w:rsidR="009F17E7" w:rsidRDefault="009F1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3784"/>
      <w:docPartObj>
        <w:docPartGallery w:val="Page Numbers (Bottom of Page)"/>
        <w:docPartUnique/>
      </w:docPartObj>
    </w:sdtPr>
    <w:sdtContent>
      <w:p w:rsidR="00C7364C" w:rsidRDefault="00C7364C" w:rsidP="006D2518">
        <w:pPr>
          <w:pStyle w:val="Pidipagina"/>
        </w:pPr>
      </w:p>
      <w:p w:rsidR="00C7364C" w:rsidRDefault="002618FA">
        <w:pPr>
          <w:pStyle w:val="Pidipagina"/>
          <w:jc w:val="right"/>
        </w:pPr>
        <w:fldSimple w:instr=" PAGE   \* MERGEFORMAT ">
          <w:r w:rsidR="004E3696">
            <w:rPr>
              <w:noProof/>
            </w:rPr>
            <w:t>5</w:t>
          </w:r>
        </w:fldSimple>
      </w:p>
    </w:sdtContent>
  </w:sdt>
  <w:p w:rsidR="00C7364C" w:rsidRDefault="00C7364C">
    <w:pPr>
      <w:pStyle w:val="Pidipagina"/>
      <w:jc w:val="center"/>
      <w:rPr>
        <w:rFonts w:ascii="Arial" w:hAnsi="Arial" w:cs="Arial"/>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4C" w:rsidRDefault="00C7364C">
    <w:pPr>
      <w:pStyle w:val="Pidipagina"/>
      <w:jc w:val="center"/>
      <w:rPr>
        <w:rFonts w:ascii="Arial" w:hAnsi="Arial" w:cs="Arial"/>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E7" w:rsidRDefault="009F17E7">
      <w:r>
        <w:separator/>
      </w:r>
    </w:p>
  </w:footnote>
  <w:footnote w:type="continuationSeparator" w:id="0">
    <w:p w:rsidR="009F17E7" w:rsidRDefault="009F1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4C" w:rsidRDefault="002618FA">
    <w:pPr>
      <w:pStyle w:val="Intestazione"/>
      <w:framePr w:wrap="around" w:vAnchor="text" w:hAnchor="margin" w:xAlign="right" w:y="1"/>
      <w:rPr>
        <w:rStyle w:val="Numeropagina"/>
      </w:rPr>
    </w:pPr>
    <w:r>
      <w:rPr>
        <w:rStyle w:val="Numeropagina"/>
      </w:rPr>
      <w:fldChar w:fldCharType="begin"/>
    </w:r>
    <w:r w:rsidR="00C7364C">
      <w:rPr>
        <w:rStyle w:val="Numeropagina"/>
      </w:rPr>
      <w:instrText xml:space="preserve">PAGE  </w:instrText>
    </w:r>
    <w:r>
      <w:rPr>
        <w:rStyle w:val="Numeropagina"/>
      </w:rPr>
      <w:fldChar w:fldCharType="end"/>
    </w:r>
  </w:p>
  <w:p w:rsidR="00C7364C" w:rsidRDefault="00C7364C">
    <w:pPr>
      <w:pStyle w:val="Intestazion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4C" w:rsidRDefault="002618FA">
    <w:pPr>
      <w:pStyle w:val="Intestazione"/>
      <w:framePr w:wrap="around" w:vAnchor="text" w:hAnchor="margin" w:xAlign="right" w:y="1"/>
      <w:rPr>
        <w:rStyle w:val="Numeropagina"/>
      </w:rPr>
    </w:pPr>
    <w:r>
      <w:rPr>
        <w:rStyle w:val="Numeropagina"/>
      </w:rPr>
      <w:fldChar w:fldCharType="begin"/>
    </w:r>
    <w:r w:rsidR="00C7364C">
      <w:rPr>
        <w:rStyle w:val="Numeropagina"/>
      </w:rPr>
      <w:instrText xml:space="preserve">PAGE  </w:instrText>
    </w:r>
    <w:r>
      <w:rPr>
        <w:rStyle w:val="Numeropagina"/>
      </w:rPr>
      <w:fldChar w:fldCharType="separate"/>
    </w:r>
    <w:r w:rsidR="004E3696">
      <w:rPr>
        <w:rStyle w:val="Numeropagina"/>
        <w:noProof/>
      </w:rPr>
      <w:t>5</w:t>
    </w:r>
    <w:r>
      <w:rPr>
        <w:rStyle w:val="Numeropagina"/>
      </w:rPr>
      <w:fldChar w:fldCharType="end"/>
    </w:r>
  </w:p>
  <w:p w:rsidR="00C7364C" w:rsidRDefault="00C7364C">
    <w:pPr>
      <w:pStyle w:val="Intestazione"/>
      <w:framePr w:wrap="around" w:vAnchor="text" w:hAnchor="margin" w:y="1"/>
      <w:ind w:right="360"/>
      <w:rPr>
        <w:rStyle w:val="Numeropagina"/>
      </w:rPr>
    </w:pPr>
  </w:p>
  <w:p w:rsidR="00C7364C" w:rsidRDefault="00C7364C" w:rsidP="00D50EB0">
    <w:pPr>
      <w:pStyle w:val="Intestazione"/>
      <w:widowControl w:val="0"/>
      <w:ind w:right="357" w:firstLine="360"/>
      <w:jc w:val="both"/>
      <w:rPr>
        <w:rFonts w:ascii="Arial" w:hAnsi="Arial" w:cs="Arial"/>
        <w:b/>
        <w:bCs/>
        <w:i/>
        <w:iCs/>
        <w:sz w:val="18"/>
      </w:rPr>
    </w:pPr>
  </w:p>
  <w:p w:rsidR="00C7364C" w:rsidRDefault="00C7364C" w:rsidP="001D2B04">
    <w:pPr>
      <w:pStyle w:val="Intestazione"/>
      <w:widowControl w:val="0"/>
      <w:ind w:right="357"/>
      <w:jc w:val="both"/>
      <w:rPr>
        <w:rFonts w:ascii="Arial" w:hAnsi="Arial" w:cs="Arial"/>
        <w:b/>
        <w:bCs/>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4D2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Apple Chancery" w:hAnsi="Apple Chancery"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4">
    <w:nsid w:val="050D6F9D"/>
    <w:multiLevelType w:val="hybridMultilevel"/>
    <w:tmpl w:val="3A869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4D0EB4"/>
    <w:multiLevelType w:val="multilevel"/>
    <w:tmpl w:val="486A76B2"/>
    <w:styleLink w:val="Stile2"/>
    <w:lvl w:ilvl="0">
      <w:start w:val="1"/>
      <w:numFmt w:val="lowerLetter"/>
      <w:lvlText w:val="%1)"/>
      <w:lvlJc w:val="left"/>
      <w:pPr>
        <w:tabs>
          <w:tab w:val="num" w:pos="720"/>
        </w:tabs>
        <w:ind w:left="720" w:hanging="360"/>
      </w:pPr>
      <w:rPr>
        <w:rFonts w:ascii="Arial" w:hAnsi="Arial"/>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12706F"/>
    <w:multiLevelType w:val="hybridMultilevel"/>
    <w:tmpl w:val="35C2D30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C682E38"/>
    <w:multiLevelType w:val="multilevel"/>
    <w:tmpl w:val="0410001D"/>
    <w:styleLink w:val="Stile4"/>
    <w:lvl w:ilvl="0">
      <w:start w:val="2"/>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68138A"/>
    <w:multiLevelType w:val="hybridMultilevel"/>
    <w:tmpl w:val="6D389C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D62A93"/>
    <w:multiLevelType w:val="hybridMultilevel"/>
    <w:tmpl w:val="214E3052"/>
    <w:lvl w:ilvl="0" w:tplc="1B7A9A78">
      <w:start w:val="1"/>
      <w:numFmt w:val="decimal"/>
      <w:lvlText w:val="%1)"/>
      <w:lvlJc w:val="left"/>
      <w:pPr>
        <w:tabs>
          <w:tab w:val="num" w:pos="1364"/>
        </w:tabs>
        <w:ind w:left="1364" w:hanging="360"/>
      </w:pPr>
    </w:lvl>
    <w:lvl w:ilvl="1" w:tplc="04100019">
      <w:start w:val="1"/>
      <w:numFmt w:val="decimal"/>
      <w:pStyle w:val="puntocomma"/>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7D42AFE"/>
    <w:multiLevelType w:val="hybridMultilevel"/>
    <w:tmpl w:val="22FA4460"/>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2D041B"/>
    <w:multiLevelType w:val="hybridMultilevel"/>
    <w:tmpl w:val="7D908FAA"/>
    <w:lvl w:ilvl="0" w:tplc="04100001">
      <w:start w:val="1"/>
      <w:numFmt w:val="decimal"/>
      <w:pStyle w:val="Elencoordinedelgiorno"/>
      <w:lvlText w:val="%1)"/>
      <w:lvlJc w:val="left"/>
      <w:pPr>
        <w:tabs>
          <w:tab w:val="num" w:pos="1128"/>
        </w:tabs>
        <w:ind w:left="1128" w:hanging="360"/>
      </w:pPr>
      <w:rPr>
        <w:b/>
        <w:i w:val="0"/>
      </w:rPr>
    </w:lvl>
    <w:lvl w:ilvl="1" w:tplc="0410000B">
      <w:start w:val="1"/>
      <w:numFmt w:val="bullet"/>
      <w:lvlText w:val=""/>
      <w:lvlJc w:val="left"/>
      <w:pPr>
        <w:tabs>
          <w:tab w:val="num" w:pos="1440"/>
        </w:tabs>
        <w:ind w:left="1440" w:hanging="360"/>
      </w:pPr>
      <w:rPr>
        <w:rFonts w:ascii="Symbol" w:hAnsi="Symbol" w:hint="default"/>
      </w:rPr>
    </w:lvl>
    <w:lvl w:ilvl="2" w:tplc="04100001">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2CCC4AD3"/>
    <w:multiLevelType w:val="hybridMultilevel"/>
    <w:tmpl w:val="FC7E3116"/>
    <w:lvl w:ilvl="0" w:tplc="5852953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33284E"/>
    <w:multiLevelType w:val="hybridMultilevel"/>
    <w:tmpl w:val="E848D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6A2779"/>
    <w:multiLevelType w:val="multilevel"/>
    <w:tmpl w:val="362204E6"/>
    <w:styleLink w:val="Stile3"/>
    <w:lvl w:ilvl="0">
      <w:start w:val="1"/>
      <w:numFmt w:val="lowerLetter"/>
      <w:lvlText w:val="%1)"/>
      <w:lvlJc w:val="left"/>
      <w:pPr>
        <w:tabs>
          <w:tab w:val="num" w:pos="720"/>
        </w:tabs>
        <w:ind w:left="720" w:hanging="360"/>
      </w:pPr>
      <w:rPr>
        <w:rFonts w:ascii="Arial" w:hAnsi="Arial" w:hint="default"/>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280F2A"/>
    <w:multiLevelType w:val="hybridMultilevel"/>
    <w:tmpl w:val="1124E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5D15B3"/>
    <w:multiLevelType w:val="hybridMultilevel"/>
    <w:tmpl w:val="29EE0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F425D6"/>
    <w:multiLevelType w:val="hybridMultilevel"/>
    <w:tmpl w:val="40D80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931F84"/>
    <w:multiLevelType w:val="hybridMultilevel"/>
    <w:tmpl w:val="364EB83A"/>
    <w:lvl w:ilvl="0" w:tplc="3950FA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C7D1D38"/>
    <w:multiLevelType w:val="hybridMultilevel"/>
    <w:tmpl w:val="6B226D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8F221B"/>
    <w:multiLevelType w:val="hybridMultilevel"/>
    <w:tmpl w:val="5636D0E6"/>
    <w:lvl w:ilvl="0" w:tplc="5852953C">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4915F8"/>
    <w:multiLevelType w:val="multilevel"/>
    <w:tmpl w:val="0410001D"/>
    <w:styleLink w:val="Stile5"/>
    <w:lvl w:ilvl="0">
      <w:start w:val="3"/>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DA2489"/>
    <w:multiLevelType w:val="hybridMultilevel"/>
    <w:tmpl w:val="A6A0DDD0"/>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5CB676D6"/>
    <w:multiLevelType w:val="multilevel"/>
    <w:tmpl w:val="622A731C"/>
    <w:lvl w:ilvl="0">
      <w:start w:val="1"/>
      <w:numFmt w:val="decimal"/>
      <w:pStyle w:val="Sti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048006A"/>
    <w:multiLevelType w:val="hybridMultilevel"/>
    <w:tmpl w:val="235CE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3"/>
  </w:num>
  <w:num w:numId="4">
    <w:abstractNumId w:val="0"/>
  </w:num>
  <w:num w:numId="5">
    <w:abstractNumId w:val="5"/>
  </w:num>
  <w:num w:numId="6">
    <w:abstractNumId w:val="14"/>
  </w:num>
  <w:num w:numId="7">
    <w:abstractNumId w:val="7"/>
  </w:num>
  <w:num w:numId="8">
    <w:abstractNumId w:val="21"/>
  </w:num>
  <w:num w:numId="9">
    <w:abstractNumId w:val="12"/>
  </w:num>
  <w:num w:numId="10">
    <w:abstractNumId w:val="20"/>
  </w:num>
  <w:num w:numId="11">
    <w:abstractNumId w:val="16"/>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6"/>
  </w:num>
  <w:num w:numId="16">
    <w:abstractNumId w:val="19"/>
  </w:num>
  <w:num w:numId="17">
    <w:abstractNumId w:val="13"/>
  </w:num>
  <w:num w:numId="18">
    <w:abstractNumId w:val="4"/>
  </w:num>
  <w:num w:numId="19">
    <w:abstractNumId w:val="8"/>
  </w:num>
  <w:num w:numId="20">
    <w:abstractNumId w:val="24"/>
  </w:num>
  <w:num w:numId="21">
    <w:abstractNumId w:val="10"/>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32770"/>
  </w:hdrShapeDefaults>
  <w:footnotePr>
    <w:footnote w:id="-1"/>
    <w:footnote w:id="0"/>
  </w:footnotePr>
  <w:endnotePr>
    <w:endnote w:id="-1"/>
    <w:endnote w:id="0"/>
  </w:endnotePr>
  <w:compat/>
  <w:rsids>
    <w:rsidRoot w:val="00F11B5F"/>
    <w:rsid w:val="000004B8"/>
    <w:rsid w:val="000005E2"/>
    <w:rsid w:val="00000C6A"/>
    <w:rsid w:val="00001227"/>
    <w:rsid w:val="000013C6"/>
    <w:rsid w:val="00001472"/>
    <w:rsid w:val="00001806"/>
    <w:rsid w:val="000019E5"/>
    <w:rsid w:val="000019F1"/>
    <w:rsid w:val="00001EF2"/>
    <w:rsid w:val="00001F05"/>
    <w:rsid w:val="00002022"/>
    <w:rsid w:val="00002426"/>
    <w:rsid w:val="000029D9"/>
    <w:rsid w:val="00002A9C"/>
    <w:rsid w:val="00002C58"/>
    <w:rsid w:val="00002C9F"/>
    <w:rsid w:val="000031DB"/>
    <w:rsid w:val="00003361"/>
    <w:rsid w:val="00003C4F"/>
    <w:rsid w:val="00003CCB"/>
    <w:rsid w:val="00004238"/>
    <w:rsid w:val="00004EF6"/>
    <w:rsid w:val="00005445"/>
    <w:rsid w:val="00005751"/>
    <w:rsid w:val="00005CE1"/>
    <w:rsid w:val="00005FFE"/>
    <w:rsid w:val="0000625F"/>
    <w:rsid w:val="00006596"/>
    <w:rsid w:val="000066D4"/>
    <w:rsid w:val="00006C3D"/>
    <w:rsid w:val="00007215"/>
    <w:rsid w:val="0001000E"/>
    <w:rsid w:val="00010265"/>
    <w:rsid w:val="000106A5"/>
    <w:rsid w:val="0001093A"/>
    <w:rsid w:val="00010A74"/>
    <w:rsid w:val="00010CDA"/>
    <w:rsid w:val="00010FE0"/>
    <w:rsid w:val="000111A9"/>
    <w:rsid w:val="0001139B"/>
    <w:rsid w:val="000113E4"/>
    <w:rsid w:val="00011BBC"/>
    <w:rsid w:val="00011EB3"/>
    <w:rsid w:val="00012845"/>
    <w:rsid w:val="00012A1B"/>
    <w:rsid w:val="0001325C"/>
    <w:rsid w:val="000135CC"/>
    <w:rsid w:val="000136AC"/>
    <w:rsid w:val="00013CC3"/>
    <w:rsid w:val="00013E12"/>
    <w:rsid w:val="00014A52"/>
    <w:rsid w:val="00014BAE"/>
    <w:rsid w:val="00014EFB"/>
    <w:rsid w:val="00015233"/>
    <w:rsid w:val="000152CC"/>
    <w:rsid w:val="0001545B"/>
    <w:rsid w:val="00015610"/>
    <w:rsid w:val="00015AFF"/>
    <w:rsid w:val="00016CCD"/>
    <w:rsid w:val="00017166"/>
    <w:rsid w:val="000172F7"/>
    <w:rsid w:val="000173D8"/>
    <w:rsid w:val="0001785D"/>
    <w:rsid w:val="0002121E"/>
    <w:rsid w:val="00021293"/>
    <w:rsid w:val="000213BF"/>
    <w:rsid w:val="00021427"/>
    <w:rsid w:val="0002148E"/>
    <w:rsid w:val="000215BA"/>
    <w:rsid w:val="00021695"/>
    <w:rsid w:val="000217BC"/>
    <w:rsid w:val="000218AC"/>
    <w:rsid w:val="0002190B"/>
    <w:rsid w:val="00022374"/>
    <w:rsid w:val="0002247B"/>
    <w:rsid w:val="00022640"/>
    <w:rsid w:val="00022700"/>
    <w:rsid w:val="0002274F"/>
    <w:rsid w:val="00022756"/>
    <w:rsid w:val="000227F2"/>
    <w:rsid w:val="00022822"/>
    <w:rsid w:val="00022EE2"/>
    <w:rsid w:val="000234A4"/>
    <w:rsid w:val="000234DC"/>
    <w:rsid w:val="00023CAE"/>
    <w:rsid w:val="00023E03"/>
    <w:rsid w:val="0002447C"/>
    <w:rsid w:val="00024CE4"/>
    <w:rsid w:val="00024ED0"/>
    <w:rsid w:val="00025222"/>
    <w:rsid w:val="0002542A"/>
    <w:rsid w:val="00025831"/>
    <w:rsid w:val="0002609D"/>
    <w:rsid w:val="0002610F"/>
    <w:rsid w:val="00026122"/>
    <w:rsid w:val="000265A3"/>
    <w:rsid w:val="00026943"/>
    <w:rsid w:val="00026BB4"/>
    <w:rsid w:val="00026D09"/>
    <w:rsid w:val="0002745B"/>
    <w:rsid w:val="00027492"/>
    <w:rsid w:val="000276BA"/>
    <w:rsid w:val="00027726"/>
    <w:rsid w:val="00030A65"/>
    <w:rsid w:val="00030B9A"/>
    <w:rsid w:val="000314C1"/>
    <w:rsid w:val="00031A8D"/>
    <w:rsid w:val="00031BF6"/>
    <w:rsid w:val="00031F27"/>
    <w:rsid w:val="00032323"/>
    <w:rsid w:val="0003277D"/>
    <w:rsid w:val="00032A80"/>
    <w:rsid w:val="00032CF8"/>
    <w:rsid w:val="00033086"/>
    <w:rsid w:val="0003318C"/>
    <w:rsid w:val="0003342D"/>
    <w:rsid w:val="00033878"/>
    <w:rsid w:val="000338F3"/>
    <w:rsid w:val="00033976"/>
    <w:rsid w:val="00033A01"/>
    <w:rsid w:val="00033AEF"/>
    <w:rsid w:val="00033BF4"/>
    <w:rsid w:val="00034A4F"/>
    <w:rsid w:val="00034AFC"/>
    <w:rsid w:val="00034B31"/>
    <w:rsid w:val="00034F14"/>
    <w:rsid w:val="00034F7B"/>
    <w:rsid w:val="0003501A"/>
    <w:rsid w:val="000352B5"/>
    <w:rsid w:val="000359B1"/>
    <w:rsid w:val="0003671D"/>
    <w:rsid w:val="00036972"/>
    <w:rsid w:val="00036F16"/>
    <w:rsid w:val="0003703E"/>
    <w:rsid w:val="000377E7"/>
    <w:rsid w:val="00037B59"/>
    <w:rsid w:val="00037F65"/>
    <w:rsid w:val="00040792"/>
    <w:rsid w:val="00040D3E"/>
    <w:rsid w:val="00041076"/>
    <w:rsid w:val="00041186"/>
    <w:rsid w:val="00041C62"/>
    <w:rsid w:val="00041EEA"/>
    <w:rsid w:val="000428D6"/>
    <w:rsid w:val="00042CE3"/>
    <w:rsid w:val="000441D8"/>
    <w:rsid w:val="00044312"/>
    <w:rsid w:val="0004449A"/>
    <w:rsid w:val="000444CF"/>
    <w:rsid w:val="0004465E"/>
    <w:rsid w:val="00044855"/>
    <w:rsid w:val="00044BA1"/>
    <w:rsid w:val="000451A5"/>
    <w:rsid w:val="0004556C"/>
    <w:rsid w:val="00045A1E"/>
    <w:rsid w:val="00046578"/>
    <w:rsid w:val="00046B1C"/>
    <w:rsid w:val="0004726D"/>
    <w:rsid w:val="0004763D"/>
    <w:rsid w:val="00047982"/>
    <w:rsid w:val="00047AB9"/>
    <w:rsid w:val="0005006E"/>
    <w:rsid w:val="00050998"/>
    <w:rsid w:val="00050CD7"/>
    <w:rsid w:val="0005236F"/>
    <w:rsid w:val="00052438"/>
    <w:rsid w:val="000524B0"/>
    <w:rsid w:val="00052B08"/>
    <w:rsid w:val="00052CE0"/>
    <w:rsid w:val="00052FA8"/>
    <w:rsid w:val="00053327"/>
    <w:rsid w:val="0005372A"/>
    <w:rsid w:val="000537D8"/>
    <w:rsid w:val="00053B75"/>
    <w:rsid w:val="00053DE5"/>
    <w:rsid w:val="00054362"/>
    <w:rsid w:val="000546C7"/>
    <w:rsid w:val="00054AF9"/>
    <w:rsid w:val="00055298"/>
    <w:rsid w:val="00055705"/>
    <w:rsid w:val="00055984"/>
    <w:rsid w:val="00055CCB"/>
    <w:rsid w:val="00056428"/>
    <w:rsid w:val="00056751"/>
    <w:rsid w:val="00056C80"/>
    <w:rsid w:val="000578BD"/>
    <w:rsid w:val="0005795D"/>
    <w:rsid w:val="00057E41"/>
    <w:rsid w:val="000601D6"/>
    <w:rsid w:val="00060220"/>
    <w:rsid w:val="000603E1"/>
    <w:rsid w:val="00060B47"/>
    <w:rsid w:val="00060B7D"/>
    <w:rsid w:val="00061041"/>
    <w:rsid w:val="000619D2"/>
    <w:rsid w:val="00061A15"/>
    <w:rsid w:val="00062686"/>
    <w:rsid w:val="000637CE"/>
    <w:rsid w:val="00063BCE"/>
    <w:rsid w:val="00063DC5"/>
    <w:rsid w:val="00065419"/>
    <w:rsid w:val="000654B2"/>
    <w:rsid w:val="00065BDE"/>
    <w:rsid w:val="00065D20"/>
    <w:rsid w:val="00065DA1"/>
    <w:rsid w:val="00065DDC"/>
    <w:rsid w:val="000662DE"/>
    <w:rsid w:val="000668CE"/>
    <w:rsid w:val="00066911"/>
    <w:rsid w:val="00066DA3"/>
    <w:rsid w:val="0007033D"/>
    <w:rsid w:val="00070655"/>
    <w:rsid w:val="00070A23"/>
    <w:rsid w:val="00070D7F"/>
    <w:rsid w:val="000714B1"/>
    <w:rsid w:val="00071BD3"/>
    <w:rsid w:val="00072358"/>
    <w:rsid w:val="00072666"/>
    <w:rsid w:val="00072D4A"/>
    <w:rsid w:val="0007303F"/>
    <w:rsid w:val="000733D7"/>
    <w:rsid w:val="00073A3E"/>
    <w:rsid w:val="00073D37"/>
    <w:rsid w:val="00073E89"/>
    <w:rsid w:val="00073F37"/>
    <w:rsid w:val="00073FE8"/>
    <w:rsid w:val="00074512"/>
    <w:rsid w:val="000745B6"/>
    <w:rsid w:val="00074EDD"/>
    <w:rsid w:val="0007546B"/>
    <w:rsid w:val="00075472"/>
    <w:rsid w:val="00075499"/>
    <w:rsid w:val="00075774"/>
    <w:rsid w:val="00075ED6"/>
    <w:rsid w:val="000764B6"/>
    <w:rsid w:val="00076BCE"/>
    <w:rsid w:val="00076C15"/>
    <w:rsid w:val="00076D53"/>
    <w:rsid w:val="00077028"/>
    <w:rsid w:val="000770E2"/>
    <w:rsid w:val="000773C7"/>
    <w:rsid w:val="000775A1"/>
    <w:rsid w:val="0007764E"/>
    <w:rsid w:val="00077B51"/>
    <w:rsid w:val="00077C4C"/>
    <w:rsid w:val="00080AAD"/>
    <w:rsid w:val="00081280"/>
    <w:rsid w:val="00081715"/>
    <w:rsid w:val="00081A10"/>
    <w:rsid w:val="00081C11"/>
    <w:rsid w:val="00082332"/>
    <w:rsid w:val="00082576"/>
    <w:rsid w:val="00082610"/>
    <w:rsid w:val="000826A4"/>
    <w:rsid w:val="0008280A"/>
    <w:rsid w:val="00082A35"/>
    <w:rsid w:val="00082F6C"/>
    <w:rsid w:val="00083016"/>
    <w:rsid w:val="0008382F"/>
    <w:rsid w:val="00083C0E"/>
    <w:rsid w:val="00083E9B"/>
    <w:rsid w:val="0008426C"/>
    <w:rsid w:val="000843B9"/>
    <w:rsid w:val="00085144"/>
    <w:rsid w:val="00085B32"/>
    <w:rsid w:val="00085E7B"/>
    <w:rsid w:val="00085E83"/>
    <w:rsid w:val="00085F4E"/>
    <w:rsid w:val="0008646F"/>
    <w:rsid w:val="0008679A"/>
    <w:rsid w:val="00086898"/>
    <w:rsid w:val="00086A37"/>
    <w:rsid w:val="00086CE2"/>
    <w:rsid w:val="00086FDB"/>
    <w:rsid w:val="0008703A"/>
    <w:rsid w:val="000873FA"/>
    <w:rsid w:val="00087E79"/>
    <w:rsid w:val="000915DB"/>
    <w:rsid w:val="000917D7"/>
    <w:rsid w:val="000924FC"/>
    <w:rsid w:val="00092718"/>
    <w:rsid w:val="00092A1C"/>
    <w:rsid w:val="00092DD2"/>
    <w:rsid w:val="0009303C"/>
    <w:rsid w:val="00093121"/>
    <w:rsid w:val="00093179"/>
    <w:rsid w:val="0009334C"/>
    <w:rsid w:val="000940CE"/>
    <w:rsid w:val="00094287"/>
    <w:rsid w:val="00094405"/>
    <w:rsid w:val="00094563"/>
    <w:rsid w:val="00094715"/>
    <w:rsid w:val="0009496A"/>
    <w:rsid w:val="00094DD4"/>
    <w:rsid w:val="00095386"/>
    <w:rsid w:val="00095903"/>
    <w:rsid w:val="00095F1E"/>
    <w:rsid w:val="000961A5"/>
    <w:rsid w:val="000966AD"/>
    <w:rsid w:val="000966EA"/>
    <w:rsid w:val="00096BA9"/>
    <w:rsid w:val="00097A26"/>
    <w:rsid w:val="00097A88"/>
    <w:rsid w:val="00097DF5"/>
    <w:rsid w:val="000A030C"/>
    <w:rsid w:val="000A06B4"/>
    <w:rsid w:val="000A0829"/>
    <w:rsid w:val="000A0924"/>
    <w:rsid w:val="000A099A"/>
    <w:rsid w:val="000A11D6"/>
    <w:rsid w:val="000A1634"/>
    <w:rsid w:val="000A18B6"/>
    <w:rsid w:val="000A1AA4"/>
    <w:rsid w:val="000A2418"/>
    <w:rsid w:val="000A27B1"/>
    <w:rsid w:val="000A2855"/>
    <w:rsid w:val="000A298B"/>
    <w:rsid w:val="000A2C48"/>
    <w:rsid w:val="000A3184"/>
    <w:rsid w:val="000A3336"/>
    <w:rsid w:val="000A33EA"/>
    <w:rsid w:val="000A3A95"/>
    <w:rsid w:val="000A44E8"/>
    <w:rsid w:val="000A4C2E"/>
    <w:rsid w:val="000A4F7E"/>
    <w:rsid w:val="000A517B"/>
    <w:rsid w:val="000A519A"/>
    <w:rsid w:val="000A534C"/>
    <w:rsid w:val="000A54F7"/>
    <w:rsid w:val="000A551D"/>
    <w:rsid w:val="000A5631"/>
    <w:rsid w:val="000A68A0"/>
    <w:rsid w:val="000A6C62"/>
    <w:rsid w:val="000A6D15"/>
    <w:rsid w:val="000A6D66"/>
    <w:rsid w:val="000A7F3A"/>
    <w:rsid w:val="000B02A2"/>
    <w:rsid w:val="000B06CE"/>
    <w:rsid w:val="000B078F"/>
    <w:rsid w:val="000B0C86"/>
    <w:rsid w:val="000B0DCF"/>
    <w:rsid w:val="000B0E4D"/>
    <w:rsid w:val="000B108C"/>
    <w:rsid w:val="000B1671"/>
    <w:rsid w:val="000B173F"/>
    <w:rsid w:val="000B1A74"/>
    <w:rsid w:val="000B24E8"/>
    <w:rsid w:val="000B2AD0"/>
    <w:rsid w:val="000B2E94"/>
    <w:rsid w:val="000B377F"/>
    <w:rsid w:val="000B39D5"/>
    <w:rsid w:val="000B4115"/>
    <w:rsid w:val="000B4B04"/>
    <w:rsid w:val="000B4C86"/>
    <w:rsid w:val="000B4D3E"/>
    <w:rsid w:val="000B5086"/>
    <w:rsid w:val="000B53E0"/>
    <w:rsid w:val="000B5554"/>
    <w:rsid w:val="000B587D"/>
    <w:rsid w:val="000B5CFF"/>
    <w:rsid w:val="000B60D7"/>
    <w:rsid w:val="000B6C9A"/>
    <w:rsid w:val="000B70F9"/>
    <w:rsid w:val="000B71E5"/>
    <w:rsid w:val="000B748C"/>
    <w:rsid w:val="000B7494"/>
    <w:rsid w:val="000B7DAE"/>
    <w:rsid w:val="000C0AFC"/>
    <w:rsid w:val="000C14C7"/>
    <w:rsid w:val="000C14E5"/>
    <w:rsid w:val="000C1978"/>
    <w:rsid w:val="000C1EBD"/>
    <w:rsid w:val="000C20E5"/>
    <w:rsid w:val="000C2538"/>
    <w:rsid w:val="000C2A6A"/>
    <w:rsid w:val="000C301F"/>
    <w:rsid w:val="000C3BB0"/>
    <w:rsid w:val="000C3E4C"/>
    <w:rsid w:val="000C42F8"/>
    <w:rsid w:val="000C4400"/>
    <w:rsid w:val="000C44B5"/>
    <w:rsid w:val="000C45E4"/>
    <w:rsid w:val="000C4B48"/>
    <w:rsid w:val="000C4D3A"/>
    <w:rsid w:val="000C5020"/>
    <w:rsid w:val="000C5178"/>
    <w:rsid w:val="000C5309"/>
    <w:rsid w:val="000C5469"/>
    <w:rsid w:val="000C553B"/>
    <w:rsid w:val="000C565B"/>
    <w:rsid w:val="000C596D"/>
    <w:rsid w:val="000C5D66"/>
    <w:rsid w:val="000C6889"/>
    <w:rsid w:val="000C6E7E"/>
    <w:rsid w:val="000C6EFB"/>
    <w:rsid w:val="000C76C7"/>
    <w:rsid w:val="000C7ABD"/>
    <w:rsid w:val="000C7B9B"/>
    <w:rsid w:val="000C7E9F"/>
    <w:rsid w:val="000D0356"/>
    <w:rsid w:val="000D06E3"/>
    <w:rsid w:val="000D0759"/>
    <w:rsid w:val="000D0C5E"/>
    <w:rsid w:val="000D0D5A"/>
    <w:rsid w:val="000D120F"/>
    <w:rsid w:val="000D1A1A"/>
    <w:rsid w:val="000D222E"/>
    <w:rsid w:val="000D2234"/>
    <w:rsid w:val="000D2728"/>
    <w:rsid w:val="000D2A86"/>
    <w:rsid w:val="000D2AFB"/>
    <w:rsid w:val="000D2D0E"/>
    <w:rsid w:val="000D34D6"/>
    <w:rsid w:val="000D3A30"/>
    <w:rsid w:val="000D3A73"/>
    <w:rsid w:val="000D3F34"/>
    <w:rsid w:val="000D3F3A"/>
    <w:rsid w:val="000D4D5A"/>
    <w:rsid w:val="000D51DE"/>
    <w:rsid w:val="000D5503"/>
    <w:rsid w:val="000D5981"/>
    <w:rsid w:val="000D5CC2"/>
    <w:rsid w:val="000D5DF7"/>
    <w:rsid w:val="000D63C3"/>
    <w:rsid w:val="000D6471"/>
    <w:rsid w:val="000D6E01"/>
    <w:rsid w:val="000D6E5D"/>
    <w:rsid w:val="000D7312"/>
    <w:rsid w:val="000D7689"/>
    <w:rsid w:val="000D7E2B"/>
    <w:rsid w:val="000E19B3"/>
    <w:rsid w:val="000E1BBA"/>
    <w:rsid w:val="000E1FC8"/>
    <w:rsid w:val="000E1FD2"/>
    <w:rsid w:val="000E20F1"/>
    <w:rsid w:val="000E2680"/>
    <w:rsid w:val="000E27F6"/>
    <w:rsid w:val="000E2A94"/>
    <w:rsid w:val="000E2C0B"/>
    <w:rsid w:val="000E3369"/>
    <w:rsid w:val="000E34DD"/>
    <w:rsid w:val="000E36DE"/>
    <w:rsid w:val="000E390F"/>
    <w:rsid w:val="000E3B49"/>
    <w:rsid w:val="000E3F8C"/>
    <w:rsid w:val="000E4250"/>
    <w:rsid w:val="000E4434"/>
    <w:rsid w:val="000E4478"/>
    <w:rsid w:val="000E4958"/>
    <w:rsid w:val="000E4D61"/>
    <w:rsid w:val="000E4DBB"/>
    <w:rsid w:val="000E4F9B"/>
    <w:rsid w:val="000E5098"/>
    <w:rsid w:val="000E5487"/>
    <w:rsid w:val="000E5647"/>
    <w:rsid w:val="000E5AFD"/>
    <w:rsid w:val="000E5BB8"/>
    <w:rsid w:val="000E611D"/>
    <w:rsid w:val="000E6993"/>
    <w:rsid w:val="000E6D86"/>
    <w:rsid w:val="000E6EC3"/>
    <w:rsid w:val="000E70D5"/>
    <w:rsid w:val="000E7A65"/>
    <w:rsid w:val="000F034B"/>
    <w:rsid w:val="000F08E5"/>
    <w:rsid w:val="000F0A31"/>
    <w:rsid w:val="000F1289"/>
    <w:rsid w:val="000F1782"/>
    <w:rsid w:val="000F1A10"/>
    <w:rsid w:val="000F1A6E"/>
    <w:rsid w:val="000F28FE"/>
    <w:rsid w:val="000F2B19"/>
    <w:rsid w:val="000F2CFC"/>
    <w:rsid w:val="000F2FBE"/>
    <w:rsid w:val="000F30B6"/>
    <w:rsid w:val="000F34BC"/>
    <w:rsid w:val="000F3D9A"/>
    <w:rsid w:val="000F3E58"/>
    <w:rsid w:val="000F3FDA"/>
    <w:rsid w:val="000F408F"/>
    <w:rsid w:val="000F4800"/>
    <w:rsid w:val="000F486E"/>
    <w:rsid w:val="000F4974"/>
    <w:rsid w:val="000F4A8D"/>
    <w:rsid w:val="000F4F25"/>
    <w:rsid w:val="000F5715"/>
    <w:rsid w:val="000F5BC6"/>
    <w:rsid w:val="000F5DF7"/>
    <w:rsid w:val="000F6144"/>
    <w:rsid w:val="000F6CA4"/>
    <w:rsid w:val="000F6CCB"/>
    <w:rsid w:val="000F706A"/>
    <w:rsid w:val="000F72B6"/>
    <w:rsid w:val="000F73A4"/>
    <w:rsid w:val="000F7455"/>
    <w:rsid w:val="000F750D"/>
    <w:rsid w:val="000F781A"/>
    <w:rsid w:val="000F7D59"/>
    <w:rsid w:val="00100458"/>
    <w:rsid w:val="001009C0"/>
    <w:rsid w:val="00100C7E"/>
    <w:rsid w:val="00100D44"/>
    <w:rsid w:val="001010A0"/>
    <w:rsid w:val="0010120E"/>
    <w:rsid w:val="00102468"/>
    <w:rsid w:val="001026B6"/>
    <w:rsid w:val="00102B09"/>
    <w:rsid w:val="00102DE5"/>
    <w:rsid w:val="00102E2B"/>
    <w:rsid w:val="0010306E"/>
    <w:rsid w:val="001030C7"/>
    <w:rsid w:val="001035C9"/>
    <w:rsid w:val="0010361A"/>
    <w:rsid w:val="00103899"/>
    <w:rsid w:val="001038DA"/>
    <w:rsid w:val="00103DF6"/>
    <w:rsid w:val="001041D0"/>
    <w:rsid w:val="00104456"/>
    <w:rsid w:val="001044B6"/>
    <w:rsid w:val="00104A2A"/>
    <w:rsid w:val="00104AAC"/>
    <w:rsid w:val="00104C3D"/>
    <w:rsid w:val="00104E8F"/>
    <w:rsid w:val="00105472"/>
    <w:rsid w:val="00105A37"/>
    <w:rsid w:val="00105C39"/>
    <w:rsid w:val="00105E2E"/>
    <w:rsid w:val="00105E71"/>
    <w:rsid w:val="0010619D"/>
    <w:rsid w:val="001061B1"/>
    <w:rsid w:val="0010690F"/>
    <w:rsid w:val="00106C7E"/>
    <w:rsid w:val="00106CE5"/>
    <w:rsid w:val="00106D30"/>
    <w:rsid w:val="001076D0"/>
    <w:rsid w:val="00107A12"/>
    <w:rsid w:val="00107BB9"/>
    <w:rsid w:val="00107D5D"/>
    <w:rsid w:val="0011024F"/>
    <w:rsid w:val="001103E7"/>
    <w:rsid w:val="00110B88"/>
    <w:rsid w:val="00111101"/>
    <w:rsid w:val="0011110C"/>
    <w:rsid w:val="00111854"/>
    <w:rsid w:val="00111CC1"/>
    <w:rsid w:val="00111D22"/>
    <w:rsid w:val="001120B1"/>
    <w:rsid w:val="001120F1"/>
    <w:rsid w:val="0011249F"/>
    <w:rsid w:val="001130EB"/>
    <w:rsid w:val="001132A4"/>
    <w:rsid w:val="00114861"/>
    <w:rsid w:val="00114987"/>
    <w:rsid w:val="00114DAC"/>
    <w:rsid w:val="00115934"/>
    <w:rsid w:val="00115A0E"/>
    <w:rsid w:val="00115B99"/>
    <w:rsid w:val="00115C8C"/>
    <w:rsid w:val="00116315"/>
    <w:rsid w:val="00116424"/>
    <w:rsid w:val="00116932"/>
    <w:rsid w:val="0011748F"/>
    <w:rsid w:val="00117A59"/>
    <w:rsid w:val="00117C92"/>
    <w:rsid w:val="00117EC3"/>
    <w:rsid w:val="00120942"/>
    <w:rsid w:val="00120C08"/>
    <w:rsid w:val="00121060"/>
    <w:rsid w:val="00121196"/>
    <w:rsid w:val="00121427"/>
    <w:rsid w:val="001216A4"/>
    <w:rsid w:val="00121B4C"/>
    <w:rsid w:val="00121FAE"/>
    <w:rsid w:val="00122136"/>
    <w:rsid w:val="001223B6"/>
    <w:rsid w:val="001225DF"/>
    <w:rsid w:val="00122F09"/>
    <w:rsid w:val="001232D8"/>
    <w:rsid w:val="0012337F"/>
    <w:rsid w:val="00123392"/>
    <w:rsid w:val="00123461"/>
    <w:rsid w:val="00123492"/>
    <w:rsid w:val="00123C15"/>
    <w:rsid w:val="00124458"/>
    <w:rsid w:val="0012479C"/>
    <w:rsid w:val="001249E0"/>
    <w:rsid w:val="00124D30"/>
    <w:rsid w:val="0012527A"/>
    <w:rsid w:val="00125835"/>
    <w:rsid w:val="00125D42"/>
    <w:rsid w:val="0012612D"/>
    <w:rsid w:val="0012623D"/>
    <w:rsid w:val="001264EA"/>
    <w:rsid w:val="0012684B"/>
    <w:rsid w:val="00126D9D"/>
    <w:rsid w:val="00126DB0"/>
    <w:rsid w:val="0012772D"/>
    <w:rsid w:val="00127E4F"/>
    <w:rsid w:val="001300D4"/>
    <w:rsid w:val="001300D7"/>
    <w:rsid w:val="00130416"/>
    <w:rsid w:val="001305A1"/>
    <w:rsid w:val="0013164F"/>
    <w:rsid w:val="00131687"/>
    <w:rsid w:val="00131CC2"/>
    <w:rsid w:val="00131EAC"/>
    <w:rsid w:val="0013225D"/>
    <w:rsid w:val="001325E5"/>
    <w:rsid w:val="0013267C"/>
    <w:rsid w:val="00133654"/>
    <w:rsid w:val="00133A83"/>
    <w:rsid w:val="00133C44"/>
    <w:rsid w:val="00134276"/>
    <w:rsid w:val="00134A7E"/>
    <w:rsid w:val="00134B26"/>
    <w:rsid w:val="00134CE5"/>
    <w:rsid w:val="00134EB5"/>
    <w:rsid w:val="00134FA3"/>
    <w:rsid w:val="00135CA2"/>
    <w:rsid w:val="00136253"/>
    <w:rsid w:val="0013630F"/>
    <w:rsid w:val="0013649C"/>
    <w:rsid w:val="0013653F"/>
    <w:rsid w:val="00136A2A"/>
    <w:rsid w:val="00136BAB"/>
    <w:rsid w:val="001372B6"/>
    <w:rsid w:val="001374E2"/>
    <w:rsid w:val="0013773F"/>
    <w:rsid w:val="00137858"/>
    <w:rsid w:val="001378FC"/>
    <w:rsid w:val="00140239"/>
    <w:rsid w:val="001405C3"/>
    <w:rsid w:val="00140A70"/>
    <w:rsid w:val="00140AA2"/>
    <w:rsid w:val="00140B96"/>
    <w:rsid w:val="00140C96"/>
    <w:rsid w:val="00140D48"/>
    <w:rsid w:val="001427A6"/>
    <w:rsid w:val="00142907"/>
    <w:rsid w:val="0014297C"/>
    <w:rsid w:val="00142E07"/>
    <w:rsid w:val="001433AE"/>
    <w:rsid w:val="0014370C"/>
    <w:rsid w:val="00143942"/>
    <w:rsid w:val="00143A88"/>
    <w:rsid w:val="00143E25"/>
    <w:rsid w:val="00144271"/>
    <w:rsid w:val="00144343"/>
    <w:rsid w:val="001444D7"/>
    <w:rsid w:val="001444F3"/>
    <w:rsid w:val="001449C4"/>
    <w:rsid w:val="00144C81"/>
    <w:rsid w:val="00144EB8"/>
    <w:rsid w:val="0014507C"/>
    <w:rsid w:val="00145194"/>
    <w:rsid w:val="0014550A"/>
    <w:rsid w:val="001455DC"/>
    <w:rsid w:val="001456AA"/>
    <w:rsid w:val="001457BE"/>
    <w:rsid w:val="00146247"/>
    <w:rsid w:val="00146C2F"/>
    <w:rsid w:val="00146ED7"/>
    <w:rsid w:val="00147087"/>
    <w:rsid w:val="001472CE"/>
    <w:rsid w:val="00147AB9"/>
    <w:rsid w:val="00147ACE"/>
    <w:rsid w:val="00147B16"/>
    <w:rsid w:val="00147EDF"/>
    <w:rsid w:val="00150919"/>
    <w:rsid w:val="00150A9C"/>
    <w:rsid w:val="00150EFD"/>
    <w:rsid w:val="0015136E"/>
    <w:rsid w:val="00151834"/>
    <w:rsid w:val="00151A88"/>
    <w:rsid w:val="00151AD4"/>
    <w:rsid w:val="00151BA2"/>
    <w:rsid w:val="00151C5D"/>
    <w:rsid w:val="00152078"/>
    <w:rsid w:val="00152293"/>
    <w:rsid w:val="001528C9"/>
    <w:rsid w:val="00152B3D"/>
    <w:rsid w:val="001531FF"/>
    <w:rsid w:val="001533B1"/>
    <w:rsid w:val="00153FBC"/>
    <w:rsid w:val="001542A6"/>
    <w:rsid w:val="00154A06"/>
    <w:rsid w:val="00154F5D"/>
    <w:rsid w:val="00154F86"/>
    <w:rsid w:val="0015519F"/>
    <w:rsid w:val="0015530B"/>
    <w:rsid w:val="00156715"/>
    <w:rsid w:val="00156971"/>
    <w:rsid w:val="00156AB5"/>
    <w:rsid w:val="00156BC4"/>
    <w:rsid w:val="00156CDD"/>
    <w:rsid w:val="00156DF4"/>
    <w:rsid w:val="00157130"/>
    <w:rsid w:val="001578FF"/>
    <w:rsid w:val="00157D1F"/>
    <w:rsid w:val="00157E3F"/>
    <w:rsid w:val="001605EE"/>
    <w:rsid w:val="00160646"/>
    <w:rsid w:val="0016073A"/>
    <w:rsid w:val="00160933"/>
    <w:rsid w:val="00160B92"/>
    <w:rsid w:val="00160E88"/>
    <w:rsid w:val="0016161D"/>
    <w:rsid w:val="0016169A"/>
    <w:rsid w:val="00161B13"/>
    <w:rsid w:val="001624DE"/>
    <w:rsid w:val="001628A1"/>
    <w:rsid w:val="00162D9A"/>
    <w:rsid w:val="00162DC2"/>
    <w:rsid w:val="00162DE6"/>
    <w:rsid w:val="001632E4"/>
    <w:rsid w:val="0016345B"/>
    <w:rsid w:val="001636A5"/>
    <w:rsid w:val="001636C4"/>
    <w:rsid w:val="00163952"/>
    <w:rsid w:val="00163A5A"/>
    <w:rsid w:val="00163AD1"/>
    <w:rsid w:val="00163CC6"/>
    <w:rsid w:val="001643A3"/>
    <w:rsid w:val="00164479"/>
    <w:rsid w:val="00164888"/>
    <w:rsid w:val="00164B72"/>
    <w:rsid w:val="00164C96"/>
    <w:rsid w:val="00164E56"/>
    <w:rsid w:val="001650F2"/>
    <w:rsid w:val="0016540B"/>
    <w:rsid w:val="001654FB"/>
    <w:rsid w:val="00166126"/>
    <w:rsid w:val="0016617A"/>
    <w:rsid w:val="00166A77"/>
    <w:rsid w:val="00166B67"/>
    <w:rsid w:val="00166CEE"/>
    <w:rsid w:val="00166DE3"/>
    <w:rsid w:val="001670A7"/>
    <w:rsid w:val="0016714C"/>
    <w:rsid w:val="001671B9"/>
    <w:rsid w:val="0016774B"/>
    <w:rsid w:val="00167A74"/>
    <w:rsid w:val="00167AC7"/>
    <w:rsid w:val="00167E42"/>
    <w:rsid w:val="001705C4"/>
    <w:rsid w:val="00170EBD"/>
    <w:rsid w:val="00171040"/>
    <w:rsid w:val="00171110"/>
    <w:rsid w:val="00171153"/>
    <w:rsid w:val="00171ADC"/>
    <w:rsid w:val="00171C10"/>
    <w:rsid w:val="00171D2D"/>
    <w:rsid w:val="001720ED"/>
    <w:rsid w:val="00172233"/>
    <w:rsid w:val="00172659"/>
    <w:rsid w:val="00172739"/>
    <w:rsid w:val="00172AD4"/>
    <w:rsid w:val="00172B3B"/>
    <w:rsid w:val="00172CF2"/>
    <w:rsid w:val="001732D3"/>
    <w:rsid w:val="00173390"/>
    <w:rsid w:val="00173717"/>
    <w:rsid w:val="00174345"/>
    <w:rsid w:val="00174409"/>
    <w:rsid w:val="00174EE2"/>
    <w:rsid w:val="001756AA"/>
    <w:rsid w:val="001758AC"/>
    <w:rsid w:val="00176235"/>
    <w:rsid w:val="00176552"/>
    <w:rsid w:val="001766B9"/>
    <w:rsid w:val="00176711"/>
    <w:rsid w:val="00176ACA"/>
    <w:rsid w:val="00176B9D"/>
    <w:rsid w:val="00176CBF"/>
    <w:rsid w:val="001772BE"/>
    <w:rsid w:val="00177349"/>
    <w:rsid w:val="001773E8"/>
    <w:rsid w:val="001777E0"/>
    <w:rsid w:val="00177842"/>
    <w:rsid w:val="00177BA6"/>
    <w:rsid w:val="00177F60"/>
    <w:rsid w:val="00180C65"/>
    <w:rsid w:val="00180FBC"/>
    <w:rsid w:val="0018120B"/>
    <w:rsid w:val="0018143A"/>
    <w:rsid w:val="0018144F"/>
    <w:rsid w:val="00181D2F"/>
    <w:rsid w:val="001821E7"/>
    <w:rsid w:val="001826BB"/>
    <w:rsid w:val="00182AD8"/>
    <w:rsid w:val="00183251"/>
    <w:rsid w:val="001837DB"/>
    <w:rsid w:val="00183B1B"/>
    <w:rsid w:val="00183B87"/>
    <w:rsid w:val="00183D2B"/>
    <w:rsid w:val="00183F7D"/>
    <w:rsid w:val="00184156"/>
    <w:rsid w:val="00184292"/>
    <w:rsid w:val="0018440F"/>
    <w:rsid w:val="001847BF"/>
    <w:rsid w:val="00184949"/>
    <w:rsid w:val="00184A19"/>
    <w:rsid w:val="00184B7D"/>
    <w:rsid w:val="00184EA8"/>
    <w:rsid w:val="0018531C"/>
    <w:rsid w:val="0018543A"/>
    <w:rsid w:val="00186877"/>
    <w:rsid w:val="001869B3"/>
    <w:rsid w:val="00186B27"/>
    <w:rsid w:val="00186D34"/>
    <w:rsid w:val="00186F89"/>
    <w:rsid w:val="00186FC3"/>
    <w:rsid w:val="001873B9"/>
    <w:rsid w:val="00187470"/>
    <w:rsid w:val="00187545"/>
    <w:rsid w:val="001875DF"/>
    <w:rsid w:val="00187979"/>
    <w:rsid w:val="00187A9B"/>
    <w:rsid w:val="00187BBE"/>
    <w:rsid w:val="00187CB5"/>
    <w:rsid w:val="001901BB"/>
    <w:rsid w:val="001909FD"/>
    <w:rsid w:val="00190A3D"/>
    <w:rsid w:val="001910A0"/>
    <w:rsid w:val="0019156F"/>
    <w:rsid w:val="00191BD1"/>
    <w:rsid w:val="00191D73"/>
    <w:rsid w:val="00191E5B"/>
    <w:rsid w:val="00192413"/>
    <w:rsid w:val="001926BE"/>
    <w:rsid w:val="00192B6D"/>
    <w:rsid w:val="00193114"/>
    <w:rsid w:val="00193402"/>
    <w:rsid w:val="00193A48"/>
    <w:rsid w:val="001940D8"/>
    <w:rsid w:val="001942A8"/>
    <w:rsid w:val="001942CF"/>
    <w:rsid w:val="00194796"/>
    <w:rsid w:val="0019496A"/>
    <w:rsid w:val="001949B1"/>
    <w:rsid w:val="00194C17"/>
    <w:rsid w:val="00194E94"/>
    <w:rsid w:val="001950B5"/>
    <w:rsid w:val="00195206"/>
    <w:rsid w:val="001954D9"/>
    <w:rsid w:val="00195898"/>
    <w:rsid w:val="00195C6C"/>
    <w:rsid w:val="0019616B"/>
    <w:rsid w:val="001963EF"/>
    <w:rsid w:val="001967CB"/>
    <w:rsid w:val="00196A67"/>
    <w:rsid w:val="0019727E"/>
    <w:rsid w:val="00197927"/>
    <w:rsid w:val="001A0683"/>
    <w:rsid w:val="001A0BCF"/>
    <w:rsid w:val="001A0E28"/>
    <w:rsid w:val="001A1214"/>
    <w:rsid w:val="001A15EE"/>
    <w:rsid w:val="001A21FA"/>
    <w:rsid w:val="001A2636"/>
    <w:rsid w:val="001A2893"/>
    <w:rsid w:val="001A2B95"/>
    <w:rsid w:val="001A34FD"/>
    <w:rsid w:val="001A35E5"/>
    <w:rsid w:val="001A3A3F"/>
    <w:rsid w:val="001A3CE0"/>
    <w:rsid w:val="001A42D4"/>
    <w:rsid w:val="001A453B"/>
    <w:rsid w:val="001A4600"/>
    <w:rsid w:val="001A4630"/>
    <w:rsid w:val="001A4662"/>
    <w:rsid w:val="001A4CB2"/>
    <w:rsid w:val="001A4E7D"/>
    <w:rsid w:val="001A5709"/>
    <w:rsid w:val="001A58FB"/>
    <w:rsid w:val="001A5A44"/>
    <w:rsid w:val="001A5E8D"/>
    <w:rsid w:val="001A6176"/>
    <w:rsid w:val="001A6218"/>
    <w:rsid w:val="001A7195"/>
    <w:rsid w:val="001A7632"/>
    <w:rsid w:val="001A78D6"/>
    <w:rsid w:val="001A79C4"/>
    <w:rsid w:val="001A79C7"/>
    <w:rsid w:val="001A7AE2"/>
    <w:rsid w:val="001A7B52"/>
    <w:rsid w:val="001B0A26"/>
    <w:rsid w:val="001B1494"/>
    <w:rsid w:val="001B23C4"/>
    <w:rsid w:val="001B253D"/>
    <w:rsid w:val="001B2A8B"/>
    <w:rsid w:val="001B2E68"/>
    <w:rsid w:val="001B31F8"/>
    <w:rsid w:val="001B32AA"/>
    <w:rsid w:val="001B3E50"/>
    <w:rsid w:val="001B407C"/>
    <w:rsid w:val="001B41C9"/>
    <w:rsid w:val="001B43A0"/>
    <w:rsid w:val="001B45C1"/>
    <w:rsid w:val="001B4B6E"/>
    <w:rsid w:val="001B4BF9"/>
    <w:rsid w:val="001B5687"/>
    <w:rsid w:val="001B58A3"/>
    <w:rsid w:val="001B61F2"/>
    <w:rsid w:val="001B630C"/>
    <w:rsid w:val="001B649E"/>
    <w:rsid w:val="001B67F1"/>
    <w:rsid w:val="001B6976"/>
    <w:rsid w:val="001B757C"/>
    <w:rsid w:val="001B765A"/>
    <w:rsid w:val="001C014A"/>
    <w:rsid w:val="001C031A"/>
    <w:rsid w:val="001C0A38"/>
    <w:rsid w:val="001C0C09"/>
    <w:rsid w:val="001C0E14"/>
    <w:rsid w:val="001C0ED9"/>
    <w:rsid w:val="001C1663"/>
    <w:rsid w:val="001C1AB8"/>
    <w:rsid w:val="001C1FAE"/>
    <w:rsid w:val="001C23D2"/>
    <w:rsid w:val="001C23E1"/>
    <w:rsid w:val="001C23FA"/>
    <w:rsid w:val="001C2463"/>
    <w:rsid w:val="001C24C7"/>
    <w:rsid w:val="001C27B7"/>
    <w:rsid w:val="001C2AEA"/>
    <w:rsid w:val="001C2B1D"/>
    <w:rsid w:val="001C2F9D"/>
    <w:rsid w:val="001C3240"/>
    <w:rsid w:val="001C37CD"/>
    <w:rsid w:val="001C39BE"/>
    <w:rsid w:val="001C3B69"/>
    <w:rsid w:val="001C42D5"/>
    <w:rsid w:val="001C4B39"/>
    <w:rsid w:val="001C4B7B"/>
    <w:rsid w:val="001C5BB9"/>
    <w:rsid w:val="001C5FC7"/>
    <w:rsid w:val="001C65FB"/>
    <w:rsid w:val="001C66BE"/>
    <w:rsid w:val="001C6E99"/>
    <w:rsid w:val="001C70B2"/>
    <w:rsid w:val="001C753B"/>
    <w:rsid w:val="001C7786"/>
    <w:rsid w:val="001C779A"/>
    <w:rsid w:val="001C7C6D"/>
    <w:rsid w:val="001C7FA5"/>
    <w:rsid w:val="001C7FD5"/>
    <w:rsid w:val="001D020A"/>
    <w:rsid w:val="001D0335"/>
    <w:rsid w:val="001D05CB"/>
    <w:rsid w:val="001D07B0"/>
    <w:rsid w:val="001D0C55"/>
    <w:rsid w:val="001D0F70"/>
    <w:rsid w:val="001D1B8B"/>
    <w:rsid w:val="001D1C78"/>
    <w:rsid w:val="001D2299"/>
    <w:rsid w:val="001D22F2"/>
    <w:rsid w:val="001D2B04"/>
    <w:rsid w:val="001D2B5A"/>
    <w:rsid w:val="001D30E6"/>
    <w:rsid w:val="001D36D7"/>
    <w:rsid w:val="001D39EA"/>
    <w:rsid w:val="001D444E"/>
    <w:rsid w:val="001D4653"/>
    <w:rsid w:val="001D4B52"/>
    <w:rsid w:val="001D53C4"/>
    <w:rsid w:val="001D58C7"/>
    <w:rsid w:val="001D5D1A"/>
    <w:rsid w:val="001D6423"/>
    <w:rsid w:val="001D662C"/>
    <w:rsid w:val="001D6E02"/>
    <w:rsid w:val="001D73B2"/>
    <w:rsid w:val="001D7B56"/>
    <w:rsid w:val="001D7EE5"/>
    <w:rsid w:val="001E1030"/>
    <w:rsid w:val="001E15F1"/>
    <w:rsid w:val="001E22EB"/>
    <w:rsid w:val="001E297A"/>
    <w:rsid w:val="001E2DB7"/>
    <w:rsid w:val="001E2E76"/>
    <w:rsid w:val="001E2FE6"/>
    <w:rsid w:val="001E323B"/>
    <w:rsid w:val="001E32E3"/>
    <w:rsid w:val="001E3709"/>
    <w:rsid w:val="001E398F"/>
    <w:rsid w:val="001E3F57"/>
    <w:rsid w:val="001E4168"/>
    <w:rsid w:val="001E4AF5"/>
    <w:rsid w:val="001E4B07"/>
    <w:rsid w:val="001E5132"/>
    <w:rsid w:val="001E52EC"/>
    <w:rsid w:val="001E5BC2"/>
    <w:rsid w:val="001E5C0E"/>
    <w:rsid w:val="001E650E"/>
    <w:rsid w:val="001E6825"/>
    <w:rsid w:val="001E723E"/>
    <w:rsid w:val="001E760A"/>
    <w:rsid w:val="001E787F"/>
    <w:rsid w:val="001F0349"/>
    <w:rsid w:val="001F0AFB"/>
    <w:rsid w:val="001F0FAF"/>
    <w:rsid w:val="001F12BE"/>
    <w:rsid w:val="001F144C"/>
    <w:rsid w:val="001F2829"/>
    <w:rsid w:val="001F28B6"/>
    <w:rsid w:val="001F2A0E"/>
    <w:rsid w:val="001F2DE5"/>
    <w:rsid w:val="001F315B"/>
    <w:rsid w:val="001F3359"/>
    <w:rsid w:val="001F372A"/>
    <w:rsid w:val="001F3734"/>
    <w:rsid w:val="001F3878"/>
    <w:rsid w:val="001F3EE8"/>
    <w:rsid w:val="001F4031"/>
    <w:rsid w:val="001F45CC"/>
    <w:rsid w:val="001F4746"/>
    <w:rsid w:val="001F5358"/>
    <w:rsid w:val="001F541B"/>
    <w:rsid w:val="001F5529"/>
    <w:rsid w:val="001F5852"/>
    <w:rsid w:val="001F59D5"/>
    <w:rsid w:val="001F5EBF"/>
    <w:rsid w:val="001F63C3"/>
    <w:rsid w:val="001F6639"/>
    <w:rsid w:val="001F6A87"/>
    <w:rsid w:val="001F6D49"/>
    <w:rsid w:val="001F6E04"/>
    <w:rsid w:val="001F730D"/>
    <w:rsid w:val="001F73B6"/>
    <w:rsid w:val="001F79C7"/>
    <w:rsid w:val="001F7CEA"/>
    <w:rsid w:val="00200618"/>
    <w:rsid w:val="002006F9"/>
    <w:rsid w:val="00200AB0"/>
    <w:rsid w:val="00200EB6"/>
    <w:rsid w:val="00201593"/>
    <w:rsid w:val="0020176A"/>
    <w:rsid w:val="002017D1"/>
    <w:rsid w:val="0020189F"/>
    <w:rsid w:val="00202816"/>
    <w:rsid w:val="00202D4F"/>
    <w:rsid w:val="0020331C"/>
    <w:rsid w:val="00203367"/>
    <w:rsid w:val="00203C7F"/>
    <w:rsid w:val="0020425D"/>
    <w:rsid w:val="00204544"/>
    <w:rsid w:val="0020476E"/>
    <w:rsid w:val="002047F6"/>
    <w:rsid w:val="002049B1"/>
    <w:rsid w:val="00204C52"/>
    <w:rsid w:val="00205168"/>
    <w:rsid w:val="00205239"/>
    <w:rsid w:val="00205853"/>
    <w:rsid w:val="00205B77"/>
    <w:rsid w:val="00205C76"/>
    <w:rsid w:val="0020670F"/>
    <w:rsid w:val="0020695A"/>
    <w:rsid w:val="00206F57"/>
    <w:rsid w:val="00207230"/>
    <w:rsid w:val="002077FA"/>
    <w:rsid w:val="00207824"/>
    <w:rsid w:val="0021057D"/>
    <w:rsid w:val="00210726"/>
    <w:rsid w:val="00210784"/>
    <w:rsid w:val="00210BB0"/>
    <w:rsid w:val="0021103C"/>
    <w:rsid w:val="0021147E"/>
    <w:rsid w:val="002117EB"/>
    <w:rsid w:val="00211AA5"/>
    <w:rsid w:val="00211AAB"/>
    <w:rsid w:val="00211CA8"/>
    <w:rsid w:val="00212348"/>
    <w:rsid w:val="0021263F"/>
    <w:rsid w:val="00212670"/>
    <w:rsid w:val="002129BA"/>
    <w:rsid w:val="002130E8"/>
    <w:rsid w:val="00213204"/>
    <w:rsid w:val="002132A8"/>
    <w:rsid w:val="00213BE0"/>
    <w:rsid w:val="00214829"/>
    <w:rsid w:val="00214A3D"/>
    <w:rsid w:val="00214F6B"/>
    <w:rsid w:val="00215340"/>
    <w:rsid w:val="002153BA"/>
    <w:rsid w:val="002153C8"/>
    <w:rsid w:val="002153F7"/>
    <w:rsid w:val="002154C9"/>
    <w:rsid w:val="002156EB"/>
    <w:rsid w:val="00215A4C"/>
    <w:rsid w:val="00215A97"/>
    <w:rsid w:val="00216327"/>
    <w:rsid w:val="002165CB"/>
    <w:rsid w:val="002170C8"/>
    <w:rsid w:val="002174D5"/>
    <w:rsid w:val="00217CD1"/>
    <w:rsid w:val="00217D10"/>
    <w:rsid w:val="002207FF"/>
    <w:rsid w:val="0022090B"/>
    <w:rsid w:val="00220CBB"/>
    <w:rsid w:val="0022193C"/>
    <w:rsid w:val="00221F95"/>
    <w:rsid w:val="00221FEE"/>
    <w:rsid w:val="002224CC"/>
    <w:rsid w:val="0022314A"/>
    <w:rsid w:val="00223AC9"/>
    <w:rsid w:val="00223DBB"/>
    <w:rsid w:val="00224159"/>
    <w:rsid w:val="002241DE"/>
    <w:rsid w:val="0022435E"/>
    <w:rsid w:val="00224463"/>
    <w:rsid w:val="002246ED"/>
    <w:rsid w:val="00224875"/>
    <w:rsid w:val="00225292"/>
    <w:rsid w:val="0022554F"/>
    <w:rsid w:val="00225904"/>
    <w:rsid w:val="00225DE7"/>
    <w:rsid w:val="00226036"/>
    <w:rsid w:val="00226D18"/>
    <w:rsid w:val="00227080"/>
    <w:rsid w:val="00227101"/>
    <w:rsid w:val="00227362"/>
    <w:rsid w:val="0022761E"/>
    <w:rsid w:val="00227652"/>
    <w:rsid w:val="0022785B"/>
    <w:rsid w:val="00227C94"/>
    <w:rsid w:val="00227C98"/>
    <w:rsid w:val="00227CA0"/>
    <w:rsid w:val="00227CE6"/>
    <w:rsid w:val="00227EFB"/>
    <w:rsid w:val="00230177"/>
    <w:rsid w:val="0023068D"/>
    <w:rsid w:val="00230A34"/>
    <w:rsid w:val="002319A2"/>
    <w:rsid w:val="00231F11"/>
    <w:rsid w:val="0023200D"/>
    <w:rsid w:val="0023395E"/>
    <w:rsid w:val="00233A94"/>
    <w:rsid w:val="00233E24"/>
    <w:rsid w:val="00234541"/>
    <w:rsid w:val="00234C65"/>
    <w:rsid w:val="00235009"/>
    <w:rsid w:val="00235657"/>
    <w:rsid w:val="00235B47"/>
    <w:rsid w:val="00235C69"/>
    <w:rsid w:val="00235FD6"/>
    <w:rsid w:val="0023632B"/>
    <w:rsid w:val="002368D5"/>
    <w:rsid w:val="00236BBB"/>
    <w:rsid w:val="00237265"/>
    <w:rsid w:val="0023742A"/>
    <w:rsid w:val="002374B6"/>
    <w:rsid w:val="00237EA0"/>
    <w:rsid w:val="0024025A"/>
    <w:rsid w:val="00240346"/>
    <w:rsid w:val="0024042F"/>
    <w:rsid w:val="002407BE"/>
    <w:rsid w:val="00240DC3"/>
    <w:rsid w:val="00241A43"/>
    <w:rsid w:val="00241D42"/>
    <w:rsid w:val="0024216E"/>
    <w:rsid w:val="002425AD"/>
    <w:rsid w:val="00243080"/>
    <w:rsid w:val="00243084"/>
    <w:rsid w:val="0024310C"/>
    <w:rsid w:val="002433A1"/>
    <w:rsid w:val="00243B7B"/>
    <w:rsid w:val="00244115"/>
    <w:rsid w:val="0024436B"/>
    <w:rsid w:val="00244FD3"/>
    <w:rsid w:val="00245107"/>
    <w:rsid w:val="00246AFB"/>
    <w:rsid w:val="00247245"/>
    <w:rsid w:val="00247393"/>
    <w:rsid w:val="0024783F"/>
    <w:rsid w:val="00250013"/>
    <w:rsid w:val="00250499"/>
    <w:rsid w:val="00250523"/>
    <w:rsid w:val="002507EF"/>
    <w:rsid w:val="00250868"/>
    <w:rsid w:val="00250DB1"/>
    <w:rsid w:val="0025165C"/>
    <w:rsid w:val="00251BCC"/>
    <w:rsid w:val="00252C9B"/>
    <w:rsid w:val="0025306C"/>
    <w:rsid w:val="00253AE8"/>
    <w:rsid w:val="002541D6"/>
    <w:rsid w:val="002541E1"/>
    <w:rsid w:val="00254854"/>
    <w:rsid w:val="00254A3D"/>
    <w:rsid w:val="00254AA4"/>
    <w:rsid w:val="00255396"/>
    <w:rsid w:val="00255420"/>
    <w:rsid w:val="002554F5"/>
    <w:rsid w:val="00255B89"/>
    <w:rsid w:val="00256172"/>
    <w:rsid w:val="002562A3"/>
    <w:rsid w:val="00256632"/>
    <w:rsid w:val="00256B2C"/>
    <w:rsid w:val="00256C28"/>
    <w:rsid w:val="00256C5E"/>
    <w:rsid w:val="00256DAA"/>
    <w:rsid w:val="00256DCD"/>
    <w:rsid w:val="00256ECF"/>
    <w:rsid w:val="00257622"/>
    <w:rsid w:val="00257870"/>
    <w:rsid w:val="00257AD9"/>
    <w:rsid w:val="00257D25"/>
    <w:rsid w:val="00260281"/>
    <w:rsid w:val="00260D50"/>
    <w:rsid w:val="0026104B"/>
    <w:rsid w:val="002611CC"/>
    <w:rsid w:val="002615A4"/>
    <w:rsid w:val="0026184E"/>
    <w:rsid w:val="002618FA"/>
    <w:rsid w:val="00261A89"/>
    <w:rsid w:val="00262169"/>
    <w:rsid w:val="002621DD"/>
    <w:rsid w:val="002629DD"/>
    <w:rsid w:val="00262A63"/>
    <w:rsid w:val="00263137"/>
    <w:rsid w:val="002636C4"/>
    <w:rsid w:val="002639E9"/>
    <w:rsid w:val="002645F9"/>
    <w:rsid w:val="002648D5"/>
    <w:rsid w:val="002649F4"/>
    <w:rsid w:val="00264BE1"/>
    <w:rsid w:val="00264D67"/>
    <w:rsid w:val="0026557B"/>
    <w:rsid w:val="002657E2"/>
    <w:rsid w:val="0026597C"/>
    <w:rsid w:val="00265D90"/>
    <w:rsid w:val="00266412"/>
    <w:rsid w:val="002669E2"/>
    <w:rsid w:val="00266EE2"/>
    <w:rsid w:val="0026711B"/>
    <w:rsid w:val="002671C2"/>
    <w:rsid w:val="002677CD"/>
    <w:rsid w:val="00267AFF"/>
    <w:rsid w:val="00267D6B"/>
    <w:rsid w:val="00270C9A"/>
    <w:rsid w:val="0027115B"/>
    <w:rsid w:val="0027121A"/>
    <w:rsid w:val="002715C1"/>
    <w:rsid w:val="00271793"/>
    <w:rsid w:val="00271910"/>
    <w:rsid w:val="00272137"/>
    <w:rsid w:val="002722EE"/>
    <w:rsid w:val="00272877"/>
    <w:rsid w:val="00272AA7"/>
    <w:rsid w:val="00272D9F"/>
    <w:rsid w:val="0027318E"/>
    <w:rsid w:val="0027331B"/>
    <w:rsid w:val="00273689"/>
    <w:rsid w:val="00273B73"/>
    <w:rsid w:val="00273C5C"/>
    <w:rsid w:val="00273E68"/>
    <w:rsid w:val="0027418F"/>
    <w:rsid w:val="00274463"/>
    <w:rsid w:val="002748D1"/>
    <w:rsid w:val="002749ED"/>
    <w:rsid w:val="00274DFF"/>
    <w:rsid w:val="00275FC9"/>
    <w:rsid w:val="00276168"/>
    <w:rsid w:val="00276771"/>
    <w:rsid w:val="002769B3"/>
    <w:rsid w:val="00276A0F"/>
    <w:rsid w:val="00276DC8"/>
    <w:rsid w:val="00276EFB"/>
    <w:rsid w:val="0027728A"/>
    <w:rsid w:val="0027760A"/>
    <w:rsid w:val="00277C28"/>
    <w:rsid w:val="00277E9D"/>
    <w:rsid w:val="002801E7"/>
    <w:rsid w:val="002802BF"/>
    <w:rsid w:val="002808B7"/>
    <w:rsid w:val="00280B9F"/>
    <w:rsid w:val="00280C38"/>
    <w:rsid w:val="00280D93"/>
    <w:rsid w:val="00281154"/>
    <w:rsid w:val="0028130F"/>
    <w:rsid w:val="002817B4"/>
    <w:rsid w:val="002817E8"/>
    <w:rsid w:val="00281834"/>
    <w:rsid w:val="00281E32"/>
    <w:rsid w:val="00281F03"/>
    <w:rsid w:val="0028354B"/>
    <w:rsid w:val="00283A75"/>
    <w:rsid w:val="00283B82"/>
    <w:rsid w:val="00283C68"/>
    <w:rsid w:val="00283FF0"/>
    <w:rsid w:val="00284022"/>
    <w:rsid w:val="00284B03"/>
    <w:rsid w:val="00284DD0"/>
    <w:rsid w:val="00284DF2"/>
    <w:rsid w:val="00284F07"/>
    <w:rsid w:val="0028513E"/>
    <w:rsid w:val="0028539D"/>
    <w:rsid w:val="002853D1"/>
    <w:rsid w:val="00286CC8"/>
    <w:rsid w:val="00287487"/>
    <w:rsid w:val="0028763B"/>
    <w:rsid w:val="00287662"/>
    <w:rsid w:val="00287C0F"/>
    <w:rsid w:val="00287C8D"/>
    <w:rsid w:val="00287D43"/>
    <w:rsid w:val="00287DC0"/>
    <w:rsid w:val="0029033B"/>
    <w:rsid w:val="002908B7"/>
    <w:rsid w:val="00290912"/>
    <w:rsid w:val="00290AD8"/>
    <w:rsid w:val="00290F42"/>
    <w:rsid w:val="002922B6"/>
    <w:rsid w:val="00292352"/>
    <w:rsid w:val="002928DB"/>
    <w:rsid w:val="00292A33"/>
    <w:rsid w:val="00293029"/>
    <w:rsid w:val="0029341C"/>
    <w:rsid w:val="002934FE"/>
    <w:rsid w:val="00293EA8"/>
    <w:rsid w:val="00293F5D"/>
    <w:rsid w:val="0029401E"/>
    <w:rsid w:val="00294177"/>
    <w:rsid w:val="002944DD"/>
    <w:rsid w:val="002949FD"/>
    <w:rsid w:val="00294A39"/>
    <w:rsid w:val="00294A4A"/>
    <w:rsid w:val="002956DF"/>
    <w:rsid w:val="002963F2"/>
    <w:rsid w:val="00296D54"/>
    <w:rsid w:val="002973A2"/>
    <w:rsid w:val="00297535"/>
    <w:rsid w:val="002975E8"/>
    <w:rsid w:val="00297860"/>
    <w:rsid w:val="00297FD5"/>
    <w:rsid w:val="002A0336"/>
    <w:rsid w:val="002A044E"/>
    <w:rsid w:val="002A07DB"/>
    <w:rsid w:val="002A1430"/>
    <w:rsid w:val="002A1A42"/>
    <w:rsid w:val="002A1A81"/>
    <w:rsid w:val="002A1C15"/>
    <w:rsid w:val="002A2202"/>
    <w:rsid w:val="002A2867"/>
    <w:rsid w:val="002A2F29"/>
    <w:rsid w:val="002A344F"/>
    <w:rsid w:val="002A3483"/>
    <w:rsid w:val="002A39BF"/>
    <w:rsid w:val="002A3A12"/>
    <w:rsid w:val="002A3BF6"/>
    <w:rsid w:val="002A3E5F"/>
    <w:rsid w:val="002A4482"/>
    <w:rsid w:val="002A4E8C"/>
    <w:rsid w:val="002A4F56"/>
    <w:rsid w:val="002A5037"/>
    <w:rsid w:val="002A50AE"/>
    <w:rsid w:val="002A578E"/>
    <w:rsid w:val="002A57E2"/>
    <w:rsid w:val="002A59D1"/>
    <w:rsid w:val="002A5ACA"/>
    <w:rsid w:val="002A5D25"/>
    <w:rsid w:val="002A61A4"/>
    <w:rsid w:val="002A649D"/>
    <w:rsid w:val="002A65DF"/>
    <w:rsid w:val="002A747C"/>
    <w:rsid w:val="002A74E9"/>
    <w:rsid w:val="002A7C04"/>
    <w:rsid w:val="002A7CBB"/>
    <w:rsid w:val="002B03F7"/>
    <w:rsid w:val="002B049C"/>
    <w:rsid w:val="002B1146"/>
    <w:rsid w:val="002B11EA"/>
    <w:rsid w:val="002B12EB"/>
    <w:rsid w:val="002B139D"/>
    <w:rsid w:val="002B269F"/>
    <w:rsid w:val="002B2C2E"/>
    <w:rsid w:val="002B2DA9"/>
    <w:rsid w:val="002B33AD"/>
    <w:rsid w:val="002B474E"/>
    <w:rsid w:val="002B4906"/>
    <w:rsid w:val="002B4F68"/>
    <w:rsid w:val="002B56CE"/>
    <w:rsid w:val="002B571F"/>
    <w:rsid w:val="002B5A6C"/>
    <w:rsid w:val="002B5DE8"/>
    <w:rsid w:val="002B63C7"/>
    <w:rsid w:val="002B64DE"/>
    <w:rsid w:val="002B64E5"/>
    <w:rsid w:val="002B673E"/>
    <w:rsid w:val="002B6AA8"/>
    <w:rsid w:val="002B78A2"/>
    <w:rsid w:val="002B7A0A"/>
    <w:rsid w:val="002B7FED"/>
    <w:rsid w:val="002C0313"/>
    <w:rsid w:val="002C11C9"/>
    <w:rsid w:val="002C1A83"/>
    <w:rsid w:val="002C29C0"/>
    <w:rsid w:val="002C29DF"/>
    <w:rsid w:val="002C2C30"/>
    <w:rsid w:val="002C343F"/>
    <w:rsid w:val="002C3517"/>
    <w:rsid w:val="002C39F5"/>
    <w:rsid w:val="002C45F5"/>
    <w:rsid w:val="002C46AE"/>
    <w:rsid w:val="002C585C"/>
    <w:rsid w:val="002C5A0E"/>
    <w:rsid w:val="002C5B92"/>
    <w:rsid w:val="002C5E29"/>
    <w:rsid w:val="002C5F72"/>
    <w:rsid w:val="002C644F"/>
    <w:rsid w:val="002C68CA"/>
    <w:rsid w:val="002C73DD"/>
    <w:rsid w:val="002C7907"/>
    <w:rsid w:val="002C7A90"/>
    <w:rsid w:val="002C7CF5"/>
    <w:rsid w:val="002D056E"/>
    <w:rsid w:val="002D0D4E"/>
    <w:rsid w:val="002D112D"/>
    <w:rsid w:val="002D159C"/>
    <w:rsid w:val="002D1725"/>
    <w:rsid w:val="002D18DB"/>
    <w:rsid w:val="002D1A71"/>
    <w:rsid w:val="002D1AB0"/>
    <w:rsid w:val="002D1BD3"/>
    <w:rsid w:val="002D1C2D"/>
    <w:rsid w:val="002D1F30"/>
    <w:rsid w:val="002D1FA5"/>
    <w:rsid w:val="002D22E1"/>
    <w:rsid w:val="002D29A1"/>
    <w:rsid w:val="002D2A61"/>
    <w:rsid w:val="002D2AD8"/>
    <w:rsid w:val="002D2D59"/>
    <w:rsid w:val="002D33A2"/>
    <w:rsid w:val="002D34AC"/>
    <w:rsid w:val="002D352E"/>
    <w:rsid w:val="002D3997"/>
    <w:rsid w:val="002D3DED"/>
    <w:rsid w:val="002D3E79"/>
    <w:rsid w:val="002D4451"/>
    <w:rsid w:val="002D4BCD"/>
    <w:rsid w:val="002D5ACB"/>
    <w:rsid w:val="002D615B"/>
    <w:rsid w:val="002D6770"/>
    <w:rsid w:val="002D6A4C"/>
    <w:rsid w:val="002D6D31"/>
    <w:rsid w:val="002D7264"/>
    <w:rsid w:val="002D7BD4"/>
    <w:rsid w:val="002D7C3A"/>
    <w:rsid w:val="002E00B7"/>
    <w:rsid w:val="002E012B"/>
    <w:rsid w:val="002E0C08"/>
    <w:rsid w:val="002E0ECF"/>
    <w:rsid w:val="002E13C0"/>
    <w:rsid w:val="002E1898"/>
    <w:rsid w:val="002E1BB9"/>
    <w:rsid w:val="002E2049"/>
    <w:rsid w:val="002E23A1"/>
    <w:rsid w:val="002E2A26"/>
    <w:rsid w:val="002E4A7A"/>
    <w:rsid w:val="002E4B11"/>
    <w:rsid w:val="002E4FDA"/>
    <w:rsid w:val="002E579D"/>
    <w:rsid w:val="002E5C2E"/>
    <w:rsid w:val="002E5F2B"/>
    <w:rsid w:val="002E6C17"/>
    <w:rsid w:val="002E6C65"/>
    <w:rsid w:val="002E6C96"/>
    <w:rsid w:val="002E6CEE"/>
    <w:rsid w:val="002E7E41"/>
    <w:rsid w:val="002E7F02"/>
    <w:rsid w:val="002F017C"/>
    <w:rsid w:val="002F03FE"/>
    <w:rsid w:val="002F0477"/>
    <w:rsid w:val="002F05CC"/>
    <w:rsid w:val="002F0871"/>
    <w:rsid w:val="002F0ABB"/>
    <w:rsid w:val="002F0ACC"/>
    <w:rsid w:val="002F0C99"/>
    <w:rsid w:val="002F0CCE"/>
    <w:rsid w:val="002F17E8"/>
    <w:rsid w:val="002F19C0"/>
    <w:rsid w:val="002F1BB1"/>
    <w:rsid w:val="002F1D23"/>
    <w:rsid w:val="002F1E0F"/>
    <w:rsid w:val="002F1FCD"/>
    <w:rsid w:val="002F2C16"/>
    <w:rsid w:val="002F2D84"/>
    <w:rsid w:val="002F309A"/>
    <w:rsid w:val="002F366D"/>
    <w:rsid w:val="002F3FE4"/>
    <w:rsid w:val="002F54E8"/>
    <w:rsid w:val="002F5675"/>
    <w:rsid w:val="002F5FFE"/>
    <w:rsid w:val="002F6434"/>
    <w:rsid w:val="002F6803"/>
    <w:rsid w:val="002F6C9D"/>
    <w:rsid w:val="002F70ED"/>
    <w:rsid w:val="002F798B"/>
    <w:rsid w:val="002F7B58"/>
    <w:rsid w:val="002F7D75"/>
    <w:rsid w:val="002F7EC9"/>
    <w:rsid w:val="00300893"/>
    <w:rsid w:val="00300F06"/>
    <w:rsid w:val="00300FE3"/>
    <w:rsid w:val="0030114D"/>
    <w:rsid w:val="003015BB"/>
    <w:rsid w:val="00301E83"/>
    <w:rsid w:val="00302743"/>
    <w:rsid w:val="00302A19"/>
    <w:rsid w:val="00302F8D"/>
    <w:rsid w:val="00303065"/>
    <w:rsid w:val="003038ED"/>
    <w:rsid w:val="00303FAB"/>
    <w:rsid w:val="003042BD"/>
    <w:rsid w:val="003043D5"/>
    <w:rsid w:val="0030450A"/>
    <w:rsid w:val="00304CD6"/>
    <w:rsid w:val="00304D57"/>
    <w:rsid w:val="00304EAB"/>
    <w:rsid w:val="00305146"/>
    <w:rsid w:val="00305154"/>
    <w:rsid w:val="003059FD"/>
    <w:rsid w:val="00306498"/>
    <w:rsid w:val="00306BB9"/>
    <w:rsid w:val="003071AF"/>
    <w:rsid w:val="00307E89"/>
    <w:rsid w:val="0031007D"/>
    <w:rsid w:val="00310306"/>
    <w:rsid w:val="003105F6"/>
    <w:rsid w:val="0031090B"/>
    <w:rsid w:val="003109CC"/>
    <w:rsid w:val="00311C2F"/>
    <w:rsid w:val="00311F6F"/>
    <w:rsid w:val="00312058"/>
    <w:rsid w:val="003123A9"/>
    <w:rsid w:val="003131F9"/>
    <w:rsid w:val="00313569"/>
    <w:rsid w:val="0031358F"/>
    <w:rsid w:val="00313995"/>
    <w:rsid w:val="003148C1"/>
    <w:rsid w:val="00314C90"/>
    <w:rsid w:val="003163FC"/>
    <w:rsid w:val="00316400"/>
    <w:rsid w:val="00316838"/>
    <w:rsid w:val="003169AE"/>
    <w:rsid w:val="00316D74"/>
    <w:rsid w:val="00316E95"/>
    <w:rsid w:val="00317199"/>
    <w:rsid w:val="00317628"/>
    <w:rsid w:val="0031763C"/>
    <w:rsid w:val="003200D3"/>
    <w:rsid w:val="0032026C"/>
    <w:rsid w:val="00320301"/>
    <w:rsid w:val="00320311"/>
    <w:rsid w:val="0032054C"/>
    <w:rsid w:val="00320EEA"/>
    <w:rsid w:val="003210CA"/>
    <w:rsid w:val="003211F7"/>
    <w:rsid w:val="0032152B"/>
    <w:rsid w:val="00321AEB"/>
    <w:rsid w:val="00321AF1"/>
    <w:rsid w:val="00321EDF"/>
    <w:rsid w:val="00322005"/>
    <w:rsid w:val="00322427"/>
    <w:rsid w:val="0032248F"/>
    <w:rsid w:val="00322553"/>
    <w:rsid w:val="00322B25"/>
    <w:rsid w:val="00322F17"/>
    <w:rsid w:val="00322F1D"/>
    <w:rsid w:val="003237A7"/>
    <w:rsid w:val="0032395B"/>
    <w:rsid w:val="00323F9A"/>
    <w:rsid w:val="003249BE"/>
    <w:rsid w:val="00324C6F"/>
    <w:rsid w:val="00325421"/>
    <w:rsid w:val="00325C09"/>
    <w:rsid w:val="0032625C"/>
    <w:rsid w:val="0032673C"/>
    <w:rsid w:val="00326C2D"/>
    <w:rsid w:val="00327006"/>
    <w:rsid w:val="00327854"/>
    <w:rsid w:val="00327D24"/>
    <w:rsid w:val="00327FC9"/>
    <w:rsid w:val="0033026F"/>
    <w:rsid w:val="00330741"/>
    <w:rsid w:val="00330BB2"/>
    <w:rsid w:val="00330E78"/>
    <w:rsid w:val="00330F91"/>
    <w:rsid w:val="003311B1"/>
    <w:rsid w:val="00331617"/>
    <w:rsid w:val="00331A16"/>
    <w:rsid w:val="00331A80"/>
    <w:rsid w:val="00331AA3"/>
    <w:rsid w:val="00331ACD"/>
    <w:rsid w:val="00331C72"/>
    <w:rsid w:val="00331F1F"/>
    <w:rsid w:val="003321BF"/>
    <w:rsid w:val="003321D6"/>
    <w:rsid w:val="00332254"/>
    <w:rsid w:val="00332287"/>
    <w:rsid w:val="0033264D"/>
    <w:rsid w:val="00332BBE"/>
    <w:rsid w:val="00332C6B"/>
    <w:rsid w:val="00332E2B"/>
    <w:rsid w:val="003337D8"/>
    <w:rsid w:val="0033385A"/>
    <w:rsid w:val="00333902"/>
    <w:rsid w:val="003339C8"/>
    <w:rsid w:val="00333C12"/>
    <w:rsid w:val="00334C09"/>
    <w:rsid w:val="0033511C"/>
    <w:rsid w:val="00335293"/>
    <w:rsid w:val="0033577C"/>
    <w:rsid w:val="00335A10"/>
    <w:rsid w:val="0033624C"/>
    <w:rsid w:val="003362BC"/>
    <w:rsid w:val="00336768"/>
    <w:rsid w:val="003369BE"/>
    <w:rsid w:val="00336A2C"/>
    <w:rsid w:val="00336A38"/>
    <w:rsid w:val="00336A9C"/>
    <w:rsid w:val="00337071"/>
    <w:rsid w:val="00337D44"/>
    <w:rsid w:val="0034030D"/>
    <w:rsid w:val="003407F3"/>
    <w:rsid w:val="00340BDC"/>
    <w:rsid w:val="00340F50"/>
    <w:rsid w:val="003417B9"/>
    <w:rsid w:val="00341AEE"/>
    <w:rsid w:val="003423DC"/>
    <w:rsid w:val="00342E4F"/>
    <w:rsid w:val="00343631"/>
    <w:rsid w:val="0034444F"/>
    <w:rsid w:val="00344590"/>
    <w:rsid w:val="00344769"/>
    <w:rsid w:val="003449CB"/>
    <w:rsid w:val="00344AD1"/>
    <w:rsid w:val="00344B6F"/>
    <w:rsid w:val="00344D2A"/>
    <w:rsid w:val="0034561D"/>
    <w:rsid w:val="00345A3A"/>
    <w:rsid w:val="00345DC9"/>
    <w:rsid w:val="00345EA9"/>
    <w:rsid w:val="0034680D"/>
    <w:rsid w:val="00346D39"/>
    <w:rsid w:val="00346FDE"/>
    <w:rsid w:val="003472C8"/>
    <w:rsid w:val="00347AD9"/>
    <w:rsid w:val="00347C9A"/>
    <w:rsid w:val="00350554"/>
    <w:rsid w:val="003509D0"/>
    <w:rsid w:val="00350AA8"/>
    <w:rsid w:val="00351444"/>
    <w:rsid w:val="00351A8E"/>
    <w:rsid w:val="00351BE6"/>
    <w:rsid w:val="00351E4D"/>
    <w:rsid w:val="00351E91"/>
    <w:rsid w:val="00352232"/>
    <w:rsid w:val="00352363"/>
    <w:rsid w:val="003527B2"/>
    <w:rsid w:val="003527FB"/>
    <w:rsid w:val="00352CD3"/>
    <w:rsid w:val="0035300D"/>
    <w:rsid w:val="003534DC"/>
    <w:rsid w:val="0035383D"/>
    <w:rsid w:val="00353F5A"/>
    <w:rsid w:val="003542A4"/>
    <w:rsid w:val="00354D70"/>
    <w:rsid w:val="00354DDC"/>
    <w:rsid w:val="00354E40"/>
    <w:rsid w:val="00355078"/>
    <w:rsid w:val="0035518C"/>
    <w:rsid w:val="00355460"/>
    <w:rsid w:val="0035573C"/>
    <w:rsid w:val="00355746"/>
    <w:rsid w:val="003557B4"/>
    <w:rsid w:val="00355964"/>
    <w:rsid w:val="00355AF4"/>
    <w:rsid w:val="00355DC7"/>
    <w:rsid w:val="00355E79"/>
    <w:rsid w:val="00355F1B"/>
    <w:rsid w:val="003565E0"/>
    <w:rsid w:val="00356E20"/>
    <w:rsid w:val="00356F17"/>
    <w:rsid w:val="00356FDA"/>
    <w:rsid w:val="00357201"/>
    <w:rsid w:val="00357582"/>
    <w:rsid w:val="00357B33"/>
    <w:rsid w:val="00357D51"/>
    <w:rsid w:val="00357E2D"/>
    <w:rsid w:val="00360BF8"/>
    <w:rsid w:val="00360FAE"/>
    <w:rsid w:val="0036118A"/>
    <w:rsid w:val="00361C89"/>
    <w:rsid w:val="00361C91"/>
    <w:rsid w:val="00361CFE"/>
    <w:rsid w:val="00362257"/>
    <w:rsid w:val="0036232E"/>
    <w:rsid w:val="00362553"/>
    <w:rsid w:val="0036292D"/>
    <w:rsid w:val="00362DE7"/>
    <w:rsid w:val="00362F32"/>
    <w:rsid w:val="00362F7D"/>
    <w:rsid w:val="003630F2"/>
    <w:rsid w:val="0036315B"/>
    <w:rsid w:val="00363640"/>
    <w:rsid w:val="00363705"/>
    <w:rsid w:val="0036392C"/>
    <w:rsid w:val="00363AA4"/>
    <w:rsid w:val="003641D7"/>
    <w:rsid w:val="003641D9"/>
    <w:rsid w:val="0036481F"/>
    <w:rsid w:val="00364986"/>
    <w:rsid w:val="00364AA4"/>
    <w:rsid w:val="00364AD6"/>
    <w:rsid w:val="0036531D"/>
    <w:rsid w:val="00365544"/>
    <w:rsid w:val="0036565C"/>
    <w:rsid w:val="00366272"/>
    <w:rsid w:val="003669BF"/>
    <w:rsid w:val="00366F4F"/>
    <w:rsid w:val="003670FD"/>
    <w:rsid w:val="00367113"/>
    <w:rsid w:val="003673F4"/>
    <w:rsid w:val="003674CB"/>
    <w:rsid w:val="00367AE6"/>
    <w:rsid w:val="00367B21"/>
    <w:rsid w:val="00367D0E"/>
    <w:rsid w:val="0037076D"/>
    <w:rsid w:val="0037077C"/>
    <w:rsid w:val="00370807"/>
    <w:rsid w:val="00370A4F"/>
    <w:rsid w:val="00370D56"/>
    <w:rsid w:val="00371331"/>
    <w:rsid w:val="0037133D"/>
    <w:rsid w:val="003714AB"/>
    <w:rsid w:val="00371A59"/>
    <w:rsid w:val="00371CF7"/>
    <w:rsid w:val="00372D01"/>
    <w:rsid w:val="00372F43"/>
    <w:rsid w:val="00372F78"/>
    <w:rsid w:val="0037309C"/>
    <w:rsid w:val="00373154"/>
    <w:rsid w:val="0037351E"/>
    <w:rsid w:val="00373A46"/>
    <w:rsid w:val="00373DFF"/>
    <w:rsid w:val="00373F8A"/>
    <w:rsid w:val="0037403E"/>
    <w:rsid w:val="00374788"/>
    <w:rsid w:val="003747B1"/>
    <w:rsid w:val="00374A6B"/>
    <w:rsid w:val="00374BA8"/>
    <w:rsid w:val="00374BC1"/>
    <w:rsid w:val="00374D68"/>
    <w:rsid w:val="00375DA4"/>
    <w:rsid w:val="00376190"/>
    <w:rsid w:val="00376594"/>
    <w:rsid w:val="00376835"/>
    <w:rsid w:val="00376A3E"/>
    <w:rsid w:val="00376AA3"/>
    <w:rsid w:val="00376C55"/>
    <w:rsid w:val="00376E08"/>
    <w:rsid w:val="00376F11"/>
    <w:rsid w:val="00376F12"/>
    <w:rsid w:val="00377026"/>
    <w:rsid w:val="003777E4"/>
    <w:rsid w:val="003806D9"/>
    <w:rsid w:val="0038177D"/>
    <w:rsid w:val="00381BA4"/>
    <w:rsid w:val="00381F9E"/>
    <w:rsid w:val="00382D97"/>
    <w:rsid w:val="00382EF3"/>
    <w:rsid w:val="0038304B"/>
    <w:rsid w:val="00383D5E"/>
    <w:rsid w:val="00384320"/>
    <w:rsid w:val="00384509"/>
    <w:rsid w:val="003845D1"/>
    <w:rsid w:val="00384665"/>
    <w:rsid w:val="00385255"/>
    <w:rsid w:val="0038543B"/>
    <w:rsid w:val="003857B0"/>
    <w:rsid w:val="00385DE7"/>
    <w:rsid w:val="0038646B"/>
    <w:rsid w:val="0038697D"/>
    <w:rsid w:val="00386E40"/>
    <w:rsid w:val="003874B8"/>
    <w:rsid w:val="0039030A"/>
    <w:rsid w:val="0039079B"/>
    <w:rsid w:val="00390835"/>
    <w:rsid w:val="00390843"/>
    <w:rsid w:val="00390DED"/>
    <w:rsid w:val="00391B4C"/>
    <w:rsid w:val="00391DB1"/>
    <w:rsid w:val="00392057"/>
    <w:rsid w:val="0039298A"/>
    <w:rsid w:val="00392ADA"/>
    <w:rsid w:val="00392EDE"/>
    <w:rsid w:val="003931FD"/>
    <w:rsid w:val="00393746"/>
    <w:rsid w:val="00393C1D"/>
    <w:rsid w:val="00394402"/>
    <w:rsid w:val="003947C0"/>
    <w:rsid w:val="00394E96"/>
    <w:rsid w:val="00395207"/>
    <w:rsid w:val="003952B1"/>
    <w:rsid w:val="003953C1"/>
    <w:rsid w:val="003956BE"/>
    <w:rsid w:val="00396365"/>
    <w:rsid w:val="003965A2"/>
    <w:rsid w:val="003966E7"/>
    <w:rsid w:val="0039677C"/>
    <w:rsid w:val="00396C38"/>
    <w:rsid w:val="00396CB0"/>
    <w:rsid w:val="00396D8D"/>
    <w:rsid w:val="00396DB2"/>
    <w:rsid w:val="003979C1"/>
    <w:rsid w:val="00397A02"/>
    <w:rsid w:val="00397B3B"/>
    <w:rsid w:val="00397C35"/>
    <w:rsid w:val="003A03F8"/>
    <w:rsid w:val="003A07A6"/>
    <w:rsid w:val="003A0846"/>
    <w:rsid w:val="003A0BFE"/>
    <w:rsid w:val="003A0D8B"/>
    <w:rsid w:val="003A1142"/>
    <w:rsid w:val="003A1189"/>
    <w:rsid w:val="003A174B"/>
    <w:rsid w:val="003A1A3D"/>
    <w:rsid w:val="003A2117"/>
    <w:rsid w:val="003A26C1"/>
    <w:rsid w:val="003A2C91"/>
    <w:rsid w:val="003A2D05"/>
    <w:rsid w:val="003A2E3A"/>
    <w:rsid w:val="003A32A6"/>
    <w:rsid w:val="003A36D8"/>
    <w:rsid w:val="003A377D"/>
    <w:rsid w:val="003A39D3"/>
    <w:rsid w:val="003A4037"/>
    <w:rsid w:val="003A408B"/>
    <w:rsid w:val="003A40A5"/>
    <w:rsid w:val="003A426B"/>
    <w:rsid w:val="003A4425"/>
    <w:rsid w:val="003A4793"/>
    <w:rsid w:val="003A4C25"/>
    <w:rsid w:val="003A50E9"/>
    <w:rsid w:val="003A5901"/>
    <w:rsid w:val="003A59EF"/>
    <w:rsid w:val="003A644A"/>
    <w:rsid w:val="003A64B8"/>
    <w:rsid w:val="003A67C3"/>
    <w:rsid w:val="003A6B07"/>
    <w:rsid w:val="003A74A6"/>
    <w:rsid w:val="003A7705"/>
    <w:rsid w:val="003A7BA4"/>
    <w:rsid w:val="003B0464"/>
    <w:rsid w:val="003B0A8D"/>
    <w:rsid w:val="003B111C"/>
    <w:rsid w:val="003B13FC"/>
    <w:rsid w:val="003B140A"/>
    <w:rsid w:val="003B144C"/>
    <w:rsid w:val="003B15DE"/>
    <w:rsid w:val="003B18F3"/>
    <w:rsid w:val="003B1A94"/>
    <w:rsid w:val="003B1B1F"/>
    <w:rsid w:val="003B2E07"/>
    <w:rsid w:val="003B382C"/>
    <w:rsid w:val="003B3967"/>
    <w:rsid w:val="003B3EC1"/>
    <w:rsid w:val="003B4B7C"/>
    <w:rsid w:val="003B4FF3"/>
    <w:rsid w:val="003B535D"/>
    <w:rsid w:val="003B5397"/>
    <w:rsid w:val="003B569A"/>
    <w:rsid w:val="003B648A"/>
    <w:rsid w:val="003B652B"/>
    <w:rsid w:val="003B6662"/>
    <w:rsid w:val="003B68DB"/>
    <w:rsid w:val="003B6F55"/>
    <w:rsid w:val="003B7320"/>
    <w:rsid w:val="003B76BF"/>
    <w:rsid w:val="003B7C72"/>
    <w:rsid w:val="003C068E"/>
    <w:rsid w:val="003C07FB"/>
    <w:rsid w:val="003C0BEF"/>
    <w:rsid w:val="003C0DA0"/>
    <w:rsid w:val="003C14FB"/>
    <w:rsid w:val="003C1785"/>
    <w:rsid w:val="003C1A7C"/>
    <w:rsid w:val="003C1C38"/>
    <w:rsid w:val="003C2892"/>
    <w:rsid w:val="003C2918"/>
    <w:rsid w:val="003C2C1D"/>
    <w:rsid w:val="003C2D8C"/>
    <w:rsid w:val="003C2F40"/>
    <w:rsid w:val="003C3452"/>
    <w:rsid w:val="003C3676"/>
    <w:rsid w:val="003C37F5"/>
    <w:rsid w:val="003C3A44"/>
    <w:rsid w:val="003C42F0"/>
    <w:rsid w:val="003C4303"/>
    <w:rsid w:val="003C4551"/>
    <w:rsid w:val="003C45B2"/>
    <w:rsid w:val="003C4ACE"/>
    <w:rsid w:val="003C4E4F"/>
    <w:rsid w:val="003C50B0"/>
    <w:rsid w:val="003C512F"/>
    <w:rsid w:val="003C58C3"/>
    <w:rsid w:val="003C6638"/>
    <w:rsid w:val="003C71B2"/>
    <w:rsid w:val="003C758D"/>
    <w:rsid w:val="003C76B3"/>
    <w:rsid w:val="003C783A"/>
    <w:rsid w:val="003C7BCE"/>
    <w:rsid w:val="003C7D71"/>
    <w:rsid w:val="003C7DA8"/>
    <w:rsid w:val="003C7F88"/>
    <w:rsid w:val="003D058C"/>
    <w:rsid w:val="003D0E35"/>
    <w:rsid w:val="003D1328"/>
    <w:rsid w:val="003D14B5"/>
    <w:rsid w:val="003D162E"/>
    <w:rsid w:val="003D1E16"/>
    <w:rsid w:val="003D226A"/>
    <w:rsid w:val="003D228E"/>
    <w:rsid w:val="003D22CC"/>
    <w:rsid w:val="003D2465"/>
    <w:rsid w:val="003D2759"/>
    <w:rsid w:val="003D292D"/>
    <w:rsid w:val="003D2EF1"/>
    <w:rsid w:val="003D33E4"/>
    <w:rsid w:val="003D357C"/>
    <w:rsid w:val="003D3C40"/>
    <w:rsid w:val="003D3DCD"/>
    <w:rsid w:val="003D3F18"/>
    <w:rsid w:val="003D42C4"/>
    <w:rsid w:val="003D472A"/>
    <w:rsid w:val="003D5584"/>
    <w:rsid w:val="003D55D5"/>
    <w:rsid w:val="003D594A"/>
    <w:rsid w:val="003D59A1"/>
    <w:rsid w:val="003D59B2"/>
    <w:rsid w:val="003D5C93"/>
    <w:rsid w:val="003D64CA"/>
    <w:rsid w:val="003D6A86"/>
    <w:rsid w:val="003D6D66"/>
    <w:rsid w:val="003D6DFE"/>
    <w:rsid w:val="003D6FE1"/>
    <w:rsid w:val="003D7006"/>
    <w:rsid w:val="003D732F"/>
    <w:rsid w:val="003E0007"/>
    <w:rsid w:val="003E03A9"/>
    <w:rsid w:val="003E06AC"/>
    <w:rsid w:val="003E2EFE"/>
    <w:rsid w:val="003E32E6"/>
    <w:rsid w:val="003E407C"/>
    <w:rsid w:val="003E4137"/>
    <w:rsid w:val="003E42AE"/>
    <w:rsid w:val="003E43B7"/>
    <w:rsid w:val="003E46E9"/>
    <w:rsid w:val="003E4D96"/>
    <w:rsid w:val="003E5678"/>
    <w:rsid w:val="003E593E"/>
    <w:rsid w:val="003E5CB2"/>
    <w:rsid w:val="003E6AD1"/>
    <w:rsid w:val="003E6AE8"/>
    <w:rsid w:val="003E6D8E"/>
    <w:rsid w:val="003E7251"/>
    <w:rsid w:val="003E7298"/>
    <w:rsid w:val="003E73DE"/>
    <w:rsid w:val="003E7514"/>
    <w:rsid w:val="003E7610"/>
    <w:rsid w:val="003E76E4"/>
    <w:rsid w:val="003E7A87"/>
    <w:rsid w:val="003E7C1F"/>
    <w:rsid w:val="003F00FB"/>
    <w:rsid w:val="003F032E"/>
    <w:rsid w:val="003F03B3"/>
    <w:rsid w:val="003F0C1F"/>
    <w:rsid w:val="003F190A"/>
    <w:rsid w:val="003F200F"/>
    <w:rsid w:val="003F2189"/>
    <w:rsid w:val="003F21A3"/>
    <w:rsid w:val="003F2246"/>
    <w:rsid w:val="003F2767"/>
    <w:rsid w:val="003F312F"/>
    <w:rsid w:val="003F31A8"/>
    <w:rsid w:val="003F32D5"/>
    <w:rsid w:val="003F32DE"/>
    <w:rsid w:val="003F3513"/>
    <w:rsid w:val="003F3F8D"/>
    <w:rsid w:val="003F46DC"/>
    <w:rsid w:val="003F5CF3"/>
    <w:rsid w:val="003F5CFC"/>
    <w:rsid w:val="003F67B4"/>
    <w:rsid w:val="003F6DB6"/>
    <w:rsid w:val="003F6DEC"/>
    <w:rsid w:val="003F7094"/>
    <w:rsid w:val="003F7F17"/>
    <w:rsid w:val="004002FB"/>
    <w:rsid w:val="00400546"/>
    <w:rsid w:val="00400875"/>
    <w:rsid w:val="00400B07"/>
    <w:rsid w:val="004012D9"/>
    <w:rsid w:val="0040175D"/>
    <w:rsid w:val="00401ABE"/>
    <w:rsid w:val="004020A7"/>
    <w:rsid w:val="004021E3"/>
    <w:rsid w:val="004028C9"/>
    <w:rsid w:val="004029E8"/>
    <w:rsid w:val="00402A6A"/>
    <w:rsid w:val="00402CF1"/>
    <w:rsid w:val="00402CF6"/>
    <w:rsid w:val="00402E89"/>
    <w:rsid w:val="00403701"/>
    <w:rsid w:val="00403A98"/>
    <w:rsid w:val="00403CBF"/>
    <w:rsid w:val="00403E63"/>
    <w:rsid w:val="0040445F"/>
    <w:rsid w:val="00404B58"/>
    <w:rsid w:val="004051C6"/>
    <w:rsid w:val="004059F6"/>
    <w:rsid w:val="0040611D"/>
    <w:rsid w:val="0040621D"/>
    <w:rsid w:val="00406BAE"/>
    <w:rsid w:val="0040716A"/>
    <w:rsid w:val="004072C9"/>
    <w:rsid w:val="0040794A"/>
    <w:rsid w:val="00407B85"/>
    <w:rsid w:val="00407E80"/>
    <w:rsid w:val="00410C33"/>
    <w:rsid w:val="00410EDC"/>
    <w:rsid w:val="004128AF"/>
    <w:rsid w:val="00412B1E"/>
    <w:rsid w:val="00412DAC"/>
    <w:rsid w:val="00412E49"/>
    <w:rsid w:val="00413242"/>
    <w:rsid w:val="00413723"/>
    <w:rsid w:val="00413FD2"/>
    <w:rsid w:val="00413FEA"/>
    <w:rsid w:val="004146AC"/>
    <w:rsid w:val="004152E7"/>
    <w:rsid w:val="004156AA"/>
    <w:rsid w:val="00415D7E"/>
    <w:rsid w:val="00415E19"/>
    <w:rsid w:val="0041613F"/>
    <w:rsid w:val="004161FE"/>
    <w:rsid w:val="00416A68"/>
    <w:rsid w:val="00416DBB"/>
    <w:rsid w:val="00416EFF"/>
    <w:rsid w:val="0041709A"/>
    <w:rsid w:val="0041758B"/>
    <w:rsid w:val="0042047B"/>
    <w:rsid w:val="0042058F"/>
    <w:rsid w:val="0042061A"/>
    <w:rsid w:val="004208C1"/>
    <w:rsid w:val="00420AFE"/>
    <w:rsid w:val="0042190C"/>
    <w:rsid w:val="00421A46"/>
    <w:rsid w:val="00421D2B"/>
    <w:rsid w:val="00421D4B"/>
    <w:rsid w:val="00422047"/>
    <w:rsid w:val="00422142"/>
    <w:rsid w:val="00422157"/>
    <w:rsid w:val="00423286"/>
    <w:rsid w:val="0042340B"/>
    <w:rsid w:val="00423E28"/>
    <w:rsid w:val="00423E81"/>
    <w:rsid w:val="00424143"/>
    <w:rsid w:val="004246CE"/>
    <w:rsid w:val="0042475D"/>
    <w:rsid w:val="00424B9E"/>
    <w:rsid w:val="00424CF1"/>
    <w:rsid w:val="00424D2A"/>
    <w:rsid w:val="00425251"/>
    <w:rsid w:val="00425356"/>
    <w:rsid w:val="0042564B"/>
    <w:rsid w:val="004256EE"/>
    <w:rsid w:val="00425814"/>
    <w:rsid w:val="004258E4"/>
    <w:rsid w:val="00425A0F"/>
    <w:rsid w:val="00425A5B"/>
    <w:rsid w:val="00426270"/>
    <w:rsid w:val="00426AA4"/>
    <w:rsid w:val="00426C56"/>
    <w:rsid w:val="004276CE"/>
    <w:rsid w:val="00427A20"/>
    <w:rsid w:val="00427BA4"/>
    <w:rsid w:val="00430010"/>
    <w:rsid w:val="004305F5"/>
    <w:rsid w:val="00430744"/>
    <w:rsid w:val="00430C89"/>
    <w:rsid w:val="004312F0"/>
    <w:rsid w:val="004318A5"/>
    <w:rsid w:val="00431946"/>
    <w:rsid w:val="00431B01"/>
    <w:rsid w:val="00431B65"/>
    <w:rsid w:val="00431DD0"/>
    <w:rsid w:val="00432109"/>
    <w:rsid w:val="004321B9"/>
    <w:rsid w:val="004321F5"/>
    <w:rsid w:val="0043229A"/>
    <w:rsid w:val="00432ADB"/>
    <w:rsid w:val="00433713"/>
    <w:rsid w:val="00433961"/>
    <w:rsid w:val="00433D49"/>
    <w:rsid w:val="00433EDD"/>
    <w:rsid w:val="00433F3D"/>
    <w:rsid w:val="0043414A"/>
    <w:rsid w:val="0043446E"/>
    <w:rsid w:val="0043474A"/>
    <w:rsid w:val="004347C5"/>
    <w:rsid w:val="004348AE"/>
    <w:rsid w:val="00435989"/>
    <w:rsid w:val="00435E13"/>
    <w:rsid w:val="00435E62"/>
    <w:rsid w:val="00436549"/>
    <w:rsid w:val="00436954"/>
    <w:rsid w:val="00436A81"/>
    <w:rsid w:val="00436B84"/>
    <w:rsid w:val="00436E11"/>
    <w:rsid w:val="00436F83"/>
    <w:rsid w:val="00437706"/>
    <w:rsid w:val="004377F8"/>
    <w:rsid w:val="00437801"/>
    <w:rsid w:val="00437F16"/>
    <w:rsid w:val="00440164"/>
    <w:rsid w:val="004402AE"/>
    <w:rsid w:val="00440E92"/>
    <w:rsid w:val="00441CB5"/>
    <w:rsid w:val="00442998"/>
    <w:rsid w:val="00442B40"/>
    <w:rsid w:val="00443137"/>
    <w:rsid w:val="0044388E"/>
    <w:rsid w:val="00443F2F"/>
    <w:rsid w:val="004442DC"/>
    <w:rsid w:val="00444595"/>
    <w:rsid w:val="004445FE"/>
    <w:rsid w:val="004446AD"/>
    <w:rsid w:val="00444D0A"/>
    <w:rsid w:val="0044559C"/>
    <w:rsid w:val="00446236"/>
    <w:rsid w:val="004465B2"/>
    <w:rsid w:val="00446A56"/>
    <w:rsid w:val="00446D39"/>
    <w:rsid w:val="00446F5A"/>
    <w:rsid w:val="0044705E"/>
    <w:rsid w:val="004472FD"/>
    <w:rsid w:val="00447618"/>
    <w:rsid w:val="004479A4"/>
    <w:rsid w:val="00447F3C"/>
    <w:rsid w:val="00450125"/>
    <w:rsid w:val="004509E0"/>
    <w:rsid w:val="00451145"/>
    <w:rsid w:val="004511B9"/>
    <w:rsid w:val="004518E7"/>
    <w:rsid w:val="00451B9F"/>
    <w:rsid w:val="00451F2B"/>
    <w:rsid w:val="00452027"/>
    <w:rsid w:val="00452386"/>
    <w:rsid w:val="00452E46"/>
    <w:rsid w:val="00453CC0"/>
    <w:rsid w:val="00453F63"/>
    <w:rsid w:val="0045415A"/>
    <w:rsid w:val="0045456D"/>
    <w:rsid w:val="004548F0"/>
    <w:rsid w:val="00454A16"/>
    <w:rsid w:val="00454DCB"/>
    <w:rsid w:val="00454E18"/>
    <w:rsid w:val="0045546C"/>
    <w:rsid w:val="0045548B"/>
    <w:rsid w:val="00455782"/>
    <w:rsid w:val="0045585B"/>
    <w:rsid w:val="00455F7E"/>
    <w:rsid w:val="0045634C"/>
    <w:rsid w:val="00456639"/>
    <w:rsid w:val="00456996"/>
    <w:rsid w:val="00456DA8"/>
    <w:rsid w:val="004570D7"/>
    <w:rsid w:val="00457673"/>
    <w:rsid w:val="004578E7"/>
    <w:rsid w:val="0045794F"/>
    <w:rsid w:val="0045797B"/>
    <w:rsid w:val="00457C37"/>
    <w:rsid w:val="00457D79"/>
    <w:rsid w:val="00457F3E"/>
    <w:rsid w:val="00457F5B"/>
    <w:rsid w:val="00460017"/>
    <w:rsid w:val="00460733"/>
    <w:rsid w:val="00460B73"/>
    <w:rsid w:val="004619DD"/>
    <w:rsid w:val="00461D8D"/>
    <w:rsid w:val="00461F2C"/>
    <w:rsid w:val="00461FDA"/>
    <w:rsid w:val="004623FE"/>
    <w:rsid w:val="00462639"/>
    <w:rsid w:val="00462870"/>
    <w:rsid w:val="004633C4"/>
    <w:rsid w:val="004637C4"/>
    <w:rsid w:val="004639FF"/>
    <w:rsid w:val="00463D68"/>
    <w:rsid w:val="00463E9A"/>
    <w:rsid w:val="00463EDA"/>
    <w:rsid w:val="0046432C"/>
    <w:rsid w:val="0046455A"/>
    <w:rsid w:val="004645D5"/>
    <w:rsid w:val="00465335"/>
    <w:rsid w:val="004659BF"/>
    <w:rsid w:val="004659E9"/>
    <w:rsid w:val="00465B58"/>
    <w:rsid w:val="00465F69"/>
    <w:rsid w:val="004668F5"/>
    <w:rsid w:val="0046749A"/>
    <w:rsid w:val="0046753D"/>
    <w:rsid w:val="0046778E"/>
    <w:rsid w:val="00467A01"/>
    <w:rsid w:val="00467BCA"/>
    <w:rsid w:val="00467BD8"/>
    <w:rsid w:val="00467EA1"/>
    <w:rsid w:val="00467EB4"/>
    <w:rsid w:val="0047001E"/>
    <w:rsid w:val="0047044F"/>
    <w:rsid w:val="0047088A"/>
    <w:rsid w:val="00470A08"/>
    <w:rsid w:val="00470DCD"/>
    <w:rsid w:val="004710E3"/>
    <w:rsid w:val="00471DB8"/>
    <w:rsid w:val="00471EA4"/>
    <w:rsid w:val="0047230A"/>
    <w:rsid w:val="00472B51"/>
    <w:rsid w:val="00472BA4"/>
    <w:rsid w:val="00473316"/>
    <w:rsid w:val="0047336B"/>
    <w:rsid w:val="00473A8F"/>
    <w:rsid w:val="00473EEB"/>
    <w:rsid w:val="00473FE1"/>
    <w:rsid w:val="00474100"/>
    <w:rsid w:val="004742AE"/>
    <w:rsid w:val="004743E4"/>
    <w:rsid w:val="00474533"/>
    <w:rsid w:val="00474706"/>
    <w:rsid w:val="004747DF"/>
    <w:rsid w:val="00474B34"/>
    <w:rsid w:val="00474BEE"/>
    <w:rsid w:val="00474EF5"/>
    <w:rsid w:val="00475186"/>
    <w:rsid w:val="0047570E"/>
    <w:rsid w:val="00475A5D"/>
    <w:rsid w:val="00475AD8"/>
    <w:rsid w:val="00475F3C"/>
    <w:rsid w:val="0047601C"/>
    <w:rsid w:val="004761A4"/>
    <w:rsid w:val="004766DD"/>
    <w:rsid w:val="0047738D"/>
    <w:rsid w:val="00477E2E"/>
    <w:rsid w:val="00477EF9"/>
    <w:rsid w:val="004804FA"/>
    <w:rsid w:val="004806C9"/>
    <w:rsid w:val="004809BC"/>
    <w:rsid w:val="00480C23"/>
    <w:rsid w:val="0048129A"/>
    <w:rsid w:val="00481302"/>
    <w:rsid w:val="0048149A"/>
    <w:rsid w:val="004820F3"/>
    <w:rsid w:val="00482261"/>
    <w:rsid w:val="00482293"/>
    <w:rsid w:val="004828BA"/>
    <w:rsid w:val="00482A0F"/>
    <w:rsid w:val="00483409"/>
    <w:rsid w:val="004839C8"/>
    <w:rsid w:val="00483B00"/>
    <w:rsid w:val="00483D00"/>
    <w:rsid w:val="00484FC2"/>
    <w:rsid w:val="00485111"/>
    <w:rsid w:val="004852B2"/>
    <w:rsid w:val="004856AE"/>
    <w:rsid w:val="00485957"/>
    <w:rsid w:val="00485E89"/>
    <w:rsid w:val="004866E4"/>
    <w:rsid w:val="004867CC"/>
    <w:rsid w:val="00486A57"/>
    <w:rsid w:val="00486F92"/>
    <w:rsid w:val="00487239"/>
    <w:rsid w:val="004876B9"/>
    <w:rsid w:val="004878BE"/>
    <w:rsid w:val="00487C9C"/>
    <w:rsid w:val="00487DB1"/>
    <w:rsid w:val="0049048F"/>
    <w:rsid w:val="0049053F"/>
    <w:rsid w:val="00491280"/>
    <w:rsid w:val="00491781"/>
    <w:rsid w:val="00491C7B"/>
    <w:rsid w:val="00491D20"/>
    <w:rsid w:val="00492015"/>
    <w:rsid w:val="004921AC"/>
    <w:rsid w:val="004926D5"/>
    <w:rsid w:val="00492A20"/>
    <w:rsid w:val="00492A50"/>
    <w:rsid w:val="00493027"/>
    <w:rsid w:val="0049308F"/>
    <w:rsid w:val="0049353E"/>
    <w:rsid w:val="004938BA"/>
    <w:rsid w:val="004938CC"/>
    <w:rsid w:val="0049491C"/>
    <w:rsid w:val="00494BCB"/>
    <w:rsid w:val="00494D22"/>
    <w:rsid w:val="00494F34"/>
    <w:rsid w:val="00494FA6"/>
    <w:rsid w:val="004950DF"/>
    <w:rsid w:val="00495489"/>
    <w:rsid w:val="00495634"/>
    <w:rsid w:val="00495C26"/>
    <w:rsid w:val="00495DE4"/>
    <w:rsid w:val="00495F4C"/>
    <w:rsid w:val="00496086"/>
    <w:rsid w:val="0049610A"/>
    <w:rsid w:val="004964AC"/>
    <w:rsid w:val="00496AD0"/>
    <w:rsid w:val="00496DB0"/>
    <w:rsid w:val="00496FE2"/>
    <w:rsid w:val="00497754"/>
    <w:rsid w:val="00497A2A"/>
    <w:rsid w:val="00497B3E"/>
    <w:rsid w:val="004A0169"/>
    <w:rsid w:val="004A04EC"/>
    <w:rsid w:val="004A11D0"/>
    <w:rsid w:val="004A12D9"/>
    <w:rsid w:val="004A1904"/>
    <w:rsid w:val="004A1940"/>
    <w:rsid w:val="004A214D"/>
    <w:rsid w:val="004A221D"/>
    <w:rsid w:val="004A2BBF"/>
    <w:rsid w:val="004A32CB"/>
    <w:rsid w:val="004A35CE"/>
    <w:rsid w:val="004A375A"/>
    <w:rsid w:val="004A3FE9"/>
    <w:rsid w:val="004A4167"/>
    <w:rsid w:val="004A4464"/>
    <w:rsid w:val="004A4943"/>
    <w:rsid w:val="004A5038"/>
    <w:rsid w:val="004A5170"/>
    <w:rsid w:val="004A55C0"/>
    <w:rsid w:val="004A5FCF"/>
    <w:rsid w:val="004A670C"/>
    <w:rsid w:val="004A6D98"/>
    <w:rsid w:val="004A70F9"/>
    <w:rsid w:val="004A71CF"/>
    <w:rsid w:val="004A7372"/>
    <w:rsid w:val="004A739B"/>
    <w:rsid w:val="004A74D8"/>
    <w:rsid w:val="004A7ADB"/>
    <w:rsid w:val="004B04D1"/>
    <w:rsid w:val="004B05B0"/>
    <w:rsid w:val="004B0B87"/>
    <w:rsid w:val="004B0D44"/>
    <w:rsid w:val="004B0DE2"/>
    <w:rsid w:val="004B131C"/>
    <w:rsid w:val="004B18F4"/>
    <w:rsid w:val="004B1939"/>
    <w:rsid w:val="004B1F6E"/>
    <w:rsid w:val="004B2767"/>
    <w:rsid w:val="004B2792"/>
    <w:rsid w:val="004B28D3"/>
    <w:rsid w:val="004B2900"/>
    <w:rsid w:val="004B2A3C"/>
    <w:rsid w:val="004B2D8D"/>
    <w:rsid w:val="004B2EBC"/>
    <w:rsid w:val="004B2EBF"/>
    <w:rsid w:val="004B32FB"/>
    <w:rsid w:val="004B35C5"/>
    <w:rsid w:val="004B3718"/>
    <w:rsid w:val="004B3AC6"/>
    <w:rsid w:val="004B3B55"/>
    <w:rsid w:val="004B3E45"/>
    <w:rsid w:val="004B3EC3"/>
    <w:rsid w:val="004B4121"/>
    <w:rsid w:val="004B4183"/>
    <w:rsid w:val="004B48DE"/>
    <w:rsid w:val="004B4F90"/>
    <w:rsid w:val="004B50F7"/>
    <w:rsid w:val="004B58EA"/>
    <w:rsid w:val="004B5EB1"/>
    <w:rsid w:val="004B66BF"/>
    <w:rsid w:val="004B6FDA"/>
    <w:rsid w:val="004B7143"/>
    <w:rsid w:val="004B7445"/>
    <w:rsid w:val="004B7979"/>
    <w:rsid w:val="004B7C2C"/>
    <w:rsid w:val="004B7CAB"/>
    <w:rsid w:val="004C008D"/>
    <w:rsid w:val="004C07D7"/>
    <w:rsid w:val="004C08B0"/>
    <w:rsid w:val="004C08F0"/>
    <w:rsid w:val="004C0A6A"/>
    <w:rsid w:val="004C0D22"/>
    <w:rsid w:val="004C1006"/>
    <w:rsid w:val="004C1E15"/>
    <w:rsid w:val="004C271D"/>
    <w:rsid w:val="004C2DD5"/>
    <w:rsid w:val="004C33CC"/>
    <w:rsid w:val="004C351C"/>
    <w:rsid w:val="004C38BB"/>
    <w:rsid w:val="004C397F"/>
    <w:rsid w:val="004C3B8D"/>
    <w:rsid w:val="004C3C6B"/>
    <w:rsid w:val="004C3DEC"/>
    <w:rsid w:val="004C4AA5"/>
    <w:rsid w:val="004C4AE1"/>
    <w:rsid w:val="004C51D7"/>
    <w:rsid w:val="004C573F"/>
    <w:rsid w:val="004C5A9E"/>
    <w:rsid w:val="004C5F5F"/>
    <w:rsid w:val="004C642B"/>
    <w:rsid w:val="004C666F"/>
    <w:rsid w:val="004C66EF"/>
    <w:rsid w:val="004C6B7F"/>
    <w:rsid w:val="004C6CFD"/>
    <w:rsid w:val="004C6E5C"/>
    <w:rsid w:val="004C723A"/>
    <w:rsid w:val="004C7470"/>
    <w:rsid w:val="004C74E2"/>
    <w:rsid w:val="004C7E5F"/>
    <w:rsid w:val="004D057F"/>
    <w:rsid w:val="004D080B"/>
    <w:rsid w:val="004D1508"/>
    <w:rsid w:val="004D15D6"/>
    <w:rsid w:val="004D1638"/>
    <w:rsid w:val="004D16E1"/>
    <w:rsid w:val="004D18D0"/>
    <w:rsid w:val="004D1DF7"/>
    <w:rsid w:val="004D23CB"/>
    <w:rsid w:val="004D256B"/>
    <w:rsid w:val="004D3249"/>
    <w:rsid w:val="004D32A3"/>
    <w:rsid w:val="004D378A"/>
    <w:rsid w:val="004D3871"/>
    <w:rsid w:val="004D388E"/>
    <w:rsid w:val="004D3A31"/>
    <w:rsid w:val="004D3C12"/>
    <w:rsid w:val="004D40DD"/>
    <w:rsid w:val="004D43A9"/>
    <w:rsid w:val="004D4AB4"/>
    <w:rsid w:val="004D5A21"/>
    <w:rsid w:val="004D5AAA"/>
    <w:rsid w:val="004D5C32"/>
    <w:rsid w:val="004D5C84"/>
    <w:rsid w:val="004D6204"/>
    <w:rsid w:val="004D634E"/>
    <w:rsid w:val="004D6658"/>
    <w:rsid w:val="004D67C3"/>
    <w:rsid w:val="004D688D"/>
    <w:rsid w:val="004D68F2"/>
    <w:rsid w:val="004D7894"/>
    <w:rsid w:val="004D79C7"/>
    <w:rsid w:val="004D7CA4"/>
    <w:rsid w:val="004E012A"/>
    <w:rsid w:val="004E0161"/>
    <w:rsid w:val="004E027B"/>
    <w:rsid w:val="004E0352"/>
    <w:rsid w:val="004E03A4"/>
    <w:rsid w:val="004E067C"/>
    <w:rsid w:val="004E06C8"/>
    <w:rsid w:val="004E1EFF"/>
    <w:rsid w:val="004E2279"/>
    <w:rsid w:val="004E22E3"/>
    <w:rsid w:val="004E2693"/>
    <w:rsid w:val="004E286D"/>
    <w:rsid w:val="004E2A5A"/>
    <w:rsid w:val="004E2B2F"/>
    <w:rsid w:val="004E35D3"/>
    <w:rsid w:val="004E3696"/>
    <w:rsid w:val="004E4063"/>
    <w:rsid w:val="004E48C4"/>
    <w:rsid w:val="004E5869"/>
    <w:rsid w:val="004E5889"/>
    <w:rsid w:val="004E5AE5"/>
    <w:rsid w:val="004E6510"/>
    <w:rsid w:val="004E65F3"/>
    <w:rsid w:val="004E68B9"/>
    <w:rsid w:val="004E7655"/>
    <w:rsid w:val="004E7930"/>
    <w:rsid w:val="004E7B3C"/>
    <w:rsid w:val="004F029A"/>
    <w:rsid w:val="004F031C"/>
    <w:rsid w:val="004F0591"/>
    <w:rsid w:val="004F061A"/>
    <w:rsid w:val="004F07A0"/>
    <w:rsid w:val="004F0A26"/>
    <w:rsid w:val="004F113D"/>
    <w:rsid w:val="004F197D"/>
    <w:rsid w:val="004F1EF2"/>
    <w:rsid w:val="004F201C"/>
    <w:rsid w:val="004F23BE"/>
    <w:rsid w:val="004F2AA6"/>
    <w:rsid w:val="004F2F3C"/>
    <w:rsid w:val="004F3106"/>
    <w:rsid w:val="004F3257"/>
    <w:rsid w:val="004F3665"/>
    <w:rsid w:val="004F3929"/>
    <w:rsid w:val="004F3CC3"/>
    <w:rsid w:val="004F3F88"/>
    <w:rsid w:val="004F41E3"/>
    <w:rsid w:val="004F47D4"/>
    <w:rsid w:val="004F4AA1"/>
    <w:rsid w:val="004F4B2F"/>
    <w:rsid w:val="004F513E"/>
    <w:rsid w:val="004F5F82"/>
    <w:rsid w:val="004F6328"/>
    <w:rsid w:val="004F633C"/>
    <w:rsid w:val="004F64D0"/>
    <w:rsid w:val="004F6549"/>
    <w:rsid w:val="004F6D94"/>
    <w:rsid w:val="004F6F5C"/>
    <w:rsid w:val="004F6FD5"/>
    <w:rsid w:val="004F7CFF"/>
    <w:rsid w:val="004F7DFC"/>
    <w:rsid w:val="004F7E9F"/>
    <w:rsid w:val="005000A3"/>
    <w:rsid w:val="00500132"/>
    <w:rsid w:val="0050022B"/>
    <w:rsid w:val="00500F5A"/>
    <w:rsid w:val="00500FAC"/>
    <w:rsid w:val="0050110D"/>
    <w:rsid w:val="005012E4"/>
    <w:rsid w:val="0050136E"/>
    <w:rsid w:val="005015FF"/>
    <w:rsid w:val="00501937"/>
    <w:rsid w:val="00502299"/>
    <w:rsid w:val="005023AE"/>
    <w:rsid w:val="0050252F"/>
    <w:rsid w:val="00502936"/>
    <w:rsid w:val="00502B75"/>
    <w:rsid w:val="00502CBB"/>
    <w:rsid w:val="00503074"/>
    <w:rsid w:val="0050331D"/>
    <w:rsid w:val="00503365"/>
    <w:rsid w:val="005038D1"/>
    <w:rsid w:val="00503E52"/>
    <w:rsid w:val="0050409B"/>
    <w:rsid w:val="00504CC9"/>
    <w:rsid w:val="00504EAF"/>
    <w:rsid w:val="00504F14"/>
    <w:rsid w:val="00504F9B"/>
    <w:rsid w:val="00505057"/>
    <w:rsid w:val="005057C9"/>
    <w:rsid w:val="00505C88"/>
    <w:rsid w:val="00505D2D"/>
    <w:rsid w:val="005063F2"/>
    <w:rsid w:val="00506419"/>
    <w:rsid w:val="00506906"/>
    <w:rsid w:val="00506D0D"/>
    <w:rsid w:val="0050706B"/>
    <w:rsid w:val="00507488"/>
    <w:rsid w:val="0050752F"/>
    <w:rsid w:val="00507764"/>
    <w:rsid w:val="00507999"/>
    <w:rsid w:val="00507D07"/>
    <w:rsid w:val="00510032"/>
    <w:rsid w:val="005102C1"/>
    <w:rsid w:val="005105C2"/>
    <w:rsid w:val="0051088F"/>
    <w:rsid w:val="0051234D"/>
    <w:rsid w:val="00512959"/>
    <w:rsid w:val="005129E4"/>
    <w:rsid w:val="0051321E"/>
    <w:rsid w:val="00513410"/>
    <w:rsid w:val="00513829"/>
    <w:rsid w:val="00513BFF"/>
    <w:rsid w:val="00514957"/>
    <w:rsid w:val="00514CC1"/>
    <w:rsid w:val="00514D5C"/>
    <w:rsid w:val="0051569D"/>
    <w:rsid w:val="00515A0F"/>
    <w:rsid w:val="00515A34"/>
    <w:rsid w:val="00516156"/>
    <w:rsid w:val="00516642"/>
    <w:rsid w:val="00516745"/>
    <w:rsid w:val="00517503"/>
    <w:rsid w:val="00517B8C"/>
    <w:rsid w:val="00517CE5"/>
    <w:rsid w:val="00517DE5"/>
    <w:rsid w:val="00520489"/>
    <w:rsid w:val="005206B8"/>
    <w:rsid w:val="00520947"/>
    <w:rsid w:val="00520981"/>
    <w:rsid w:val="00520B28"/>
    <w:rsid w:val="00521031"/>
    <w:rsid w:val="00521565"/>
    <w:rsid w:val="00521887"/>
    <w:rsid w:val="005219AB"/>
    <w:rsid w:val="00521D71"/>
    <w:rsid w:val="00522138"/>
    <w:rsid w:val="005222BF"/>
    <w:rsid w:val="00522DFA"/>
    <w:rsid w:val="005232BA"/>
    <w:rsid w:val="00523650"/>
    <w:rsid w:val="00523797"/>
    <w:rsid w:val="005239C6"/>
    <w:rsid w:val="005239CA"/>
    <w:rsid w:val="00523C0C"/>
    <w:rsid w:val="00523CB7"/>
    <w:rsid w:val="00523FAF"/>
    <w:rsid w:val="0052413E"/>
    <w:rsid w:val="005247E7"/>
    <w:rsid w:val="0052486A"/>
    <w:rsid w:val="00524EA6"/>
    <w:rsid w:val="005261E8"/>
    <w:rsid w:val="0052656E"/>
    <w:rsid w:val="00526716"/>
    <w:rsid w:val="00526CB2"/>
    <w:rsid w:val="00526CBB"/>
    <w:rsid w:val="0052752F"/>
    <w:rsid w:val="00527573"/>
    <w:rsid w:val="00527B2F"/>
    <w:rsid w:val="00527FCA"/>
    <w:rsid w:val="0053004D"/>
    <w:rsid w:val="00530633"/>
    <w:rsid w:val="005308FF"/>
    <w:rsid w:val="00530A1D"/>
    <w:rsid w:val="00530E6B"/>
    <w:rsid w:val="005312B9"/>
    <w:rsid w:val="00531705"/>
    <w:rsid w:val="00532213"/>
    <w:rsid w:val="0053227C"/>
    <w:rsid w:val="005324DC"/>
    <w:rsid w:val="005327E5"/>
    <w:rsid w:val="005328D9"/>
    <w:rsid w:val="0053298C"/>
    <w:rsid w:val="00532E05"/>
    <w:rsid w:val="00532F7C"/>
    <w:rsid w:val="00533237"/>
    <w:rsid w:val="005333A7"/>
    <w:rsid w:val="00533656"/>
    <w:rsid w:val="0053365E"/>
    <w:rsid w:val="005336A4"/>
    <w:rsid w:val="00533EB2"/>
    <w:rsid w:val="00533EB9"/>
    <w:rsid w:val="00534040"/>
    <w:rsid w:val="00534239"/>
    <w:rsid w:val="005342FF"/>
    <w:rsid w:val="0053433A"/>
    <w:rsid w:val="0053441D"/>
    <w:rsid w:val="00534557"/>
    <w:rsid w:val="00534743"/>
    <w:rsid w:val="00534C8E"/>
    <w:rsid w:val="00535372"/>
    <w:rsid w:val="0053545E"/>
    <w:rsid w:val="00535A42"/>
    <w:rsid w:val="00535CC0"/>
    <w:rsid w:val="00535F4E"/>
    <w:rsid w:val="00536629"/>
    <w:rsid w:val="00536AA5"/>
    <w:rsid w:val="00536B6C"/>
    <w:rsid w:val="005373F8"/>
    <w:rsid w:val="00537978"/>
    <w:rsid w:val="00537A13"/>
    <w:rsid w:val="00537E5A"/>
    <w:rsid w:val="00537E91"/>
    <w:rsid w:val="00537F10"/>
    <w:rsid w:val="00540123"/>
    <w:rsid w:val="00540171"/>
    <w:rsid w:val="00540405"/>
    <w:rsid w:val="00540BD5"/>
    <w:rsid w:val="00540F92"/>
    <w:rsid w:val="0054124E"/>
    <w:rsid w:val="00541537"/>
    <w:rsid w:val="00541726"/>
    <w:rsid w:val="00541AD2"/>
    <w:rsid w:val="00541B52"/>
    <w:rsid w:val="00541B7D"/>
    <w:rsid w:val="00541DB3"/>
    <w:rsid w:val="00541E99"/>
    <w:rsid w:val="00542357"/>
    <w:rsid w:val="00542890"/>
    <w:rsid w:val="00542AC3"/>
    <w:rsid w:val="00543131"/>
    <w:rsid w:val="00543925"/>
    <w:rsid w:val="00543D86"/>
    <w:rsid w:val="00544103"/>
    <w:rsid w:val="00544321"/>
    <w:rsid w:val="005443E9"/>
    <w:rsid w:val="00544A71"/>
    <w:rsid w:val="00544ACC"/>
    <w:rsid w:val="00545345"/>
    <w:rsid w:val="0054595D"/>
    <w:rsid w:val="00545977"/>
    <w:rsid w:val="005459B3"/>
    <w:rsid w:val="00545C22"/>
    <w:rsid w:val="00545C8F"/>
    <w:rsid w:val="005462E7"/>
    <w:rsid w:val="00546589"/>
    <w:rsid w:val="0054688E"/>
    <w:rsid w:val="00546A4C"/>
    <w:rsid w:val="00547138"/>
    <w:rsid w:val="00547500"/>
    <w:rsid w:val="00547645"/>
    <w:rsid w:val="005478BF"/>
    <w:rsid w:val="00547929"/>
    <w:rsid w:val="00547F4D"/>
    <w:rsid w:val="0055024B"/>
    <w:rsid w:val="005504DF"/>
    <w:rsid w:val="005505E4"/>
    <w:rsid w:val="0055095E"/>
    <w:rsid w:val="00550DFD"/>
    <w:rsid w:val="00550E47"/>
    <w:rsid w:val="00551150"/>
    <w:rsid w:val="00551444"/>
    <w:rsid w:val="005518BA"/>
    <w:rsid w:val="00551C2E"/>
    <w:rsid w:val="005520D4"/>
    <w:rsid w:val="00552892"/>
    <w:rsid w:val="005529A0"/>
    <w:rsid w:val="00552DE9"/>
    <w:rsid w:val="00553062"/>
    <w:rsid w:val="005534FA"/>
    <w:rsid w:val="00554125"/>
    <w:rsid w:val="00554379"/>
    <w:rsid w:val="005544C1"/>
    <w:rsid w:val="00554929"/>
    <w:rsid w:val="00554CC6"/>
    <w:rsid w:val="00555135"/>
    <w:rsid w:val="005555F4"/>
    <w:rsid w:val="00555918"/>
    <w:rsid w:val="00555E0D"/>
    <w:rsid w:val="00557762"/>
    <w:rsid w:val="005605FD"/>
    <w:rsid w:val="00560631"/>
    <w:rsid w:val="00560853"/>
    <w:rsid w:val="00560A2C"/>
    <w:rsid w:val="00560A46"/>
    <w:rsid w:val="00560AE0"/>
    <w:rsid w:val="0056175B"/>
    <w:rsid w:val="005617E3"/>
    <w:rsid w:val="00561915"/>
    <w:rsid w:val="00562330"/>
    <w:rsid w:val="00563333"/>
    <w:rsid w:val="005638E0"/>
    <w:rsid w:val="005639C1"/>
    <w:rsid w:val="00563FC5"/>
    <w:rsid w:val="00564012"/>
    <w:rsid w:val="00564B6B"/>
    <w:rsid w:val="00564E21"/>
    <w:rsid w:val="00565CC7"/>
    <w:rsid w:val="005661A2"/>
    <w:rsid w:val="005662A3"/>
    <w:rsid w:val="00566524"/>
    <w:rsid w:val="00566634"/>
    <w:rsid w:val="0056685B"/>
    <w:rsid w:val="00566D7E"/>
    <w:rsid w:val="005672AF"/>
    <w:rsid w:val="005676AC"/>
    <w:rsid w:val="00567C85"/>
    <w:rsid w:val="00570647"/>
    <w:rsid w:val="00571009"/>
    <w:rsid w:val="00571040"/>
    <w:rsid w:val="00571C46"/>
    <w:rsid w:val="00571ED8"/>
    <w:rsid w:val="005724BF"/>
    <w:rsid w:val="00572651"/>
    <w:rsid w:val="00572C99"/>
    <w:rsid w:val="00573160"/>
    <w:rsid w:val="00573198"/>
    <w:rsid w:val="0057331B"/>
    <w:rsid w:val="00573CAC"/>
    <w:rsid w:val="00573DE4"/>
    <w:rsid w:val="0057409C"/>
    <w:rsid w:val="005740E7"/>
    <w:rsid w:val="0057448F"/>
    <w:rsid w:val="0057472C"/>
    <w:rsid w:val="005748D4"/>
    <w:rsid w:val="00574999"/>
    <w:rsid w:val="00574AD9"/>
    <w:rsid w:val="00575078"/>
    <w:rsid w:val="00575583"/>
    <w:rsid w:val="00575CA1"/>
    <w:rsid w:val="00576A15"/>
    <w:rsid w:val="00576AED"/>
    <w:rsid w:val="00576B74"/>
    <w:rsid w:val="00576C4B"/>
    <w:rsid w:val="00576CE9"/>
    <w:rsid w:val="00576F63"/>
    <w:rsid w:val="005771F6"/>
    <w:rsid w:val="0057722B"/>
    <w:rsid w:val="0057751D"/>
    <w:rsid w:val="00577742"/>
    <w:rsid w:val="00577D3C"/>
    <w:rsid w:val="00577E27"/>
    <w:rsid w:val="0058005D"/>
    <w:rsid w:val="005800B8"/>
    <w:rsid w:val="00580279"/>
    <w:rsid w:val="00580ADD"/>
    <w:rsid w:val="00580D0F"/>
    <w:rsid w:val="00580E59"/>
    <w:rsid w:val="00580F0A"/>
    <w:rsid w:val="00580FA8"/>
    <w:rsid w:val="005811A9"/>
    <w:rsid w:val="00582649"/>
    <w:rsid w:val="00582960"/>
    <w:rsid w:val="00583138"/>
    <w:rsid w:val="00583E19"/>
    <w:rsid w:val="0058405A"/>
    <w:rsid w:val="005840D6"/>
    <w:rsid w:val="00584133"/>
    <w:rsid w:val="0058441D"/>
    <w:rsid w:val="005847D2"/>
    <w:rsid w:val="005847D9"/>
    <w:rsid w:val="00584A8D"/>
    <w:rsid w:val="005851A2"/>
    <w:rsid w:val="005851E2"/>
    <w:rsid w:val="0058592C"/>
    <w:rsid w:val="00585F27"/>
    <w:rsid w:val="00586060"/>
    <w:rsid w:val="00586498"/>
    <w:rsid w:val="00586733"/>
    <w:rsid w:val="00586DB8"/>
    <w:rsid w:val="00587A56"/>
    <w:rsid w:val="00587D04"/>
    <w:rsid w:val="0059056F"/>
    <w:rsid w:val="0059062D"/>
    <w:rsid w:val="0059099F"/>
    <w:rsid w:val="00590A15"/>
    <w:rsid w:val="00590E03"/>
    <w:rsid w:val="005914A0"/>
    <w:rsid w:val="005917AE"/>
    <w:rsid w:val="00591836"/>
    <w:rsid w:val="00591DDA"/>
    <w:rsid w:val="00591E6F"/>
    <w:rsid w:val="00592167"/>
    <w:rsid w:val="005921AB"/>
    <w:rsid w:val="0059221D"/>
    <w:rsid w:val="00592A52"/>
    <w:rsid w:val="00592CA2"/>
    <w:rsid w:val="00593025"/>
    <w:rsid w:val="00593642"/>
    <w:rsid w:val="00593A4A"/>
    <w:rsid w:val="00593B99"/>
    <w:rsid w:val="00593E1D"/>
    <w:rsid w:val="00594485"/>
    <w:rsid w:val="005944D3"/>
    <w:rsid w:val="005945FB"/>
    <w:rsid w:val="005949F6"/>
    <w:rsid w:val="00594C42"/>
    <w:rsid w:val="00595791"/>
    <w:rsid w:val="0059580F"/>
    <w:rsid w:val="00595CA0"/>
    <w:rsid w:val="005970D3"/>
    <w:rsid w:val="005972B3"/>
    <w:rsid w:val="0059760A"/>
    <w:rsid w:val="005977AB"/>
    <w:rsid w:val="00597AAE"/>
    <w:rsid w:val="00597FAD"/>
    <w:rsid w:val="00597FFC"/>
    <w:rsid w:val="005A040E"/>
    <w:rsid w:val="005A0715"/>
    <w:rsid w:val="005A0AB9"/>
    <w:rsid w:val="005A0B7A"/>
    <w:rsid w:val="005A0C04"/>
    <w:rsid w:val="005A0C90"/>
    <w:rsid w:val="005A0CBF"/>
    <w:rsid w:val="005A12ED"/>
    <w:rsid w:val="005A131B"/>
    <w:rsid w:val="005A134F"/>
    <w:rsid w:val="005A142C"/>
    <w:rsid w:val="005A18FD"/>
    <w:rsid w:val="005A198C"/>
    <w:rsid w:val="005A1C48"/>
    <w:rsid w:val="005A1DAD"/>
    <w:rsid w:val="005A22D1"/>
    <w:rsid w:val="005A2862"/>
    <w:rsid w:val="005A3170"/>
    <w:rsid w:val="005A40E2"/>
    <w:rsid w:val="005A41D5"/>
    <w:rsid w:val="005A43C5"/>
    <w:rsid w:val="005A446B"/>
    <w:rsid w:val="005A4D85"/>
    <w:rsid w:val="005A4E31"/>
    <w:rsid w:val="005A5321"/>
    <w:rsid w:val="005A5816"/>
    <w:rsid w:val="005A5F07"/>
    <w:rsid w:val="005A6002"/>
    <w:rsid w:val="005A64F0"/>
    <w:rsid w:val="005A671A"/>
    <w:rsid w:val="005A6B9E"/>
    <w:rsid w:val="005A6DAC"/>
    <w:rsid w:val="005A782C"/>
    <w:rsid w:val="005A784A"/>
    <w:rsid w:val="005A79EF"/>
    <w:rsid w:val="005A7FAA"/>
    <w:rsid w:val="005B0D6D"/>
    <w:rsid w:val="005B0EB7"/>
    <w:rsid w:val="005B1113"/>
    <w:rsid w:val="005B1492"/>
    <w:rsid w:val="005B196F"/>
    <w:rsid w:val="005B1C3F"/>
    <w:rsid w:val="005B1D62"/>
    <w:rsid w:val="005B248F"/>
    <w:rsid w:val="005B24B4"/>
    <w:rsid w:val="005B2726"/>
    <w:rsid w:val="005B2BF0"/>
    <w:rsid w:val="005B2CD1"/>
    <w:rsid w:val="005B2D02"/>
    <w:rsid w:val="005B2FAA"/>
    <w:rsid w:val="005B2FB7"/>
    <w:rsid w:val="005B3722"/>
    <w:rsid w:val="005B399D"/>
    <w:rsid w:val="005B39B1"/>
    <w:rsid w:val="005B3C2B"/>
    <w:rsid w:val="005B3CE1"/>
    <w:rsid w:val="005B3F20"/>
    <w:rsid w:val="005B44CD"/>
    <w:rsid w:val="005B4550"/>
    <w:rsid w:val="005B48F8"/>
    <w:rsid w:val="005B49B4"/>
    <w:rsid w:val="005B4DD5"/>
    <w:rsid w:val="005B5242"/>
    <w:rsid w:val="005B5633"/>
    <w:rsid w:val="005B5AF3"/>
    <w:rsid w:val="005B5F6A"/>
    <w:rsid w:val="005B6262"/>
    <w:rsid w:val="005B6CA8"/>
    <w:rsid w:val="005B6EA9"/>
    <w:rsid w:val="005B79A8"/>
    <w:rsid w:val="005B7EEF"/>
    <w:rsid w:val="005C006A"/>
    <w:rsid w:val="005C00BD"/>
    <w:rsid w:val="005C01D2"/>
    <w:rsid w:val="005C0261"/>
    <w:rsid w:val="005C0352"/>
    <w:rsid w:val="005C0747"/>
    <w:rsid w:val="005C07C9"/>
    <w:rsid w:val="005C0B42"/>
    <w:rsid w:val="005C0B50"/>
    <w:rsid w:val="005C0C21"/>
    <w:rsid w:val="005C0FC4"/>
    <w:rsid w:val="005C1967"/>
    <w:rsid w:val="005C1A97"/>
    <w:rsid w:val="005C1C42"/>
    <w:rsid w:val="005C1E74"/>
    <w:rsid w:val="005C29F8"/>
    <w:rsid w:val="005C2CD0"/>
    <w:rsid w:val="005C2FAC"/>
    <w:rsid w:val="005C3E7F"/>
    <w:rsid w:val="005C4323"/>
    <w:rsid w:val="005C51C0"/>
    <w:rsid w:val="005C52BD"/>
    <w:rsid w:val="005C5478"/>
    <w:rsid w:val="005C56C5"/>
    <w:rsid w:val="005C606D"/>
    <w:rsid w:val="005C633D"/>
    <w:rsid w:val="005C64D9"/>
    <w:rsid w:val="005C66E9"/>
    <w:rsid w:val="005C67DE"/>
    <w:rsid w:val="005C682E"/>
    <w:rsid w:val="005C6994"/>
    <w:rsid w:val="005C6C0C"/>
    <w:rsid w:val="005C738F"/>
    <w:rsid w:val="005C74A1"/>
    <w:rsid w:val="005C74D4"/>
    <w:rsid w:val="005C7E53"/>
    <w:rsid w:val="005C7EBB"/>
    <w:rsid w:val="005D062D"/>
    <w:rsid w:val="005D0C68"/>
    <w:rsid w:val="005D0FF6"/>
    <w:rsid w:val="005D12A9"/>
    <w:rsid w:val="005D136C"/>
    <w:rsid w:val="005D157C"/>
    <w:rsid w:val="005D17CD"/>
    <w:rsid w:val="005D17CF"/>
    <w:rsid w:val="005D1C4A"/>
    <w:rsid w:val="005D1C90"/>
    <w:rsid w:val="005D230E"/>
    <w:rsid w:val="005D23BF"/>
    <w:rsid w:val="005D247D"/>
    <w:rsid w:val="005D2B04"/>
    <w:rsid w:val="005D405E"/>
    <w:rsid w:val="005D40D7"/>
    <w:rsid w:val="005D42E1"/>
    <w:rsid w:val="005D4724"/>
    <w:rsid w:val="005D4F54"/>
    <w:rsid w:val="005D503C"/>
    <w:rsid w:val="005D53CF"/>
    <w:rsid w:val="005D5D98"/>
    <w:rsid w:val="005D5EB5"/>
    <w:rsid w:val="005D6596"/>
    <w:rsid w:val="005D6C15"/>
    <w:rsid w:val="005D6E76"/>
    <w:rsid w:val="005D6EB4"/>
    <w:rsid w:val="005D6FE9"/>
    <w:rsid w:val="005D77D3"/>
    <w:rsid w:val="005D796A"/>
    <w:rsid w:val="005D7AAB"/>
    <w:rsid w:val="005D7BDE"/>
    <w:rsid w:val="005E0114"/>
    <w:rsid w:val="005E07B3"/>
    <w:rsid w:val="005E0C23"/>
    <w:rsid w:val="005E0CDF"/>
    <w:rsid w:val="005E0D73"/>
    <w:rsid w:val="005E11CC"/>
    <w:rsid w:val="005E131E"/>
    <w:rsid w:val="005E1D63"/>
    <w:rsid w:val="005E20F1"/>
    <w:rsid w:val="005E2422"/>
    <w:rsid w:val="005E2E79"/>
    <w:rsid w:val="005E2E9B"/>
    <w:rsid w:val="005E303A"/>
    <w:rsid w:val="005E34D1"/>
    <w:rsid w:val="005E3880"/>
    <w:rsid w:val="005E38AF"/>
    <w:rsid w:val="005E3B56"/>
    <w:rsid w:val="005E4097"/>
    <w:rsid w:val="005E421B"/>
    <w:rsid w:val="005E442D"/>
    <w:rsid w:val="005E49D3"/>
    <w:rsid w:val="005E535C"/>
    <w:rsid w:val="005E545B"/>
    <w:rsid w:val="005E569E"/>
    <w:rsid w:val="005E593F"/>
    <w:rsid w:val="005E5DE5"/>
    <w:rsid w:val="005E6B6F"/>
    <w:rsid w:val="005E6BB4"/>
    <w:rsid w:val="005E6F01"/>
    <w:rsid w:val="005E6F3F"/>
    <w:rsid w:val="005E749D"/>
    <w:rsid w:val="005E7EA8"/>
    <w:rsid w:val="005F04DE"/>
    <w:rsid w:val="005F056D"/>
    <w:rsid w:val="005F091F"/>
    <w:rsid w:val="005F095C"/>
    <w:rsid w:val="005F0DF4"/>
    <w:rsid w:val="005F1679"/>
    <w:rsid w:val="005F1B75"/>
    <w:rsid w:val="005F1EDC"/>
    <w:rsid w:val="005F2076"/>
    <w:rsid w:val="005F23F8"/>
    <w:rsid w:val="005F2AA5"/>
    <w:rsid w:val="005F2CFD"/>
    <w:rsid w:val="005F3552"/>
    <w:rsid w:val="005F35CB"/>
    <w:rsid w:val="005F38CD"/>
    <w:rsid w:val="005F39C8"/>
    <w:rsid w:val="005F3FB3"/>
    <w:rsid w:val="005F482E"/>
    <w:rsid w:val="005F4C22"/>
    <w:rsid w:val="005F4C46"/>
    <w:rsid w:val="005F4F86"/>
    <w:rsid w:val="005F5102"/>
    <w:rsid w:val="005F5225"/>
    <w:rsid w:val="005F5BF0"/>
    <w:rsid w:val="005F5E0C"/>
    <w:rsid w:val="005F6243"/>
    <w:rsid w:val="005F63DB"/>
    <w:rsid w:val="005F666D"/>
    <w:rsid w:val="005F683D"/>
    <w:rsid w:val="005F6FEF"/>
    <w:rsid w:val="005F730A"/>
    <w:rsid w:val="005F7C44"/>
    <w:rsid w:val="005F7C75"/>
    <w:rsid w:val="005F7E42"/>
    <w:rsid w:val="00600451"/>
    <w:rsid w:val="00600541"/>
    <w:rsid w:val="006005E7"/>
    <w:rsid w:val="006009F3"/>
    <w:rsid w:val="00601239"/>
    <w:rsid w:val="00601660"/>
    <w:rsid w:val="00601F7C"/>
    <w:rsid w:val="006021A5"/>
    <w:rsid w:val="00602968"/>
    <w:rsid w:val="00602AF4"/>
    <w:rsid w:val="00603073"/>
    <w:rsid w:val="006039BC"/>
    <w:rsid w:val="0060404E"/>
    <w:rsid w:val="006041B4"/>
    <w:rsid w:val="006043F5"/>
    <w:rsid w:val="00604ABB"/>
    <w:rsid w:val="00604B3E"/>
    <w:rsid w:val="00604C09"/>
    <w:rsid w:val="00604E7D"/>
    <w:rsid w:val="006051D0"/>
    <w:rsid w:val="006055FF"/>
    <w:rsid w:val="00605964"/>
    <w:rsid w:val="006059A1"/>
    <w:rsid w:val="00605CAA"/>
    <w:rsid w:val="00605E05"/>
    <w:rsid w:val="00605FFF"/>
    <w:rsid w:val="006065FB"/>
    <w:rsid w:val="00606D13"/>
    <w:rsid w:val="00607445"/>
    <w:rsid w:val="00607A56"/>
    <w:rsid w:val="00607D47"/>
    <w:rsid w:val="00610764"/>
    <w:rsid w:val="006109D3"/>
    <w:rsid w:val="00610F76"/>
    <w:rsid w:val="00611032"/>
    <w:rsid w:val="0061119E"/>
    <w:rsid w:val="006117D7"/>
    <w:rsid w:val="006118E7"/>
    <w:rsid w:val="00611921"/>
    <w:rsid w:val="00611ED6"/>
    <w:rsid w:val="00611F4C"/>
    <w:rsid w:val="0061212D"/>
    <w:rsid w:val="00612294"/>
    <w:rsid w:val="0061253F"/>
    <w:rsid w:val="00612A73"/>
    <w:rsid w:val="00612D3F"/>
    <w:rsid w:val="00612E2E"/>
    <w:rsid w:val="006134B6"/>
    <w:rsid w:val="00613517"/>
    <w:rsid w:val="00613745"/>
    <w:rsid w:val="0061386F"/>
    <w:rsid w:val="006139C7"/>
    <w:rsid w:val="00613AD6"/>
    <w:rsid w:val="006141E5"/>
    <w:rsid w:val="006144E5"/>
    <w:rsid w:val="00614588"/>
    <w:rsid w:val="0061470B"/>
    <w:rsid w:val="00614826"/>
    <w:rsid w:val="00615125"/>
    <w:rsid w:val="006157F4"/>
    <w:rsid w:val="00615898"/>
    <w:rsid w:val="00616047"/>
    <w:rsid w:val="006165B8"/>
    <w:rsid w:val="00616B71"/>
    <w:rsid w:val="00616BB2"/>
    <w:rsid w:val="00616ED4"/>
    <w:rsid w:val="00617CAC"/>
    <w:rsid w:val="00620523"/>
    <w:rsid w:val="006205DE"/>
    <w:rsid w:val="0062087B"/>
    <w:rsid w:val="00621558"/>
    <w:rsid w:val="00621DFD"/>
    <w:rsid w:val="006227E1"/>
    <w:rsid w:val="00622D72"/>
    <w:rsid w:val="00623000"/>
    <w:rsid w:val="0062384B"/>
    <w:rsid w:val="006238A1"/>
    <w:rsid w:val="006240B1"/>
    <w:rsid w:val="006241D1"/>
    <w:rsid w:val="006243F2"/>
    <w:rsid w:val="00624A4D"/>
    <w:rsid w:val="00624C46"/>
    <w:rsid w:val="0062542F"/>
    <w:rsid w:val="006258F9"/>
    <w:rsid w:val="006259B2"/>
    <w:rsid w:val="006266AB"/>
    <w:rsid w:val="0062670B"/>
    <w:rsid w:val="006267F9"/>
    <w:rsid w:val="00626D9C"/>
    <w:rsid w:val="0062707E"/>
    <w:rsid w:val="0062735F"/>
    <w:rsid w:val="006275B4"/>
    <w:rsid w:val="00627E8E"/>
    <w:rsid w:val="00627F98"/>
    <w:rsid w:val="00627FA1"/>
    <w:rsid w:val="006300AF"/>
    <w:rsid w:val="00630407"/>
    <w:rsid w:val="006306C4"/>
    <w:rsid w:val="00630C50"/>
    <w:rsid w:val="00630EA2"/>
    <w:rsid w:val="00631373"/>
    <w:rsid w:val="00632D7F"/>
    <w:rsid w:val="00632EFC"/>
    <w:rsid w:val="0063310D"/>
    <w:rsid w:val="00633309"/>
    <w:rsid w:val="006334E9"/>
    <w:rsid w:val="00633621"/>
    <w:rsid w:val="006336EC"/>
    <w:rsid w:val="006338E1"/>
    <w:rsid w:val="00634235"/>
    <w:rsid w:val="006342AC"/>
    <w:rsid w:val="00634647"/>
    <w:rsid w:val="00634729"/>
    <w:rsid w:val="006348B7"/>
    <w:rsid w:val="00634D38"/>
    <w:rsid w:val="00635138"/>
    <w:rsid w:val="0063594B"/>
    <w:rsid w:val="00635A9F"/>
    <w:rsid w:val="00635DAF"/>
    <w:rsid w:val="0063627E"/>
    <w:rsid w:val="0063632A"/>
    <w:rsid w:val="006367DF"/>
    <w:rsid w:val="00636AE2"/>
    <w:rsid w:val="00637160"/>
    <w:rsid w:val="00637526"/>
    <w:rsid w:val="0063787E"/>
    <w:rsid w:val="006378E2"/>
    <w:rsid w:val="00637DC3"/>
    <w:rsid w:val="006406E6"/>
    <w:rsid w:val="00640E5E"/>
    <w:rsid w:val="00641279"/>
    <w:rsid w:val="00641586"/>
    <w:rsid w:val="0064209D"/>
    <w:rsid w:val="0064221C"/>
    <w:rsid w:val="006425B6"/>
    <w:rsid w:val="00642859"/>
    <w:rsid w:val="006428E8"/>
    <w:rsid w:val="00642CB7"/>
    <w:rsid w:val="00643276"/>
    <w:rsid w:val="006432B4"/>
    <w:rsid w:val="006433ED"/>
    <w:rsid w:val="006434F7"/>
    <w:rsid w:val="00643978"/>
    <w:rsid w:val="00643F4B"/>
    <w:rsid w:val="00643F6D"/>
    <w:rsid w:val="006444F6"/>
    <w:rsid w:val="006447A8"/>
    <w:rsid w:val="00644A11"/>
    <w:rsid w:val="00644FDE"/>
    <w:rsid w:val="00645CD5"/>
    <w:rsid w:val="00645F3E"/>
    <w:rsid w:val="0064619F"/>
    <w:rsid w:val="006462C7"/>
    <w:rsid w:val="00646A27"/>
    <w:rsid w:val="00646D3C"/>
    <w:rsid w:val="00647497"/>
    <w:rsid w:val="00647C60"/>
    <w:rsid w:val="00647FA4"/>
    <w:rsid w:val="00650220"/>
    <w:rsid w:val="006505C1"/>
    <w:rsid w:val="006505EA"/>
    <w:rsid w:val="00650934"/>
    <w:rsid w:val="00650B39"/>
    <w:rsid w:val="00650EDF"/>
    <w:rsid w:val="006512AC"/>
    <w:rsid w:val="0065144D"/>
    <w:rsid w:val="0065230E"/>
    <w:rsid w:val="00652412"/>
    <w:rsid w:val="00652952"/>
    <w:rsid w:val="00652CE3"/>
    <w:rsid w:val="0065307D"/>
    <w:rsid w:val="0065353C"/>
    <w:rsid w:val="0065392E"/>
    <w:rsid w:val="00653953"/>
    <w:rsid w:val="00653C71"/>
    <w:rsid w:val="00653DAD"/>
    <w:rsid w:val="00653DF1"/>
    <w:rsid w:val="00654E0E"/>
    <w:rsid w:val="0065501C"/>
    <w:rsid w:val="0065507D"/>
    <w:rsid w:val="006552BA"/>
    <w:rsid w:val="00655618"/>
    <w:rsid w:val="006559AC"/>
    <w:rsid w:val="006569CB"/>
    <w:rsid w:val="00656AC1"/>
    <w:rsid w:val="00656CA9"/>
    <w:rsid w:val="00656F82"/>
    <w:rsid w:val="00657D90"/>
    <w:rsid w:val="00660C31"/>
    <w:rsid w:val="00660E4B"/>
    <w:rsid w:val="00661732"/>
    <w:rsid w:val="0066194C"/>
    <w:rsid w:val="00661950"/>
    <w:rsid w:val="0066197C"/>
    <w:rsid w:val="00661A1C"/>
    <w:rsid w:val="00661C65"/>
    <w:rsid w:val="00661E48"/>
    <w:rsid w:val="00661E7D"/>
    <w:rsid w:val="00662C8C"/>
    <w:rsid w:val="00663643"/>
    <w:rsid w:val="00663857"/>
    <w:rsid w:val="006639DC"/>
    <w:rsid w:val="006641FD"/>
    <w:rsid w:val="00664395"/>
    <w:rsid w:val="006644FD"/>
    <w:rsid w:val="00664522"/>
    <w:rsid w:val="006646F8"/>
    <w:rsid w:val="00664825"/>
    <w:rsid w:val="00664891"/>
    <w:rsid w:val="006651A1"/>
    <w:rsid w:val="00665402"/>
    <w:rsid w:val="0066540D"/>
    <w:rsid w:val="00665709"/>
    <w:rsid w:val="00665AC6"/>
    <w:rsid w:val="00665B24"/>
    <w:rsid w:val="00665DE8"/>
    <w:rsid w:val="006660E2"/>
    <w:rsid w:val="006662D0"/>
    <w:rsid w:val="006664FB"/>
    <w:rsid w:val="006666F5"/>
    <w:rsid w:val="00666C18"/>
    <w:rsid w:val="006673B2"/>
    <w:rsid w:val="006675FE"/>
    <w:rsid w:val="0066794D"/>
    <w:rsid w:val="00670257"/>
    <w:rsid w:val="00670606"/>
    <w:rsid w:val="00670B67"/>
    <w:rsid w:val="00670CD4"/>
    <w:rsid w:val="00671FF9"/>
    <w:rsid w:val="006720D0"/>
    <w:rsid w:val="00672286"/>
    <w:rsid w:val="00672BA3"/>
    <w:rsid w:val="006732BB"/>
    <w:rsid w:val="006734FD"/>
    <w:rsid w:val="00673561"/>
    <w:rsid w:val="00673D82"/>
    <w:rsid w:val="0067445D"/>
    <w:rsid w:val="00674CBA"/>
    <w:rsid w:val="00674D8D"/>
    <w:rsid w:val="00674F71"/>
    <w:rsid w:val="00675464"/>
    <w:rsid w:val="006756EF"/>
    <w:rsid w:val="00675841"/>
    <w:rsid w:val="00675A33"/>
    <w:rsid w:val="00675D14"/>
    <w:rsid w:val="0067623B"/>
    <w:rsid w:val="006762CF"/>
    <w:rsid w:val="00676524"/>
    <w:rsid w:val="00676570"/>
    <w:rsid w:val="006766C9"/>
    <w:rsid w:val="00676885"/>
    <w:rsid w:val="006772B0"/>
    <w:rsid w:val="006773A7"/>
    <w:rsid w:val="006775BB"/>
    <w:rsid w:val="00677953"/>
    <w:rsid w:val="00677963"/>
    <w:rsid w:val="00677CFA"/>
    <w:rsid w:val="00680A74"/>
    <w:rsid w:val="0068147E"/>
    <w:rsid w:val="0068153D"/>
    <w:rsid w:val="00681628"/>
    <w:rsid w:val="006818FF"/>
    <w:rsid w:val="00681EED"/>
    <w:rsid w:val="00681EF7"/>
    <w:rsid w:val="006821B3"/>
    <w:rsid w:val="0068222E"/>
    <w:rsid w:val="0068289C"/>
    <w:rsid w:val="006829AF"/>
    <w:rsid w:val="006829F5"/>
    <w:rsid w:val="00683252"/>
    <w:rsid w:val="00683441"/>
    <w:rsid w:val="00683C22"/>
    <w:rsid w:val="00684347"/>
    <w:rsid w:val="00684447"/>
    <w:rsid w:val="00684B91"/>
    <w:rsid w:val="00684F12"/>
    <w:rsid w:val="00685997"/>
    <w:rsid w:val="006863E7"/>
    <w:rsid w:val="00686421"/>
    <w:rsid w:val="0068654C"/>
    <w:rsid w:val="006866B6"/>
    <w:rsid w:val="00686977"/>
    <w:rsid w:val="00686ADE"/>
    <w:rsid w:val="00686F4F"/>
    <w:rsid w:val="00687F39"/>
    <w:rsid w:val="0069046C"/>
    <w:rsid w:val="006906C5"/>
    <w:rsid w:val="00690877"/>
    <w:rsid w:val="006908F8"/>
    <w:rsid w:val="00690B18"/>
    <w:rsid w:val="00690BCC"/>
    <w:rsid w:val="00690D25"/>
    <w:rsid w:val="00691014"/>
    <w:rsid w:val="0069135F"/>
    <w:rsid w:val="00691BE1"/>
    <w:rsid w:val="00691CBE"/>
    <w:rsid w:val="0069344B"/>
    <w:rsid w:val="00693A79"/>
    <w:rsid w:val="00693D56"/>
    <w:rsid w:val="00693E6F"/>
    <w:rsid w:val="00693FBE"/>
    <w:rsid w:val="00694B89"/>
    <w:rsid w:val="00694C73"/>
    <w:rsid w:val="006950FF"/>
    <w:rsid w:val="006955D6"/>
    <w:rsid w:val="00695604"/>
    <w:rsid w:val="00695741"/>
    <w:rsid w:val="00695A62"/>
    <w:rsid w:val="00695B82"/>
    <w:rsid w:val="00695F77"/>
    <w:rsid w:val="00696195"/>
    <w:rsid w:val="0069620C"/>
    <w:rsid w:val="00696D26"/>
    <w:rsid w:val="00696D70"/>
    <w:rsid w:val="0069708E"/>
    <w:rsid w:val="006978B9"/>
    <w:rsid w:val="0069794A"/>
    <w:rsid w:val="00697A81"/>
    <w:rsid w:val="00697AA8"/>
    <w:rsid w:val="006A0BDB"/>
    <w:rsid w:val="006A0C69"/>
    <w:rsid w:val="006A0E91"/>
    <w:rsid w:val="006A112C"/>
    <w:rsid w:val="006A1529"/>
    <w:rsid w:val="006A17AD"/>
    <w:rsid w:val="006A249C"/>
    <w:rsid w:val="006A2963"/>
    <w:rsid w:val="006A2FD3"/>
    <w:rsid w:val="006A3385"/>
    <w:rsid w:val="006A3F96"/>
    <w:rsid w:val="006A3FBC"/>
    <w:rsid w:val="006A402C"/>
    <w:rsid w:val="006A4781"/>
    <w:rsid w:val="006A4856"/>
    <w:rsid w:val="006A48F2"/>
    <w:rsid w:val="006A4A9E"/>
    <w:rsid w:val="006A4B96"/>
    <w:rsid w:val="006A4F0A"/>
    <w:rsid w:val="006A53BF"/>
    <w:rsid w:val="006A5409"/>
    <w:rsid w:val="006A55D9"/>
    <w:rsid w:val="006A5677"/>
    <w:rsid w:val="006A5912"/>
    <w:rsid w:val="006A5932"/>
    <w:rsid w:val="006A61F1"/>
    <w:rsid w:val="006A62BF"/>
    <w:rsid w:val="006A63C0"/>
    <w:rsid w:val="006A6738"/>
    <w:rsid w:val="006A6E59"/>
    <w:rsid w:val="006A71DA"/>
    <w:rsid w:val="006A7648"/>
    <w:rsid w:val="006A7BBE"/>
    <w:rsid w:val="006A7EB8"/>
    <w:rsid w:val="006A7FDE"/>
    <w:rsid w:val="006B0874"/>
    <w:rsid w:val="006B0CB0"/>
    <w:rsid w:val="006B1248"/>
    <w:rsid w:val="006B15A5"/>
    <w:rsid w:val="006B1A15"/>
    <w:rsid w:val="006B1DC4"/>
    <w:rsid w:val="006B1FE1"/>
    <w:rsid w:val="006B2003"/>
    <w:rsid w:val="006B26B9"/>
    <w:rsid w:val="006B28FE"/>
    <w:rsid w:val="006B311B"/>
    <w:rsid w:val="006B36D0"/>
    <w:rsid w:val="006B4314"/>
    <w:rsid w:val="006B43CE"/>
    <w:rsid w:val="006B4AA6"/>
    <w:rsid w:val="006B4C7C"/>
    <w:rsid w:val="006B4D55"/>
    <w:rsid w:val="006B4D7C"/>
    <w:rsid w:val="006B5151"/>
    <w:rsid w:val="006B5584"/>
    <w:rsid w:val="006B5853"/>
    <w:rsid w:val="006B5EBA"/>
    <w:rsid w:val="006B6109"/>
    <w:rsid w:val="006B6260"/>
    <w:rsid w:val="006B627C"/>
    <w:rsid w:val="006B6496"/>
    <w:rsid w:val="006B655F"/>
    <w:rsid w:val="006B6718"/>
    <w:rsid w:val="006B6775"/>
    <w:rsid w:val="006B6D30"/>
    <w:rsid w:val="006B6E6E"/>
    <w:rsid w:val="006B70DD"/>
    <w:rsid w:val="006B7600"/>
    <w:rsid w:val="006B7872"/>
    <w:rsid w:val="006B7A83"/>
    <w:rsid w:val="006B7CA2"/>
    <w:rsid w:val="006B7E22"/>
    <w:rsid w:val="006C02DD"/>
    <w:rsid w:val="006C0528"/>
    <w:rsid w:val="006C05DF"/>
    <w:rsid w:val="006C0626"/>
    <w:rsid w:val="006C1280"/>
    <w:rsid w:val="006C14A8"/>
    <w:rsid w:val="006C2E55"/>
    <w:rsid w:val="006C319F"/>
    <w:rsid w:val="006C330D"/>
    <w:rsid w:val="006C3883"/>
    <w:rsid w:val="006C3ECF"/>
    <w:rsid w:val="006C4DE2"/>
    <w:rsid w:val="006C50E8"/>
    <w:rsid w:val="006C5494"/>
    <w:rsid w:val="006C5F07"/>
    <w:rsid w:val="006C5F24"/>
    <w:rsid w:val="006C6295"/>
    <w:rsid w:val="006C6812"/>
    <w:rsid w:val="006C68DC"/>
    <w:rsid w:val="006C6EEF"/>
    <w:rsid w:val="006C7A4F"/>
    <w:rsid w:val="006D0297"/>
    <w:rsid w:val="006D0DBF"/>
    <w:rsid w:val="006D0EB2"/>
    <w:rsid w:val="006D124D"/>
    <w:rsid w:val="006D16AB"/>
    <w:rsid w:val="006D184C"/>
    <w:rsid w:val="006D1C05"/>
    <w:rsid w:val="006D1F84"/>
    <w:rsid w:val="006D2518"/>
    <w:rsid w:val="006D2697"/>
    <w:rsid w:val="006D28C9"/>
    <w:rsid w:val="006D29D8"/>
    <w:rsid w:val="006D2B34"/>
    <w:rsid w:val="006D3099"/>
    <w:rsid w:val="006D322C"/>
    <w:rsid w:val="006D3256"/>
    <w:rsid w:val="006D389E"/>
    <w:rsid w:val="006D4209"/>
    <w:rsid w:val="006D4388"/>
    <w:rsid w:val="006D4651"/>
    <w:rsid w:val="006D497F"/>
    <w:rsid w:val="006D49E8"/>
    <w:rsid w:val="006D50AC"/>
    <w:rsid w:val="006D5674"/>
    <w:rsid w:val="006D5855"/>
    <w:rsid w:val="006D5DFB"/>
    <w:rsid w:val="006D6467"/>
    <w:rsid w:val="006D648B"/>
    <w:rsid w:val="006D7381"/>
    <w:rsid w:val="006D7C79"/>
    <w:rsid w:val="006E03A2"/>
    <w:rsid w:val="006E0761"/>
    <w:rsid w:val="006E13DC"/>
    <w:rsid w:val="006E14D4"/>
    <w:rsid w:val="006E15CD"/>
    <w:rsid w:val="006E1774"/>
    <w:rsid w:val="006E1A38"/>
    <w:rsid w:val="006E1E10"/>
    <w:rsid w:val="006E2346"/>
    <w:rsid w:val="006E263B"/>
    <w:rsid w:val="006E31A8"/>
    <w:rsid w:val="006E37CC"/>
    <w:rsid w:val="006E453A"/>
    <w:rsid w:val="006E46A5"/>
    <w:rsid w:val="006E4786"/>
    <w:rsid w:val="006E510B"/>
    <w:rsid w:val="006E5727"/>
    <w:rsid w:val="006E5A3B"/>
    <w:rsid w:val="006E5B5E"/>
    <w:rsid w:val="006E5BFB"/>
    <w:rsid w:val="006E5C0D"/>
    <w:rsid w:val="006E5D55"/>
    <w:rsid w:val="006E5E9C"/>
    <w:rsid w:val="006E650C"/>
    <w:rsid w:val="006E6BA9"/>
    <w:rsid w:val="006E7356"/>
    <w:rsid w:val="006E75B3"/>
    <w:rsid w:val="006E7803"/>
    <w:rsid w:val="006E7CC3"/>
    <w:rsid w:val="006F00DB"/>
    <w:rsid w:val="006F0212"/>
    <w:rsid w:val="006F054C"/>
    <w:rsid w:val="006F0574"/>
    <w:rsid w:val="006F0606"/>
    <w:rsid w:val="006F08F4"/>
    <w:rsid w:val="006F0C57"/>
    <w:rsid w:val="006F0CCF"/>
    <w:rsid w:val="006F0D6F"/>
    <w:rsid w:val="006F1454"/>
    <w:rsid w:val="006F14D9"/>
    <w:rsid w:val="006F15F6"/>
    <w:rsid w:val="006F1A5A"/>
    <w:rsid w:val="006F1B42"/>
    <w:rsid w:val="006F1CB6"/>
    <w:rsid w:val="006F1F72"/>
    <w:rsid w:val="006F217C"/>
    <w:rsid w:val="006F289B"/>
    <w:rsid w:val="006F3109"/>
    <w:rsid w:val="006F32FD"/>
    <w:rsid w:val="006F3384"/>
    <w:rsid w:val="006F35EC"/>
    <w:rsid w:val="006F3694"/>
    <w:rsid w:val="006F38C3"/>
    <w:rsid w:val="006F42FC"/>
    <w:rsid w:val="006F45A4"/>
    <w:rsid w:val="006F4B6A"/>
    <w:rsid w:val="006F4E3A"/>
    <w:rsid w:val="006F5267"/>
    <w:rsid w:val="006F55DA"/>
    <w:rsid w:val="006F59D3"/>
    <w:rsid w:val="006F5A33"/>
    <w:rsid w:val="006F5A87"/>
    <w:rsid w:val="006F5AE3"/>
    <w:rsid w:val="006F5BBC"/>
    <w:rsid w:val="006F610E"/>
    <w:rsid w:val="006F625A"/>
    <w:rsid w:val="006F6310"/>
    <w:rsid w:val="006F6CDC"/>
    <w:rsid w:val="006F7C64"/>
    <w:rsid w:val="007005B6"/>
    <w:rsid w:val="00700705"/>
    <w:rsid w:val="007008A0"/>
    <w:rsid w:val="00700A66"/>
    <w:rsid w:val="00700F9D"/>
    <w:rsid w:val="00700FD1"/>
    <w:rsid w:val="00701F55"/>
    <w:rsid w:val="0070288A"/>
    <w:rsid w:val="00702B44"/>
    <w:rsid w:val="00702E08"/>
    <w:rsid w:val="00702E76"/>
    <w:rsid w:val="00703095"/>
    <w:rsid w:val="00703F80"/>
    <w:rsid w:val="00704B2A"/>
    <w:rsid w:val="00705B65"/>
    <w:rsid w:val="00705CDB"/>
    <w:rsid w:val="00706193"/>
    <w:rsid w:val="0070633B"/>
    <w:rsid w:val="00706389"/>
    <w:rsid w:val="00706EAA"/>
    <w:rsid w:val="0070705E"/>
    <w:rsid w:val="00707E32"/>
    <w:rsid w:val="00710257"/>
    <w:rsid w:val="00710B9E"/>
    <w:rsid w:val="0071104B"/>
    <w:rsid w:val="007111EB"/>
    <w:rsid w:val="00711474"/>
    <w:rsid w:val="007126B8"/>
    <w:rsid w:val="007128B5"/>
    <w:rsid w:val="007129E7"/>
    <w:rsid w:val="00713D5B"/>
    <w:rsid w:val="007141FA"/>
    <w:rsid w:val="0071426D"/>
    <w:rsid w:val="0071427B"/>
    <w:rsid w:val="0071427C"/>
    <w:rsid w:val="007143E4"/>
    <w:rsid w:val="0071460D"/>
    <w:rsid w:val="00714767"/>
    <w:rsid w:val="007149AA"/>
    <w:rsid w:val="00714D74"/>
    <w:rsid w:val="00715D1C"/>
    <w:rsid w:val="00715D1F"/>
    <w:rsid w:val="00716826"/>
    <w:rsid w:val="007168D7"/>
    <w:rsid w:val="00716EA9"/>
    <w:rsid w:val="00716FE9"/>
    <w:rsid w:val="00717068"/>
    <w:rsid w:val="007177A7"/>
    <w:rsid w:val="00717900"/>
    <w:rsid w:val="00717BAE"/>
    <w:rsid w:val="00717D2B"/>
    <w:rsid w:val="00717DBD"/>
    <w:rsid w:val="00717FF3"/>
    <w:rsid w:val="00720889"/>
    <w:rsid w:val="00720919"/>
    <w:rsid w:val="00720F6D"/>
    <w:rsid w:val="0072104A"/>
    <w:rsid w:val="0072120C"/>
    <w:rsid w:val="007212C5"/>
    <w:rsid w:val="007217AE"/>
    <w:rsid w:val="00721AF9"/>
    <w:rsid w:val="00721C2D"/>
    <w:rsid w:val="00721D48"/>
    <w:rsid w:val="007223F1"/>
    <w:rsid w:val="00722702"/>
    <w:rsid w:val="00722889"/>
    <w:rsid w:val="00722A92"/>
    <w:rsid w:val="00722AD9"/>
    <w:rsid w:val="00722B9C"/>
    <w:rsid w:val="007231AF"/>
    <w:rsid w:val="00723810"/>
    <w:rsid w:val="00723E52"/>
    <w:rsid w:val="007240EA"/>
    <w:rsid w:val="007242FC"/>
    <w:rsid w:val="007245CD"/>
    <w:rsid w:val="0072488E"/>
    <w:rsid w:val="007248F1"/>
    <w:rsid w:val="00724CBD"/>
    <w:rsid w:val="007254DC"/>
    <w:rsid w:val="007257A6"/>
    <w:rsid w:val="00725902"/>
    <w:rsid w:val="00725A46"/>
    <w:rsid w:val="00725BE7"/>
    <w:rsid w:val="00725DAF"/>
    <w:rsid w:val="00725FD7"/>
    <w:rsid w:val="007260C9"/>
    <w:rsid w:val="00726B9D"/>
    <w:rsid w:val="0072715B"/>
    <w:rsid w:val="007300AB"/>
    <w:rsid w:val="007306DE"/>
    <w:rsid w:val="00730792"/>
    <w:rsid w:val="0073085F"/>
    <w:rsid w:val="00730A52"/>
    <w:rsid w:val="00730B06"/>
    <w:rsid w:val="00730FEB"/>
    <w:rsid w:val="007319DD"/>
    <w:rsid w:val="00731B00"/>
    <w:rsid w:val="00731BCC"/>
    <w:rsid w:val="00731DDA"/>
    <w:rsid w:val="00731E05"/>
    <w:rsid w:val="00731E90"/>
    <w:rsid w:val="00731EC8"/>
    <w:rsid w:val="007322C8"/>
    <w:rsid w:val="007323D9"/>
    <w:rsid w:val="007324F9"/>
    <w:rsid w:val="0073262E"/>
    <w:rsid w:val="007329DF"/>
    <w:rsid w:val="007336A9"/>
    <w:rsid w:val="007337E2"/>
    <w:rsid w:val="00733819"/>
    <w:rsid w:val="00733A60"/>
    <w:rsid w:val="00733F23"/>
    <w:rsid w:val="007341E2"/>
    <w:rsid w:val="00734262"/>
    <w:rsid w:val="00734276"/>
    <w:rsid w:val="00734287"/>
    <w:rsid w:val="00734363"/>
    <w:rsid w:val="007348BF"/>
    <w:rsid w:val="00734CD8"/>
    <w:rsid w:val="007351BF"/>
    <w:rsid w:val="00735447"/>
    <w:rsid w:val="00735DDA"/>
    <w:rsid w:val="00735F69"/>
    <w:rsid w:val="007360B1"/>
    <w:rsid w:val="00736166"/>
    <w:rsid w:val="00736402"/>
    <w:rsid w:val="00736D42"/>
    <w:rsid w:val="00736F28"/>
    <w:rsid w:val="00736F2B"/>
    <w:rsid w:val="00736F78"/>
    <w:rsid w:val="007372DF"/>
    <w:rsid w:val="0073730C"/>
    <w:rsid w:val="007373B8"/>
    <w:rsid w:val="00737A72"/>
    <w:rsid w:val="00737FB8"/>
    <w:rsid w:val="007400D7"/>
    <w:rsid w:val="00740319"/>
    <w:rsid w:val="00740454"/>
    <w:rsid w:val="00740A96"/>
    <w:rsid w:val="00740C56"/>
    <w:rsid w:val="00741298"/>
    <w:rsid w:val="00741A48"/>
    <w:rsid w:val="00741DEF"/>
    <w:rsid w:val="00741E59"/>
    <w:rsid w:val="00741EA1"/>
    <w:rsid w:val="0074288B"/>
    <w:rsid w:val="00743869"/>
    <w:rsid w:val="00743AEC"/>
    <w:rsid w:val="007446FC"/>
    <w:rsid w:val="007453B8"/>
    <w:rsid w:val="00745C08"/>
    <w:rsid w:val="00746009"/>
    <w:rsid w:val="0074633C"/>
    <w:rsid w:val="00746547"/>
    <w:rsid w:val="00746584"/>
    <w:rsid w:val="00746A2C"/>
    <w:rsid w:val="00746C5E"/>
    <w:rsid w:val="00746FAE"/>
    <w:rsid w:val="0074714E"/>
    <w:rsid w:val="00747276"/>
    <w:rsid w:val="007472DB"/>
    <w:rsid w:val="00747B25"/>
    <w:rsid w:val="00747BE5"/>
    <w:rsid w:val="0075033A"/>
    <w:rsid w:val="0075037F"/>
    <w:rsid w:val="00750A37"/>
    <w:rsid w:val="00750BCA"/>
    <w:rsid w:val="00751097"/>
    <w:rsid w:val="00751281"/>
    <w:rsid w:val="0075177D"/>
    <w:rsid w:val="00751B33"/>
    <w:rsid w:val="00752192"/>
    <w:rsid w:val="007527DE"/>
    <w:rsid w:val="00752F56"/>
    <w:rsid w:val="007531D5"/>
    <w:rsid w:val="00753250"/>
    <w:rsid w:val="007535C7"/>
    <w:rsid w:val="0075423E"/>
    <w:rsid w:val="00754435"/>
    <w:rsid w:val="007544DA"/>
    <w:rsid w:val="007549B7"/>
    <w:rsid w:val="00754A24"/>
    <w:rsid w:val="00754CAA"/>
    <w:rsid w:val="007550B8"/>
    <w:rsid w:val="007554B8"/>
    <w:rsid w:val="0075558F"/>
    <w:rsid w:val="00755636"/>
    <w:rsid w:val="00756112"/>
    <w:rsid w:val="00756453"/>
    <w:rsid w:val="00756855"/>
    <w:rsid w:val="007568D4"/>
    <w:rsid w:val="00756D9A"/>
    <w:rsid w:val="00756DDA"/>
    <w:rsid w:val="00756ECA"/>
    <w:rsid w:val="00757022"/>
    <w:rsid w:val="007574FF"/>
    <w:rsid w:val="00757E1B"/>
    <w:rsid w:val="00760EB1"/>
    <w:rsid w:val="00760F23"/>
    <w:rsid w:val="007614E2"/>
    <w:rsid w:val="0076179B"/>
    <w:rsid w:val="00761B4D"/>
    <w:rsid w:val="00761D3A"/>
    <w:rsid w:val="00761DCF"/>
    <w:rsid w:val="00762184"/>
    <w:rsid w:val="0076273D"/>
    <w:rsid w:val="00762803"/>
    <w:rsid w:val="00763063"/>
    <w:rsid w:val="00763BE9"/>
    <w:rsid w:val="007640BA"/>
    <w:rsid w:val="0076416C"/>
    <w:rsid w:val="007645E3"/>
    <w:rsid w:val="00764858"/>
    <w:rsid w:val="00764A30"/>
    <w:rsid w:val="0076566D"/>
    <w:rsid w:val="00765E39"/>
    <w:rsid w:val="00766338"/>
    <w:rsid w:val="007665FE"/>
    <w:rsid w:val="007667D2"/>
    <w:rsid w:val="007668C5"/>
    <w:rsid w:val="00766CC6"/>
    <w:rsid w:val="00767459"/>
    <w:rsid w:val="00767839"/>
    <w:rsid w:val="007700A2"/>
    <w:rsid w:val="007701C4"/>
    <w:rsid w:val="0077085A"/>
    <w:rsid w:val="00770A6E"/>
    <w:rsid w:val="00770BE8"/>
    <w:rsid w:val="00770EB5"/>
    <w:rsid w:val="007713E9"/>
    <w:rsid w:val="007718E0"/>
    <w:rsid w:val="00771D9A"/>
    <w:rsid w:val="00771EB6"/>
    <w:rsid w:val="007720D2"/>
    <w:rsid w:val="007722DA"/>
    <w:rsid w:val="00772566"/>
    <w:rsid w:val="007726A4"/>
    <w:rsid w:val="007730F8"/>
    <w:rsid w:val="00773143"/>
    <w:rsid w:val="0077337E"/>
    <w:rsid w:val="0077347B"/>
    <w:rsid w:val="00773B9F"/>
    <w:rsid w:val="00773C27"/>
    <w:rsid w:val="00773C92"/>
    <w:rsid w:val="007740BA"/>
    <w:rsid w:val="007746C5"/>
    <w:rsid w:val="00774BE0"/>
    <w:rsid w:val="00774C3B"/>
    <w:rsid w:val="0077539E"/>
    <w:rsid w:val="00775681"/>
    <w:rsid w:val="0077586D"/>
    <w:rsid w:val="00775A48"/>
    <w:rsid w:val="00775B62"/>
    <w:rsid w:val="00776C3A"/>
    <w:rsid w:val="00776D16"/>
    <w:rsid w:val="007770B4"/>
    <w:rsid w:val="00777186"/>
    <w:rsid w:val="00777921"/>
    <w:rsid w:val="00777CC0"/>
    <w:rsid w:val="00777CE2"/>
    <w:rsid w:val="0078047A"/>
    <w:rsid w:val="0078063F"/>
    <w:rsid w:val="00780E82"/>
    <w:rsid w:val="0078115D"/>
    <w:rsid w:val="007813F7"/>
    <w:rsid w:val="00781527"/>
    <w:rsid w:val="007819AD"/>
    <w:rsid w:val="007819AE"/>
    <w:rsid w:val="00781A57"/>
    <w:rsid w:val="00781BA1"/>
    <w:rsid w:val="0078222A"/>
    <w:rsid w:val="00782298"/>
    <w:rsid w:val="007822B3"/>
    <w:rsid w:val="007831EE"/>
    <w:rsid w:val="007832AC"/>
    <w:rsid w:val="0078355F"/>
    <w:rsid w:val="007837C9"/>
    <w:rsid w:val="00783A3A"/>
    <w:rsid w:val="00783A70"/>
    <w:rsid w:val="0078419A"/>
    <w:rsid w:val="007844FE"/>
    <w:rsid w:val="00784865"/>
    <w:rsid w:val="00784D8E"/>
    <w:rsid w:val="00785647"/>
    <w:rsid w:val="00786203"/>
    <w:rsid w:val="00786BD6"/>
    <w:rsid w:val="0078762E"/>
    <w:rsid w:val="007876B9"/>
    <w:rsid w:val="00787A2D"/>
    <w:rsid w:val="00787E1B"/>
    <w:rsid w:val="00790142"/>
    <w:rsid w:val="00790605"/>
    <w:rsid w:val="007908F4"/>
    <w:rsid w:val="00790F72"/>
    <w:rsid w:val="007917B8"/>
    <w:rsid w:val="00791805"/>
    <w:rsid w:val="00791E29"/>
    <w:rsid w:val="00791ED8"/>
    <w:rsid w:val="00792298"/>
    <w:rsid w:val="0079229A"/>
    <w:rsid w:val="0079272F"/>
    <w:rsid w:val="00792A7A"/>
    <w:rsid w:val="00792AB2"/>
    <w:rsid w:val="00792E76"/>
    <w:rsid w:val="007932B7"/>
    <w:rsid w:val="0079340D"/>
    <w:rsid w:val="007938A7"/>
    <w:rsid w:val="00793A8D"/>
    <w:rsid w:val="00793D2A"/>
    <w:rsid w:val="00793F2F"/>
    <w:rsid w:val="0079447B"/>
    <w:rsid w:val="0079447E"/>
    <w:rsid w:val="00794598"/>
    <w:rsid w:val="00794CC0"/>
    <w:rsid w:val="00794D6F"/>
    <w:rsid w:val="007952F0"/>
    <w:rsid w:val="00795403"/>
    <w:rsid w:val="00795CAC"/>
    <w:rsid w:val="00795FFB"/>
    <w:rsid w:val="0079634D"/>
    <w:rsid w:val="00796A85"/>
    <w:rsid w:val="00796C3A"/>
    <w:rsid w:val="00796C63"/>
    <w:rsid w:val="0079703B"/>
    <w:rsid w:val="00797080"/>
    <w:rsid w:val="00797577"/>
    <w:rsid w:val="0079796D"/>
    <w:rsid w:val="00797AF3"/>
    <w:rsid w:val="00797F2C"/>
    <w:rsid w:val="007A0693"/>
    <w:rsid w:val="007A06DB"/>
    <w:rsid w:val="007A0790"/>
    <w:rsid w:val="007A0F7D"/>
    <w:rsid w:val="007A157A"/>
    <w:rsid w:val="007A19D0"/>
    <w:rsid w:val="007A1C0B"/>
    <w:rsid w:val="007A1CA8"/>
    <w:rsid w:val="007A2280"/>
    <w:rsid w:val="007A2C97"/>
    <w:rsid w:val="007A2DF1"/>
    <w:rsid w:val="007A2F29"/>
    <w:rsid w:val="007A2FDA"/>
    <w:rsid w:val="007A2FDC"/>
    <w:rsid w:val="007A3279"/>
    <w:rsid w:val="007A4A2A"/>
    <w:rsid w:val="007A4B9D"/>
    <w:rsid w:val="007A533A"/>
    <w:rsid w:val="007A5D03"/>
    <w:rsid w:val="007A5E1E"/>
    <w:rsid w:val="007A6FA8"/>
    <w:rsid w:val="007A7463"/>
    <w:rsid w:val="007A74F4"/>
    <w:rsid w:val="007A76B3"/>
    <w:rsid w:val="007A7873"/>
    <w:rsid w:val="007A7FB2"/>
    <w:rsid w:val="007B0938"/>
    <w:rsid w:val="007B0E1B"/>
    <w:rsid w:val="007B1192"/>
    <w:rsid w:val="007B12D2"/>
    <w:rsid w:val="007B1392"/>
    <w:rsid w:val="007B1E2C"/>
    <w:rsid w:val="007B3191"/>
    <w:rsid w:val="007B3226"/>
    <w:rsid w:val="007B33C1"/>
    <w:rsid w:val="007B34A7"/>
    <w:rsid w:val="007B3A6F"/>
    <w:rsid w:val="007B3C1B"/>
    <w:rsid w:val="007B401E"/>
    <w:rsid w:val="007B5264"/>
    <w:rsid w:val="007B578F"/>
    <w:rsid w:val="007B586D"/>
    <w:rsid w:val="007B58CB"/>
    <w:rsid w:val="007B58FC"/>
    <w:rsid w:val="007B5D52"/>
    <w:rsid w:val="007B5D70"/>
    <w:rsid w:val="007B5E51"/>
    <w:rsid w:val="007B60A1"/>
    <w:rsid w:val="007B60DE"/>
    <w:rsid w:val="007B60F9"/>
    <w:rsid w:val="007B63D6"/>
    <w:rsid w:val="007B6AF0"/>
    <w:rsid w:val="007B6E2E"/>
    <w:rsid w:val="007B6EA8"/>
    <w:rsid w:val="007B7106"/>
    <w:rsid w:val="007B7108"/>
    <w:rsid w:val="007B7460"/>
    <w:rsid w:val="007B77A1"/>
    <w:rsid w:val="007B77FF"/>
    <w:rsid w:val="007B7B4D"/>
    <w:rsid w:val="007B7E42"/>
    <w:rsid w:val="007C0C5A"/>
    <w:rsid w:val="007C11E4"/>
    <w:rsid w:val="007C1517"/>
    <w:rsid w:val="007C21D7"/>
    <w:rsid w:val="007C250B"/>
    <w:rsid w:val="007C25BD"/>
    <w:rsid w:val="007C2762"/>
    <w:rsid w:val="007C282E"/>
    <w:rsid w:val="007C3051"/>
    <w:rsid w:val="007C345C"/>
    <w:rsid w:val="007C355B"/>
    <w:rsid w:val="007C3755"/>
    <w:rsid w:val="007C397C"/>
    <w:rsid w:val="007C3A0B"/>
    <w:rsid w:val="007C3B03"/>
    <w:rsid w:val="007C3E01"/>
    <w:rsid w:val="007C3F48"/>
    <w:rsid w:val="007C4001"/>
    <w:rsid w:val="007C4385"/>
    <w:rsid w:val="007C4834"/>
    <w:rsid w:val="007C4956"/>
    <w:rsid w:val="007C49BD"/>
    <w:rsid w:val="007C4CDB"/>
    <w:rsid w:val="007C5320"/>
    <w:rsid w:val="007C5428"/>
    <w:rsid w:val="007C591D"/>
    <w:rsid w:val="007C6047"/>
    <w:rsid w:val="007C609E"/>
    <w:rsid w:val="007C68B4"/>
    <w:rsid w:val="007C6CE6"/>
    <w:rsid w:val="007C7384"/>
    <w:rsid w:val="007C74B5"/>
    <w:rsid w:val="007C76D5"/>
    <w:rsid w:val="007C7B9D"/>
    <w:rsid w:val="007C7F66"/>
    <w:rsid w:val="007D04E2"/>
    <w:rsid w:val="007D0587"/>
    <w:rsid w:val="007D0936"/>
    <w:rsid w:val="007D09BD"/>
    <w:rsid w:val="007D0ED4"/>
    <w:rsid w:val="007D11E9"/>
    <w:rsid w:val="007D18AD"/>
    <w:rsid w:val="007D19CB"/>
    <w:rsid w:val="007D222B"/>
    <w:rsid w:val="007D2469"/>
    <w:rsid w:val="007D2873"/>
    <w:rsid w:val="007D28C9"/>
    <w:rsid w:val="007D2994"/>
    <w:rsid w:val="007D3507"/>
    <w:rsid w:val="007D3EA1"/>
    <w:rsid w:val="007D4222"/>
    <w:rsid w:val="007D4ABB"/>
    <w:rsid w:val="007D54E5"/>
    <w:rsid w:val="007D588B"/>
    <w:rsid w:val="007D5970"/>
    <w:rsid w:val="007D5F1B"/>
    <w:rsid w:val="007D5F2A"/>
    <w:rsid w:val="007D6286"/>
    <w:rsid w:val="007D718B"/>
    <w:rsid w:val="007D7197"/>
    <w:rsid w:val="007D7DA2"/>
    <w:rsid w:val="007E0188"/>
    <w:rsid w:val="007E050D"/>
    <w:rsid w:val="007E0675"/>
    <w:rsid w:val="007E085B"/>
    <w:rsid w:val="007E1760"/>
    <w:rsid w:val="007E1FFB"/>
    <w:rsid w:val="007E24C9"/>
    <w:rsid w:val="007E284C"/>
    <w:rsid w:val="007E2C47"/>
    <w:rsid w:val="007E2D0C"/>
    <w:rsid w:val="007E3146"/>
    <w:rsid w:val="007E3AFC"/>
    <w:rsid w:val="007E3BA2"/>
    <w:rsid w:val="007E3D15"/>
    <w:rsid w:val="007E497C"/>
    <w:rsid w:val="007E5273"/>
    <w:rsid w:val="007E54DA"/>
    <w:rsid w:val="007E55BB"/>
    <w:rsid w:val="007E55C1"/>
    <w:rsid w:val="007E6476"/>
    <w:rsid w:val="007E6584"/>
    <w:rsid w:val="007E6F59"/>
    <w:rsid w:val="007E7A32"/>
    <w:rsid w:val="007E7F14"/>
    <w:rsid w:val="007F0444"/>
    <w:rsid w:val="007F0505"/>
    <w:rsid w:val="007F0545"/>
    <w:rsid w:val="007F07DE"/>
    <w:rsid w:val="007F07F5"/>
    <w:rsid w:val="007F08BD"/>
    <w:rsid w:val="007F1188"/>
    <w:rsid w:val="007F1234"/>
    <w:rsid w:val="007F13DB"/>
    <w:rsid w:val="007F158F"/>
    <w:rsid w:val="007F17EC"/>
    <w:rsid w:val="007F19F5"/>
    <w:rsid w:val="007F23BF"/>
    <w:rsid w:val="007F2586"/>
    <w:rsid w:val="007F2C7D"/>
    <w:rsid w:val="007F2EDD"/>
    <w:rsid w:val="007F2F34"/>
    <w:rsid w:val="007F30D5"/>
    <w:rsid w:val="007F35A3"/>
    <w:rsid w:val="007F36F5"/>
    <w:rsid w:val="007F3BFB"/>
    <w:rsid w:val="007F3E62"/>
    <w:rsid w:val="007F3F08"/>
    <w:rsid w:val="007F463D"/>
    <w:rsid w:val="007F46F1"/>
    <w:rsid w:val="007F4973"/>
    <w:rsid w:val="007F4EBD"/>
    <w:rsid w:val="007F4FCC"/>
    <w:rsid w:val="007F50F3"/>
    <w:rsid w:val="007F5584"/>
    <w:rsid w:val="007F55B8"/>
    <w:rsid w:val="007F55E2"/>
    <w:rsid w:val="007F5853"/>
    <w:rsid w:val="007F5A3B"/>
    <w:rsid w:val="007F5ACF"/>
    <w:rsid w:val="007F5F99"/>
    <w:rsid w:val="007F612F"/>
    <w:rsid w:val="007F6A82"/>
    <w:rsid w:val="007F6B60"/>
    <w:rsid w:val="007F6E97"/>
    <w:rsid w:val="0080013C"/>
    <w:rsid w:val="0080034F"/>
    <w:rsid w:val="00801405"/>
    <w:rsid w:val="008019E5"/>
    <w:rsid w:val="00801B34"/>
    <w:rsid w:val="00801DE2"/>
    <w:rsid w:val="00801E7D"/>
    <w:rsid w:val="00801F33"/>
    <w:rsid w:val="00801FB3"/>
    <w:rsid w:val="00803055"/>
    <w:rsid w:val="0080328B"/>
    <w:rsid w:val="008033FF"/>
    <w:rsid w:val="0080340E"/>
    <w:rsid w:val="00803709"/>
    <w:rsid w:val="00803A4E"/>
    <w:rsid w:val="00804100"/>
    <w:rsid w:val="00805351"/>
    <w:rsid w:val="008056A2"/>
    <w:rsid w:val="008056B2"/>
    <w:rsid w:val="00805B68"/>
    <w:rsid w:val="0080694E"/>
    <w:rsid w:val="0080757E"/>
    <w:rsid w:val="00807D3F"/>
    <w:rsid w:val="00807FCC"/>
    <w:rsid w:val="0081081A"/>
    <w:rsid w:val="00810C2D"/>
    <w:rsid w:val="008113F7"/>
    <w:rsid w:val="00811D4D"/>
    <w:rsid w:val="0081215D"/>
    <w:rsid w:val="008127E1"/>
    <w:rsid w:val="00812D0F"/>
    <w:rsid w:val="00812E80"/>
    <w:rsid w:val="00813463"/>
    <w:rsid w:val="00813A92"/>
    <w:rsid w:val="00813CDC"/>
    <w:rsid w:val="00814060"/>
    <w:rsid w:val="008143B1"/>
    <w:rsid w:val="0081471E"/>
    <w:rsid w:val="00814CB0"/>
    <w:rsid w:val="00815276"/>
    <w:rsid w:val="008153AC"/>
    <w:rsid w:val="008153DC"/>
    <w:rsid w:val="0081560F"/>
    <w:rsid w:val="00815679"/>
    <w:rsid w:val="00815ABB"/>
    <w:rsid w:val="00815B37"/>
    <w:rsid w:val="0081678A"/>
    <w:rsid w:val="00816AE6"/>
    <w:rsid w:val="00816EB6"/>
    <w:rsid w:val="00817C08"/>
    <w:rsid w:val="008200DA"/>
    <w:rsid w:val="008204A1"/>
    <w:rsid w:val="00820BC1"/>
    <w:rsid w:val="00820DFF"/>
    <w:rsid w:val="008210C4"/>
    <w:rsid w:val="008213F3"/>
    <w:rsid w:val="00821524"/>
    <w:rsid w:val="0082195B"/>
    <w:rsid w:val="00821EDE"/>
    <w:rsid w:val="00822354"/>
    <w:rsid w:val="00822CB1"/>
    <w:rsid w:val="00823731"/>
    <w:rsid w:val="00823939"/>
    <w:rsid w:val="008239C9"/>
    <w:rsid w:val="0082420F"/>
    <w:rsid w:val="00824E5D"/>
    <w:rsid w:val="00825020"/>
    <w:rsid w:val="00825325"/>
    <w:rsid w:val="008253A3"/>
    <w:rsid w:val="008259D0"/>
    <w:rsid w:val="00825A54"/>
    <w:rsid w:val="00825EB4"/>
    <w:rsid w:val="00825EE6"/>
    <w:rsid w:val="00825F27"/>
    <w:rsid w:val="00825FAB"/>
    <w:rsid w:val="00826175"/>
    <w:rsid w:val="00826352"/>
    <w:rsid w:val="008266CC"/>
    <w:rsid w:val="00826A22"/>
    <w:rsid w:val="008277F2"/>
    <w:rsid w:val="00827FCE"/>
    <w:rsid w:val="00830158"/>
    <w:rsid w:val="0083031E"/>
    <w:rsid w:val="00830735"/>
    <w:rsid w:val="00830D6E"/>
    <w:rsid w:val="00830ED9"/>
    <w:rsid w:val="008316EB"/>
    <w:rsid w:val="00831EB7"/>
    <w:rsid w:val="00831F98"/>
    <w:rsid w:val="00831FE4"/>
    <w:rsid w:val="0083280C"/>
    <w:rsid w:val="00832B28"/>
    <w:rsid w:val="00832CA3"/>
    <w:rsid w:val="00832EFE"/>
    <w:rsid w:val="0083309B"/>
    <w:rsid w:val="008331B9"/>
    <w:rsid w:val="008333AE"/>
    <w:rsid w:val="00833627"/>
    <w:rsid w:val="00833A85"/>
    <w:rsid w:val="00833B34"/>
    <w:rsid w:val="00833FDE"/>
    <w:rsid w:val="0083488B"/>
    <w:rsid w:val="00834B3B"/>
    <w:rsid w:val="00834BDF"/>
    <w:rsid w:val="00834E5F"/>
    <w:rsid w:val="00835122"/>
    <w:rsid w:val="008357B8"/>
    <w:rsid w:val="008357C3"/>
    <w:rsid w:val="00835942"/>
    <w:rsid w:val="00835C96"/>
    <w:rsid w:val="00835DDF"/>
    <w:rsid w:val="00835FB5"/>
    <w:rsid w:val="008363BD"/>
    <w:rsid w:val="0083683C"/>
    <w:rsid w:val="00836E76"/>
    <w:rsid w:val="0083720D"/>
    <w:rsid w:val="008372B2"/>
    <w:rsid w:val="00837937"/>
    <w:rsid w:val="00837F64"/>
    <w:rsid w:val="008403FB"/>
    <w:rsid w:val="00840958"/>
    <w:rsid w:val="008413EE"/>
    <w:rsid w:val="008414B4"/>
    <w:rsid w:val="00841523"/>
    <w:rsid w:val="00841540"/>
    <w:rsid w:val="00841EF7"/>
    <w:rsid w:val="008422C7"/>
    <w:rsid w:val="0084253D"/>
    <w:rsid w:val="008431C2"/>
    <w:rsid w:val="00843956"/>
    <w:rsid w:val="00843FE2"/>
    <w:rsid w:val="00844467"/>
    <w:rsid w:val="008445ED"/>
    <w:rsid w:val="0084490F"/>
    <w:rsid w:val="00844A05"/>
    <w:rsid w:val="00844D35"/>
    <w:rsid w:val="00844FB4"/>
    <w:rsid w:val="00845CD6"/>
    <w:rsid w:val="00846004"/>
    <w:rsid w:val="0084647A"/>
    <w:rsid w:val="008469DC"/>
    <w:rsid w:val="00846B65"/>
    <w:rsid w:val="008470D1"/>
    <w:rsid w:val="0084723A"/>
    <w:rsid w:val="0084770A"/>
    <w:rsid w:val="0084786B"/>
    <w:rsid w:val="00847F42"/>
    <w:rsid w:val="008500BD"/>
    <w:rsid w:val="0085013B"/>
    <w:rsid w:val="0085078A"/>
    <w:rsid w:val="00850EE2"/>
    <w:rsid w:val="00851177"/>
    <w:rsid w:val="0085206E"/>
    <w:rsid w:val="008520D0"/>
    <w:rsid w:val="00852396"/>
    <w:rsid w:val="008523C9"/>
    <w:rsid w:val="008536C8"/>
    <w:rsid w:val="00853D20"/>
    <w:rsid w:val="008540EB"/>
    <w:rsid w:val="00854455"/>
    <w:rsid w:val="008546D5"/>
    <w:rsid w:val="0085483E"/>
    <w:rsid w:val="008551BE"/>
    <w:rsid w:val="00855E0A"/>
    <w:rsid w:val="008563FA"/>
    <w:rsid w:val="00856725"/>
    <w:rsid w:val="00856DA5"/>
    <w:rsid w:val="00857289"/>
    <w:rsid w:val="00857461"/>
    <w:rsid w:val="008574D5"/>
    <w:rsid w:val="0085758D"/>
    <w:rsid w:val="00857987"/>
    <w:rsid w:val="00857C22"/>
    <w:rsid w:val="00860094"/>
    <w:rsid w:val="0086051B"/>
    <w:rsid w:val="0086075E"/>
    <w:rsid w:val="008608E8"/>
    <w:rsid w:val="008609D7"/>
    <w:rsid w:val="00860AE6"/>
    <w:rsid w:val="008611D7"/>
    <w:rsid w:val="00861481"/>
    <w:rsid w:val="008622E1"/>
    <w:rsid w:val="00862474"/>
    <w:rsid w:val="008626D7"/>
    <w:rsid w:val="008628CB"/>
    <w:rsid w:val="00862BA2"/>
    <w:rsid w:val="00862E2A"/>
    <w:rsid w:val="00863024"/>
    <w:rsid w:val="008630FF"/>
    <w:rsid w:val="0086322D"/>
    <w:rsid w:val="00863B92"/>
    <w:rsid w:val="00863F23"/>
    <w:rsid w:val="00864088"/>
    <w:rsid w:val="0086452F"/>
    <w:rsid w:val="00864AC4"/>
    <w:rsid w:val="008650BF"/>
    <w:rsid w:val="00865749"/>
    <w:rsid w:val="008661A3"/>
    <w:rsid w:val="008662A8"/>
    <w:rsid w:val="008664FE"/>
    <w:rsid w:val="008665EF"/>
    <w:rsid w:val="00866C78"/>
    <w:rsid w:val="0086721F"/>
    <w:rsid w:val="0086730D"/>
    <w:rsid w:val="0086760B"/>
    <w:rsid w:val="00867742"/>
    <w:rsid w:val="008678D1"/>
    <w:rsid w:val="008679BE"/>
    <w:rsid w:val="00867CBE"/>
    <w:rsid w:val="00870335"/>
    <w:rsid w:val="008705CC"/>
    <w:rsid w:val="008712BC"/>
    <w:rsid w:val="00871413"/>
    <w:rsid w:val="008714DB"/>
    <w:rsid w:val="00871A69"/>
    <w:rsid w:val="008729BA"/>
    <w:rsid w:val="00872B2D"/>
    <w:rsid w:val="0087349B"/>
    <w:rsid w:val="008739B0"/>
    <w:rsid w:val="0087417D"/>
    <w:rsid w:val="008743BA"/>
    <w:rsid w:val="008743CC"/>
    <w:rsid w:val="008747E0"/>
    <w:rsid w:val="0087495E"/>
    <w:rsid w:val="00874C8D"/>
    <w:rsid w:val="0087556B"/>
    <w:rsid w:val="00875752"/>
    <w:rsid w:val="00875D45"/>
    <w:rsid w:val="00876424"/>
    <w:rsid w:val="00876475"/>
    <w:rsid w:val="008768FE"/>
    <w:rsid w:val="008771DD"/>
    <w:rsid w:val="00877F63"/>
    <w:rsid w:val="00880130"/>
    <w:rsid w:val="0088062E"/>
    <w:rsid w:val="00880BE3"/>
    <w:rsid w:val="00880F14"/>
    <w:rsid w:val="00881FB1"/>
    <w:rsid w:val="008826AA"/>
    <w:rsid w:val="008828D8"/>
    <w:rsid w:val="00882BC5"/>
    <w:rsid w:val="00882EC7"/>
    <w:rsid w:val="00883258"/>
    <w:rsid w:val="00883262"/>
    <w:rsid w:val="008840A7"/>
    <w:rsid w:val="00884872"/>
    <w:rsid w:val="008848FC"/>
    <w:rsid w:val="00884A09"/>
    <w:rsid w:val="00884AB9"/>
    <w:rsid w:val="00884B1B"/>
    <w:rsid w:val="00884D1E"/>
    <w:rsid w:val="00885501"/>
    <w:rsid w:val="00885898"/>
    <w:rsid w:val="008869C0"/>
    <w:rsid w:val="00886A95"/>
    <w:rsid w:val="00886BEF"/>
    <w:rsid w:val="008873B2"/>
    <w:rsid w:val="008873EE"/>
    <w:rsid w:val="00887AB8"/>
    <w:rsid w:val="00887D27"/>
    <w:rsid w:val="00890312"/>
    <w:rsid w:val="00890987"/>
    <w:rsid w:val="00890D53"/>
    <w:rsid w:val="00890FB0"/>
    <w:rsid w:val="00891185"/>
    <w:rsid w:val="008913F0"/>
    <w:rsid w:val="008918A2"/>
    <w:rsid w:val="00891B0A"/>
    <w:rsid w:val="00892015"/>
    <w:rsid w:val="0089232D"/>
    <w:rsid w:val="008923B5"/>
    <w:rsid w:val="0089258A"/>
    <w:rsid w:val="00892866"/>
    <w:rsid w:val="00892BA3"/>
    <w:rsid w:val="00892DEB"/>
    <w:rsid w:val="00893BE2"/>
    <w:rsid w:val="00893C82"/>
    <w:rsid w:val="00893DAB"/>
    <w:rsid w:val="00893F47"/>
    <w:rsid w:val="008940CB"/>
    <w:rsid w:val="008942DC"/>
    <w:rsid w:val="0089437E"/>
    <w:rsid w:val="00894E4F"/>
    <w:rsid w:val="0089562A"/>
    <w:rsid w:val="00895730"/>
    <w:rsid w:val="008959FC"/>
    <w:rsid w:val="00895F2E"/>
    <w:rsid w:val="00896517"/>
    <w:rsid w:val="00896E91"/>
    <w:rsid w:val="0089731B"/>
    <w:rsid w:val="008973BB"/>
    <w:rsid w:val="00897912"/>
    <w:rsid w:val="00897DEE"/>
    <w:rsid w:val="00897E37"/>
    <w:rsid w:val="008A05CD"/>
    <w:rsid w:val="008A09DA"/>
    <w:rsid w:val="008A0A4A"/>
    <w:rsid w:val="008A0A91"/>
    <w:rsid w:val="008A14A1"/>
    <w:rsid w:val="008A188E"/>
    <w:rsid w:val="008A1B2B"/>
    <w:rsid w:val="008A1FDB"/>
    <w:rsid w:val="008A2363"/>
    <w:rsid w:val="008A2372"/>
    <w:rsid w:val="008A2464"/>
    <w:rsid w:val="008A30AB"/>
    <w:rsid w:val="008A3317"/>
    <w:rsid w:val="008A34E0"/>
    <w:rsid w:val="008A368F"/>
    <w:rsid w:val="008A37E8"/>
    <w:rsid w:val="008A3D6C"/>
    <w:rsid w:val="008A400C"/>
    <w:rsid w:val="008A485E"/>
    <w:rsid w:val="008A5458"/>
    <w:rsid w:val="008A545F"/>
    <w:rsid w:val="008A56F6"/>
    <w:rsid w:val="008A6085"/>
    <w:rsid w:val="008A622F"/>
    <w:rsid w:val="008A6509"/>
    <w:rsid w:val="008A6821"/>
    <w:rsid w:val="008A6B8A"/>
    <w:rsid w:val="008A6BC4"/>
    <w:rsid w:val="008A6E03"/>
    <w:rsid w:val="008A6E0F"/>
    <w:rsid w:val="008A7397"/>
    <w:rsid w:val="008A7BA3"/>
    <w:rsid w:val="008A7E78"/>
    <w:rsid w:val="008B031B"/>
    <w:rsid w:val="008B0533"/>
    <w:rsid w:val="008B0586"/>
    <w:rsid w:val="008B05D5"/>
    <w:rsid w:val="008B0898"/>
    <w:rsid w:val="008B0CAA"/>
    <w:rsid w:val="008B0EC2"/>
    <w:rsid w:val="008B16B8"/>
    <w:rsid w:val="008B17B0"/>
    <w:rsid w:val="008B1FC4"/>
    <w:rsid w:val="008B2EDC"/>
    <w:rsid w:val="008B323E"/>
    <w:rsid w:val="008B3D31"/>
    <w:rsid w:val="008B4094"/>
    <w:rsid w:val="008B4555"/>
    <w:rsid w:val="008B4DFB"/>
    <w:rsid w:val="008B53D8"/>
    <w:rsid w:val="008B55B4"/>
    <w:rsid w:val="008B5794"/>
    <w:rsid w:val="008B5ABC"/>
    <w:rsid w:val="008B5B06"/>
    <w:rsid w:val="008B727F"/>
    <w:rsid w:val="008B747E"/>
    <w:rsid w:val="008B78F0"/>
    <w:rsid w:val="008B7C6A"/>
    <w:rsid w:val="008B7ECB"/>
    <w:rsid w:val="008B7FAB"/>
    <w:rsid w:val="008C01E3"/>
    <w:rsid w:val="008C078B"/>
    <w:rsid w:val="008C1755"/>
    <w:rsid w:val="008C18B4"/>
    <w:rsid w:val="008C24BF"/>
    <w:rsid w:val="008C24C0"/>
    <w:rsid w:val="008C29A0"/>
    <w:rsid w:val="008C2A2B"/>
    <w:rsid w:val="008C2BEE"/>
    <w:rsid w:val="008C3A79"/>
    <w:rsid w:val="008C3C16"/>
    <w:rsid w:val="008C3F84"/>
    <w:rsid w:val="008C4417"/>
    <w:rsid w:val="008C499F"/>
    <w:rsid w:val="008C4AC3"/>
    <w:rsid w:val="008C4CA1"/>
    <w:rsid w:val="008C5050"/>
    <w:rsid w:val="008C50BD"/>
    <w:rsid w:val="008C5626"/>
    <w:rsid w:val="008C5E10"/>
    <w:rsid w:val="008C6557"/>
    <w:rsid w:val="008C65AA"/>
    <w:rsid w:val="008C67FC"/>
    <w:rsid w:val="008C6B33"/>
    <w:rsid w:val="008C6B3A"/>
    <w:rsid w:val="008C6D49"/>
    <w:rsid w:val="008C6D59"/>
    <w:rsid w:val="008C6DFF"/>
    <w:rsid w:val="008C6E36"/>
    <w:rsid w:val="008D01E8"/>
    <w:rsid w:val="008D0742"/>
    <w:rsid w:val="008D088B"/>
    <w:rsid w:val="008D0EC1"/>
    <w:rsid w:val="008D119A"/>
    <w:rsid w:val="008D11AF"/>
    <w:rsid w:val="008D1281"/>
    <w:rsid w:val="008D1BC8"/>
    <w:rsid w:val="008D1E72"/>
    <w:rsid w:val="008D200E"/>
    <w:rsid w:val="008D2460"/>
    <w:rsid w:val="008D2703"/>
    <w:rsid w:val="008D2EAB"/>
    <w:rsid w:val="008D3213"/>
    <w:rsid w:val="008D36C3"/>
    <w:rsid w:val="008D36F2"/>
    <w:rsid w:val="008D3B9D"/>
    <w:rsid w:val="008D41A2"/>
    <w:rsid w:val="008D41EE"/>
    <w:rsid w:val="008D42A5"/>
    <w:rsid w:val="008D433E"/>
    <w:rsid w:val="008D4724"/>
    <w:rsid w:val="008D480C"/>
    <w:rsid w:val="008D4B40"/>
    <w:rsid w:val="008D4C12"/>
    <w:rsid w:val="008D537F"/>
    <w:rsid w:val="008D56DD"/>
    <w:rsid w:val="008D5AC8"/>
    <w:rsid w:val="008D5B4F"/>
    <w:rsid w:val="008D5B89"/>
    <w:rsid w:val="008D5D5F"/>
    <w:rsid w:val="008D60D7"/>
    <w:rsid w:val="008D646A"/>
    <w:rsid w:val="008D6F03"/>
    <w:rsid w:val="008D6F74"/>
    <w:rsid w:val="008D7519"/>
    <w:rsid w:val="008D776F"/>
    <w:rsid w:val="008D7D42"/>
    <w:rsid w:val="008E04F2"/>
    <w:rsid w:val="008E089F"/>
    <w:rsid w:val="008E0C32"/>
    <w:rsid w:val="008E1685"/>
    <w:rsid w:val="008E2970"/>
    <w:rsid w:val="008E2A0E"/>
    <w:rsid w:val="008E2CAF"/>
    <w:rsid w:val="008E352C"/>
    <w:rsid w:val="008E456C"/>
    <w:rsid w:val="008E4873"/>
    <w:rsid w:val="008E4E61"/>
    <w:rsid w:val="008E5052"/>
    <w:rsid w:val="008E532C"/>
    <w:rsid w:val="008E55FA"/>
    <w:rsid w:val="008E58FE"/>
    <w:rsid w:val="008E5A55"/>
    <w:rsid w:val="008E5E41"/>
    <w:rsid w:val="008E603E"/>
    <w:rsid w:val="008E65BE"/>
    <w:rsid w:val="008E6D55"/>
    <w:rsid w:val="008E7165"/>
    <w:rsid w:val="008E756A"/>
    <w:rsid w:val="008E7AD6"/>
    <w:rsid w:val="008E7D7D"/>
    <w:rsid w:val="008F0188"/>
    <w:rsid w:val="008F0B6A"/>
    <w:rsid w:val="008F0FFE"/>
    <w:rsid w:val="008F136B"/>
    <w:rsid w:val="008F1693"/>
    <w:rsid w:val="008F1814"/>
    <w:rsid w:val="008F1AB7"/>
    <w:rsid w:val="008F2369"/>
    <w:rsid w:val="008F27D3"/>
    <w:rsid w:val="008F2C7D"/>
    <w:rsid w:val="008F2FFA"/>
    <w:rsid w:val="008F3050"/>
    <w:rsid w:val="008F35B8"/>
    <w:rsid w:val="008F377F"/>
    <w:rsid w:val="008F37B7"/>
    <w:rsid w:val="008F3E25"/>
    <w:rsid w:val="008F443B"/>
    <w:rsid w:val="008F4A4E"/>
    <w:rsid w:val="008F4A9F"/>
    <w:rsid w:val="008F4C62"/>
    <w:rsid w:val="008F51E4"/>
    <w:rsid w:val="008F5369"/>
    <w:rsid w:val="008F5ED1"/>
    <w:rsid w:val="008F602D"/>
    <w:rsid w:val="008F6457"/>
    <w:rsid w:val="008F6CAD"/>
    <w:rsid w:val="008F6CD0"/>
    <w:rsid w:val="008F7126"/>
    <w:rsid w:val="008F732A"/>
    <w:rsid w:val="008F7672"/>
    <w:rsid w:val="008F7BFC"/>
    <w:rsid w:val="008F7F32"/>
    <w:rsid w:val="009002EA"/>
    <w:rsid w:val="00900D05"/>
    <w:rsid w:val="00901019"/>
    <w:rsid w:val="0090111E"/>
    <w:rsid w:val="009012B9"/>
    <w:rsid w:val="00901658"/>
    <w:rsid w:val="00901664"/>
    <w:rsid w:val="009016C5"/>
    <w:rsid w:val="00901765"/>
    <w:rsid w:val="00901D47"/>
    <w:rsid w:val="00902304"/>
    <w:rsid w:val="009031B2"/>
    <w:rsid w:val="0090353B"/>
    <w:rsid w:val="0090399D"/>
    <w:rsid w:val="00903ACA"/>
    <w:rsid w:val="00904602"/>
    <w:rsid w:val="0090479C"/>
    <w:rsid w:val="009048F0"/>
    <w:rsid w:val="00904AEB"/>
    <w:rsid w:val="00904DB3"/>
    <w:rsid w:val="00904EC6"/>
    <w:rsid w:val="00904FAE"/>
    <w:rsid w:val="00905343"/>
    <w:rsid w:val="00905682"/>
    <w:rsid w:val="009057F0"/>
    <w:rsid w:val="00905F8B"/>
    <w:rsid w:val="00906817"/>
    <w:rsid w:val="00906C9F"/>
    <w:rsid w:val="009071D8"/>
    <w:rsid w:val="0090742C"/>
    <w:rsid w:val="009075ED"/>
    <w:rsid w:val="009076B6"/>
    <w:rsid w:val="00910223"/>
    <w:rsid w:val="00910603"/>
    <w:rsid w:val="0091071B"/>
    <w:rsid w:val="0091086B"/>
    <w:rsid w:val="00910952"/>
    <w:rsid w:val="00910967"/>
    <w:rsid w:val="00910C62"/>
    <w:rsid w:val="009116BE"/>
    <w:rsid w:val="00911F7B"/>
    <w:rsid w:val="00912331"/>
    <w:rsid w:val="00912E03"/>
    <w:rsid w:val="0091335F"/>
    <w:rsid w:val="00913BC8"/>
    <w:rsid w:val="009143CD"/>
    <w:rsid w:val="009145C4"/>
    <w:rsid w:val="00914621"/>
    <w:rsid w:val="009148E2"/>
    <w:rsid w:val="00914E2D"/>
    <w:rsid w:val="00915CB0"/>
    <w:rsid w:val="00916089"/>
    <w:rsid w:val="009162C9"/>
    <w:rsid w:val="0091638A"/>
    <w:rsid w:val="0091661F"/>
    <w:rsid w:val="00916966"/>
    <w:rsid w:val="00916FB6"/>
    <w:rsid w:val="00917C2A"/>
    <w:rsid w:val="00917F0B"/>
    <w:rsid w:val="00920095"/>
    <w:rsid w:val="0092021A"/>
    <w:rsid w:val="0092068D"/>
    <w:rsid w:val="00920E75"/>
    <w:rsid w:val="009216A5"/>
    <w:rsid w:val="00921714"/>
    <w:rsid w:val="00921FA1"/>
    <w:rsid w:val="0092265F"/>
    <w:rsid w:val="00922A11"/>
    <w:rsid w:val="00922C30"/>
    <w:rsid w:val="00923027"/>
    <w:rsid w:val="0092385A"/>
    <w:rsid w:val="00923A68"/>
    <w:rsid w:val="00923C3C"/>
    <w:rsid w:val="00923CE5"/>
    <w:rsid w:val="00923E14"/>
    <w:rsid w:val="00923F4E"/>
    <w:rsid w:val="00924207"/>
    <w:rsid w:val="0092433A"/>
    <w:rsid w:val="009245A5"/>
    <w:rsid w:val="00924D8A"/>
    <w:rsid w:val="00924F21"/>
    <w:rsid w:val="00924F4D"/>
    <w:rsid w:val="00925270"/>
    <w:rsid w:val="00925B23"/>
    <w:rsid w:val="00926025"/>
    <w:rsid w:val="0092633F"/>
    <w:rsid w:val="00926EEE"/>
    <w:rsid w:val="00926F22"/>
    <w:rsid w:val="009278E5"/>
    <w:rsid w:val="0093001D"/>
    <w:rsid w:val="009307C6"/>
    <w:rsid w:val="009308B3"/>
    <w:rsid w:val="00930946"/>
    <w:rsid w:val="00930A01"/>
    <w:rsid w:val="00930A5F"/>
    <w:rsid w:val="00930AEB"/>
    <w:rsid w:val="00930DF1"/>
    <w:rsid w:val="00931067"/>
    <w:rsid w:val="009316D5"/>
    <w:rsid w:val="0093180C"/>
    <w:rsid w:val="009319CE"/>
    <w:rsid w:val="00932042"/>
    <w:rsid w:val="00932070"/>
    <w:rsid w:val="0093278F"/>
    <w:rsid w:val="009328F4"/>
    <w:rsid w:val="00932ACA"/>
    <w:rsid w:val="009331D2"/>
    <w:rsid w:val="00933244"/>
    <w:rsid w:val="00933387"/>
    <w:rsid w:val="0093344F"/>
    <w:rsid w:val="00933783"/>
    <w:rsid w:val="009337D1"/>
    <w:rsid w:val="0093380E"/>
    <w:rsid w:val="00933CDE"/>
    <w:rsid w:val="00934107"/>
    <w:rsid w:val="009345E8"/>
    <w:rsid w:val="00934679"/>
    <w:rsid w:val="00934B8A"/>
    <w:rsid w:val="0093554B"/>
    <w:rsid w:val="00935A49"/>
    <w:rsid w:val="00936875"/>
    <w:rsid w:val="0093690F"/>
    <w:rsid w:val="00936E01"/>
    <w:rsid w:val="00936E93"/>
    <w:rsid w:val="00937144"/>
    <w:rsid w:val="009372E8"/>
    <w:rsid w:val="009375AA"/>
    <w:rsid w:val="00937781"/>
    <w:rsid w:val="00937903"/>
    <w:rsid w:val="00941730"/>
    <w:rsid w:val="00941E0B"/>
    <w:rsid w:val="0094231D"/>
    <w:rsid w:val="00942795"/>
    <w:rsid w:val="00942B40"/>
    <w:rsid w:val="009430FB"/>
    <w:rsid w:val="009433A1"/>
    <w:rsid w:val="009433F6"/>
    <w:rsid w:val="0094368F"/>
    <w:rsid w:val="009438A3"/>
    <w:rsid w:val="00944071"/>
    <w:rsid w:val="0094446E"/>
    <w:rsid w:val="00944B69"/>
    <w:rsid w:val="00944D3D"/>
    <w:rsid w:val="00944DE1"/>
    <w:rsid w:val="0094575C"/>
    <w:rsid w:val="00945EF2"/>
    <w:rsid w:val="009466B3"/>
    <w:rsid w:val="00946920"/>
    <w:rsid w:val="0094727F"/>
    <w:rsid w:val="00950094"/>
    <w:rsid w:val="00950910"/>
    <w:rsid w:val="00950C29"/>
    <w:rsid w:val="00950E92"/>
    <w:rsid w:val="00951532"/>
    <w:rsid w:val="0095240D"/>
    <w:rsid w:val="00952902"/>
    <w:rsid w:val="009529D2"/>
    <w:rsid w:val="00952CCC"/>
    <w:rsid w:val="009533C3"/>
    <w:rsid w:val="009540B8"/>
    <w:rsid w:val="009546E9"/>
    <w:rsid w:val="00954BB7"/>
    <w:rsid w:val="00954D4F"/>
    <w:rsid w:val="00954E7F"/>
    <w:rsid w:val="00955056"/>
    <w:rsid w:val="00955235"/>
    <w:rsid w:val="00955530"/>
    <w:rsid w:val="00955887"/>
    <w:rsid w:val="0095596C"/>
    <w:rsid w:val="00955AE7"/>
    <w:rsid w:val="00955DE2"/>
    <w:rsid w:val="00956CAD"/>
    <w:rsid w:val="00956D15"/>
    <w:rsid w:val="00956D51"/>
    <w:rsid w:val="00956F32"/>
    <w:rsid w:val="00957CA1"/>
    <w:rsid w:val="00960080"/>
    <w:rsid w:val="00960144"/>
    <w:rsid w:val="009613C2"/>
    <w:rsid w:val="00961921"/>
    <w:rsid w:val="00961B83"/>
    <w:rsid w:val="00962366"/>
    <w:rsid w:val="00962807"/>
    <w:rsid w:val="009643FD"/>
    <w:rsid w:val="0096493D"/>
    <w:rsid w:val="00964BD3"/>
    <w:rsid w:val="00964D6E"/>
    <w:rsid w:val="00965124"/>
    <w:rsid w:val="009651FB"/>
    <w:rsid w:val="009652A4"/>
    <w:rsid w:val="00965546"/>
    <w:rsid w:val="009658A2"/>
    <w:rsid w:val="009658B2"/>
    <w:rsid w:val="00965CBE"/>
    <w:rsid w:val="00965CCE"/>
    <w:rsid w:val="009661AF"/>
    <w:rsid w:val="009664E0"/>
    <w:rsid w:val="00966772"/>
    <w:rsid w:val="009667CF"/>
    <w:rsid w:val="009669A3"/>
    <w:rsid w:val="00966A6F"/>
    <w:rsid w:val="00966DA3"/>
    <w:rsid w:val="00967042"/>
    <w:rsid w:val="009673F9"/>
    <w:rsid w:val="0096765F"/>
    <w:rsid w:val="00967793"/>
    <w:rsid w:val="00967ED1"/>
    <w:rsid w:val="0097017D"/>
    <w:rsid w:val="009702D6"/>
    <w:rsid w:val="00970319"/>
    <w:rsid w:val="009712EB"/>
    <w:rsid w:val="00971C6A"/>
    <w:rsid w:val="00971D83"/>
    <w:rsid w:val="00972A8C"/>
    <w:rsid w:val="00973156"/>
    <w:rsid w:val="009731A9"/>
    <w:rsid w:val="0097357B"/>
    <w:rsid w:val="009741F1"/>
    <w:rsid w:val="00974251"/>
    <w:rsid w:val="0097471B"/>
    <w:rsid w:val="00974DAA"/>
    <w:rsid w:val="00974E87"/>
    <w:rsid w:val="0097565B"/>
    <w:rsid w:val="009756D4"/>
    <w:rsid w:val="00975934"/>
    <w:rsid w:val="0097597A"/>
    <w:rsid w:val="00975E33"/>
    <w:rsid w:val="00975E4D"/>
    <w:rsid w:val="00976457"/>
    <w:rsid w:val="00976779"/>
    <w:rsid w:val="00976C58"/>
    <w:rsid w:val="00976D34"/>
    <w:rsid w:val="00976D90"/>
    <w:rsid w:val="00977111"/>
    <w:rsid w:val="0097729C"/>
    <w:rsid w:val="00977810"/>
    <w:rsid w:val="00977990"/>
    <w:rsid w:val="009779AB"/>
    <w:rsid w:val="0098010F"/>
    <w:rsid w:val="009802A2"/>
    <w:rsid w:val="00980435"/>
    <w:rsid w:val="00980CDC"/>
    <w:rsid w:val="00980D8F"/>
    <w:rsid w:val="00981019"/>
    <w:rsid w:val="00981534"/>
    <w:rsid w:val="00981AD7"/>
    <w:rsid w:val="0098203F"/>
    <w:rsid w:val="009826CC"/>
    <w:rsid w:val="009830C1"/>
    <w:rsid w:val="009838BB"/>
    <w:rsid w:val="00983BB9"/>
    <w:rsid w:val="009841D2"/>
    <w:rsid w:val="009841FA"/>
    <w:rsid w:val="00984F05"/>
    <w:rsid w:val="00985669"/>
    <w:rsid w:val="00985882"/>
    <w:rsid w:val="00985A74"/>
    <w:rsid w:val="00986945"/>
    <w:rsid w:val="00986F6C"/>
    <w:rsid w:val="009872AA"/>
    <w:rsid w:val="00987B14"/>
    <w:rsid w:val="009904E4"/>
    <w:rsid w:val="009909A4"/>
    <w:rsid w:val="00990D1B"/>
    <w:rsid w:val="00990E02"/>
    <w:rsid w:val="00991716"/>
    <w:rsid w:val="00991A08"/>
    <w:rsid w:val="00992264"/>
    <w:rsid w:val="00992665"/>
    <w:rsid w:val="00992871"/>
    <w:rsid w:val="00992A71"/>
    <w:rsid w:val="00992EA5"/>
    <w:rsid w:val="00992EA7"/>
    <w:rsid w:val="00993055"/>
    <w:rsid w:val="009931AB"/>
    <w:rsid w:val="00993387"/>
    <w:rsid w:val="00993625"/>
    <w:rsid w:val="00993A05"/>
    <w:rsid w:val="00993AFE"/>
    <w:rsid w:val="00993DAC"/>
    <w:rsid w:val="0099413F"/>
    <w:rsid w:val="009941BE"/>
    <w:rsid w:val="00994349"/>
    <w:rsid w:val="00994394"/>
    <w:rsid w:val="00994621"/>
    <w:rsid w:val="00994B06"/>
    <w:rsid w:val="00994B53"/>
    <w:rsid w:val="00994DA1"/>
    <w:rsid w:val="00995798"/>
    <w:rsid w:val="00995A25"/>
    <w:rsid w:val="00995FF2"/>
    <w:rsid w:val="00996462"/>
    <w:rsid w:val="009966D3"/>
    <w:rsid w:val="00996B9D"/>
    <w:rsid w:val="00996E5E"/>
    <w:rsid w:val="00997239"/>
    <w:rsid w:val="0099725D"/>
    <w:rsid w:val="0099731B"/>
    <w:rsid w:val="009973C3"/>
    <w:rsid w:val="00997FD4"/>
    <w:rsid w:val="009A05D0"/>
    <w:rsid w:val="009A0954"/>
    <w:rsid w:val="009A09EE"/>
    <w:rsid w:val="009A0A1F"/>
    <w:rsid w:val="009A1096"/>
    <w:rsid w:val="009A1383"/>
    <w:rsid w:val="009A1742"/>
    <w:rsid w:val="009A1B53"/>
    <w:rsid w:val="009A1C4E"/>
    <w:rsid w:val="009A1C82"/>
    <w:rsid w:val="009A20B7"/>
    <w:rsid w:val="009A2179"/>
    <w:rsid w:val="009A26C1"/>
    <w:rsid w:val="009A2A9D"/>
    <w:rsid w:val="009A2ED9"/>
    <w:rsid w:val="009A3CD8"/>
    <w:rsid w:val="009A4426"/>
    <w:rsid w:val="009A444B"/>
    <w:rsid w:val="009A46D2"/>
    <w:rsid w:val="009A489B"/>
    <w:rsid w:val="009A4B7E"/>
    <w:rsid w:val="009A4EFF"/>
    <w:rsid w:val="009A5361"/>
    <w:rsid w:val="009A5E48"/>
    <w:rsid w:val="009A66C6"/>
    <w:rsid w:val="009A720A"/>
    <w:rsid w:val="009A73DA"/>
    <w:rsid w:val="009A763C"/>
    <w:rsid w:val="009A76DB"/>
    <w:rsid w:val="009A78EB"/>
    <w:rsid w:val="009A7FC1"/>
    <w:rsid w:val="009B021E"/>
    <w:rsid w:val="009B0C4C"/>
    <w:rsid w:val="009B0EAF"/>
    <w:rsid w:val="009B0EC1"/>
    <w:rsid w:val="009B14C5"/>
    <w:rsid w:val="009B1738"/>
    <w:rsid w:val="009B20BE"/>
    <w:rsid w:val="009B21DF"/>
    <w:rsid w:val="009B257F"/>
    <w:rsid w:val="009B28A3"/>
    <w:rsid w:val="009B2A7E"/>
    <w:rsid w:val="009B309E"/>
    <w:rsid w:val="009B337B"/>
    <w:rsid w:val="009B3CA1"/>
    <w:rsid w:val="009B3CD5"/>
    <w:rsid w:val="009B3E77"/>
    <w:rsid w:val="009B3F96"/>
    <w:rsid w:val="009B46F0"/>
    <w:rsid w:val="009B492D"/>
    <w:rsid w:val="009B4C38"/>
    <w:rsid w:val="009B4C51"/>
    <w:rsid w:val="009B4D23"/>
    <w:rsid w:val="009B4E52"/>
    <w:rsid w:val="009B4E9B"/>
    <w:rsid w:val="009B5180"/>
    <w:rsid w:val="009B536E"/>
    <w:rsid w:val="009B548B"/>
    <w:rsid w:val="009B5D17"/>
    <w:rsid w:val="009B6113"/>
    <w:rsid w:val="009B6381"/>
    <w:rsid w:val="009B6675"/>
    <w:rsid w:val="009B66BC"/>
    <w:rsid w:val="009B6A25"/>
    <w:rsid w:val="009B6DBA"/>
    <w:rsid w:val="009B7088"/>
    <w:rsid w:val="009B7253"/>
    <w:rsid w:val="009B7B46"/>
    <w:rsid w:val="009B7D1D"/>
    <w:rsid w:val="009B7F9F"/>
    <w:rsid w:val="009C01B5"/>
    <w:rsid w:val="009C0335"/>
    <w:rsid w:val="009C0903"/>
    <w:rsid w:val="009C0CF1"/>
    <w:rsid w:val="009C0EB0"/>
    <w:rsid w:val="009C128A"/>
    <w:rsid w:val="009C16AC"/>
    <w:rsid w:val="009C18D3"/>
    <w:rsid w:val="009C1CED"/>
    <w:rsid w:val="009C23A4"/>
    <w:rsid w:val="009C2449"/>
    <w:rsid w:val="009C2B63"/>
    <w:rsid w:val="009C2ED3"/>
    <w:rsid w:val="009C2FBF"/>
    <w:rsid w:val="009C2FF3"/>
    <w:rsid w:val="009C3D8E"/>
    <w:rsid w:val="009C4169"/>
    <w:rsid w:val="009C428C"/>
    <w:rsid w:val="009C46CB"/>
    <w:rsid w:val="009C4754"/>
    <w:rsid w:val="009C4BEC"/>
    <w:rsid w:val="009C50A1"/>
    <w:rsid w:val="009C54F0"/>
    <w:rsid w:val="009C5595"/>
    <w:rsid w:val="009C5757"/>
    <w:rsid w:val="009C5E6A"/>
    <w:rsid w:val="009C6099"/>
    <w:rsid w:val="009C652E"/>
    <w:rsid w:val="009C6B2B"/>
    <w:rsid w:val="009C6FE4"/>
    <w:rsid w:val="009C716C"/>
    <w:rsid w:val="009C7B26"/>
    <w:rsid w:val="009C7CE7"/>
    <w:rsid w:val="009C7D87"/>
    <w:rsid w:val="009C7E2D"/>
    <w:rsid w:val="009C7EE9"/>
    <w:rsid w:val="009D047B"/>
    <w:rsid w:val="009D0580"/>
    <w:rsid w:val="009D07A6"/>
    <w:rsid w:val="009D0A0E"/>
    <w:rsid w:val="009D0F3F"/>
    <w:rsid w:val="009D1107"/>
    <w:rsid w:val="009D164B"/>
    <w:rsid w:val="009D1904"/>
    <w:rsid w:val="009D1C08"/>
    <w:rsid w:val="009D315A"/>
    <w:rsid w:val="009D35B1"/>
    <w:rsid w:val="009D39D1"/>
    <w:rsid w:val="009D3C47"/>
    <w:rsid w:val="009D3F16"/>
    <w:rsid w:val="009D4439"/>
    <w:rsid w:val="009D4449"/>
    <w:rsid w:val="009D448A"/>
    <w:rsid w:val="009D44E5"/>
    <w:rsid w:val="009D51B5"/>
    <w:rsid w:val="009D5701"/>
    <w:rsid w:val="009D5F70"/>
    <w:rsid w:val="009D6198"/>
    <w:rsid w:val="009D693E"/>
    <w:rsid w:val="009D733E"/>
    <w:rsid w:val="009D74D4"/>
    <w:rsid w:val="009D7B19"/>
    <w:rsid w:val="009D7C24"/>
    <w:rsid w:val="009D7CD7"/>
    <w:rsid w:val="009E048C"/>
    <w:rsid w:val="009E07A7"/>
    <w:rsid w:val="009E0C61"/>
    <w:rsid w:val="009E161C"/>
    <w:rsid w:val="009E1A52"/>
    <w:rsid w:val="009E1A7B"/>
    <w:rsid w:val="009E1F5A"/>
    <w:rsid w:val="009E25EB"/>
    <w:rsid w:val="009E2757"/>
    <w:rsid w:val="009E27CC"/>
    <w:rsid w:val="009E2CD8"/>
    <w:rsid w:val="009E2F7D"/>
    <w:rsid w:val="009E2F9C"/>
    <w:rsid w:val="009E2FC1"/>
    <w:rsid w:val="009E3232"/>
    <w:rsid w:val="009E37D5"/>
    <w:rsid w:val="009E39D4"/>
    <w:rsid w:val="009E3A5B"/>
    <w:rsid w:val="009E3B5D"/>
    <w:rsid w:val="009E3EC4"/>
    <w:rsid w:val="009E4419"/>
    <w:rsid w:val="009E529C"/>
    <w:rsid w:val="009E5341"/>
    <w:rsid w:val="009E54BF"/>
    <w:rsid w:val="009E5861"/>
    <w:rsid w:val="009E58C1"/>
    <w:rsid w:val="009E5EB1"/>
    <w:rsid w:val="009E65BC"/>
    <w:rsid w:val="009E6A68"/>
    <w:rsid w:val="009E6AFA"/>
    <w:rsid w:val="009E6FF3"/>
    <w:rsid w:val="009E7DE5"/>
    <w:rsid w:val="009E7FAC"/>
    <w:rsid w:val="009F0361"/>
    <w:rsid w:val="009F05F9"/>
    <w:rsid w:val="009F0B5F"/>
    <w:rsid w:val="009F135C"/>
    <w:rsid w:val="009F17E7"/>
    <w:rsid w:val="009F190C"/>
    <w:rsid w:val="009F1ABB"/>
    <w:rsid w:val="009F1C5E"/>
    <w:rsid w:val="009F1F30"/>
    <w:rsid w:val="009F242D"/>
    <w:rsid w:val="009F265C"/>
    <w:rsid w:val="009F279B"/>
    <w:rsid w:val="009F3368"/>
    <w:rsid w:val="009F38C1"/>
    <w:rsid w:val="009F40E8"/>
    <w:rsid w:val="009F41C5"/>
    <w:rsid w:val="009F44D4"/>
    <w:rsid w:val="009F4558"/>
    <w:rsid w:val="009F50F0"/>
    <w:rsid w:val="009F622D"/>
    <w:rsid w:val="009F6A92"/>
    <w:rsid w:val="009F702B"/>
    <w:rsid w:val="009F71FF"/>
    <w:rsid w:val="009F72AE"/>
    <w:rsid w:val="009F78CD"/>
    <w:rsid w:val="00A004C2"/>
    <w:rsid w:val="00A00F7E"/>
    <w:rsid w:val="00A01E60"/>
    <w:rsid w:val="00A01EFA"/>
    <w:rsid w:val="00A020FF"/>
    <w:rsid w:val="00A023ED"/>
    <w:rsid w:val="00A0359C"/>
    <w:rsid w:val="00A03624"/>
    <w:rsid w:val="00A03718"/>
    <w:rsid w:val="00A0376E"/>
    <w:rsid w:val="00A04240"/>
    <w:rsid w:val="00A04292"/>
    <w:rsid w:val="00A04A2B"/>
    <w:rsid w:val="00A05403"/>
    <w:rsid w:val="00A056BF"/>
    <w:rsid w:val="00A059B0"/>
    <w:rsid w:val="00A05A17"/>
    <w:rsid w:val="00A05B81"/>
    <w:rsid w:val="00A05DE3"/>
    <w:rsid w:val="00A060E9"/>
    <w:rsid w:val="00A0618C"/>
    <w:rsid w:val="00A063C7"/>
    <w:rsid w:val="00A0666B"/>
    <w:rsid w:val="00A069E2"/>
    <w:rsid w:val="00A06B3C"/>
    <w:rsid w:val="00A06C1F"/>
    <w:rsid w:val="00A06CB3"/>
    <w:rsid w:val="00A0714F"/>
    <w:rsid w:val="00A07661"/>
    <w:rsid w:val="00A07AEA"/>
    <w:rsid w:val="00A07BD2"/>
    <w:rsid w:val="00A07CC1"/>
    <w:rsid w:val="00A102D7"/>
    <w:rsid w:val="00A103F4"/>
    <w:rsid w:val="00A10A5C"/>
    <w:rsid w:val="00A11337"/>
    <w:rsid w:val="00A117E6"/>
    <w:rsid w:val="00A11E86"/>
    <w:rsid w:val="00A11F64"/>
    <w:rsid w:val="00A12276"/>
    <w:rsid w:val="00A12322"/>
    <w:rsid w:val="00A13852"/>
    <w:rsid w:val="00A138F2"/>
    <w:rsid w:val="00A13C40"/>
    <w:rsid w:val="00A13EC5"/>
    <w:rsid w:val="00A14E4D"/>
    <w:rsid w:val="00A15730"/>
    <w:rsid w:val="00A15EA8"/>
    <w:rsid w:val="00A15EC9"/>
    <w:rsid w:val="00A16176"/>
    <w:rsid w:val="00A169D3"/>
    <w:rsid w:val="00A16A3E"/>
    <w:rsid w:val="00A16AF6"/>
    <w:rsid w:val="00A16BED"/>
    <w:rsid w:val="00A16C18"/>
    <w:rsid w:val="00A16C77"/>
    <w:rsid w:val="00A17279"/>
    <w:rsid w:val="00A1741A"/>
    <w:rsid w:val="00A177AB"/>
    <w:rsid w:val="00A178E1"/>
    <w:rsid w:val="00A17CC7"/>
    <w:rsid w:val="00A17D4D"/>
    <w:rsid w:val="00A2046D"/>
    <w:rsid w:val="00A20665"/>
    <w:rsid w:val="00A20C11"/>
    <w:rsid w:val="00A213D7"/>
    <w:rsid w:val="00A21661"/>
    <w:rsid w:val="00A217F2"/>
    <w:rsid w:val="00A2180A"/>
    <w:rsid w:val="00A21AAD"/>
    <w:rsid w:val="00A2238D"/>
    <w:rsid w:val="00A2245C"/>
    <w:rsid w:val="00A22AD9"/>
    <w:rsid w:val="00A22D3E"/>
    <w:rsid w:val="00A2358B"/>
    <w:rsid w:val="00A23728"/>
    <w:rsid w:val="00A23B4F"/>
    <w:rsid w:val="00A23EEC"/>
    <w:rsid w:val="00A24232"/>
    <w:rsid w:val="00A24ABC"/>
    <w:rsid w:val="00A24DE3"/>
    <w:rsid w:val="00A252C9"/>
    <w:rsid w:val="00A25654"/>
    <w:rsid w:val="00A25811"/>
    <w:rsid w:val="00A25B1E"/>
    <w:rsid w:val="00A265B5"/>
    <w:rsid w:val="00A26998"/>
    <w:rsid w:val="00A272E9"/>
    <w:rsid w:val="00A27460"/>
    <w:rsid w:val="00A2751D"/>
    <w:rsid w:val="00A27643"/>
    <w:rsid w:val="00A27808"/>
    <w:rsid w:val="00A27F5C"/>
    <w:rsid w:val="00A306BC"/>
    <w:rsid w:val="00A306C8"/>
    <w:rsid w:val="00A30CC8"/>
    <w:rsid w:val="00A310FD"/>
    <w:rsid w:val="00A31462"/>
    <w:rsid w:val="00A31862"/>
    <w:rsid w:val="00A31E06"/>
    <w:rsid w:val="00A31EF2"/>
    <w:rsid w:val="00A32C93"/>
    <w:rsid w:val="00A33498"/>
    <w:rsid w:val="00A33529"/>
    <w:rsid w:val="00A339CD"/>
    <w:rsid w:val="00A3440E"/>
    <w:rsid w:val="00A346AF"/>
    <w:rsid w:val="00A3557F"/>
    <w:rsid w:val="00A35610"/>
    <w:rsid w:val="00A35612"/>
    <w:rsid w:val="00A35A77"/>
    <w:rsid w:val="00A36304"/>
    <w:rsid w:val="00A36786"/>
    <w:rsid w:val="00A368AD"/>
    <w:rsid w:val="00A36D24"/>
    <w:rsid w:val="00A37054"/>
    <w:rsid w:val="00A3709A"/>
    <w:rsid w:val="00A37188"/>
    <w:rsid w:val="00A37566"/>
    <w:rsid w:val="00A3763E"/>
    <w:rsid w:val="00A37769"/>
    <w:rsid w:val="00A37A13"/>
    <w:rsid w:val="00A37B67"/>
    <w:rsid w:val="00A402BA"/>
    <w:rsid w:val="00A40AAA"/>
    <w:rsid w:val="00A411B4"/>
    <w:rsid w:val="00A4120A"/>
    <w:rsid w:val="00A41320"/>
    <w:rsid w:val="00A417C7"/>
    <w:rsid w:val="00A419CA"/>
    <w:rsid w:val="00A41DFD"/>
    <w:rsid w:val="00A42432"/>
    <w:rsid w:val="00A43547"/>
    <w:rsid w:val="00A43776"/>
    <w:rsid w:val="00A4383F"/>
    <w:rsid w:val="00A43886"/>
    <w:rsid w:val="00A43FBC"/>
    <w:rsid w:val="00A44DE7"/>
    <w:rsid w:val="00A45A65"/>
    <w:rsid w:val="00A45BCF"/>
    <w:rsid w:val="00A465BE"/>
    <w:rsid w:val="00A46941"/>
    <w:rsid w:val="00A46C68"/>
    <w:rsid w:val="00A46F31"/>
    <w:rsid w:val="00A479E8"/>
    <w:rsid w:val="00A47E34"/>
    <w:rsid w:val="00A50A2A"/>
    <w:rsid w:val="00A50BBC"/>
    <w:rsid w:val="00A5104A"/>
    <w:rsid w:val="00A5117F"/>
    <w:rsid w:val="00A51243"/>
    <w:rsid w:val="00A512CF"/>
    <w:rsid w:val="00A5155F"/>
    <w:rsid w:val="00A51632"/>
    <w:rsid w:val="00A52271"/>
    <w:rsid w:val="00A52279"/>
    <w:rsid w:val="00A52678"/>
    <w:rsid w:val="00A52734"/>
    <w:rsid w:val="00A52CC9"/>
    <w:rsid w:val="00A52D1E"/>
    <w:rsid w:val="00A533A1"/>
    <w:rsid w:val="00A53598"/>
    <w:rsid w:val="00A5394D"/>
    <w:rsid w:val="00A53C68"/>
    <w:rsid w:val="00A544AF"/>
    <w:rsid w:val="00A54723"/>
    <w:rsid w:val="00A54880"/>
    <w:rsid w:val="00A54AA9"/>
    <w:rsid w:val="00A550CC"/>
    <w:rsid w:val="00A5532D"/>
    <w:rsid w:val="00A5542B"/>
    <w:rsid w:val="00A554F1"/>
    <w:rsid w:val="00A5575D"/>
    <w:rsid w:val="00A558FE"/>
    <w:rsid w:val="00A55BFB"/>
    <w:rsid w:val="00A55FC2"/>
    <w:rsid w:val="00A564E4"/>
    <w:rsid w:val="00A565FF"/>
    <w:rsid w:val="00A56BF1"/>
    <w:rsid w:val="00A56CB0"/>
    <w:rsid w:val="00A572D8"/>
    <w:rsid w:val="00A5743C"/>
    <w:rsid w:val="00A57A6A"/>
    <w:rsid w:val="00A60647"/>
    <w:rsid w:val="00A60B8D"/>
    <w:rsid w:val="00A60D47"/>
    <w:rsid w:val="00A60F20"/>
    <w:rsid w:val="00A61C21"/>
    <w:rsid w:val="00A62972"/>
    <w:rsid w:val="00A62BBE"/>
    <w:rsid w:val="00A62C5B"/>
    <w:rsid w:val="00A62E28"/>
    <w:rsid w:val="00A62F9F"/>
    <w:rsid w:val="00A63345"/>
    <w:rsid w:val="00A635EF"/>
    <w:rsid w:val="00A6482D"/>
    <w:rsid w:val="00A64A1E"/>
    <w:rsid w:val="00A64C98"/>
    <w:rsid w:val="00A64D94"/>
    <w:rsid w:val="00A651C2"/>
    <w:rsid w:val="00A6523B"/>
    <w:rsid w:val="00A6561C"/>
    <w:rsid w:val="00A65877"/>
    <w:rsid w:val="00A65CA1"/>
    <w:rsid w:val="00A65E94"/>
    <w:rsid w:val="00A65F85"/>
    <w:rsid w:val="00A664FC"/>
    <w:rsid w:val="00A6667C"/>
    <w:rsid w:val="00A66A5E"/>
    <w:rsid w:val="00A66BD7"/>
    <w:rsid w:val="00A66C89"/>
    <w:rsid w:val="00A66CF3"/>
    <w:rsid w:val="00A66E3A"/>
    <w:rsid w:val="00A66E5E"/>
    <w:rsid w:val="00A671EF"/>
    <w:rsid w:val="00A6746A"/>
    <w:rsid w:val="00A67F9B"/>
    <w:rsid w:val="00A711CC"/>
    <w:rsid w:val="00A71404"/>
    <w:rsid w:val="00A71940"/>
    <w:rsid w:val="00A71E3A"/>
    <w:rsid w:val="00A71EC7"/>
    <w:rsid w:val="00A7206F"/>
    <w:rsid w:val="00A72093"/>
    <w:rsid w:val="00A720EC"/>
    <w:rsid w:val="00A7271A"/>
    <w:rsid w:val="00A72A3A"/>
    <w:rsid w:val="00A72D6F"/>
    <w:rsid w:val="00A72F3F"/>
    <w:rsid w:val="00A72F89"/>
    <w:rsid w:val="00A73232"/>
    <w:rsid w:val="00A73816"/>
    <w:rsid w:val="00A73A75"/>
    <w:rsid w:val="00A73AEA"/>
    <w:rsid w:val="00A73BE5"/>
    <w:rsid w:val="00A74C0A"/>
    <w:rsid w:val="00A75591"/>
    <w:rsid w:val="00A757E0"/>
    <w:rsid w:val="00A75845"/>
    <w:rsid w:val="00A75B18"/>
    <w:rsid w:val="00A768BF"/>
    <w:rsid w:val="00A76CB6"/>
    <w:rsid w:val="00A76DA1"/>
    <w:rsid w:val="00A76E6F"/>
    <w:rsid w:val="00A7727F"/>
    <w:rsid w:val="00A80110"/>
    <w:rsid w:val="00A80DBE"/>
    <w:rsid w:val="00A80E97"/>
    <w:rsid w:val="00A81099"/>
    <w:rsid w:val="00A812F8"/>
    <w:rsid w:val="00A815F0"/>
    <w:rsid w:val="00A817F0"/>
    <w:rsid w:val="00A82129"/>
    <w:rsid w:val="00A82303"/>
    <w:rsid w:val="00A8244D"/>
    <w:rsid w:val="00A82496"/>
    <w:rsid w:val="00A826E1"/>
    <w:rsid w:val="00A8288C"/>
    <w:rsid w:val="00A82B65"/>
    <w:rsid w:val="00A8387E"/>
    <w:rsid w:val="00A83B87"/>
    <w:rsid w:val="00A8480A"/>
    <w:rsid w:val="00A84A7C"/>
    <w:rsid w:val="00A84D49"/>
    <w:rsid w:val="00A852E5"/>
    <w:rsid w:val="00A85F5B"/>
    <w:rsid w:val="00A85FA7"/>
    <w:rsid w:val="00A862EE"/>
    <w:rsid w:val="00A86319"/>
    <w:rsid w:val="00A86776"/>
    <w:rsid w:val="00A86D7E"/>
    <w:rsid w:val="00A86F18"/>
    <w:rsid w:val="00A87881"/>
    <w:rsid w:val="00A8790A"/>
    <w:rsid w:val="00A9049A"/>
    <w:rsid w:val="00A90C05"/>
    <w:rsid w:val="00A90CA2"/>
    <w:rsid w:val="00A9158D"/>
    <w:rsid w:val="00A919FB"/>
    <w:rsid w:val="00A9221B"/>
    <w:rsid w:val="00A92499"/>
    <w:rsid w:val="00A925AA"/>
    <w:rsid w:val="00A92A55"/>
    <w:rsid w:val="00A92B29"/>
    <w:rsid w:val="00A92D70"/>
    <w:rsid w:val="00A92FE7"/>
    <w:rsid w:val="00A93607"/>
    <w:rsid w:val="00A93920"/>
    <w:rsid w:val="00A93992"/>
    <w:rsid w:val="00A94DAC"/>
    <w:rsid w:val="00A952F3"/>
    <w:rsid w:val="00A957BD"/>
    <w:rsid w:val="00A95847"/>
    <w:rsid w:val="00A95994"/>
    <w:rsid w:val="00A95B32"/>
    <w:rsid w:val="00A95B8B"/>
    <w:rsid w:val="00A95F1D"/>
    <w:rsid w:val="00A96201"/>
    <w:rsid w:val="00A96573"/>
    <w:rsid w:val="00A969D1"/>
    <w:rsid w:val="00A96CB7"/>
    <w:rsid w:val="00A96E81"/>
    <w:rsid w:val="00A96EF6"/>
    <w:rsid w:val="00A971ED"/>
    <w:rsid w:val="00A972E9"/>
    <w:rsid w:val="00A97B3B"/>
    <w:rsid w:val="00A97DA5"/>
    <w:rsid w:val="00AA0315"/>
    <w:rsid w:val="00AA0494"/>
    <w:rsid w:val="00AA0647"/>
    <w:rsid w:val="00AA067F"/>
    <w:rsid w:val="00AA0B1E"/>
    <w:rsid w:val="00AA0FA3"/>
    <w:rsid w:val="00AA1405"/>
    <w:rsid w:val="00AA1713"/>
    <w:rsid w:val="00AA1789"/>
    <w:rsid w:val="00AA1943"/>
    <w:rsid w:val="00AA1B26"/>
    <w:rsid w:val="00AA2385"/>
    <w:rsid w:val="00AA2D4A"/>
    <w:rsid w:val="00AA2F38"/>
    <w:rsid w:val="00AA381C"/>
    <w:rsid w:val="00AA3D9B"/>
    <w:rsid w:val="00AA44B0"/>
    <w:rsid w:val="00AA4983"/>
    <w:rsid w:val="00AA4CE9"/>
    <w:rsid w:val="00AA51F2"/>
    <w:rsid w:val="00AA5328"/>
    <w:rsid w:val="00AA5453"/>
    <w:rsid w:val="00AA5818"/>
    <w:rsid w:val="00AA584C"/>
    <w:rsid w:val="00AA5B72"/>
    <w:rsid w:val="00AA6D8B"/>
    <w:rsid w:val="00AA7E94"/>
    <w:rsid w:val="00AB0656"/>
    <w:rsid w:val="00AB0807"/>
    <w:rsid w:val="00AB09F1"/>
    <w:rsid w:val="00AB0A49"/>
    <w:rsid w:val="00AB0B88"/>
    <w:rsid w:val="00AB101D"/>
    <w:rsid w:val="00AB244B"/>
    <w:rsid w:val="00AB2729"/>
    <w:rsid w:val="00AB27BB"/>
    <w:rsid w:val="00AB2FF4"/>
    <w:rsid w:val="00AB367A"/>
    <w:rsid w:val="00AB3DCA"/>
    <w:rsid w:val="00AB3E93"/>
    <w:rsid w:val="00AB4777"/>
    <w:rsid w:val="00AB4F04"/>
    <w:rsid w:val="00AB58A4"/>
    <w:rsid w:val="00AB5E2C"/>
    <w:rsid w:val="00AB65E4"/>
    <w:rsid w:val="00AB6C1F"/>
    <w:rsid w:val="00AB705D"/>
    <w:rsid w:val="00AB722E"/>
    <w:rsid w:val="00AB799C"/>
    <w:rsid w:val="00AB7CC1"/>
    <w:rsid w:val="00AB7D68"/>
    <w:rsid w:val="00AC03B4"/>
    <w:rsid w:val="00AC043E"/>
    <w:rsid w:val="00AC110B"/>
    <w:rsid w:val="00AC1331"/>
    <w:rsid w:val="00AC1640"/>
    <w:rsid w:val="00AC17F4"/>
    <w:rsid w:val="00AC1C0B"/>
    <w:rsid w:val="00AC231C"/>
    <w:rsid w:val="00AC2361"/>
    <w:rsid w:val="00AC25FB"/>
    <w:rsid w:val="00AC2BE7"/>
    <w:rsid w:val="00AC3454"/>
    <w:rsid w:val="00AC4661"/>
    <w:rsid w:val="00AC4BDC"/>
    <w:rsid w:val="00AC4D0E"/>
    <w:rsid w:val="00AC5893"/>
    <w:rsid w:val="00AC5AC5"/>
    <w:rsid w:val="00AC6762"/>
    <w:rsid w:val="00AD0371"/>
    <w:rsid w:val="00AD06CD"/>
    <w:rsid w:val="00AD0A38"/>
    <w:rsid w:val="00AD0D45"/>
    <w:rsid w:val="00AD178C"/>
    <w:rsid w:val="00AD1888"/>
    <w:rsid w:val="00AD1F7F"/>
    <w:rsid w:val="00AD2202"/>
    <w:rsid w:val="00AD2769"/>
    <w:rsid w:val="00AD3183"/>
    <w:rsid w:val="00AD3439"/>
    <w:rsid w:val="00AD3491"/>
    <w:rsid w:val="00AD37F9"/>
    <w:rsid w:val="00AD3923"/>
    <w:rsid w:val="00AD3D5D"/>
    <w:rsid w:val="00AD4387"/>
    <w:rsid w:val="00AD452A"/>
    <w:rsid w:val="00AD470B"/>
    <w:rsid w:val="00AD500C"/>
    <w:rsid w:val="00AD503C"/>
    <w:rsid w:val="00AD548E"/>
    <w:rsid w:val="00AD5A3C"/>
    <w:rsid w:val="00AD61B5"/>
    <w:rsid w:val="00AD61EB"/>
    <w:rsid w:val="00AD625A"/>
    <w:rsid w:val="00AD62CF"/>
    <w:rsid w:val="00AD62E1"/>
    <w:rsid w:val="00AD6A70"/>
    <w:rsid w:val="00AD7287"/>
    <w:rsid w:val="00AD7810"/>
    <w:rsid w:val="00AD784A"/>
    <w:rsid w:val="00AD7BB6"/>
    <w:rsid w:val="00AE0339"/>
    <w:rsid w:val="00AE072B"/>
    <w:rsid w:val="00AE08B9"/>
    <w:rsid w:val="00AE0A14"/>
    <w:rsid w:val="00AE0C7D"/>
    <w:rsid w:val="00AE17DE"/>
    <w:rsid w:val="00AE191A"/>
    <w:rsid w:val="00AE1B0D"/>
    <w:rsid w:val="00AE23C6"/>
    <w:rsid w:val="00AE2AAF"/>
    <w:rsid w:val="00AE2DF1"/>
    <w:rsid w:val="00AE30DC"/>
    <w:rsid w:val="00AE3231"/>
    <w:rsid w:val="00AE3273"/>
    <w:rsid w:val="00AE349F"/>
    <w:rsid w:val="00AE34C7"/>
    <w:rsid w:val="00AE3724"/>
    <w:rsid w:val="00AE3E05"/>
    <w:rsid w:val="00AE402F"/>
    <w:rsid w:val="00AE4647"/>
    <w:rsid w:val="00AE4C17"/>
    <w:rsid w:val="00AE4E21"/>
    <w:rsid w:val="00AE64BB"/>
    <w:rsid w:val="00AE6F30"/>
    <w:rsid w:val="00AE7AE0"/>
    <w:rsid w:val="00AE7BF3"/>
    <w:rsid w:val="00AF01E7"/>
    <w:rsid w:val="00AF03E5"/>
    <w:rsid w:val="00AF061F"/>
    <w:rsid w:val="00AF065C"/>
    <w:rsid w:val="00AF0CC4"/>
    <w:rsid w:val="00AF10FF"/>
    <w:rsid w:val="00AF116E"/>
    <w:rsid w:val="00AF1650"/>
    <w:rsid w:val="00AF1BE0"/>
    <w:rsid w:val="00AF2314"/>
    <w:rsid w:val="00AF2650"/>
    <w:rsid w:val="00AF2F42"/>
    <w:rsid w:val="00AF3237"/>
    <w:rsid w:val="00AF36EE"/>
    <w:rsid w:val="00AF39BF"/>
    <w:rsid w:val="00AF3F9D"/>
    <w:rsid w:val="00AF4033"/>
    <w:rsid w:val="00AF4520"/>
    <w:rsid w:val="00AF46D1"/>
    <w:rsid w:val="00AF4CFA"/>
    <w:rsid w:val="00AF5029"/>
    <w:rsid w:val="00AF50EC"/>
    <w:rsid w:val="00AF512A"/>
    <w:rsid w:val="00AF526E"/>
    <w:rsid w:val="00AF5A01"/>
    <w:rsid w:val="00AF5B4F"/>
    <w:rsid w:val="00AF5BD2"/>
    <w:rsid w:val="00AF6121"/>
    <w:rsid w:val="00AF6549"/>
    <w:rsid w:val="00AF65F3"/>
    <w:rsid w:val="00AF6620"/>
    <w:rsid w:val="00AF6926"/>
    <w:rsid w:val="00AF72A4"/>
    <w:rsid w:val="00AF78FA"/>
    <w:rsid w:val="00AF7AF3"/>
    <w:rsid w:val="00AF7DB0"/>
    <w:rsid w:val="00B0108C"/>
    <w:rsid w:val="00B01655"/>
    <w:rsid w:val="00B0169D"/>
    <w:rsid w:val="00B02260"/>
    <w:rsid w:val="00B02435"/>
    <w:rsid w:val="00B02A25"/>
    <w:rsid w:val="00B02F38"/>
    <w:rsid w:val="00B0335A"/>
    <w:rsid w:val="00B0401F"/>
    <w:rsid w:val="00B040A2"/>
    <w:rsid w:val="00B068E3"/>
    <w:rsid w:val="00B069CE"/>
    <w:rsid w:val="00B06A05"/>
    <w:rsid w:val="00B06FCE"/>
    <w:rsid w:val="00B07419"/>
    <w:rsid w:val="00B07D6D"/>
    <w:rsid w:val="00B07DF3"/>
    <w:rsid w:val="00B102E4"/>
    <w:rsid w:val="00B10569"/>
    <w:rsid w:val="00B11414"/>
    <w:rsid w:val="00B11901"/>
    <w:rsid w:val="00B11B33"/>
    <w:rsid w:val="00B11CC5"/>
    <w:rsid w:val="00B11E8A"/>
    <w:rsid w:val="00B12275"/>
    <w:rsid w:val="00B123CF"/>
    <w:rsid w:val="00B124DA"/>
    <w:rsid w:val="00B128BA"/>
    <w:rsid w:val="00B12B00"/>
    <w:rsid w:val="00B12DC5"/>
    <w:rsid w:val="00B13081"/>
    <w:rsid w:val="00B131AB"/>
    <w:rsid w:val="00B1339E"/>
    <w:rsid w:val="00B134CB"/>
    <w:rsid w:val="00B13798"/>
    <w:rsid w:val="00B13A70"/>
    <w:rsid w:val="00B13A7F"/>
    <w:rsid w:val="00B13D06"/>
    <w:rsid w:val="00B13D3C"/>
    <w:rsid w:val="00B13D4B"/>
    <w:rsid w:val="00B143D6"/>
    <w:rsid w:val="00B144C7"/>
    <w:rsid w:val="00B14985"/>
    <w:rsid w:val="00B14DEE"/>
    <w:rsid w:val="00B14E15"/>
    <w:rsid w:val="00B150CF"/>
    <w:rsid w:val="00B150FE"/>
    <w:rsid w:val="00B152D6"/>
    <w:rsid w:val="00B15EFC"/>
    <w:rsid w:val="00B15FA1"/>
    <w:rsid w:val="00B16828"/>
    <w:rsid w:val="00B16CCE"/>
    <w:rsid w:val="00B16DE0"/>
    <w:rsid w:val="00B175BA"/>
    <w:rsid w:val="00B1775B"/>
    <w:rsid w:val="00B17773"/>
    <w:rsid w:val="00B17BAC"/>
    <w:rsid w:val="00B17E3D"/>
    <w:rsid w:val="00B2039C"/>
    <w:rsid w:val="00B2081D"/>
    <w:rsid w:val="00B2083E"/>
    <w:rsid w:val="00B20A6E"/>
    <w:rsid w:val="00B20C28"/>
    <w:rsid w:val="00B20D32"/>
    <w:rsid w:val="00B215DB"/>
    <w:rsid w:val="00B21796"/>
    <w:rsid w:val="00B2316E"/>
    <w:rsid w:val="00B2331C"/>
    <w:rsid w:val="00B2409F"/>
    <w:rsid w:val="00B240C3"/>
    <w:rsid w:val="00B2448C"/>
    <w:rsid w:val="00B244F7"/>
    <w:rsid w:val="00B2526A"/>
    <w:rsid w:val="00B258E2"/>
    <w:rsid w:val="00B25BA3"/>
    <w:rsid w:val="00B26161"/>
    <w:rsid w:val="00B268BE"/>
    <w:rsid w:val="00B26EB2"/>
    <w:rsid w:val="00B27079"/>
    <w:rsid w:val="00B271E4"/>
    <w:rsid w:val="00B271F3"/>
    <w:rsid w:val="00B27B32"/>
    <w:rsid w:val="00B27CBD"/>
    <w:rsid w:val="00B3039D"/>
    <w:rsid w:val="00B3049C"/>
    <w:rsid w:val="00B3070C"/>
    <w:rsid w:val="00B30A5C"/>
    <w:rsid w:val="00B310AD"/>
    <w:rsid w:val="00B31636"/>
    <w:rsid w:val="00B322D8"/>
    <w:rsid w:val="00B3276D"/>
    <w:rsid w:val="00B32C77"/>
    <w:rsid w:val="00B32ECF"/>
    <w:rsid w:val="00B338D2"/>
    <w:rsid w:val="00B342FB"/>
    <w:rsid w:val="00B34787"/>
    <w:rsid w:val="00B34948"/>
    <w:rsid w:val="00B34E0A"/>
    <w:rsid w:val="00B3592F"/>
    <w:rsid w:val="00B35B93"/>
    <w:rsid w:val="00B35DCF"/>
    <w:rsid w:val="00B35E91"/>
    <w:rsid w:val="00B35EF8"/>
    <w:rsid w:val="00B3645C"/>
    <w:rsid w:val="00B364F9"/>
    <w:rsid w:val="00B36F1D"/>
    <w:rsid w:val="00B37042"/>
    <w:rsid w:val="00B37B50"/>
    <w:rsid w:val="00B37C39"/>
    <w:rsid w:val="00B37CD3"/>
    <w:rsid w:val="00B37D30"/>
    <w:rsid w:val="00B37E66"/>
    <w:rsid w:val="00B40069"/>
    <w:rsid w:val="00B4008D"/>
    <w:rsid w:val="00B402C6"/>
    <w:rsid w:val="00B40367"/>
    <w:rsid w:val="00B405BB"/>
    <w:rsid w:val="00B40635"/>
    <w:rsid w:val="00B40B7A"/>
    <w:rsid w:val="00B40EA4"/>
    <w:rsid w:val="00B41428"/>
    <w:rsid w:val="00B423A9"/>
    <w:rsid w:val="00B426BB"/>
    <w:rsid w:val="00B432CC"/>
    <w:rsid w:val="00B433FB"/>
    <w:rsid w:val="00B4361F"/>
    <w:rsid w:val="00B43C78"/>
    <w:rsid w:val="00B43CAB"/>
    <w:rsid w:val="00B43CE2"/>
    <w:rsid w:val="00B43E10"/>
    <w:rsid w:val="00B444BF"/>
    <w:rsid w:val="00B44792"/>
    <w:rsid w:val="00B44830"/>
    <w:rsid w:val="00B455A9"/>
    <w:rsid w:val="00B45B7E"/>
    <w:rsid w:val="00B45C71"/>
    <w:rsid w:val="00B45E1C"/>
    <w:rsid w:val="00B45ECF"/>
    <w:rsid w:val="00B460AF"/>
    <w:rsid w:val="00B4617B"/>
    <w:rsid w:val="00B46779"/>
    <w:rsid w:val="00B46B6A"/>
    <w:rsid w:val="00B47121"/>
    <w:rsid w:val="00B47DA2"/>
    <w:rsid w:val="00B47E73"/>
    <w:rsid w:val="00B50A79"/>
    <w:rsid w:val="00B50E02"/>
    <w:rsid w:val="00B51238"/>
    <w:rsid w:val="00B5152C"/>
    <w:rsid w:val="00B51653"/>
    <w:rsid w:val="00B52D27"/>
    <w:rsid w:val="00B53346"/>
    <w:rsid w:val="00B53B88"/>
    <w:rsid w:val="00B53BF4"/>
    <w:rsid w:val="00B53C36"/>
    <w:rsid w:val="00B54295"/>
    <w:rsid w:val="00B547E6"/>
    <w:rsid w:val="00B54F13"/>
    <w:rsid w:val="00B551A1"/>
    <w:rsid w:val="00B551E3"/>
    <w:rsid w:val="00B55261"/>
    <w:rsid w:val="00B554EC"/>
    <w:rsid w:val="00B558DC"/>
    <w:rsid w:val="00B565B9"/>
    <w:rsid w:val="00B56D46"/>
    <w:rsid w:val="00B56D65"/>
    <w:rsid w:val="00B572D2"/>
    <w:rsid w:val="00B575D0"/>
    <w:rsid w:val="00B602B9"/>
    <w:rsid w:val="00B605C9"/>
    <w:rsid w:val="00B60819"/>
    <w:rsid w:val="00B60871"/>
    <w:rsid w:val="00B60AC8"/>
    <w:rsid w:val="00B60EBC"/>
    <w:rsid w:val="00B6108D"/>
    <w:rsid w:val="00B6170F"/>
    <w:rsid w:val="00B6197F"/>
    <w:rsid w:val="00B61E79"/>
    <w:rsid w:val="00B61F08"/>
    <w:rsid w:val="00B62A88"/>
    <w:rsid w:val="00B62FEC"/>
    <w:rsid w:val="00B6329A"/>
    <w:rsid w:val="00B634BF"/>
    <w:rsid w:val="00B6369F"/>
    <w:rsid w:val="00B63700"/>
    <w:rsid w:val="00B63777"/>
    <w:rsid w:val="00B63BB0"/>
    <w:rsid w:val="00B63C21"/>
    <w:rsid w:val="00B63E26"/>
    <w:rsid w:val="00B63E79"/>
    <w:rsid w:val="00B64A46"/>
    <w:rsid w:val="00B64BCF"/>
    <w:rsid w:val="00B654CE"/>
    <w:rsid w:val="00B657AC"/>
    <w:rsid w:val="00B65BDB"/>
    <w:rsid w:val="00B664B4"/>
    <w:rsid w:val="00B66623"/>
    <w:rsid w:val="00B66642"/>
    <w:rsid w:val="00B66C1F"/>
    <w:rsid w:val="00B66DC8"/>
    <w:rsid w:val="00B672F1"/>
    <w:rsid w:val="00B67327"/>
    <w:rsid w:val="00B67336"/>
    <w:rsid w:val="00B70352"/>
    <w:rsid w:val="00B704C4"/>
    <w:rsid w:val="00B70525"/>
    <w:rsid w:val="00B70612"/>
    <w:rsid w:val="00B710AF"/>
    <w:rsid w:val="00B711AB"/>
    <w:rsid w:val="00B72602"/>
    <w:rsid w:val="00B7288C"/>
    <w:rsid w:val="00B72FC2"/>
    <w:rsid w:val="00B732B6"/>
    <w:rsid w:val="00B73452"/>
    <w:rsid w:val="00B73795"/>
    <w:rsid w:val="00B73CE5"/>
    <w:rsid w:val="00B743D8"/>
    <w:rsid w:val="00B7454C"/>
    <w:rsid w:val="00B7522A"/>
    <w:rsid w:val="00B7526A"/>
    <w:rsid w:val="00B754EC"/>
    <w:rsid w:val="00B755ED"/>
    <w:rsid w:val="00B7569D"/>
    <w:rsid w:val="00B75FA9"/>
    <w:rsid w:val="00B7665E"/>
    <w:rsid w:val="00B76824"/>
    <w:rsid w:val="00B7782C"/>
    <w:rsid w:val="00B779AE"/>
    <w:rsid w:val="00B8000D"/>
    <w:rsid w:val="00B80722"/>
    <w:rsid w:val="00B80C03"/>
    <w:rsid w:val="00B81840"/>
    <w:rsid w:val="00B81899"/>
    <w:rsid w:val="00B81CB0"/>
    <w:rsid w:val="00B81D6A"/>
    <w:rsid w:val="00B82450"/>
    <w:rsid w:val="00B82511"/>
    <w:rsid w:val="00B82664"/>
    <w:rsid w:val="00B82C63"/>
    <w:rsid w:val="00B834EB"/>
    <w:rsid w:val="00B835F1"/>
    <w:rsid w:val="00B83C0A"/>
    <w:rsid w:val="00B8430F"/>
    <w:rsid w:val="00B84449"/>
    <w:rsid w:val="00B84697"/>
    <w:rsid w:val="00B84A12"/>
    <w:rsid w:val="00B84E3C"/>
    <w:rsid w:val="00B85051"/>
    <w:rsid w:val="00B85691"/>
    <w:rsid w:val="00B85BB5"/>
    <w:rsid w:val="00B85BCC"/>
    <w:rsid w:val="00B85C36"/>
    <w:rsid w:val="00B85CCC"/>
    <w:rsid w:val="00B85E2E"/>
    <w:rsid w:val="00B86291"/>
    <w:rsid w:val="00B862BF"/>
    <w:rsid w:val="00B86399"/>
    <w:rsid w:val="00B8716A"/>
    <w:rsid w:val="00B87985"/>
    <w:rsid w:val="00B879A7"/>
    <w:rsid w:val="00B87AD2"/>
    <w:rsid w:val="00B87CA6"/>
    <w:rsid w:val="00B904B6"/>
    <w:rsid w:val="00B90802"/>
    <w:rsid w:val="00B90B16"/>
    <w:rsid w:val="00B91574"/>
    <w:rsid w:val="00B9166D"/>
    <w:rsid w:val="00B9215F"/>
    <w:rsid w:val="00B92346"/>
    <w:rsid w:val="00B92431"/>
    <w:rsid w:val="00B92F41"/>
    <w:rsid w:val="00B93267"/>
    <w:rsid w:val="00B932AF"/>
    <w:rsid w:val="00B938F2"/>
    <w:rsid w:val="00B93AE9"/>
    <w:rsid w:val="00B93E51"/>
    <w:rsid w:val="00B93FC2"/>
    <w:rsid w:val="00B943B1"/>
    <w:rsid w:val="00B943DA"/>
    <w:rsid w:val="00B94887"/>
    <w:rsid w:val="00B94CE9"/>
    <w:rsid w:val="00B951B5"/>
    <w:rsid w:val="00B9537C"/>
    <w:rsid w:val="00B9591D"/>
    <w:rsid w:val="00B95E39"/>
    <w:rsid w:val="00B96053"/>
    <w:rsid w:val="00B96129"/>
    <w:rsid w:val="00B9648C"/>
    <w:rsid w:val="00B96571"/>
    <w:rsid w:val="00B966E0"/>
    <w:rsid w:val="00B967E2"/>
    <w:rsid w:val="00B96968"/>
    <w:rsid w:val="00B96A3E"/>
    <w:rsid w:val="00B970A3"/>
    <w:rsid w:val="00B970AC"/>
    <w:rsid w:val="00B97141"/>
    <w:rsid w:val="00B977BC"/>
    <w:rsid w:val="00B97959"/>
    <w:rsid w:val="00B97C97"/>
    <w:rsid w:val="00B97D59"/>
    <w:rsid w:val="00BA0039"/>
    <w:rsid w:val="00BA0195"/>
    <w:rsid w:val="00BA041B"/>
    <w:rsid w:val="00BA0720"/>
    <w:rsid w:val="00BA07C1"/>
    <w:rsid w:val="00BA0848"/>
    <w:rsid w:val="00BA09EE"/>
    <w:rsid w:val="00BA14BB"/>
    <w:rsid w:val="00BA15A4"/>
    <w:rsid w:val="00BA164D"/>
    <w:rsid w:val="00BA172C"/>
    <w:rsid w:val="00BA1AD2"/>
    <w:rsid w:val="00BA1B22"/>
    <w:rsid w:val="00BA1B57"/>
    <w:rsid w:val="00BA24A1"/>
    <w:rsid w:val="00BA2523"/>
    <w:rsid w:val="00BA2B4F"/>
    <w:rsid w:val="00BA3074"/>
    <w:rsid w:val="00BA36DD"/>
    <w:rsid w:val="00BA375C"/>
    <w:rsid w:val="00BA3F00"/>
    <w:rsid w:val="00BA48AD"/>
    <w:rsid w:val="00BA4F42"/>
    <w:rsid w:val="00BA50EA"/>
    <w:rsid w:val="00BA623E"/>
    <w:rsid w:val="00BA6253"/>
    <w:rsid w:val="00BA6267"/>
    <w:rsid w:val="00BA667A"/>
    <w:rsid w:val="00BA6B7D"/>
    <w:rsid w:val="00BA71E8"/>
    <w:rsid w:val="00BA73BB"/>
    <w:rsid w:val="00BA73DC"/>
    <w:rsid w:val="00BA7A87"/>
    <w:rsid w:val="00BA7BD0"/>
    <w:rsid w:val="00BA7F03"/>
    <w:rsid w:val="00BB05CF"/>
    <w:rsid w:val="00BB0E51"/>
    <w:rsid w:val="00BB0E99"/>
    <w:rsid w:val="00BB10AA"/>
    <w:rsid w:val="00BB1540"/>
    <w:rsid w:val="00BB1A71"/>
    <w:rsid w:val="00BB1B40"/>
    <w:rsid w:val="00BB1C37"/>
    <w:rsid w:val="00BB2140"/>
    <w:rsid w:val="00BB2ECE"/>
    <w:rsid w:val="00BB32FB"/>
    <w:rsid w:val="00BB347D"/>
    <w:rsid w:val="00BB3612"/>
    <w:rsid w:val="00BB394B"/>
    <w:rsid w:val="00BB3A29"/>
    <w:rsid w:val="00BB41F6"/>
    <w:rsid w:val="00BB424C"/>
    <w:rsid w:val="00BB42A4"/>
    <w:rsid w:val="00BB477A"/>
    <w:rsid w:val="00BB4C00"/>
    <w:rsid w:val="00BB4E55"/>
    <w:rsid w:val="00BB507C"/>
    <w:rsid w:val="00BB5272"/>
    <w:rsid w:val="00BB52AE"/>
    <w:rsid w:val="00BB5510"/>
    <w:rsid w:val="00BB5695"/>
    <w:rsid w:val="00BB5CFD"/>
    <w:rsid w:val="00BB5DA6"/>
    <w:rsid w:val="00BB5DEF"/>
    <w:rsid w:val="00BB6D5E"/>
    <w:rsid w:val="00BB6E40"/>
    <w:rsid w:val="00BB72F6"/>
    <w:rsid w:val="00BB73CF"/>
    <w:rsid w:val="00BB774F"/>
    <w:rsid w:val="00BB7C54"/>
    <w:rsid w:val="00BC17B8"/>
    <w:rsid w:val="00BC183A"/>
    <w:rsid w:val="00BC1977"/>
    <w:rsid w:val="00BC1BC0"/>
    <w:rsid w:val="00BC1D68"/>
    <w:rsid w:val="00BC1F05"/>
    <w:rsid w:val="00BC20BA"/>
    <w:rsid w:val="00BC2714"/>
    <w:rsid w:val="00BC29DB"/>
    <w:rsid w:val="00BC2BBB"/>
    <w:rsid w:val="00BC35B9"/>
    <w:rsid w:val="00BC3669"/>
    <w:rsid w:val="00BC3A73"/>
    <w:rsid w:val="00BC46BE"/>
    <w:rsid w:val="00BC4FA2"/>
    <w:rsid w:val="00BC509A"/>
    <w:rsid w:val="00BC53E6"/>
    <w:rsid w:val="00BC5DCA"/>
    <w:rsid w:val="00BC65CF"/>
    <w:rsid w:val="00BC6A1B"/>
    <w:rsid w:val="00BC6E10"/>
    <w:rsid w:val="00BC6FE4"/>
    <w:rsid w:val="00BC7CC9"/>
    <w:rsid w:val="00BC7D63"/>
    <w:rsid w:val="00BC7F47"/>
    <w:rsid w:val="00BD0EAA"/>
    <w:rsid w:val="00BD179F"/>
    <w:rsid w:val="00BD1CD8"/>
    <w:rsid w:val="00BD1FFD"/>
    <w:rsid w:val="00BD2103"/>
    <w:rsid w:val="00BD2127"/>
    <w:rsid w:val="00BD214E"/>
    <w:rsid w:val="00BD2C27"/>
    <w:rsid w:val="00BD2E9C"/>
    <w:rsid w:val="00BD36B3"/>
    <w:rsid w:val="00BD3A8F"/>
    <w:rsid w:val="00BD3B91"/>
    <w:rsid w:val="00BD3CBB"/>
    <w:rsid w:val="00BD3D92"/>
    <w:rsid w:val="00BD3F6E"/>
    <w:rsid w:val="00BD4172"/>
    <w:rsid w:val="00BD4369"/>
    <w:rsid w:val="00BD4DE2"/>
    <w:rsid w:val="00BD52F2"/>
    <w:rsid w:val="00BD5A95"/>
    <w:rsid w:val="00BD6F55"/>
    <w:rsid w:val="00BD7685"/>
    <w:rsid w:val="00BD7DE7"/>
    <w:rsid w:val="00BD7F8C"/>
    <w:rsid w:val="00BE0950"/>
    <w:rsid w:val="00BE0AEB"/>
    <w:rsid w:val="00BE1599"/>
    <w:rsid w:val="00BE1700"/>
    <w:rsid w:val="00BE172D"/>
    <w:rsid w:val="00BE19C1"/>
    <w:rsid w:val="00BE1A2D"/>
    <w:rsid w:val="00BE1A82"/>
    <w:rsid w:val="00BE1BF9"/>
    <w:rsid w:val="00BE1E4E"/>
    <w:rsid w:val="00BE20E6"/>
    <w:rsid w:val="00BE211B"/>
    <w:rsid w:val="00BE2336"/>
    <w:rsid w:val="00BE25C9"/>
    <w:rsid w:val="00BE2BE1"/>
    <w:rsid w:val="00BE2D4D"/>
    <w:rsid w:val="00BE3233"/>
    <w:rsid w:val="00BE39E3"/>
    <w:rsid w:val="00BE3F81"/>
    <w:rsid w:val="00BE4244"/>
    <w:rsid w:val="00BE474A"/>
    <w:rsid w:val="00BE4B65"/>
    <w:rsid w:val="00BE4DAA"/>
    <w:rsid w:val="00BE4E47"/>
    <w:rsid w:val="00BE4E94"/>
    <w:rsid w:val="00BE5036"/>
    <w:rsid w:val="00BE533C"/>
    <w:rsid w:val="00BE53C3"/>
    <w:rsid w:val="00BE569E"/>
    <w:rsid w:val="00BE581A"/>
    <w:rsid w:val="00BE58B4"/>
    <w:rsid w:val="00BE5D0B"/>
    <w:rsid w:val="00BE603E"/>
    <w:rsid w:val="00BE65B1"/>
    <w:rsid w:val="00BE6A91"/>
    <w:rsid w:val="00BE6D09"/>
    <w:rsid w:val="00BE6DAA"/>
    <w:rsid w:val="00BE71DA"/>
    <w:rsid w:val="00BE7BA1"/>
    <w:rsid w:val="00BF00D1"/>
    <w:rsid w:val="00BF046C"/>
    <w:rsid w:val="00BF06C0"/>
    <w:rsid w:val="00BF09C8"/>
    <w:rsid w:val="00BF0B7C"/>
    <w:rsid w:val="00BF0BFC"/>
    <w:rsid w:val="00BF0EC6"/>
    <w:rsid w:val="00BF1375"/>
    <w:rsid w:val="00BF149D"/>
    <w:rsid w:val="00BF17BC"/>
    <w:rsid w:val="00BF1C18"/>
    <w:rsid w:val="00BF1DED"/>
    <w:rsid w:val="00BF2FF6"/>
    <w:rsid w:val="00BF2FF7"/>
    <w:rsid w:val="00BF34E1"/>
    <w:rsid w:val="00BF3561"/>
    <w:rsid w:val="00BF3FFB"/>
    <w:rsid w:val="00BF41E2"/>
    <w:rsid w:val="00BF425F"/>
    <w:rsid w:val="00BF4720"/>
    <w:rsid w:val="00BF4938"/>
    <w:rsid w:val="00BF4AAD"/>
    <w:rsid w:val="00BF4C2F"/>
    <w:rsid w:val="00BF4EEB"/>
    <w:rsid w:val="00BF4F5B"/>
    <w:rsid w:val="00BF5093"/>
    <w:rsid w:val="00BF5344"/>
    <w:rsid w:val="00BF53AE"/>
    <w:rsid w:val="00BF547A"/>
    <w:rsid w:val="00BF54D7"/>
    <w:rsid w:val="00BF5980"/>
    <w:rsid w:val="00BF60B7"/>
    <w:rsid w:val="00BF61A0"/>
    <w:rsid w:val="00BF62E5"/>
    <w:rsid w:val="00BF6EC6"/>
    <w:rsid w:val="00BF7779"/>
    <w:rsid w:val="00BF787F"/>
    <w:rsid w:val="00BF7A6B"/>
    <w:rsid w:val="00C0029F"/>
    <w:rsid w:val="00C009F4"/>
    <w:rsid w:val="00C00A07"/>
    <w:rsid w:val="00C00E52"/>
    <w:rsid w:val="00C011A2"/>
    <w:rsid w:val="00C015AF"/>
    <w:rsid w:val="00C02E39"/>
    <w:rsid w:val="00C03656"/>
    <w:rsid w:val="00C03824"/>
    <w:rsid w:val="00C041AE"/>
    <w:rsid w:val="00C046EA"/>
    <w:rsid w:val="00C04E75"/>
    <w:rsid w:val="00C0532F"/>
    <w:rsid w:val="00C05782"/>
    <w:rsid w:val="00C067F5"/>
    <w:rsid w:val="00C06B2F"/>
    <w:rsid w:val="00C073B0"/>
    <w:rsid w:val="00C07700"/>
    <w:rsid w:val="00C07F57"/>
    <w:rsid w:val="00C100BE"/>
    <w:rsid w:val="00C10303"/>
    <w:rsid w:val="00C1095D"/>
    <w:rsid w:val="00C110C4"/>
    <w:rsid w:val="00C112E4"/>
    <w:rsid w:val="00C11DBA"/>
    <w:rsid w:val="00C11E20"/>
    <w:rsid w:val="00C11F18"/>
    <w:rsid w:val="00C1239F"/>
    <w:rsid w:val="00C126CA"/>
    <w:rsid w:val="00C12C4D"/>
    <w:rsid w:val="00C13063"/>
    <w:rsid w:val="00C13A1F"/>
    <w:rsid w:val="00C13AFC"/>
    <w:rsid w:val="00C13B32"/>
    <w:rsid w:val="00C141D6"/>
    <w:rsid w:val="00C146E3"/>
    <w:rsid w:val="00C14E69"/>
    <w:rsid w:val="00C158C6"/>
    <w:rsid w:val="00C15B88"/>
    <w:rsid w:val="00C16310"/>
    <w:rsid w:val="00C16BDB"/>
    <w:rsid w:val="00C16E10"/>
    <w:rsid w:val="00C170BC"/>
    <w:rsid w:val="00C17197"/>
    <w:rsid w:val="00C17463"/>
    <w:rsid w:val="00C17567"/>
    <w:rsid w:val="00C17726"/>
    <w:rsid w:val="00C17982"/>
    <w:rsid w:val="00C17BEA"/>
    <w:rsid w:val="00C20005"/>
    <w:rsid w:val="00C2103A"/>
    <w:rsid w:val="00C21275"/>
    <w:rsid w:val="00C21923"/>
    <w:rsid w:val="00C21A4D"/>
    <w:rsid w:val="00C21AB1"/>
    <w:rsid w:val="00C21B13"/>
    <w:rsid w:val="00C21CA8"/>
    <w:rsid w:val="00C21E69"/>
    <w:rsid w:val="00C21FE0"/>
    <w:rsid w:val="00C223EC"/>
    <w:rsid w:val="00C22621"/>
    <w:rsid w:val="00C22AA8"/>
    <w:rsid w:val="00C22B61"/>
    <w:rsid w:val="00C22CD4"/>
    <w:rsid w:val="00C23103"/>
    <w:rsid w:val="00C23736"/>
    <w:rsid w:val="00C2373B"/>
    <w:rsid w:val="00C239B3"/>
    <w:rsid w:val="00C23FC4"/>
    <w:rsid w:val="00C252A0"/>
    <w:rsid w:val="00C25428"/>
    <w:rsid w:val="00C2569E"/>
    <w:rsid w:val="00C25CA1"/>
    <w:rsid w:val="00C25DE5"/>
    <w:rsid w:val="00C25EC1"/>
    <w:rsid w:val="00C25FD8"/>
    <w:rsid w:val="00C26F68"/>
    <w:rsid w:val="00C26F92"/>
    <w:rsid w:val="00C2738A"/>
    <w:rsid w:val="00C2776C"/>
    <w:rsid w:val="00C27B72"/>
    <w:rsid w:val="00C27CB3"/>
    <w:rsid w:val="00C27F15"/>
    <w:rsid w:val="00C30607"/>
    <w:rsid w:val="00C306BA"/>
    <w:rsid w:val="00C3074C"/>
    <w:rsid w:val="00C30754"/>
    <w:rsid w:val="00C30908"/>
    <w:rsid w:val="00C309CC"/>
    <w:rsid w:val="00C30CB4"/>
    <w:rsid w:val="00C3216F"/>
    <w:rsid w:val="00C32D10"/>
    <w:rsid w:val="00C32F14"/>
    <w:rsid w:val="00C331AC"/>
    <w:rsid w:val="00C338B1"/>
    <w:rsid w:val="00C342FE"/>
    <w:rsid w:val="00C34331"/>
    <w:rsid w:val="00C34C26"/>
    <w:rsid w:val="00C34D77"/>
    <w:rsid w:val="00C357C2"/>
    <w:rsid w:val="00C35AB0"/>
    <w:rsid w:val="00C35C78"/>
    <w:rsid w:val="00C35D5C"/>
    <w:rsid w:val="00C3665E"/>
    <w:rsid w:val="00C3668F"/>
    <w:rsid w:val="00C36E67"/>
    <w:rsid w:val="00C37449"/>
    <w:rsid w:val="00C37609"/>
    <w:rsid w:val="00C37893"/>
    <w:rsid w:val="00C40B83"/>
    <w:rsid w:val="00C40FD5"/>
    <w:rsid w:val="00C4126F"/>
    <w:rsid w:val="00C41334"/>
    <w:rsid w:val="00C416BB"/>
    <w:rsid w:val="00C41D93"/>
    <w:rsid w:val="00C423A8"/>
    <w:rsid w:val="00C42E07"/>
    <w:rsid w:val="00C432D2"/>
    <w:rsid w:val="00C435E4"/>
    <w:rsid w:val="00C4366F"/>
    <w:rsid w:val="00C437F5"/>
    <w:rsid w:val="00C43BD6"/>
    <w:rsid w:val="00C43C3E"/>
    <w:rsid w:val="00C4403F"/>
    <w:rsid w:val="00C443DA"/>
    <w:rsid w:val="00C4541C"/>
    <w:rsid w:val="00C45556"/>
    <w:rsid w:val="00C45827"/>
    <w:rsid w:val="00C459F9"/>
    <w:rsid w:val="00C45CD5"/>
    <w:rsid w:val="00C46038"/>
    <w:rsid w:val="00C46432"/>
    <w:rsid w:val="00C46C87"/>
    <w:rsid w:val="00C474EA"/>
    <w:rsid w:val="00C47584"/>
    <w:rsid w:val="00C479F2"/>
    <w:rsid w:val="00C47A4A"/>
    <w:rsid w:val="00C47E08"/>
    <w:rsid w:val="00C50104"/>
    <w:rsid w:val="00C50AEE"/>
    <w:rsid w:val="00C510FC"/>
    <w:rsid w:val="00C514E6"/>
    <w:rsid w:val="00C5234C"/>
    <w:rsid w:val="00C524B1"/>
    <w:rsid w:val="00C52B18"/>
    <w:rsid w:val="00C52B6C"/>
    <w:rsid w:val="00C52F2A"/>
    <w:rsid w:val="00C52F3F"/>
    <w:rsid w:val="00C533E3"/>
    <w:rsid w:val="00C53C2C"/>
    <w:rsid w:val="00C54717"/>
    <w:rsid w:val="00C54A64"/>
    <w:rsid w:val="00C54C3C"/>
    <w:rsid w:val="00C55514"/>
    <w:rsid w:val="00C56072"/>
    <w:rsid w:val="00C56536"/>
    <w:rsid w:val="00C56EC2"/>
    <w:rsid w:val="00C6022E"/>
    <w:rsid w:val="00C60A32"/>
    <w:rsid w:val="00C60AC3"/>
    <w:rsid w:val="00C60BB9"/>
    <w:rsid w:val="00C60BDF"/>
    <w:rsid w:val="00C61535"/>
    <w:rsid w:val="00C61832"/>
    <w:rsid w:val="00C61B26"/>
    <w:rsid w:val="00C61F4C"/>
    <w:rsid w:val="00C624F3"/>
    <w:rsid w:val="00C626B1"/>
    <w:rsid w:val="00C628BA"/>
    <w:rsid w:val="00C62DBF"/>
    <w:rsid w:val="00C63545"/>
    <w:rsid w:val="00C63575"/>
    <w:rsid w:val="00C6437E"/>
    <w:rsid w:val="00C64FAE"/>
    <w:rsid w:val="00C66112"/>
    <w:rsid w:val="00C661A7"/>
    <w:rsid w:val="00C66278"/>
    <w:rsid w:val="00C6662A"/>
    <w:rsid w:val="00C6683D"/>
    <w:rsid w:val="00C66ED2"/>
    <w:rsid w:val="00C67557"/>
    <w:rsid w:val="00C67935"/>
    <w:rsid w:val="00C67984"/>
    <w:rsid w:val="00C67D64"/>
    <w:rsid w:val="00C70C58"/>
    <w:rsid w:val="00C70CF9"/>
    <w:rsid w:val="00C70F90"/>
    <w:rsid w:val="00C71AEE"/>
    <w:rsid w:val="00C71F75"/>
    <w:rsid w:val="00C723E6"/>
    <w:rsid w:val="00C7285C"/>
    <w:rsid w:val="00C72D97"/>
    <w:rsid w:val="00C734FF"/>
    <w:rsid w:val="00C7364C"/>
    <w:rsid w:val="00C737AE"/>
    <w:rsid w:val="00C73B1C"/>
    <w:rsid w:val="00C73B5F"/>
    <w:rsid w:val="00C73E2F"/>
    <w:rsid w:val="00C7405F"/>
    <w:rsid w:val="00C7471E"/>
    <w:rsid w:val="00C74B79"/>
    <w:rsid w:val="00C74E59"/>
    <w:rsid w:val="00C759B1"/>
    <w:rsid w:val="00C759B7"/>
    <w:rsid w:val="00C75A3E"/>
    <w:rsid w:val="00C75B63"/>
    <w:rsid w:val="00C75EB6"/>
    <w:rsid w:val="00C7627D"/>
    <w:rsid w:val="00C7662E"/>
    <w:rsid w:val="00C76782"/>
    <w:rsid w:val="00C7694E"/>
    <w:rsid w:val="00C76AFD"/>
    <w:rsid w:val="00C76CD7"/>
    <w:rsid w:val="00C7705A"/>
    <w:rsid w:val="00C771D0"/>
    <w:rsid w:val="00C776F9"/>
    <w:rsid w:val="00C77BE0"/>
    <w:rsid w:val="00C80021"/>
    <w:rsid w:val="00C80457"/>
    <w:rsid w:val="00C807D7"/>
    <w:rsid w:val="00C80AC7"/>
    <w:rsid w:val="00C810AB"/>
    <w:rsid w:val="00C8111C"/>
    <w:rsid w:val="00C81184"/>
    <w:rsid w:val="00C819E6"/>
    <w:rsid w:val="00C82069"/>
    <w:rsid w:val="00C820FB"/>
    <w:rsid w:val="00C8270D"/>
    <w:rsid w:val="00C82976"/>
    <w:rsid w:val="00C82FE1"/>
    <w:rsid w:val="00C83618"/>
    <w:rsid w:val="00C83788"/>
    <w:rsid w:val="00C839E5"/>
    <w:rsid w:val="00C83F3E"/>
    <w:rsid w:val="00C840B0"/>
    <w:rsid w:val="00C8473D"/>
    <w:rsid w:val="00C8483F"/>
    <w:rsid w:val="00C848A8"/>
    <w:rsid w:val="00C84B2A"/>
    <w:rsid w:val="00C85365"/>
    <w:rsid w:val="00C856CF"/>
    <w:rsid w:val="00C85978"/>
    <w:rsid w:val="00C861DE"/>
    <w:rsid w:val="00C86395"/>
    <w:rsid w:val="00C871B5"/>
    <w:rsid w:val="00C871C4"/>
    <w:rsid w:val="00C87640"/>
    <w:rsid w:val="00C877CF"/>
    <w:rsid w:val="00C87E44"/>
    <w:rsid w:val="00C901FD"/>
    <w:rsid w:val="00C905F2"/>
    <w:rsid w:val="00C9062F"/>
    <w:rsid w:val="00C90669"/>
    <w:rsid w:val="00C90922"/>
    <w:rsid w:val="00C90C3F"/>
    <w:rsid w:val="00C90C93"/>
    <w:rsid w:val="00C914DB"/>
    <w:rsid w:val="00C91654"/>
    <w:rsid w:val="00C92584"/>
    <w:rsid w:val="00C9290D"/>
    <w:rsid w:val="00C9306A"/>
    <w:rsid w:val="00C9371A"/>
    <w:rsid w:val="00C939B5"/>
    <w:rsid w:val="00C93B42"/>
    <w:rsid w:val="00C93BEB"/>
    <w:rsid w:val="00C942CE"/>
    <w:rsid w:val="00C945E7"/>
    <w:rsid w:val="00C94609"/>
    <w:rsid w:val="00C94C89"/>
    <w:rsid w:val="00C95624"/>
    <w:rsid w:val="00C9598A"/>
    <w:rsid w:val="00C95A49"/>
    <w:rsid w:val="00C95BD6"/>
    <w:rsid w:val="00C95EC2"/>
    <w:rsid w:val="00C96DA8"/>
    <w:rsid w:val="00C978BA"/>
    <w:rsid w:val="00CA00D9"/>
    <w:rsid w:val="00CA119E"/>
    <w:rsid w:val="00CA11A3"/>
    <w:rsid w:val="00CA1781"/>
    <w:rsid w:val="00CA19C9"/>
    <w:rsid w:val="00CA1D1F"/>
    <w:rsid w:val="00CA2179"/>
    <w:rsid w:val="00CA21B0"/>
    <w:rsid w:val="00CA2C98"/>
    <w:rsid w:val="00CA321F"/>
    <w:rsid w:val="00CA3428"/>
    <w:rsid w:val="00CA3491"/>
    <w:rsid w:val="00CA3B60"/>
    <w:rsid w:val="00CA3E2A"/>
    <w:rsid w:val="00CA4195"/>
    <w:rsid w:val="00CA458E"/>
    <w:rsid w:val="00CA4B9C"/>
    <w:rsid w:val="00CA4CFE"/>
    <w:rsid w:val="00CA517F"/>
    <w:rsid w:val="00CA59D1"/>
    <w:rsid w:val="00CA5AA1"/>
    <w:rsid w:val="00CA5DE8"/>
    <w:rsid w:val="00CA67F3"/>
    <w:rsid w:val="00CA68E9"/>
    <w:rsid w:val="00CA6942"/>
    <w:rsid w:val="00CA6BA8"/>
    <w:rsid w:val="00CA6DB5"/>
    <w:rsid w:val="00CA6E01"/>
    <w:rsid w:val="00CA7364"/>
    <w:rsid w:val="00CA7397"/>
    <w:rsid w:val="00CB00B3"/>
    <w:rsid w:val="00CB0E2C"/>
    <w:rsid w:val="00CB127F"/>
    <w:rsid w:val="00CB1818"/>
    <w:rsid w:val="00CB1CE9"/>
    <w:rsid w:val="00CB25B1"/>
    <w:rsid w:val="00CB2B9E"/>
    <w:rsid w:val="00CB2FE6"/>
    <w:rsid w:val="00CB392A"/>
    <w:rsid w:val="00CB3A82"/>
    <w:rsid w:val="00CB415C"/>
    <w:rsid w:val="00CB4227"/>
    <w:rsid w:val="00CB4A81"/>
    <w:rsid w:val="00CB4B24"/>
    <w:rsid w:val="00CB514E"/>
    <w:rsid w:val="00CB54D9"/>
    <w:rsid w:val="00CB574E"/>
    <w:rsid w:val="00CB57EB"/>
    <w:rsid w:val="00CB5861"/>
    <w:rsid w:val="00CB5AB6"/>
    <w:rsid w:val="00CB5DA9"/>
    <w:rsid w:val="00CB610B"/>
    <w:rsid w:val="00CB62A0"/>
    <w:rsid w:val="00CB6908"/>
    <w:rsid w:val="00CB69D2"/>
    <w:rsid w:val="00CB6BF0"/>
    <w:rsid w:val="00CB7276"/>
    <w:rsid w:val="00CB7332"/>
    <w:rsid w:val="00CB7556"/>
    <w:rsid w:val="00CB7567"/>
    <w:rsid w:val="00CB7C4E"/>
    <w:rsid w:val="00CB7D53"/>
    <w:rsid w:val="00CB7E09"/>
    <w:rsid w:val="00CB7EF2"/>
    <w:rsid w:val="00CC0385"/>
    <w:rsid w:val="00CC048E"/>
    <w:rsid w:val="00CC0935"/>
    <w:rsid w:val="00CC1CDF"/>
    <w:rsid w:val="00CC21EC"/>
    <w:rsid w:val="00CC2388"/>
    <w:rsid w:val="00CC26A6"/>
    <w:rsid w:val="00CC280C"/>
    <w:rsid w:val="00CC2C31"/>
    <w:rsid w:val="00CC30D2"/>
    <w:rsid w:val="00CC33AC"/>
    <w:rsid w:val="00CC39D8"/>
    <w:rsid w:val="00CC3A75"/>
    <w:rsid w:val="00CC3D31"/>
    <w:rsid w:val="00CC4127"/>
    <w:rsid w:val="00CC443C"/>
    <w:rsid w:val="00CC4661"/>
    <w:rsid w:val="00CC4663"/>
    <w:rsid w:val="00CC48C8"/>
    <w:rsid w:val="00CC54F1"/>
    <w:rsid w:val="00CC5623"/>
    <w:rsid w:val="00CC5E27"/>
    <w:rsid w:val="00CC5FD4"/>
    <w:rsid w:val="00CC6E93"/>
    <w:rsid w:val="00CC7001"/>
    <w:rsid w:val="00CC75F2"/>
    <w:rsid w:val="00CD0112"/>
    <w:rsid w:val="00CD0529"/>
    <w:rsid w:val="00CD0729"/>
    <w:rsid w:val="00CD09B2"/>
    <w:rsid w:val="00CD0F97"/>
    <w:rsid w:val="00CD10AE"/>
    <w:rsid w:val="00CD15FF"/>
    <w:rsid w:val="00CD161B"/>
    <w:rsid w:val="00CD1F99"/>
    <w:rsid w:val="00CD274D"/>
    <w:rsid w:val="00CD2B6F"/>
    <w:rsid w:val="00CD3060"/>
    <w:rsid w:val="00CD381E"/>
    <w:rsid w:val="00CD3874"/>
    <w:rsid w:val="00CD426F"/>
    <w:rsid w:val="00CD439F"/>
    <w:rsid w:val="00CD475D"/>
    <w:rsid w:val="00CD4805"/>
    <w:rsid w:val="00CD4960"/>
    <w:rsid w:val="00CD5197"/>
    <w:rsid w:val="00CD5356"/>
    <w:rsid w:val="00CD5533"/>
    <w:rsid w:val="00CD5563"/>
    <w:rsid w:val="00CD5728"/>
    <w:rsid w:val="00CD5A9F"/>
    <w:rsid w:val="00CD5C86"/>
    <w:rsid w:val="00CD6557"/>
    <w:rsid w:val="00CD670A"/>
    <w:rsid w:val="00CD67AC"/>
    <w:rsid w:val="00CD6D04"/>
    <w:rsid w:val="00CD6F14"/>
    <w:rsid w:val="00CD700C"/>
    <w:rsid w:val="00CD7167"/>
    <w:rsid w:val="00CD71B7"/>
    <w:rsid w:val="00CD74D7"/>
    <w:rsid w:val="00CD7C79"/>
    <w:rsid w:val="00CD7D5A"/>
    <w:rsid w:val="00CE02DD"/>
    <w:rsid w:val="00CE0D61"/>
    <w:rsid w:val="00CE16CF"/>
    <w:rsid w:val="00CE1958"/>
    <w:rsid w:val="00CE1BC4"/>
    <w:rsid w:val="00CE1DD6"/>
    <w:rsid w:val="00CE286D"/>
    <w:rsid w:val="00CE2AB1"/>
    <w:rsid w:val="00CE2AD9"/>
    <w:rsid w:val="00CE2BB4"/>
    <w:rsid w:val="00CE2FEE"/>
    <w:rsid w:val="00CE3DB0"/>
    <w:rsid w:val="00CE3E38"/>
    <w:rsid w:val="00CE3E50"/>
    <w:rsid w:val="00CE482F"/>
    <w:rsid w:val="00CE483C"/>
    <w:rsid w:val="00CE4EF1"/>
    <w:rsid w:val="00CE4F93"/>
    <w:rsid w:val="00CE56F9"/>
    <w:rsid w:val="00CE5B49"/>
    <w:rsid w:val="00CE5D5A"/>
    <w:rsid w:val="00CE61AE"/>
    <w:rsid w:val="00CE631F"/>
    <w:rsid w:val="00CE6445"/>
    <w:rsid w:val="00CE6456"/>
    <w:rsid w:val="00CE64AC"/>
    <w:rsid w:val="00CE691B"/>
    <w:rsid w:val="00CE6D08"/>
    <w:rsid w:val="00CE6D81"/>
    <w:rsid w:val="00CE7249"/>
    <w:rsid w:val="00CE7A24"/>
    <w:rsid w:val="00CF04C7"/>
    <w:rsid w:val="00CF0E66"/>
    <w:rsid w:val="00CF14E4"/>
    <w:rsid w:val="00CF15EF"/>
    <w:rsid w:val="00CF1DD4"/>
    <w:rsid w:val="00CF1EB4"/>
    <w:rsid w:val="00CF2106"/>
    <w:rsid w:val="00CF24BB"/>
    <w:rsid w:val="00CF2CFB"/>
    <w:rsid w:val="00CF2D66"/>
    <w:rsid w:val="00CF2DB0"/>
    <w:rsid w:val="00CF3014"/>
    <w:rsid w:val="00CF3018"/>
    <w:rsid w:val="00CF30A0"/>
    <w:rsid w:val="00CF3CBF"/>
    <w:rsid w:val="00CF4971"/>
    <w:rsid w:val="00CF509B"/>
    <w:rsid w:val="00CF5576"/>
    <w:rsid w:val="00CF559C"/>
    <w:rsid w:val="00CF57E2"/>
    <w:rsid w:val="00CF57F2"/>
    <w:rsid w:val="00CF598D"/>
    <w:rsid w:val="00CF5E01"/>
    <w:rsid w:val="00CF5F65"/>
    <w:rsid w:val="00CF6471"/>
    <w:rsid w:val="00CF67C5"/>
    <w:rsid w:val="00CF6F37"/>
    <w:rsid w:val="00CF7045"/>
    <w:rsid w:val="00CF7706"/>
    <w:rsid w:val="00CF7AED"/>
    <w:rsid w:val="00CF7F45"/>
    <w:rsid w:val="00D0016D"/>
    <w:rsid w:val="00D001B8"/>
    <w:rsid w:val="00D002C1"/>
    <w:rsid w:val="00D009C0"/>
    <w:rsid w:val="00D00CA4"/>
    <w:rsid w:val="00D01079"/>
    <w:rsid w:val="00D01573"/>
    <w:rsid w:val="00D0159C"/>
    <w:rsid w:val="00D01857"/>
    <w:rsid w:val="00D01A8F"/>
    <w:rsid w:val="00D01B1F"/>
    <w:rsid w:val="00D02DFB"/>
    <w:rsid w:val="00D033D7"/>
    <w:rsid w:val="00D035AB"/>
    <w:rsid w:val="00D036C8"/>
    <w:rsid w:val="00D0386A"/>
    <w:rsid w:val="00D03CCF"/>
    <w:rsid w:val="00D047F5"/>
    <w:rsid w:val="00D0521A"/>
    <w:rsid w:val="00D05387"/>
    <w:rsid w:val="00D0552E"/>
    <w:rsid w:val="00D057BD"/>
    <w:rsid w:val="00D05844"/>
    <w:rsid w:val="00D0628A"/>
    <w:rsid w:val="00D06471"/>
    <w:rsid w:val="00D065E3"/>
    <w:rsid w:val="00D0691B"/>
    <w:rsid w:val="00D06991"/>
    <w:rsid w:val="00D06D16"/>
    <w:rsid w:val="00D071B3"/>
    <w:rsid w:val="00D0783C"/>
    <w:rsid w:val="00D07976"/>
    <w:rsid w:val="00D07C17"/>
    <w:rsid w:val="00D07CB6"/>
    <w:rsid w:val="00D1006E"/>
    <w:rsid w:val="00D10113"/>
    <w:rsid w:val="00D10346"/>
    <w:rsid w:val="00D10DD1"/>
    <w:rsid w:val="00D10E0E"/>
    <w:rsid w:val="00D11923"/>
    <w:rsid w:val="00D11B5F"/>
    <w:rsid w:val="00D1211A"/>
    <w:rsid w:val="00D123B0"/>
    <w:rsid w:val="00D125BB"/>
    <w:rsid w:val="00D12978"/>
    <w:rsid w:val="00D12C4E"/>
    <w:rsid w:val="00D1352C"/>
    <w:rsid w:val="00D13684"/>
    <w:rsid w:val="00D13B21"/>
    <w:rsid w:val="00D14CDB"/>
    <w:rsid w:val="00D15A21"/>
    <w:rsid w:val="00D15C0D"/>
    <w:rsid w:val="00D15EF7"/>
    <w:rsid w:val="00D15FB3"/>
    <w:rsid w:val="00D1629F"/>
    <w:rsid w:val="00D16689"/>
    <w:rsid w:val="00D16A55"/>
    <w:rsid w:val="00D17083"/>
    <w:rsid w:val="00D176DB"/>
    <w:rsid w:val="00D17ED3"/>
    <w:rsid w:val="00D207B6"/>
    <w:rsid w:val="00D20E58"/>
    <w:rsid w:val="00D215CB"/>
    <w:rsid w:val="00D21BA3"/>
    <w:rsid w:val="00D21F77"/>
    <w:rsid w:val="00D221D5"/>
    <w:rsid w:val="00D22757"/>
    <w:rsid w:val="00D22D46"/>
    <w:rsid w:val="00D230A7"/>
    <w:rsid w:val="00D23FDD"/>
    <w:rsid w:val="00D25354"/>
    <w:rsid w:val="00D25596"/>
    <w:rsid w:val="00D25B24"/>
    <w:rsid w:val="00D25FE8"/>
    <w:rsid w:val="00D265C8"/>
    <w:rsid w:val="00D26855"/>
    <w:rsid w:val="00D270E9"/>
    <w:rsid w:val="00D27590"/>
    <w:rsid w:val="00D276E1"/>
    <w:rsid w:val="00D277DD"/>
    <w:rsid w:val="00D30107"/>
    <w:rsid w:val="00D301ED"/>
    <w:rsid w:val="00D302A0"/>
    <w:rsid w:val="00D30421"/>
    <w:rsid w:val="00D3055D"/>
    <w:rsid w:val="00D30921"/>
    <w:rsid w:val="00D30CA7"/>
    <w:rsid w:val="00D313DF"/>
    <w:rsid w:val="00D314E5"/>
    <w:rsid w:val="00D31B47"/>
    <w:rsid w:val="00D31B89"/>
    <w:rsid w:val="00D323AD"/>
    <w:rsid w:val="00D32EB6"/>
    <w:rsid w:val="00D3323C"/>
    <w:rsid w:val="00D33450"/>
    <w:rsid w:val="00D336EE"/>
    <w:rsid w:val="00D341EC"/>
    <w:rsid w:val="00D34B90"/>
    <w:rsid w:val="00D34DA7"/>
    <w:rsid w:val="00D34FA6"/>
    <w:rsid w:val="00D352E0"/>
    <w:rsid w:val="00D36058"/>
    <w:rsid w:val="00D36BDD"/>
    <w:rsid w:val="00D36F48"/>
    <w:rsid w:val="00D37034"/>
    <w:rsid w:val="00D37365"/>
    <w:rsid w:val="00D373FD"/>
    <w:rsid w:val="00D37CAE"/>
    <w:rsid w:val="00D404EC"/>
    <w:rsid w:val="00D40E75"/>
    <w:rsid w:val="00D41039"/>
    <w:rsid w:val="00D413D6"/>
    <w:rsid w:val="00D413DC"/>
    <w:rsid w:val="00D41780"/>
    <w:rsid w:val="00D41872"/>
    <w:rsid w:val="00D41B00"/>
    <w:rsid w:val="00D42397"/>
    <w:rsid w:val="00D423EE"/>
    <w:rsid w:val="00D4242E"/>
    <w:rsid w:val="00D4266A"/>
    <w:rsid w:val="00D4294D"/>
    <w:rsid w:val="00D4297E"/>
    <w:rsid w:val="00D429B5"/>
    <w:rsid w:val="00D429CE"/>
    <w:rsid w:val="00D42AEF"/>
    <w:rsid w:val="00D42BCC"/>
    <w:rsid w:val="00D4357C"/>
    <w:rsid w:val="00D4371A"/>
    <w:rsid w:val="00D43870"/>
    <w:rsid w:val="00D43A10"/>
    <w:rsid w:val="00D43C9A"/>
    <w:rsid w:val="00D43F72"/>
    <w:rsid w:val="00D440C2"/>
    <w:rsid w:val="00D444B8"/>
    <w:rsid w:val="00D445C6"/>
    <w:rsid w:val="00D44AED"/>
    <w:rsid w:val="00D457C0"/>
    <w:rsid w:val="00D45817"/>
    <w:rsid w:val="00D45B4F"/>
    <w:rsid w:val="00D45E50"/>
    <w:rsid w:val="00D463FD"/>
    <w:rsid w:val="00D46578"/>
    <w:rsid w:val="00D4689A"/>
    <w:rsid w:val="00D46AE7"/>
    <w:rsid w:val="00D46F23"/>
    <w:rsid w:val="00D47298"/>
    <w:rsid w:val="00D47993"/>
    <w:rsid w:val="00D47C13"/>
    <w:rsid w:val="00D502CA"/>
    <w:rsid w:val="00D5047C"/>
    <w:rsid w:val="00D50814"/>
    <w:rsid w:val="00D508B7"/>
    <w:rsid w:val="00D50A11"/>
    <w:rsid w:val="00D50B56"/>
    <w:rsid w:val="00D50EB0"/>
    <w:rsid w:val="00D514FC"/>
    <w:rsid w:val="00D5177C"/>
    <w:rsid w:val="00D51783"/>
    <w:rsid w:val="00D51F38"/>
    <w:rsid w:val="00D5204E"/>
    <w:rsid w:val="00D52229"/>
    <w:rsid w:val="00D5239E"/>
    <w:rsid w:val="00D52700"/>
    <w:rsid w:val="00D527EE"/>
    <w:rsid w:val="00D52978"/>
    <w:rsid w:val="00D52DB5"/>
    <w:rsid w:val="00D5349D"/>
    <w:rsid w:val="00D5363D"/>
    <w:rsid w:val="00D5372C"/>
    <w:rsid w:val="00D53C9E"/>
    <w:rsid w:val="00D5400A"/>
    <w:rsid w:val="00D54178"/>
    <w:rsid w:val="00D542C0"/>
    <w:rsid w:val="00D5483D"/>
    <w:rsid w:val="00D5484D"/>
    <w:rsid w:val="00D54EB5"/>
    <w:rsid w:val="00D551A3"/>
    <w:rsid w:val="00D5536E"/>
    <w:rsid w:val="00D553EB"/>
    <w:rsid w:val="00D555A5"/>
    <w:rsid w:val="00D55B12"/>
    <w:rsid w:val="00D55DCA"/>
    <w:rsid w:val="00D564F8"/>
    <w:rsid w:val="00D56661"/>
    <w:rsid w:val="00D56A03"/>
    <w:rsid w:val="00D56AB8"/>
    <w:rsid w:val="00D56CC9"/>
    <w:rsid w:val="00D573D4"/>
    <w:rsid w:val="00D57A14"/>
    <w:rsid w:val="00D605B1"/>
    <w:rsid w:val="00D6132E"/>
    <w:rsid w:val="00D616BE"/>
    <w:rsid w:val="00D61933"/>
    <w:rsid w:val="00D61C35"/>
    <w:rsid w:val="00D62E71"/>
    <w:rsid w:val="00D63003"/>
    <w:rsid w:val="00D63067"/>
    <w:rsid w:val="00D630BB"/>
    <w:rsid w:val="00D633A6"/>
    <w:rsid w:val="00D638E8"/>
    <w:rsid w:val="00D64963"/>
    <w:rsid w:val="00D64ABC"/>
    <w:rsid w:val="00D651B1"/>
    <w:rsid w:val="00D6593B"/>
    <w:rsid w:val="00D664B9"/>
    <w:rsid w:val="00D66EB6"/>
    <w:rsid w:val="00D67491"/>
    <w:rsid w:val="00D67B4D"/>
    <w:rsid w:val="00D67D62"/>
    <w:rsid w:val="00D67F2E"/>
    <w:rsid w:val="00D67F74"/>
    <w:rsid w:val="00D705C2"/>
    <w:rsid w:val="00D70882"/>
    <w:rsid w:val="00D708C2"/>
    <w:rsid w:val="00D70C5B"/>
    <w:rsid w:val="00D70F57"/>
    <w:rsid w:val="00D716A3"/>
    <w:rsid w:val="00D71AF1"/>
    <w:rsid w:val="00D71BDA"/>
    <w:rsid w:val="00D71E76"/>
    <w:rsid w:val="00D7207C"/>
    <w:rsid w:val="00D72166"/>
    <w:rsid w:val="00D724C3"/>
    <w:rsid w:val="00D72A84"/>
    <w:rsid w:val="00D72D51"/>
    <w:rsid w:val="00D72D91"/>
    <w:rsid w:val="00D73679"/>
    <w:rsid w:val="00D739DC"/>
    <w:rsid w:val="00D743C2"/>
    <w:rsid w:val="00D74410"/>
    <w:rsid w:val="00D7454A"/>
    <w:rsid w:val="00D7470F"/>
    <w:rsid w:val="00D74F55"/>
    <w:rsid w:val="00D7552A"/>
    <w:rsid w:val="00D75714"/>
    <w:rsid w:val="00D75E62"/>
    <w:rsid w:val="00D7602A"/>
    <w:rsid w:val="00D7665D"/>
    <w:rsid w:val="00D766BF"/>
    <w:rsid w:val="00D76733"/>
    <w:rsid w:val="00D769B8"/>
    <w:rsid w:val="00D76ACE"/>
    <w:rsid w:val="00D771FB"/>
    <w:rsid w:val="00D774DC"/>
    <w:rsid w:val="00D777B4"/>
    <w:rsid w:val="00D777CC"/>
    <w:rsid w:val="00D77F1C"/>
    <w:rsid w:val="00D80511"/>
    <w:rsid w:val="00D80C8A"/>
    <w:rsid w:val="00D80D7B"/>
    <w:rsid w:val="00D80D8B"/>
    <w:rsid w:val="00D80E30"/>
    <w:rsid w:val="00D8116B"/>
    <w:rsid w:val="00D81473"/>
    <w:rsid w:val="00D817AF"/>
    <w:rsid w:val="00D81937"/>
    <w:rsid w:val="00D8250E"/>
    <w:rsid w:val="00D8259B"/>
    <w:rsid w:val="00D832CA"/>
    <w:rsid w:val="00D842F7"/>
    <w:rsid w:val="00D84691"/>
    <w:rsid w:val="00D84F2C"/>
    <w:rsid w:val="00D85583"/>
    <w:rsid w:val="00D8570C"/>
    <w:rsid w:val="00D85DA6"/>
    <w:rsid w:val="00D86738"/>
    <w:rsid w:val="00D86893"/>
    <w:rsid w:val="00D86FD0"/>
    <w:rsid w:val="00D87116"/>
    <w:rsid w:val="00D9006B"/>
    <w:rsid w:val="00D9035D"/>
    <w:rsid w:val="00D90825"/>
    <w:rsid w:val="00D90D2C"/>
    <w:rsid w:val="00D90FF1"/>
    <w:rsid w:val="00D914A7"/>
    <w:rsid w:val="00D918D1"/>
    <w:rsid w:val="00D92123"/>
    <w:rsid w:val="00D921F1"/>
    <w:rsid w:val="00D92839"/>
    <w:rsid w:val="00D92955"/>
    <w:rsid w:val="00D92E06"/>
    <w:rsid w:val="00D93237"/>
    <w:rsid w:val="00D938DD"/>
    <w:rsid w:val="00D9431E"/>
    <w:rsid w:val="00D94413"/>
    <w:rsid w:val="00D944AE"/>
    <w:rsid w:val="00D94A58"/>
    <w:rsid w:val="00D94E79"/>
    <w:rsid w:val="00D94E9F"/>
    <w:rsid w:val="00D9505A"/>
    <w:rsid w:val="00D95342"/>
    <w:rsid w:val="00D95493"/>
    <w:rsid w:val="00D95571"/>
    <w:rsid w:val="00D95737"/>
    <w:rsid w:val="00D959D4"/>
    <w:rsid w:val="00D96209"/>
    <w:rsid w:val="00D96702"/>
    <w:rsid w:val="00D96FFE"/>
    <w:rsid w:val="00D9767C"/>
    <w:rsid w:val="00D977C3"/>
    <w:rsid w:val="00D97857"/>
    <w:rsid w:val="00D97B3E"/>
    <w:rsid w:val="00DA036D"/>
    <w:rsid w:val="00DA084F"/>
    <w:rsid w:val="00DA0A93"/>
    <w:rsid w:val="00DA0DC6"/>
    <w:rsid w:val="00DA1037"/>
    <w:rsid w:val="00DA14B5"/>
    <w:rsid w:val="00DA1A76"/>
    <w:rsid w:val="00DA2538"/>
    <w:rsid w:val="00DA26A2"/>
    <w:rsid w:val="00DA26D1"/>
    <w:rsid w:val="00DA3DE7"/>
    <w:rsid w:val="00DA45FD"/>
    <w:rsid w:val="00DA4724"/>
    <w:rsid w:val="00DA49CA"/>
    <w:rsid w:val="00DA4BCC"/>
    <w:rsid w:val="00DA5186"/>
    <w:rsid w:val="00DA5B1B"/>
    <w:rsid w:val="00DA5F1F"/>
    <w:rsid w:val="00DA5FE3"/>
    <w:rsid w:val="00DA6524"/>
    <w:rsid w:val="00DA668D"/>
    <w:rsid w:val="00DA6D3C"/>
    <w:rsid w:val="00DA7832"/>
    <w:rsid w:val="00DA79AE"/>
    <w:rsid w:val="00DA7C43"/>
    <w:rsid w:val="00DA7F33"/>
    <w:rsid w:val="00DB0362"/>
    <w:rsid w:val="00DB036A"/>
    <w:rsid w:val="00DB089D"/>
    <w:rsid w:val="00DB0A9B"/>
    <w:rsid w:val="00DB11D4"/>
    <w:rsid w:val="00DB1229"/>
    <w:rsid w:val="00DB17B7"/>
    <w:rsid w:val="00DB2499"/>
    <w:rsid w:val="00DB347C"/>
    <w:rsid w:val="00DB3CD9"/>
    <w:rsid w:val="00DB4767"/>
    <w:rsid w:val="00DB481C"/>
    <w:rsid w:val="00DB494B"/>
    <w:rsid w:val="00DB49EC"/>
    <w:rsid w:val="00DB4D16"/>
    <w:rsid w:val="00DB5846"/>
    <w:rsid w:val="00DB5D6A"/>
    <w:rsid w:val="00DB5DA8"/>
    <w:rsid w:val="00DB61F1"/>
    <w:rsid w:val="00DB6440"/>
    <w:rsid w:val="00DB6A4C"/>
    <w:rsid w:val="00DB6D65"/>
    <w:rsid w:val="00DC0A95"/>
    <w:rsid w:val="00DC0BF5"/>
    <w:rsid w:val="00DC0D03"/>
    <w:rsid w:val="00DC174E"/>
    <w:rsid w:val="00DC198A"/>
    <w:rsid w:val="00DC2568"/>
    <w:rsid w:val="00DC26E9"/>
    <w:rsid w:val="00DC292C"/>
    <w:rsid w:val="00DC2965"/>
    <w:rsid w:val="00DC2A0A"/>
    <w:rsid w:val="00DC2FBC"/>
    <w:rsid w:val="00DC3BFB"/>
    <w:rsid w:val="00DC3F91"/>
    <w:rsid w:val="00DC441C"/>
    <w:rsid w:val="00DC53DA"/>
    <w:rsid w:val="00DC5441"/>
    <w:rsid w:val="00DC60AC"/>
    <w:rsid w:val="00DC6378"/>
    <w:rsid w:val="00DC6559"/>
    <w:rsid w:val="00DC6A40"/>
    <w:rsid w:val="00DC6E1B"/>
    <w:rsid w:val="00DC7154"/>
    <w:rsid w:val="00DC77FA"/>
    <w:rsid w:val="00DC780B"/>
    <w:rsid w:val="00DC7937"/>
    <w:rsid w:val="00DC7980"/>
    <w:rsid w:val="00DC79CA"/>
    <w:rsid w:val="00DC7FDE"/>
    <w:rsid w:val="00DD017F"/>
    <w:rsid w:val="00DD0455"/>
    <w:rsid w:val="00DD04F9"/>
    <w:rsid w:val="00DD13BD"/>
    <w:rsid w:val="00DD1809"/>
    <w:rsid w:val="00DD22D9"/>
    <w:rsid w:val="00DD2AEB"/>
    <w:rsid w:val="00DD2B82"/>
    <w:rsid w:val="00DD2ED5"/>
    <w:rsid w:val="00DD31BC"/>
    <w:rsid w:val="00DD32DE"/>
    <w:rsid w:val="00DD334E"/>
    <w:rsid w:val="00DD35B9"/>
    <w:rsid w:val="00DD3AFB"/>
    <w:rsid w:val="00DD3DEA"/>
    <w:rsid w:val="00DD41C3"/>
    <w:rsid w:val="00DD45B6"/>
    <w:rsid w:val="00DD4AE3"/>
    <w:rsid w:val="00DD4AE4"/>
    <w:rsid w:val="00DD4E40"/>
    <w:rsid w:val="00DD56D6"/>
    <w:rsid w:val="00DD5C40"/>
    <w:rsid w:val="00DD5E32"/>
    <w:rsid w:val="00DD65CF"/>
    <w:rsid w:val="00DD66F1"/>
    <w:rsid w:val="00DD6B69"/>
    <w:rsid w:val="00DD6DFB"/>
    <w:rsid w:val="00DD704A"/>
    <w:rsid w:val="00DD724C"/>
    <w:rsid w:val="00DE0974"/>
    <w:rsid w:val="00DE0DBF"/>
    <w:rsid w:val="00DE10BE"/>
    <w:rsid w:val="00DE121F"/>
    <w:rsid w:val="00DE127D"/>
    <w:rsid w:val="00DE12E9"/>
    <w:rsid w:val="00DE142D"/>
    <w:rsid w:val="00DE14B7"/>
    <w:rsid w:val="00DE168A"/>
    <w:rsid w:val="00DE2090"/>
    <w:rsid w:val="00DE2AF6"/>
    <w:rsid w:val="00DE2BC3"/>
    <w:rsid w:val="00DE2C23"/>
    <w:rsid w:val="00DE2F28"/>
    <w:rsid w:val="00DE3987"/>
    <w:rsid w:val="00DE4198"/>
    <w:rsid w:val="00DE4213"/>
    <w:rsid w:val="00DE4D5D"/>
    <w:rsid w:val="00DE4DDF"/>
    <w:rsid w:val="00DE50BF"/>
    <w:rsid w:val="00DE58E4"/>
    <w:rsid w:val="00DE59C2"/>
    <w:rsid w:val="00DE5B76"/>
    <w:rsid w:val="00DE5DBD"/>
    <w:rsid w:val="00DE6354"/>
    <w:rsid w:val="00DE6E51"/>
    <w:rsid w:val="00DE710B"/>
    <w:rsid w:val="00DE7320"/>
    <w:rsid w:val="00DE752E"/>
    <w:rsid w:val="00DE7686"/>
    <w:rsid w:val="00DE7E07"/>
    <w:rsid w:val="00DF0473"/>
    <w:rsid w:val="00DF04B0"/>
    <w:rsid w:val="00DF079F"/>
    <w:rsid w:val="00DF0D05"/>
    <w:rsid w:val="00DF13DF"/>
    <w:rsid w:val="00DF16A5"/>
    <w:rsid w:val="00DF1EC6"/>
    <w:rsid w:val="00DF1F63"/>
    <w:rsid w:val="00DF213F"/>
    <w:rsid w:val="00DF2308"/>
    <w:rsid w:val="00DF250C"/>
    <w:rsid w:val="00DF262D"/>
    <w:rsid w:val="00DF2D9B"/>
    <w:rsid w:val="00DF2FA4"/>
    <w:rsid w:val="00DF42DE"/>
    <w:rsid w:val="00DF45C5"/>
    <w:rsid w:val="00DF47D2"/>
    <w:rsid w:val="00DF48D2"/>
    <w:rsid w:val="00DF5099"/>
    <w:rsid w:val="00DF50E9"/>
    <w:rsid w:val="00DF5A1D"/>
    <w:rsid w:val="00DF69D9"/>
    <w:rsid w:val="00DF69E9"/>
    <w:rsid w:val="00DF723B"/>
    <w:rsid w:val="00DF78CD"/>
    <w:rsid w:val="00E0006E"/>
    <w:rsid w:val="00E003C5"/>
    <w:rsid w:val="00E0091B"/>
    <w:rsid w:val="00E00A6A"/>
    <w:rsid w:val="00E00B78"/>
    <w:rsid w:val="00E01050"/>
    <w:rsid w:val="00E01151"/>
    <w:rsid w:val="00E01326"/>
    <w:rsid w:val="00E0164B"/>
    <w:rsid w:val="00E017C8"/>
    <w:rsid w:val="00E01F5F"/>
    <w:rsid w:val="00E0276F"/>
    <w:rsid w:val="00E02A6F"/>
    <w:rsid w:val="00E02E9F"/>
    <w:rsid w:val="00E037DA"/>
    <w:rsid w:val="00E03B80"/>
    <w:rsid w:val="00E04064"/>
    <w:rsid w:val="00E04220"/>
    <w:rsid w:val="00E04576"/>
    <w:rsid w:val="00E045B0"/>
    <w:rsid w:val="00E04AB0"/>
    <w:rsid w:val="00E04C9E"/>
    <w:rsid w:val="00E04E59"/>
    <w:rsid w:val="00E0519E"/>
    <w:rsid w:val="00E05C4C"/>
    <w:rsid w:val="00E05E1F"/>
    <w:rsid w:val="00E05EDD"/>
    <w:rsid w:val="00E05F93"/>
    <w:rsid w:val="00E06535"/>
    <w:rsid w:val="00E06991"/>
    <w:rsid w:val="00E06BE9"/>
    <w:rsid w:val="00E06CDB"/>
    <w:rsid w:val="00E071BF"/>
    <w:rsid w:val="00E07804"/>
    <w:rsid w:val="00E07AFA"/>
    <w:rsid w:val="00E10178"/>
    <w:rsid w:val="00E102EF"/>
    <w:rsid w:val="00E1030A"/>
    <w:rsid w:val="00E103BA"/>
    <w:rsid w:val="00E1041B"/>
    <w:rsid w:val="00E10945"/>
    <w:rsid w:val="00E10D92"/>
    <w:rsid w:val="00E10FA0"/>
    <w:rsid w:val="00E1106A"/>
    <w:rsid w:val="00E11075"/>
    <w:rsid w:val="00E110DF"/>
    <w:rsid w:val="00E1125B"/>
    <w:rsid w:val="00E11319"/>
    <w:rsid w:val="00E11393"/>
    <w:rsid w:val="00E113DC"/>
    <w:rsid w:val="00E119E2"/>
    <w:rsid w:val="00E119F5"/>
    <w:rsid w:val="00E11BB8"/>
    <w:rsid w:val="00E11F5D"/>
    <w:rsid w:val="00E124B2"/>
    <w:rsid w:val="00E124BA"/>
    <w:rsid w:val="00E126A0"/>
    <w:rsid w:val="00E13A28"/>
    <w:rsid w:val="00E13CF0"/>
    <w:rsid w:val="00E14AA3"/>
    <w:rsid w:val="00E14ABF"/>
    <w:rsid w:val="00E14B9E"/>
    <w:rsid w:val="00E14E79"/>
    <w:rsid w:val="00E15118"/>
    <w:rsid w:val="00E152AD"/>
    <w:rsid w:val="00E15783"/>
    <w:rsid w:val="00E15A1B"/>
    <w:rsid w:val="00E165A3"/>
    <w:rsid w:val="00E17085"/>
    <w:rsid w:val="00E1740A"/>
    <w:rsid w:val="00E179AB"/>
    <w:rsid w:val="00E20550"/>
    <w:rsid w:val="00E20B33"/>
    <w:rsid w:val="00E215E8"/>
    <w:rsid w:val="00E22337"/>
    <w:rsid w:val="00E228D5"/>
    <w:rsid w:val="00E22A25"/>
    <w:rsid w:val="00E22BFC"/>
    <w:rsid w:val="00E234D4"/>
    <w:rsid w:val="00E23896"/>
    <w:rsid w:val="00E239C0"/>
    <w:rsid w:val="00E240BC"/>
    <w:rsid w:val="00E24333"/>
    <w:rsid w:val="00E244FE"/>
    <w:rsid w:val="00E24583"/>
    <w:rsid w:val="00E2480D"/>
    <w:rsid w:val="00E24CC8"/>
    <w:rsid w:val="00E25095"/>
    <w:rsid w:val="00E251BA"/>
    <w:rsid w:val="00E2546D"/>
    <w:rsid w:val="00E259F6"/>
    <w:rsid w:val="00E25C8A"/>
    <w:rsid w:val="00E25E10"/>
    <w:rsid w:val="00E264FF"/>
    <w:rsid w:val="00E26C5C"/>
    <w:rsid w:val="00E26E40"/>
    <w:rsid w:val="00E27AFD"/>
    <w:rsid w:val="00E307FB"/>
    <w:rsid w:val="00E30811"/>
    <w:rsid w:val="00E30AE8"/>
    <w:rsid w:val="00E30F74"/>
    <w:rsid w:val="00E31C68"/>
    <w:rsid w:val="00E3233C"/>
    <w:rsid w:val="00E32648"/>
    <w:rsid w:val="00E326C9"/>
    <w:rsid w:val="00E32A38"/>
    <w:rsid w:val="00E32D73"/>
    <w:rsid w:val="00E33305"/>
    <w:rsid w:val="00E335F0"/>
    <w:rsid w:val="00E33A2C"/>
    <w:rsid w:val="00E33B73"/>
    <w:rsid w:val="00E33C26"/>
    <w:rsid w:val="00E33C90"/>
    <w:rsid w:val="00E3403D"/>
    <w:rsid w:val="00E34695"/>
    <w:rsid w:val="00E34864"/>
    <w:rsid w:val="00E34CF9"/>
    <w:rsid w:val="00E34E35"/>
    <w:rsid w:val="00E35056"/>
    <w:rsid w:val="00E35201"/>
    <w:rsid w:val="00E3529C"/>
    <w:rsid w:val="00E3573A"/>
    <w:rsid w:val="00E359F1"/>
    <w:rsid w:val="00E3618F"/>
    <w:rsid w:val="00E36424"/>
    <w:rsid w:val="00E36961"/>
    <w:rsid w:val="00E36AA9"/>
    <w:rsid w:val="00E36D8D"/>
    <w:rsid w:val="00E3769B"/>
    <w:rsid w:val="00E403F9"/>
    <w:rsid w:val="00E40C2A"/>
    <w:rsid w:val="00E41599"/>
    <w:rsid w:val="00E41CEA"/>
    <w:rsid w:val="00E41E78"/>
    <w:rsid w:val="00E41EB5"/>
    <w:rsid w:val="00E4260D"/>
    <w:rsid w:val="00E426FE"/>
    <w:rsid w:val="00E42E81"/>
    <w:rsid w:val="00E42EF4"/>
    <w:rsid w:val="00E43140"/>
    <w:rsid w:val="00E43ADD"/>
    <w:rsid w:val="00E43C82"/>
    <w:rsid w:val="00E43CD8"/>
    <w:rsid w:val="00E44262"/>
    <w:rsid w:val="00E4490F"/>
    <w:rsid w:val="00E4557C"/>
    <w:rsid w:val="00E45582"/>
    <w:rsid w:val="00E467C6"/>
    <w:rsid w:val="00E46DED"/>
    <w:rsid w:val="00E470C6"/>
    <w:rsid w:val="00E470F9"/>
    <w:rsid w:val="00E4731E"/>
    <w:rsid w:val="00E477BF"/>
    <w:rsid w:val="00E47C48"/>
    <w:rsid w:val="00E5023A"/>
    <w:rsid w:val="00E50822"/>
    <w:rsid w:val="00E509A2"/>
    <w:rsid w:val="00E509D7"/>
    <w:rsid w:val="00E50FA5"/>
    <w:rsid w:val="00E5100B"/>
    <w:rsid w:val="00E51CCF"/>
    <w:rsid w:val="00E51F7E"/>
    <w:rsid w:val="00E526A4"/>
    <w:rsid w:val="00E52895"/>
    <w:rsid w:val="00E52990"/>
    <w:rsid w:val="00E52E49"/>
    <w:rsid w:val="00E5330E"/>
    <w:rsid w:val="00E53313"/>
    <w:rsid w:val="00E542F3"/>
    <w:rsid w:val="00E54D3A"/>
    <w:rsid w:val="00E54E44"/>
    <w:rsid w:val="00E55882"/>
    <w:rsid w:val="00E558D9"/>
    <w:rsid w:val="00E566BA"/>
    <w:rsid w:val="00E56EB4"/>
    <w:rsid w:val="00E5734F"/>
    <w:rsid w:val="00E57E07"/>
    <w:rsid w:val="00E6015F"/>
    <w:rsid w:val="00E6067E"/>
    <w:rsid w:val="00E60A9F"/>
    <w:rsid w:val="00E611AE"/>
    <w:rsid w:val="00E6152F"/>
    <w:rsid w:val="00E61852"/>
    <w:rsid w:val="00E61D8C"/>
    <w:rsid w:val="00E6228B"/>
    <w:rsid w:val="00E626EB"/>
    <w:rsid w:val="00E62881"/>
    <w:rsid w:val="00E628E5"/>
    <w:rsid w:val="00E62A91"/>
    <w:rsid w:val="00E62C8A"/>
    <w:rsid w:val="00E63021"/>
    <w:rsid w:val="00E63539"/>
    <w:rsid w:val="00E63AF9"/>
    <w:rsid w:val="00E63CFB"/>
    <w:rsid w:val="00E64551"/>
    <w:rsid w:val="00E64589"/>
    <w:rsid w:val="00E646DE"/>
    <w:rsid w:val="00E64E59"/>
    <w:rsid w:val="00E64EC0"/>
    <w:rsid w:val="00E65112"/>
    <w:rsid w:val="00E65725"/>
    <w:rsid w:val="00E657EB"/>
    <w:rsid w:val="00E6580C"/>
    <w:rsid w:val="00E65AC4"/>
    <w:rsid w:val="00E65AF9"/>
    <w:rsid w:val="00E65CA0"/>
    <w:rsid w:val="00E65D4E"/>
    <w:rsid w:val="00E65DC8"/>
    <w:rsid w:val="00E66244"/>
    <w:rsid w:val="00E66747"/>
    <w:rsid w:val="00E66FCE"/>
    <w:rsid w:val="00E67003"/>
    <w:rsid w:val="00E67227"/>
    <w:rsid w:val="00E67BDE"/>
    <w:rsid w:val="00E7000D"/>
    <w:rsid w:val="00E70246"/>
    <w:rsid w:val="00E703B4"/>
    <w:rsid w:val="00E70C99"/>
    <w:rsid w:val="00E71618"/>
    <w:rsid w:val="00E71819"/>
    <w:rsid w:val="00E71B9D"/>
    <w:rsid w:val="00E72013"/>
    <w:rsid w:val="00E728FC"/>
    <w:rsid w:val="00E72D0B"/>
    <w:rsid w:val="00E72D3A"/>
    <w:rsid w:val="00E72DC7"/>
    <w:rsid w:val="00E73060"/>
    <w:rsid w:val="00E730A6"/>
    <w:rsid w:val="00E73561"/>
    <w:rsid w:val="00E73C14"/>
    <w:rsid w:val="00E75482"/>
    <w:rsid w:val="00E75F78"/>
    <w:rsid w:val="00E76044"/>
    <w:rsid w:val="00E7640F"/>
    <w:rsid w:val="00E766D0"/>
    <w:rsid w:val="00E7675D"/>
    <w:rsid w:val="00E76927"/>
    <w:rsid w:val="00E76F3E"/>
    <w:rsid w:val="00E77101"/>
    <w:rsid w:val="00E77550"/>
    <w:rsid w:val="00E77DE3"/>
    <w:rsid w:val="00E77EA7"/>
    <w:rsid w:val="00E80411"/>
    <w:rsid w:val="00E80501"/>
    <w:rsid w:val="00E80C87"/>
    <w:rsid w:val="00E80DF4"/>
    <w:rsid w:val="00E81178"/>
    <w:rsid w:val="00E811F8"/>
    <w:rsid w:val="00E8130E"/>
    <w:rsid w:val="00E81474"/>
    <w:rsid w:val="00E8158C"/>
    <w:rsid w:val="00E8183B"/>
    <w:rsid w:val="00E81A8C"/>
    <w:rsid w:val="00E81AC2"/>
    <w:rsid w:val="00E81EDC"/>
    <w:rsid w:val="00E81F9E"/>
    <w:rsid w:val="00E82189"/>
    <w:rsid w:val="00E82A56"/>
    <w:rsid w:val="00E82AE7"/>
    <w:rsid w:val="00E82BF2"/>
    <w:rsid w:val="00E82E65"/>
    <w:rsid w:val="00E832D5"/>
    <w:rsid w:val="00E83545"/>
    <w:rsid w:val="00E83687"/>
    <w:rsid w:val="00E83C18"/>
    <w:rsid w:val="00E83D86"/>
    <w:rsid w:val="00E83DBD"/>
    <w:rsid w:val="00E843B8"/>
    <w:rsid w:val="00E8451C"/>
    <w:rsid w:val="00E84CA9"/>
    <w:rsid w:val="00E84D29"/>
    <w:rsid w:val="00E85801"/>
    <w:rsid w:val="00E85910"/>
    <w:rsid w:val="00E8650B"/>
    <w:rsid w:val="00E8699E"/>
    <w:rsid w:val="00E86C27"/>
    <w:rsid w:val="00E872E8"/>
    <w:rsid w:val="00E8732D"/>
    <w:rsid w:val="00E87564"/>
    <w:rsid w:val="00E8780E"/>
    <w:rsid w:val="00E87B4F"/>
    <w:rsid w:val="00E87EF0"/>
    <w:rsid w:val="00E9004B"/>
    <w:rsid w:val="00E9065F"/>
    <w:rsid w:val="00E90CFE"/>
    <w:rsid w:val="00E91760"/>
    <w:rsid w:val="00E917EE"/>
    <w:rsid w:val="00E91840"/>
    <w:rsid w:val="00E91BF0"/>
    <w:rsid w:val="00E92318"/>
    <w:rsid w:val="00E92790"/>
    <w:rsid w:val="00E92D0C"/>
    <w:rsid w:val="00E936FA"/>
    <w:rsid w:val="00E93934"/>
    <w:rsid w:val="00E95620"/>
    <w:rsid w:val="00E95899"/>
    <w:rsid w:val="00E95A4C"/>
    <w:rsid w:val="00E95C2E"/>
    <w:rsid w:val="00E961D5"/>
    <w:rsid w:val="00E96A28"/>
    <w:rsid w:val="00E9708A"/>
    <w:rsid w:val="00E974A1"/>
    <w:rsid w:val="00EA0226"/>
    <w:rsid w:val="00EA0DAD"/>
    <w:rsid w:val="00EA0E43"/>
    <w:rsid w:val="00EA0E8E"/>
    <w:rsid w:val="00EA143A"/>
    <w:rsid w:val="00EA1A73"/>
    <w:rsid w:val="00EA1C2C"/>
    <w:rsid w:val="00EA20B1"/>
    <w:rsid w:val="00EA2DC2"/>
    <w:rsid w:val="00EA347A"/>
    <w:rsid w:val="00EA3670"/>
    <w:rsid w:val="00EA3AEA"/>
    <w:rsid w:val="00EA3CD4"/>
    <w:rsid w:val="00EA3E71"/>
    <w:rsid w:val="00EA4013"/>
    <w:rsid w:val="00EA402F"/>
    <w:rsid w:val="00EA41C0"/>
    <w:rsid w:val="00EA439F"/>
    <w:rsid w:val="00EA478D"/>
    <w:rsid w:val="00EA4802"/>
    <w:rsid w:val="00EA4CDB"/>
    <w:rsid w:val="00EA5979"/>
    <w:rsid w:val="00EA6352"/>
    <w:rsid w:val="00EA6708"/>
    <w:rsid w:val="00EA6986"/>
    <w:rsid w:val="00EA6A8D"/>
    <w:rsid w:val="00EA6BE9"/>
    <w:rsid w:val="00EA6E0D"/>
    <w:rsid w:val="00EA7C5C"/>
    <w:rsid w:val="00EA7E14"/>
    <w:rsid w:val="00EA7FA2"/>
    <w:rsid w:val="00EB0D97"/>
    <w:rsid w:val="00EB0F2D"/>
    <w:rsid w:val="00EB108E"/>
    <w:rsid w:val="00EB10A4"/>
    <w:rsid w:val="00EB1227"/>
    <w:rsid w:val="00EB2EB6"/>
    <w:rsid w:val="00EB2FB1"/>
    <w:rsid w:val="00EB35A8"/>
    <w:rsid w:val="00EB43CD"/>
    <w:rsid w:val="00EB4882"/>
    <w:rsid w:val="00EB4A9F"/>
    <w:rsid w:val="00EB4DCC"/>
    <w:rsid w:val="00EB5A73"/>
    <w:rsid w:val="00EB6092"/>
    <w:rsid w:val="00EB612A"/>
    <w:rsid w:val="00EB63D3"/>
    <w:rsid w:val="00EB67BC"/>
    <w:rsid w:val="00EB6E4B"/>
    <w:rsid w:val="00EB6F22"/>
    <w:rsid w:val="00EB7A6A"/>
    <w:rsid w:val="00EC0773"/>
    <w:rsid w:val="00EC0A15"/>
    <w:rsid w:val="00EC0ABC"/>
    <w:rsid w:val="00EC0C93"/>
    <w:rsid w:val="00EC11B4"/>
    <w:rsid w:val="00EC16D7"/>
    <w:rsid w:val="00EC1C5A"/>
    <w:rsid w:val="00EC1CB9"/>
    <w:rsid w:val="00EC277D"/>
    <w:rsid w:val="00EC280C"/>
    <w:rsid w:val="00EC2DA0"/>
    <w:rsid w:val="00EC3C92"/>
    <w:rsid w:val="00EC3D9A"/>
    <w:rsid w:val="00EC3ED8"/>
    <w:rsid w:val="00EC40E7"/>
    <w:rsid w:val="00EC54D2"/>
    <w:rsid w:val="00EC60F3"/>
    <w:rsid w:val="00EC617A"/>
    <w:rsid w:val="00EC61EA"/>
    <w:rsid w:val="00EC62CF"/>
    <w:rsid w:val="00EC63BC"/>
    <w:rsid w:val="00EC6678"/>
    <w:rsid w:val="00EC6971"/>
    <w:rsid w:val="00EC7522"/>
    <w:rsid w:val="00EC7575"/>
    <w:rsid w:val="00EC792C"/>
    <w:rsid w:val="00EC79C6"/>
    <w:rsid w:val="00ED0414"/>
    <w:rsid w:val="00ED04F2"/>
    <w:rsid w:val="00ED0BB9"/>
    <w:rsid w:val="00ED0C82"/>
    <w:rsid w:val="00ED0E1E"/>
    <w:rsid w:val="00ED166B"/>
    <w:rsid w:val="00ED1691"/>
    <w:rsid w:val="00ED1C02"/>
    <w:rsid w:val="00ED2695"/>
    <w:rsid w:val="00ED2784"/>
    <w:rsid w:val="00ED2963"/>
    <w:rsid w:val="00ED2A20"/>
    <w:rsid w:val="00ED3774"/>
    <w:rsid w:val="00ED4129"/>
    <w:rsid w:val="00ED4312"/>
    <w:rsid w:val="00ED4AF7"/>
    <w:rsid w:val="00ED50FD"/>
    <w:rsid w:val="00ED5147"/>
    <w:rsid w:val="00ED5247"/>
    <w:rsid w:val="00ED5D56"/>
    <w:rsid w:val="00ED5DF2"/>
    <w:rsid w:val="00ED63AF"/>
    <w:rsid w:val="00ED6A09"/>
    <w:rsid w:val="00ED6F04"/>
    <w:rsid w:val="00ED78EC"/>
    <w:rsid w:val="00ED7914"/>
    <w:rsid w:val="00ED7C6E"/>
    <w:rsid w:val="00ED7F54"/>
    <w:rsid w:val="00EE0089"/>
    <w:rsid w:val="00EE060D"/>
    <w:rsid w:val="00EE0F39"/>
    <w:rsid w:val="00EE1073"/>
    <w:rsid w:val="00EE148E"/>
    <w:rsid w:val="00EE19E4"/>
    <w:rsid w:val="00EE1B1B"/>
    <w:rsid w:val="00EE1B3B"/>
    <w:rsid w:val="00EE1DE1"/>
    <w:rsid w:val="00EE2B0B"/>
    <w:rsid w:val="00EE4768"/>
    <w:rsid w:val="00EE4C87"/>
    <w:rsid w:val="00EE4F69"/>
    <w:rsid w:val="00EE505E"/>
    <w:rsid w:val="00EE59C9"/>
    <w:rsid w:val="00EE5AED"/>
    <w:rsid w:val="00EE5FEF"/>
    <w:rsid w:val="00EE6042"/>
    <w:rsid w:val="00EE607A"/>
    <w:rsid w:val="00EE6230"/>
    <w:rsid w:val="00EE6465"/>
    <w:rsid w:val="00EE6D2E"/>
    <w:rsid w:val="00EE6F00"/>
    <w:rsid w:val="00EE7033"/>
    <w:rsid w:val="00EE7978"/>
    <w:rsid w:val="00EE7C8B"/>
    <w:rsid w:val="00EE7ED0"/>
    <w:rsid w:val="00EF0373"/>
    <w:rsid w:val="00EF0A3C"/>
    <w:rsid w:val="00EF10DC"/>
    <w:rsid w:val="00EF1382"/>
    <w:rsid w:val="00EF138F"/>
    <w:rsid w:val="00EF2357"/>
    <w:rsid w:val="00EF2701"/>
    <w:rsid w:val="00EF37BC"/>
    <w:rsid w:val="00EF38BA"/>
    <w:rsid w:val="00EF3B08"/>
    <w:rsid w:val="00EF3C32"/>
    <w:rsid w:val="00EF3CC4"/>
    <w:rsid w:val="00EF43FA"/>
    <w:rsid w:val="00EF4A18"/>
    <w:rsid w:val="00EF4F9A"/>
    <w:rsid w:val="00EF5104"/>
    <w:rsid w:val="00EF5360"/>
    <w:rsid w:val="00EF56B2"/>
    <w:rsid w:val="00EF593F"/>
    <w:rsid w:val="00EF5BD5"/>
    <w:rsid w:val="00EF5C2E"/>
    <w:rsid w:val="00EF6550"/>
    <w:rsid w:val="00EF6640"/>
    <w:rsid w:val="00EF6EB6"/>
    <w:rsid w:val="00EF6FDA"/>
    <w:rsid w:val="00EF721A"/>
    <w:rsid w:val="00EF729B"/>
    <w:rsid w:val="00EF7313"/>
    <w:rsid w:val="00EF7839"/>
    <w:rsid w:val="00EF7A7E"/>
    <w:rsid w:val="00EF7D91"/>
    <w:rsid w:val="00F00093"/>
    <w:rsid w:val="00F008A1"/>
    <w:rsid w:val="00F00B45"/>
    <w:rsid w:val="00F00E51"/>
    <w:rsid w:val="00F01147"/>
    <w:rsid w:val="00F0120C"/>
    <w:rsid w:val="00F01301"/>
    <w:rsid w:val="00F0133B"/>
    <w:rsid w:val="00F01395"/>
    <w:rsid w:val="00F0149E"/>
    <w:rsid w:val="00F02856"/>
    <w:rsid w:val="00F02CF0"/>
    <w:rsid w:val="00F02F26"/>
    <w:rsid w:val="00F036F9"/>
    <w:rsid w:val="00F03DB8"/>
    <w:rsid w:val="00F03ED2"/>
    <w:rsid w:val="00F03F87"/>
    <w:rsid w:val="00F04507"/>
    <w:rsid w:val="00F04AD6"/>
    <w:rsid w:val="00F05754"/>
    <w:rsid w:val="00F0592B"/>
    <w:rsid w:val="00F05E9F"/>
    <w:rsid w:val="00F06957"/>
    <w:rsid w:val="00F06DA2"/>
    <w:rsid w:val="00F06ED2"/>
    <w:rsid w:val="00F07550"/>
    <w:rsid w:val="00F0798A"/>
    <w:rsid w:val="00F07A20"/>
    <w:rsid w:val="00F07B87"/>
    <w:rsid w:val="00F10239"/>
    <w:rsid w:val="00F103B7"/>
    <w:rsid w:val="00F108BE"/>
    <w:rsid w:val="00F108E0"/>
    <w:rsid w:val="00F10DA1"/>
    <w:rsid w:val="00F11A7E"/>
    <w:rsid w:val="00F11AD1"/>
    <w:rsid w:val="00F11B5F"/>
    <w:rsid w:val="00F11BC9"/>
    <w:rsid w:val="00F120A1"/>
    <w:rsid w:val="00F12122"/>
    <w:rsid w:val="00F12375"/>
    <w:rsid w:val="00F12583"/>
    <w:rsid w:val="00F12F7B"/>
    <w:rsid w:val="00F13136"/>
    <w:rsid w:val="00F13608"/>
    <w:rsid w:val="00F13F34"/>
    <w:rsid w:val="00F14068"/>
    <w:rsid w:val="00F14327"/>
    <w:rsid w:val="00F14433"/>
    <w:rsid w:val="00F14EF3"/>
    <w:rsid w:val="00F153B3"/>
    <w:rsid w:val="00F15D79"/>
    <w:rsid w:val="00F15E9A"/>
    <w:rsid w:val="00F15EC1"/>
    <w:rsid w:val="00F15FA9"/>
    <w:rsid w:val="00F1635C"/>
    <w:rsid w:val="00F1638A"/>
    <w:rsid w:val="00F164C6"/>
    <w:rsid w:val="00F167AC"/>
    <w:rsid w:val="00F16A29"/>
    <w:rsid w:val="00F16AA2"/>
    <w:rsid w:val="00F16BC1"/>
    <w:rsid w:val="00F16FCF"/>
    <w:rsid w:val="00F173A1"/>
    <w:rsid w:val="00F1767C"/>
    <w:rsid w:val="00F17710"/>
    <w:rsid w:val="00F179DE"/>
    <w:rsid w:val="00F2057E"/>
    <w:rsid w:val="00F20A6B"/>
    <w:rsid w:val="00F20B5B"/>
    <w:rsid w:val="00F20BD1"/>
    <w:rsid w:val="00F212AA"/>
    <w:rsid w:val="00F21595"/>
    <w:rsid w:val="00F2163F"/>
    <w:rsid w:val="00F21757"/>
    <w:rsid w:val="00F219AB"/>
    <w:rsid w:val="00F21BC1"/>
    <w:rsid w:val="00F21CC3"/>
    <w:rsid w:val="00F2222E"/>
    <w:rsid w:val="00F22239"/>
    <w:rsid w:val="00F2227E"/>
    <w:rsid w:val="00F2267F"/>
    <w:rsid w:val="00F22D28"/>
    <w:rsid w:val="00F23A54"/>
    <w:rsid w:val="00F23C9E"/>
    <w:rsid w:val="00F23E00"/>
    <w:rsid w:val="00F23EE1"/>
    <w:rsid w:val="00F241BB"/>
    <w:rsid w:val="00F24631"/>
    <w:rsid w:val="00F24652"/>
    <w:rsid w:val="00F24B6F"/>
    <w:rsid w:val="00F24DB9"/>
    <w:rsid w:val="00F2557A"/>
    <w:rsid w:val="00F255C5"/>
    <w:rsid w:val="00F260C3"/>
    <w:rsid w:val="00F26618"/>
    <w:rsid w:val="00F26B3F"/>
    <w:rsid w:val="00F27136"/>
    <w:rsid w:val="00F2717C"/>
    <w:rsid w:val="00F272AF"/>
    <w:rsid w:val="00F272EA"/>
    <w:rsid w:val="00F279FC"/>
    <w:rsid w:val="00F27B8E"/>
    <w:rsid w:val="00F27E2E"/>
    <w:rsid w:val="00F3030C"/>
    <w:rsid w:val="00F30877"/>
    <w:rsid w:val="00F30C1B"/>
    <w:rsid w:val="00F30C20"/>
    <w:rsid w:val="00F30F59"/>
    <w:rsid w:val="00F31C0E"/>
    <w:rsid w:val="00F3230F"/>
    <w:rsid w:val="00F32F5F"/>
    <w:rsid w:val="00F32FFC"/>
    <w:rsid w:val="00F331D9"/>
    <w:rsid w:val="00F333C9"/>
    <w:rsid w:val="00F338F9"/>
    <w:rsid w:val="00F33CF2"/>
    <w:rsid w:val="00F33D34"/>
    <w:rsid w:val="00F33D58"/>
    <w:rsid w:val="00F33DD2"/>
    <w:rsid w:val="00F34145"/>
    <w:rsid w:val="00F344B9"/>
    <w:rsid w:val="00F34664"/>
    <w:rsid w:val="00F354C8"/>
    <w:rsid w:val="00F367C8"/>
    <w:rsid w:val="00F368F2"/>
    <w:rsid w:val="00F36DDA"/>
    <w:rsid w:val="00F37B5D"/>
    <w:rsid w:val="00F37DF8"/>
    <w:rsid w:val="00F401DA"/>
    <w:rsid w:val="00F406F2"/>
    <w:rsid w:val="00F417D3"/>
    <w:rsid w:val="00F41956"/>
    <w:rsid w:val="00F41C3E"/>
    <w:rsid w:val="00F41DCB"/>
    <w:rsid w:val="00F41E21"/>
    <w:rsid w:val="00F41EE7"/>
    <w:rsid w:val="00F44085"/>
    <w:rsid w:val="00F446F2"/>
    <w:rsid w:val="00F44765"/>
    <w:rsid w:val="00F45B76"/>
    <w:rsid w:val="00F45D15"/>
    <w:rsid w:val="00F46181"/>
    <w:rsid w:val="00F465A1"/>
    <w:rsid w:val="00F4665C"/>
    <w:rsid w:val="00F46753"/>
    <w:rsid w:val="00F467DF"/>
    <w:rsid w:val="00F46A3F"/>
    <w:rsid w:val="00F46CA0"/>
    <w:rsid w:val="00F475BC"/>
    <w:rsid w:val="00F47B08"/>
    <w:rsid w:val="00F47B7B"/>
    <w:rsid w:val="00F5007E"/>
    <w:rsid w:val="00F50545"/>
    <w:rsid w:val="00F50FBD"/>
    <w:rsid w:val="00F51CF9"/>
    <w:rsid w:val="00F51F4A"/>
    <w:rsid w:val="00F5335B"/>
    <w:rsid w:val="00F5386D"/>
    <w:rsid w:val="00F54186"/>
    <w:rsid w:val="00F54E9C"/>
    <w:rsid w:val="00F55CEF"/>
    <w:rsid w:val="00F564A4"/>
    <w:rsid w:val="00F56A17"/>
    <w:rsid w:val="00F5733F"/>
    <w:rsid w:val="00F57861"/>
    <w:rsid w:val="00F60113"/>
    <w:rsid w:val="00F60D71"/>
    <w:rsid w:val="00F61F6B"/>
    <w:rsid w:val="00F62561"/>
    <w:rsid w:val="00F62C31"/>
    <w:rsid w:val="00F63F97"/>
    <w:rsid w:val="00F643F1"/>
    <w:rsid w:val="00F64642"/>
    <w:rsid w:val="00F64E4D"/>
    <w:rsid w:val="00F650F1"/>
    <w:rsid w:val="00F6552D"/>
    <w:rsid w:val="00F65B99"/>
    <w:rsid w:val="00F65C13"/>
    <w:rsid w:val="00F66009"/>
    <w:rsid w:val="00F661F4"/>
    <w:rsid w:val="00F665DD"/>
    <w:rsid w:val="00F666B7"/>
    <w:rsid w:val="00F66703"/>
    <w:rsid w:val="00F667C8"/>
    <w:rsid w:val="00F66A0E"/>
    <w:rsid w:val="00F66BB0"/>
    <w:rsid w:val="00F66BC7"/>
    <w:rsid w:val="00F670D6"/>
    <w:rsid w:val="00F67260"/>
    <w:rsid w:val="00F673D6"/>
    <w:rsid w:val="00F674BF"/>
    <w:rsid w:val="00F67553"/>
    <w:rsid w:val="00F6777E"/>
    <w:rsid w:val="00F70B02"/>
    <w:rsid w:val="00F70F66"/>
    <w:rsid w:val="00F7120D"/>
    <w:rsid w:val="00F7153F"/>
    <w:rsid w:val="00F716C2"/>
    <w:rsid w:val="00F718BF"/>
    <w:rsid w:val="00F71B85"/>
    <w:rsid w:val="00F71D3F"/>
    <w:rsid w:val="00F71EC5"/>
    <w:rsid w:val="00F7251D"/>
    <w:rsid w:val="00F7253B"/>
    <w:rsid w:val="00F72795"/>
    <w:rsid w:val="00F72957"/>
    <w:rsid w:val="00F72A10"/>
    <w:rsid w:val="00F72CAD"/>
    <w:rsid w:val="00F732B6"/>
    <w:rsid w:val="00F73343"/>
    <w:rsid w:val="00F737D4"/>
    <w:rsid w:val="00F73FD2"/>
    <w:rsid w:val="00F74835"/>
    <w:rsid w:val="00F74A25"/>
    <w:rsid w:val="00F76225"/>
    <w:rsid w:val="00F76A7A"/>
    <w:rsid w:val="00F771F1"/>
    <w:rsid w:val="00F772E5"/>
    <w:rsid w:val="00F7771E"/>
    <w:rsid w:val="00F77877"/>
    <w:rsid w:val="00F77BF2"/>
    <w:rsid w:val="00F77C6D"/>
    <w:rsid w:val="00F80534"/>
    <w:rsid w:val="00F80616"/>
    <w:rsid w:val="00F80662"/>
    <w:rsid w:val="00F80848"/>
    <w:rsid w:val="00F80B47"/>
    <w:rsid w:val="00F80E98"/>
    <w:rsid w:val="00F80EB6"/>
    <w:rsid w:val="00F81079"/>
    <w:rsid w:val="00F81A25"/>
    <w:rsid w:val="00F81FDB"/>
    <w:rsid w:val="00F82CD7"/>
    <w:rsid w:val="00F83D0C"/>
    <w:rsid w:val="00F84A26"/>
    <w:rsid w:val="00F84C1F"/>
    <w:rsid w:val="00F84D86"/>
    <w:rsid w:val="00F84F0B"/>
    <w:rsid w:val="00F85080"/>
    <w:rsid w:val="00F850B5"/>
    <w:rsid w:val="00F85623"/>
    <w:rsid w:val="00F8594A"/>
    <w:rsid w:val="00F870D5"/>
    <w:rsid w:val="00F87C0B"/>
    <w:rsid w:val="00F902F7"/>
    <w:rsid w:val="00F903E9"/>
    <w:rsid w:val="00F90A4B"/>
    <w:rsid w:val="00F90A6C"/>
    <w:rsid w:val="00F90BCF"/>
    <w:rsid w:val="00F90F86"/>
    <w:rsid w:val="00F910C1"/>
    <w:rsid w:val="00F91381"/>
    <w:rsid w:val="00F92955"/>
    <w:rsid w:val="00F92EB5"/>
    <w:rsid w:val="00F933C0"/>
    <w:rsid w:val="00F9380E"/>
    <w:rsid w:val="00F93E80"/>
    <w:rsid w:val="00F94858"/>
    <w:rsid w:val="00F949F1"/>
    <w:rsid w:val="00F94A0D"/>
    <w:rsid w:val="00F94E53"/>
    <w:rsid w:val="00F95023"/>
    <w:rsid w:val="00F952A8"/>
    <w:rsid w:val="00F957FE"/>
    <w:rsid w:val="00F9588F"/>
    <w:rsid w:val="00F9590E"/>
    <w:rsid w:val="00F95A8B"/>
    <w:rsid w:val="00F95D3A"/>
    <w:rsid w:val="00F9615F"/>
    <w:rsid w:val="00F966E6"/>
    <w:rsid w:val="00F968C3"/>
    <w:rsid w:val="00F969BE"/>
    <w:rsid w:val="00F969FC"/>
    <w:rsid w:val="00F9738A"/>
    <w:rsid w:val="00F9791E"/>
    <w:rsid w:val="00F979CB"/>
    <w:rsid w:val="00F97C41"/>
    <w:rsid w:val="00F97C4D"/>
    <w:rsid w:val="00FA0053"/>
    <w:rsid w:val="00FA0659"/>
    <w:rsid w:val="00FA070D"/>
    <w:rsid w:val="00FA0902"/>
    <w:rsid w:val="00FA09A3"/>
    <w:rsid w:val="00FA0BC6"/>
    <w:rsid w:val="00FA10E0"/>
    <w:rsid w:val="00FA1233"/>
    <w:rsid w:val="00FA12B7"/>
    <w:rsid w:val="00FA149F"/>
    <w:rsid w:val="00FA1B50"/>
    <w:rsid w:val="00FA218B"/>
    <w:rsid w:val="00FA29AF"/>
    <w:rsid w:val="00FA2DD4"/>
    <w:rsid w:val="00FA3060"/>
    <w:rsid w:val="00FA3270"/>
    <w:rsid w:val="00FA365A"/>
    <w:rsid w:val="00FA3671"/>
    <w:rsid w:val="00FA38F4"/>
    <w:rsid w:val="00FA3969"/>
    <w:rsid w:val="00FA4326"/>
    <w:rsid w:val="00FA4327"/>
    <w:rsid w:val="00FA4361"/>
    <w:rsid w:val="00FA447D"/>
    <w:rsid w:val="00FA4A85"/>
    <w:rsid w:val="00FA4FC9"/>
    <w:rsid w:val="00FA6376"/>
    <w:rsid w:val="00FA676C"/>
    <w:rsid w:val="00FA68D9"/>
    <w:rsid w:val="00FA70D4"/>
    <w:rsid w:val="00FA75B3"/>
    <w:rsid w:val="00FA78A0"/>
    <w:rsid w:val="00FA79D4"/>
    <w:rsid w:val="00FB04DB"/>
    <w:rsid w:val="00FB050D"/>
    <w:rsid w:val="00FB061A"/>
    <w:rsid w:val="00FB0825"/>
    <w:rsid w:val="00FB0C4E"/>
    <w:rsid w:val="00FB1175"/>
    <w:rsid w:val="00FB1499"/>
    <w:rsid w:val="00FB1952"/>
    <w:rsid w:val="00FB1BED"/>
    <w:rsid w:val="00FB1FCB"/>
    <w:rsid w:val="00FB2281"/>
    <w:rsid w:val="00FB2650"/>
    <w:rsid w:val="00FB2858"/>
    <w:rsid w:val="00FB30F0"/>
    <w:rsid w:val="00FB3839"/>
    <w:rsid w:val="00FB3D8B"/>
    <w:rsid w:val="00FB3E2B"/>
    <w:rsid w:val="00FB43EE"/>
    <w:rsid w:val="00FB44DD"/>
    <w:rsid w:val="00FB4717"/>
    <w:rsid w:val="00FB4F0E"/>
    <w:rsid w:val="00FB54A3"/>
    <w:rsid w:val="00FB560A"/>
    <w:rsid w:val="00FB5983"/>
    <w:rsid w:val="00FB5CAB"/>
    <w:rsid w:val="00FB61F1"/>
    <w:rsid w:val="00FB62A2"/>
    <w:rsid w:val="00FB6990"/>
    <w:rsid w:val="00FB6A4E"/>
    <w:rsid w:val="00FB6A6F"/>
    <w:rsid w:val="00FB6A8E"/>
    <w:rsid w:val="00FB6AFA"/>
    <w:rsid w:val="00FB6F98"/>
    <w:rsid w:val="00FB6FD6"/>
    <w:rsid w:val="00FB79E8"/>
    <w:rsid w:val="00FC0718"/>
    <w:rsid w:val="00FC073A"/>
    <w:rsid w:val="00FC0C30"/>
    <w:rsid w:val="00FC0D52"/>
    <w:rsid w:val="00FC0E10"/>
    <w:rsid w:val="00FC125E"/>
    <w:rsid w:val="00FC1266"/>
    <w:rsid w:val="00FC1617"/>
    <w:rsid w:val="00FC1763"/>
    <w:rsid w:val="00FC234A"/>
    <w:rsid w:val="00FC2374"/>
    <w:rsid w:val="00FC2489"/>
    <w:rsid w:val="00FC262E"/>
    <w:rsid w:val="00FC3051"/>
    <w:rsid w:val="00FC3350"/>
    <w:rsid w:val="00FC338F"/>
    <w:rsid w:val="00FC33AF"/>
    <w:rsid w:val="00FC33FA"/>
    <w:rsid w:val="00FC3A84"/>
    <w:rsid w:val="00FC3F3E"/>
    <w:rsid w:val="00FC43D5"/>
    <w:rsid w:val="00FC4421"/>
    <w:rsid w:val="00FC44DE"/>
    <w:rsid w:val="00FC4C0A"/>
    <w:rsid w:val="00FC4CF8"/>
    <w:rsid w:val="00FC4E45"/>
    <w:rsid w:val="00FC58E3"/>
    <w:rsid w:val="00FC5C14"/>
    <w:rsid w:val="00FC6681"/>
    <w:rsid w:val="00FC6725"/>
    <w:rsid w:val="00FC6EDA"/>
    <w:rsid w:val="00FC767C"/>
    <w:rsid w:val="00FD042E"/>
    <w:rsid w:val="00FD0AAD"/>
    <w:rsid w:val="00FD0F43"/>
    <w:rsid w:val="00FD162F"/>
    <w:rsid w:val="00FD1905"/>
    <w:rsid w:val="00FD20BD"/>
    <w:rsid w:val="00FD2462"/>
    <w:rsid w:val="00FD2D43"/>
    <w:rsid w:val="00FD2EC2"/>
    <w:rsid w:val="00FD340E"/>
    <w:rsid w:val="00FD3D97"/>
    <w:rsid w:val="00FD3DC0"/>
    <w:rsid w:val="00FD4A20"/>
    <w:rsid w:val="00FD4D20"/>
    <w:rsid w:val="00FD524E"/>
    <w:rsid w:val="00FD5FE3"/>
    <w:rsid w:val="00FD624F"/>
    <w:rsid w:val="00FD6633"/>
    <w:rsid w:val="00FD6DC6"/>
    <w:rsid w:val="00FD7284"/>
    <w:rsid w:val="00FD75CE"/>
    <w:rsid w:val="00FD79E4"/>
    <w:rsid w:val="00FE0286"/>
    <w:rsid w:val="00FE02E2"/>
    <w:rsid w:val="00FE06C0"/>
    <w:rsid w:val="00FE0BD2"/>
    <w:rsid w:val="00FE0F04"/>
    <w:rsid w:val="00FE1656"/>
    <w:rsid w:val="00FE1775"/>
    <w:rsid w:val="00FE17CB"/>
    <w:rsid w:val="00FE17D2"/>
    <w:rsid w:val="00FE190E"/>
    <w:rsid w:val="00FE194C"/>
    <w:rsid w:val="00FE1D46"/>
    <w:rsid w:val="00FE1D62"/>
    <w:rsid w:val="00FE1E4D"/>
    <w:rsid w:val="00FE2349"/>
    <w:rsid w:val="00FE24DE"/>
    <w:rsid w:val="00FE2947"/>
    <w:rsid w:val="00FE2C69"/>
    <w:rsid w:val="00FE2CE3"/>
    <w:rsid w:val="00FE2F89"/>
    <w:rsid w:val="00FE32D9"/>
    <w:rsid w:val="00FE353E"/>
    <w:rsid w:val="00FE38D6"/>
    <w:rsid w:val="00FE3B49"/>
    <w:rsid w:val="00FE3CC9"/>
    <w:rsid w:val="00FE4145"/>
    <w:rsid w:val="00FE41E9"/>
    <w:rsid w:val="00FE466C"/>
    <w:rsid w:val="00FE48DF"/>
    <w:rsid w:val="00FE57B1"/>
    <w:rsid w:val="00FE5841"/>
    <w:rsid w:val="00FE58D8"/>
    <w:rsid w:val="00FE5BC6"/>
    <w:rsid w:val="00FE5BD6"/>
    <w:rsid w:val="00FE5D0F"/>
    <w:rsid w:val="00FE6178"/>
    <w:rsid w:val="00FE63C3"/>
    <w:rsid w:val="00FE66E7"/>
    <w:rsid w:val="00FE6B7E"/>
    <w:rsid w:val="00FE6F79"/>
    <w:rsid w:val="00FE7A5C"/>
    <w:rsid w:val="00FE7B2C"/>
    <w:rsid w:val="00FE7B9D"/>
    <w:rsid w:val="00FE7EE5"/>
    <w:rsid w:val="00FF018C"/>
    <w:rsid w:val="00FF0523"/>
    <w:rsid w:val="00FF066D"/>
    <w:rsid w:val="00FF0775"/>
    <w:rsid w:val="00FF0CDB"/>
    <w:rsid w:val="00FF0D6B"/>
    <w:rsid w:val="00FF1254"/>
    <w:rsid w:val="00FF146C"/>
    <w:rsid w:val="00FF1557"/>
    <w:rsid w:val="00FF2471"/>
    <w:rsid w:val="00FF2AA1"/>
    <w:rsid w:val="00FF2D3C"/>
    <w:rsid w:val="00FF2E63"/>
    <w:rsid w:val="00FF32F1"/>
    <w:rsid w:val="00FF3349"/>
    <w:rsid w:val="00FF3584"/>
    <w:rsid w:val="00FF37D3"/>
    <w:rsid w:val="00FF37EB"/>
    <w:rsid w:val="00FF38F4"/>
    <w:rsid w:val="00FF3C40"/>
    <w:rsid w:val="00FF3C6D"/>
    <w:rsid w:val="00FF3EC4"/>
    <w:rsid w:val="00FF406F"/>
    <w:rsid w:val="00FF415D"/>
    <w:rsid w:val="00FF4738"/>
    <w:rsid w:val="00FF4794"/>
    <w:rsid w:val="00FF489B"/>
    <w:rsid w:val="00FF5419"/>
    <w:rsid w:val="00FF5577"/>
    <w:rsid w:val="00FF5597"/>
    <w:rsid w:val="00FF5863"/>
    <w:rsid w:val="00FF5E28"/>
    <w:rsid w:val="00FF69D9"/>
    <w:rsid w:val="00FF6A4D"/>
    <w:rsid w:val="00FF6B4D"/>
    <w:rsid w:val="00FF6C90"/>
    <w:rsid w:val="00FF6F00"/>
    <w:rsid w:val="00FF74DA"/>
    <w:rsid w:val="00FF791C"/>
    <w:rsid w:val="00FF7B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deltesto">
    <w:name w:val="Body Text"/>
    <w:aliases w:val="Para,body text,CORPO DEL TESTO PAR,Tempo Body Text,- TF,Text,t,heading_txt,bodytxy2,EHPT,Body Text2,bt1,bodytext,BT,txt1,T1,Title 1,EDStext,sp,bullet title,sbs,block text,Resume Text,bt4,body text4,bt5,body text5,body text1,tx,text"/>
    <w:basedOn w:val="Normale"/>
    <w:link w:val="CorpodeltestoCarattere"/>
    <w:rsid w:val="0068147E"/>
    <w:pPr>
      <w:jc w:val="both"/>
    </w:pPr>
    <w:rPr>
      <w:rFonts w:ascii="Arial" w:hAnsi="Arial"/>
    </w:rPr>
  </w:style>
  <w:style w:type="character" w:customStyle="1" w:styleId="CorpodeltestoCarattere">
    <w:name w:val="Corpo del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del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del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testo">
    <w:name w:val="Body Text"/>
    <w:aliases w:val="Para,body text,CORPO DEL TESTO PAR,Tempo Body Text,- TF,Text,t,heading_txt,bodytxy2,EHPT,Body Text2,bt1,bodytext,BT,txt1,T1,Title 1,EDStext,sp,bullet title,sbs,block text,Resume Text,bt4,body text4,bt5,body text5,body text1,tx,text"/>
    <w:basedOn w:val="Normale"/>
    <w:link w:val="CorpotestoCarattere"/>
    <w:rsid w:val="0068147E"/>
    <w:pPr>
      <w:jc w:val="both"/>
    </w:pPr>
    <w:rPr>
      <w:rFonts w:ascii="Arial" w:hAnsi="Arial"/>
    </w:rPr>
  </w:style>
  <w:style w:type="character" w:customStyle="1" w:styleId="CorpotestoCarattere">
    <w:name w:val="Corpo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uiPriority w:val="22"/>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s>
</file>

<file path=word/webSettings.xml><?xml version="1.0" encoding="utf-8"?>
<w:webSettings xmlns:r="http://schemas.openxmlformats.org/officeDocument/2006/relationships" xmlns:w="http://schemas.openxmlformats.org/wordprocessingml/2006/main">
  <w:divs>
    <w:div w:id="3629826">
      <w:bodyDiv w:val="1"/>
      <w:marLeft w:val="0"/>
      <w:marRight w:val="0"/>
      <w:marTop w:val="0"/>
      <w:marBottom w:val="0"/>
      <w:divBdr>
        <w:top w:val="none" w:sz="0" w:space="0" w:color="auto"/>
        <w:left w:val="none" w:sz="0" w:space="0" w:color="auto"/>
        <w:bottom w:val="none" w:sz="0" w:space="0" w:color="auto"/>
        <w:right w:val="none" w:sz="0" w:space="0" w:color="auto"/>
      </w:divBdr>
    </w:div>
    <w:div w:id="7409534">
      <w:bodyDiv w:val="1"/>
      <w:marLeft w:val="0"/>
      <w:marRight w:val="0"/>
      <w:marTop w:val="0"/>
      <w:marBottom w:val="0"/>
      <w:divBdr>
        <w:top w:val="none" w:sz="0" w:space="0" w:color="auto"/>
        <w:left w:val="none" w:sz="0" w:space="0" w:color="auto"/>
        <w:bottom w:val="none" w:sz="0" w:space="0" w:color="auto"/>
        <w:right w:val="none" w:sz="0" w:space="0" w:color="auto"/>
      </w:divBdr>
    </w:div>
    <w:div w:id="54283326">
      <w:bodyDiv w:val="1"/>
      <w:marLeft w:val="0"/>
      <w:marRight w:val="0"/>
      <w:marTop w:val="0"/>
      <w:marBottom w:val="0"/>
      <w:divBdr>
        <w:top w:val="none" w:sz="0" w:space="0" w:color="auto"/>
        <w:left w:val="none" w:sz="0" w:space="0" w:color="auto"/>
        <w:bottom w:val="none" w:sz="0" w:space="0" w:color="auto"/>
        <w:right w:val="none" w:sz="0" w:space="0" w:color="auto"/>
      </w:divBdr>
    </w:div>
    <w:div w:id="127092539">
      <w:bodyDiv w:val="1"/>
      <w:marLeft w:val="0"/>
      <w:marRight w:val="0"/>
      <w:marTop w:val="0"/>
      <w:marBottom w:val="0"/>
      <w:divBdr>
        <w:top w:val="none" w:sz="0" w:space="0" w:color="auto"/>
        <w:left w:val="none" w:sz="0" w:space="0" w:color="auto"/>
        <w:bottom w:val="none" w:sz="0" w:space="0" w:color="auto"/>
        <w:right w:val="none" w:sz="0" w:space="0" w:color="auto"/>
      </w:divBdr>
      <w:divsChild>
        <w:div w:id="1832719705">
          <w:marLeft w:val="0"/>
          <w:marRight w:val="0"/>
          <w:marTop w:val="0"/>
          <w:marBottom w:val="0"/>
          <w:divBdr>
            <w:top w:val="none" w:sz="0" w:space="0" w:color="auto"/>
            <w:left w:val="none" w:sz="0" w:space="0" w:color="auto"/>
            <w:bottom w:val="none" w:sz="0" w:space="0" w:color="auto"/>
            <w:right w:val="none" w:sz="0" w:space="0" w:color="auto"/>
          </w:divBdr>
        </w:div>
      </w:divsChild>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78089119">
      <w:bodyDiv w:val="1"/>
      <w:marLeft w:val="0"/>
      <w:marRight w:val="0"/>
      <w:marTop w:val="0"/>
      <w:marBottom w:val="0"/>
      <w:divBdr>
        <w:top w:val="none" w:sz="0" w:space="0" w:color="auto"/>
        <w:left w:val="none" w:sz="0" w:space="0" w:color="auto"/>
        <w:bottom w:val="none" w:sz="0" w:space="0" w:color="auto"/>
        <w:right w:val="none" w:sz="0" w:space="0" w:color="auto"/>
      </w:divBdr>
    </w:div>
    <w:div w:id="193540582">
      <w:bodyDiv w:val="1"/>
      <w:marLeft w:val="0"/>
      <w:marRight w:val="0"/>
      <w:marTop w:val="0"/>
      <w:marBottom w:val="0"/>
      <w:divBdr>
        <w:top w:val="none" w:sz="0" w:space="0" w:color="auto"/>
        <w:left w:val="none" w:sz="0" w:space="0" w:color="auto"/>
        <w:bottom w:val="none" w:sz="0" w:space="0" w:color="auto"/>
        <w:right w:val="none" w:sz="0" w:space="0" w:color="auto"/>
      </w:divBdr>
    </w:div>
    <w:div w:id="208693026">
      <w:bodyDiv w:val="1"/>
      <w:marLeft w:val="0"/>
      <w:marRight w:val="0"/>
      <w:marTop w:val="0"/>
      <w:marBottom w:val="0"/>
      <w:divBdr>
        <w:top w:val="none" w:sz="0" w:space="0" w:color="auto"/>
        <w:left w:val="none" w:sz="0" w:space="0" w:color="auto"/>
        <w:bottom w:val="none" w:sz="0" w:space="0" w:color="auto"/>
        <w:right w:val="none" w:sz="0" w:space="0" w:color="auto"/>
      </w:divBdr>
    </w:div>
    <w:div w:id="209612592">
      <w:bodyDiv w:val="1"/>
      <w:marLeft w:val="0"/>
      <w:marRight w:val="0"/>
      <w:marTop w:val="0"/>
      <w:marBottom w:val="0"/>
      <w:divBdr>
        <w:top w:val="none" w:sz="0" w:space="0" w:color="auto"/>
        <w:left w:val="none" w:sz="0" w:space="0" w:color="auto"/>
        <w:bottom w:val="none" w:sz="0" w:space="0" w:color="auto"/>
        <w:right w:val="none" w:sz="0" w:space="0" w:color="auto"/>
      </w:divBdr>
    </w:div>
    <w:div w:id="247085220">
      <w:bodyDiv w:val="1"/>
      <w:marLeft w:val="0"/>
      <w:marRight w:val="0"/>
      <w:marTop w:val="0"/>
      <w:marBottom w:val="0"/>
      <w:divBdr>
        <w:top w:val="none" w:sz="0" w:space="0" w:color="auto"/>
        <w:left w:val="none" w:sz="0" w:space="0" w:color="auto"/>
        <w:bottom w:val="none" w:sz="0" w:space="0" w:color="auto"/>
        <w:right w:val="none" w:sz="0" w:space="0" w:color="auto"/>
      </w:divBdr>
    </w:div>
    <w:div w:id="308750752">
      <w:bodyDiv w:val="1"/>
      <w:marLeft w:val="0"/>
      <w:marRight w:val="0"/>
      <w:marTop w:val="0"/>
      <w:marBottom w:val="0"/>
      <w:divBdr>
        <w:top w:val="none" w:sz="0" w:space="0" w:color="auto"/>
        <w:left w:val="none" w:sz="0" w:space="0" w:color="auto"/>
        <w:bottom w:val="none" w:sz="0" w:space="0" w:color="auto"/>
        <w:right w:val="none" w:sz="0" w:space="0" w:color="auto"/>
      </w:divBdr>
    </w:div>
    <w:div w:id="319772582">
      <w:bodyDiv w:val="1"/>
      <w:marLeft w:val="0"/>
      <w:marRight w:val="0"/>
      <w:marTop w:val="0"/>
      <w:marBottom w:val="0"/>
      <w:divBdr>
        <w:top w:val="none" w:sz="0" w:space="0" w:color="auto"/>
        <w:left w:val="none" w:sz="0" w:space="0" w:color="auto"/>
        <w:bottom w:val="none" w:sz="0" w:space="0" w:color="auto"/>
        <w:right w:val="none" w:sz="0" w:space="0" w:color="auto"/>
      </w:divBdr>
      <w:divsChild>
        <w:div w:id="1599607002">
          <w:marLeft w:val="0"/>
          <w:marRight w:val="0"/>
          <w:marTop w:val="0"/>
          <w:marBottom w:val="0"/>
          <w:divBdr>
            <w:top w:val="none" w:sz="0" w:space="0" w:color="auto"/>
            <w:left w:val="none" w:sz="0" w:space="0" w:color="auto"/>
            <w:bottom w:val="none" w:sz="0" w:space="0" w:color="auto"/>
            <w:right w:val="none" w:sz="0" w:space="0" w:color="auto"/>
          </w:divBdr>
          <w:divsChild>
            <w:div w:id="1254047117">
              <w:marLeft w:val="1"/>
              <w:marRight w:val="0"/>
              <w:marTop w:val="0"/>
              <w:marBottom w:val="0"/>
              <w:divBdr>
                <w:top w:val="none" w:sz="0" w:space="0" w:color="auto"/>
                <w:left w:val="none" w:sz="0" w:space="0" w:color="auto"/>
                <w:bottom w:val="none" w:sz="0" w:space="0" w:color="auto"/>
                <w:right w:val="none" w:sz="0" w:space="0" w:color="auto"/>
              </w:divBdr>
              <w:divsChild>
                <w:div w:id="1846287771">
                  <w:marLeft w:val="0"/>
                  <w:marRight w:val="0"/>
                  <w:marTop w:val="0"/>
                  <w:marBottom w:val="0"/>
                  <w:divBdr>
                    <w:top w:val="none" w:sz="0" w:space="0" w:color="auto"/>
                    <w:left w:val="none" w:sz="0" w:space="0" w:color="auto"/>
                    <w:bottom w:val="none" w:sz="0" w:space="0" w:color="auto"/>
                    <w:right w:val="none" w:sz="0" w:space="0" w:color="auto"/>
                  </w:divBdr>
                  <w:divsChild>
                    <w:div w:id="1445421199">
                      <w:marLeft w:val="0"/>
                      <w:marRight w:val="0"/>
                      <w:marTop w:val="0"/>
                      <w:marBottom w:val="0"/>
                      <w:divBdr>
                        <w:top w:val="none" w:sz="0" w:space="0" w:color="auto"/>
                        <w:left w:val="none" w:sz="0" w:space="0" w:color="auto"/>
                        <w:bottom w:val="none" w:sz="0" w:space="0" w:color="auto"/>
                        <w:right w:val="none" w:sz="0" w:space="0" w:color="auto"/>
                      </w:divBdr>
                      <w:divsChild>
                        <w:div w:id="2090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5714">
      <w:bodyDiv w:val="1"/>
      <w:marLeft w:val="0"/>
      <w:marRight w:val="0"/>
      <w:marTop w:val="0"/>
      <w:marBottom w:val="0"/>
      <w:divBdr>
        <w:top w:val="none" w:sz="0" w:space="0" w:color="auto"/>
        <w:left w:val="none" w:sz="0" w:space="0" w:color="auto"/>
        <w:bottom w:val="none" w:sz="0" w:space="0" w:color="auto"/>
        <w:right w:val="none" w:sz="0" w:space="0" w:color="auto"/>
      </w:divBdr>
    </w:div>
    <w:div w:id="384329810">
      <w:bodyDiv w:val="1"/>
      <w:marLeft w:val="0"/>
      <w:marRight w:val="0"/>
      <w:marTop w:val="0"/>
      <w:marBottom w:val="0"/>
      <w:divBdr>
        <w:top w:val="none" w:sz="0" w:space="0" w:color="auto"/>
        <w:left w:val="none" w:sz="0" w:space="0" w:color="auto"/>
        <w:bottom w:val="none" w:sz="0" w:space="0" w:color="auto"/>
        <w:right w:val="none" w:sz="0" w:space="0" w:color="auto"/>
      </w:divBdr>
      <w:divsChild>
        <w:div w:id="568657659">
          <w:marLeft w:val="0"/>
          <w:marRight w:val="0"/>
          <w:marTop w:val="0"/>
          <w:marBottom w:val="0"/>
          <w:divBdr>
            <w:top w:val="none" w:sz="0" w:space="0" w:color="auto"/>
            <w:left w:val="none" w:sz="0" w:space="0" w:color="auto"/>
            <w:bottom w:val="none" w:sz="0" w:space="0" w:color="auto"/>
            <w:right w:val="none" w:sz="0" w:space="0" w:color="auto"/>
          </w:divBdr>
        </w:div>
        <w:div w:id="1629970082">
          <w:marLeft w:val="0"/>
          <w:marRight w:val="0"/>
          <w:marTop w:val="0"/>
          <w:marBottom w:val="0"/>
          <w:divBdr>
            <w:top w:val="none" w:sz="0" w:space="0" w:color="auto"/>
            <w:left w:val="none" w:sz="0" w:space="0" w:color="auto"/>
            <w:bottom w:val="none" w:sz="0" w:space="0" w:color="auto"/>
            <w:right w:val="none" w:sz="0" w:space="0" w:color="auto"/>
          </w:divBdr>
          <w:divsChild>
            <w:div w:id="1196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047">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06348577">
      <w:bodyDiv w:val="1"/>
      <w:marLeft w:val="0"/>
      <w:marRight w:val="0"/>
      <w:marTop w:val="0"/>
      <w:marBottom w:val="0"/>
      <w:divBdr>
        <w:top w:val="none" w:sz="0" w:space="0" w:color="auto"/>
        <w:left w:val="none" w:sz="0" w:space="0" w:color="auto"/>
        <w:bottom w:val="none" w:sz="0" w:space="0" w:color="auto"/>
        <w:right w:val="none" w:sz="0" w:space="0" w:color="auto"/>
      </w:divBdr>
    </w:div>
    <w:div w:id="443160807">
      <w:bodyDiv w:val="1"/>
      <w:marLeft w:val="0"/>
      <w:marRight w:val="0"/>
      <w:marTop w:val="0"/>
      <w:marBottom w:val="0"/>
      <w:divBdr>
        <w:top w:val="none" w:sz="0" w:space="0" w:color="auto"/>
        <w:left w:val="none" w:sz="0" w:space="0" w:color="auto"/>
        <w:bottom w:val="none" w:sz="0" w:space="0" w:color="auto"/>
        <w:right w:val="none" w:sz="0" w:space="0" w:color="auto"/>
      </w:divBdr>
    </w:div>
    <w:div w:id="446435221">
      <w:bodyDiv w:val="1"/>
      <w:marLeft w:val="0"/>
      <w:marRight w:val="0"/>
      <w:marTop w:val="0"/>
      <w:marBottom w:val="0"/>
      <w:divBdr>
        <w:top w:val="none" w:sz="0" w:space="0" w:color="auto"/>
        <w:left w:val="none" w:sz="0" w:space="0" w:color="auto"/>
        <w:bottom w:val="none" w:sz="0" w:space="0" w:color="auto"/>
        <w:right w:val="none" w:sz="0" w:space="0" w:color="auto"/>
      </w:divBdr>
      <w:divsChild>
        <w:div w:id="56786043">
          <w:marLeft w:val="0"/>
          <w:marRight w:val="0"/>
          <w:marTop w:val="0"/>
          <w:marBottom w:val="0"/>
          <w:divBdr>
            <w:top w:val="none" w:sz="0" w:space="0" w:color="auto"/>
            <w:left w:val="none" w:sz="0" w:space="0" w:color="auto"/>
            <w:bottom w:val="none" w:sz="0" w:space="0" w:color="auto"/>
            <w:right w:val="none" w:sz="0" w:space="0" w:color="auto"/>
          </w:divBdr>
        </w:div>
        <w:div w:id="1997026201">
          <w:marLeft w:val="0"/>
          <w:marRight w:val="0"/>
          <w:marTop w:val="0"/>
          <w:marBottom w:val="0"/>
          <w:divBdr>
            <w:top w:val="none" w:sz="0" w:space="0" w:color="auto"/>
            <w:left w:val="none" w:sz="0" w:space="0" w:color="auto"/>
            <w:bottom w:val="none" w:sz="0" w:space="0" w:color="auto"/>
            <w:right w:val="none" w:sz="0" w:space="0" w:color="auto"/>
          </w:divBdr>
        </w:div>
      </w:divsChild>
    </w:div>
    <w:div w:id="475730535">
      <w:bodyDiv w:val="1"/>
      <w:marLeft w:val="0"/>
      <w:marRight w:val="0"/>
      <w:marTop w:val="0"/>
      <w:marBottom w:val="0"/>
      <w:divBdr>
        <w:top w:val="none" w:sz="0" w:space="0" w:color="auto"/>
        <w:left w:val="none" w:sz="0" w:space="0" w:color="auto"/>
        <w:bottom w:val="none" w:sz="0" w:space="0" w:color="auto"/>
        <w:right w:val="none" w:sz="0" w:space="0" w:color="auto"/>
      </w:divBdr>
    </w:div>
    <w:div w:id="487870368">
      <w:bodyDiv w:val="1"/>
      <w:marLeft w:val="0"/>
      <w:marRight w:val="0"/>
      <w:marTop w:val="0"/>
      <w:marBottom w:val="0"/>
      <w:divBdr>
        <w:top w:val="none" w:sz="0" w:space="0" w:color="auto"/>
        <w:left w:val="none" w:sz="0" w:space="0" w:color="auto"/>
        <w:bottom w:val="none" w:sz="0" w:space="0" w:color="auto"/>
        <w:right w:val="none" w:sz="0" w:space="0" w:color="auto"/>
      </w:divBdr>
    </w:div>
    <w:div w:id="502362245">
      <w:bodyDiv w:val="1"/>
      <w:marLeft w:val="0"/>
      <w:marRight w:val="0"/>
      <w:marTop w:val="0"/>
      <w:marBottom w:val="0"/>
      <w:divBdr>
        <w:top w:val="none" w:sz="0" w:space="0" w:color="auto"/>
        <w:left w:val="none" w:sz="0" w:space="0" w:color="auto"/>
        <w:bottom w:val="none" w:sz="0" w:space="0" w:color="auto"/>
        <w:right w:val="none" w:sz="0" w:space="0" w:color="auto"/>
      </w:divBdr>
      <w:divsChild>
        <w:div w:id="534655192">
          <w:marLeft w:val="0"/>
          <w:marRight w:val="0"/>
          <w:marTop w:val="0"/>
          <w:marBottom w:val="0"/>
          <w:divBdr>
            <w:top w:val="none" w:sz="0" w:space="0" w:color="auto"/>
            <w:left w:val="none" w:sz="0" w:space="0" w:color="auto"/>
            <w:bottom w:val="none" w:sz="0" w:space="0" w:color="auto"/>
            <w:right w:val="none" w:sz="0" w:space="0" w:color="auto"/>
          </w:divBdr>
        </w:div>
        <w:div w:id="576520743">
          <w:marLeft w:val="0"/>
          <w:marRight w:val="0"/>
          <w:marTop w:val="0"/>
          <w:marBottom w:val="0"/>
          <w:divBdr>
            <w:top w:val="none" w:sz="0" w:space="0" w:color="auto"/>
            <w:left w:val="none" w:sz="0" w:space="0" w:color="auto"/>
            <w:bottom w:val="none" w:sz="0" w:space="0" w:color="auto"/>
            <w:right w:val="none" w:sz="0" w:space="0" w:color="auto"/>
          </w:divBdr>
        </w:div>
        <w:div w:id="611741945">
          <w:marLeft w:val="0"/>
          <w:marRight w:val="0"/>
          <w:marTop w:val="0"/>
          <w:marBottom w:val="0"/>
          <w:divBdr>
            <w:top w:val="none" w:sz="0" w:space="0" w:color="auto"/>
            <w:left w:val="none" w:sz="0" w:space="0" w:color="auto"/>
            <w:bottom w:val="none" w:sz="0" w:space="0" w:color="auto"/>
            <w:right w:val="none" w:sz="0" w:space="0" w:color="auto"/>
          </w:divBdr>
        </w:div>
        <w:div w:id="1643778197">
          <w:marLeft w:val="0"/>
          <w:marRight w:val="0"/>
          <w:marTop w:val="0"/>
          <w:marBottom w:val="0"/>
          <w:divBdr>
            <w:top w:val="none" w:sz="0" w:space="0" w:color="auto"/>
            <w:left w:val="none" w:sz="0" w:space="0" w:color="auto"/>
            <w:bottom w:val="none" w:sz="0" w:space="0" w:color="auto"/>
            <w:right w:val="none" w:sz="0" w:space="0" w:color="auto"/>
          </w:divBdr>
        </w:div>
      </w:divsChild>
    </w:div>
    <w:div w:id="505292144">
      <w:bodyDiv w:val="1"/>
      <w:marLeft w:val="0"/>
      <w:marRight w:val="0"/>
      <w:marTop w:val="0"/>
      <w:marBottom w:val="0"/>
      <w:divBdr>
        <w:top w:val="none" w:sz="0" w:space="0" w:color="auto"/>
        <w:left w:val="none" w:sz="0" w:space="0" w:color="auto"/>
        <w:bottom w:val="none" w:sz="0" w:space="0" w:color="auto"/>
        <w:right w:val="none" w:sz="0" w:space="0" w:color="auto"/>
      </w:divBdr>
    </w:div>
    <w:div w:id="575365239">
      <w:bodyDiv w:val="1"/>
      <w:marLeft w:val="0"/>
      <w:marRight w:val="0"/>
      <w:marTop w:val="0"/>
      <w:marBottom w:val="0"/>
      <w:divBdr>
        <w:top w:val="none" w:sz="0" w:space="0" w:color="auto"/>
        <w:left w:val="none" w:sz="0" w:space="0" w:color="auto"/>
        <w:bottom w:val="none" w:sz="0" w:space="0" w:color="auto"/>
        <w:right w:val="none" w:sz="0" w:space="0" w:color="auto"/>
      </w:divBdr>
    </w:div>
    <w:div w:id="589890764">
      <w:bodyDiv w:val="1"/>
      <w:marLeft w:val="0"/>
      <w:marRight w:val="0"/>
      <w:marTop w:val="0"/>
      <w:marBottom w:val="0"/>
      <w:divBdr>
        <w:top w:val="none" w:sz="0" w:space="0" w:color="auto"/>
        <w:left w:val="none" w:sz="0" w:space="0" w:color="auto"/>
        <w:bottom w:val="none" w:sz="0" w:space="0" w:color="auto"/>
        <w:right w:val="none" w:sz="0" w:space="0" w:color="auto"/>
      </w:divBdr>
    </w:div>
    <w:div w:id="619141527">
      <w:bodyDiv w:val="1"/>
      <w:marLeft w:val="0"/>
      <w:marRight w:val="0"/>
      <w:marTop w:val="0"/>
      <w:marBottom w:val="0"/>
      <w:divBdr>
        <w:top w:val="none" w:sz="0" w:space="0" w:color="auto"/>
        <w:left w:val="none" w:sz="0" w:space="0" w:color="auto"/>
        <w:bottom w:val="none" w:sz="0" w:space="0" w:color="auto"/>
        <w:right w:val="none" w:sz="0" w:space="0" w:color="auto"/>
      </w:divBdr>
    </w:div>
    <w:div w:id="635768392">
      <w:bodyDiv w:val="1"/>
      <w:marLeft w:val="0"/>
      <w:marRight w:val="0"/>
      <w:marTop w:val="0"/>
      <w:marBottom w:val="0"/>
      <w:divBdr>
        <w:top w:val="none" w:sz="0" w:space="0" w:color="auto"/>
        <w:left w:val="none" w:sz="0" w:space="0" w:color="auto"/>
        <w:bottom w:val="none" w:sz="0" w:space="0" w:color="auto"/>
        <w:right w:val="none" w:sz="0" w:space="0" w:color="auto"/>
      </w:divBdr>
      <w:divsChild>
        <w:div w:id="195016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2696">
              <w:marLeft w:val="0"/>
              <w:marRight w:val="0"/>
              <w:marTop w:val="0"/>
              <w:marBottom w:val="0"/>
              <w:divBdr>
                <w:top w:val="none" w:sz="0" w:space="0" w:color="auto"/>
                <w:left w:val="none" w:sz="0" w:space="0" w:color="auto"/>
                <w:bottom w:val="none" w:sz="0" w:space="0" w:color="auto"/>
                <w:right w:val="none" w:sz="0" w:space="0" w:color="auto"/>
              </w:divBdr>
              <w:divsChild>
                <w:div w:id="4106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5767">
                      <w:marLeft w:val="0"/>
                      <w:marRight w:val="0"/>
                      <w:marTop w:val="0"/>
                      <w:marBottom w:val="0"/>
                      <w:divBdr>
                        <w:top w:val="none" w:sz="0" w:space="0" w:color="auto"/>
                        <w:left w:val="none" w:sz="0" w:space="0" w:color="auto"/>
                        <w:bottom w:val="none" w:sz="0" w:space="0" w:color="auto"/>
                        <w:right w:val="none" w:sz="0" w:space="0" w:color="auto"/>
                      </w:divBdr>
                      <w:divsChild>
                        <w:div w:id="3166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929">
                              <w:marLeft w:val="0"/>
                              <w:marRight w:val="0"/>
                              <w:marTop w:val="0"/>
                              <w:marBottom w:val="0"/>
                              <w:divBdr>
                                <w:top w:val="none" w:sz="0" w:space="0" w:color="auto"/>
                                <w:left w:val="none" w:sz="0" w:space="0" w:color="auto"/>
                                <w:bottom w:val="none" w:sz="0" w:space="0" w:color="auto"/>
                                <w:right w:val="none" w:sz="0" w:space="0" w:color="auto"/>
                              </w:divBdr>
                              <w:divsChild>
                                <w:div w:id="143493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71183234">
      <w:bodyDiv w:val="1"/>
      <w:marLeft w:val="750"/>
      <w:marRight w:val="0"/>
      <w:marTop w:val="300"/>
      <w:marBottom w:val="0"/>
      <w:divBdr>
        <w:top w:val="none" w:sz="0" w:space="0" w:color="auto"/>
        <w:left w:val="none" w:sz="0" w:space="0" w:color="auto"/>
        <w:bottom w:val="none" w:sz="0" w:space="0" w:color="auto"/>
        <w:right w:val="none" w:sz="0" w:space="0" w:color="auto"/>
      </w:divBdr>
      <w:divsChild>
        <w:div w:id="966157422">
          <w:marLeft w:val="0"/>
          <w:marRight w:val="0"/>
          <w:marTop w:val="0"/>
          <w:marBottom w:val="0"/>
          <w:divBdr>
            <w:top w:val="none" w:sz="0" w:space="0" w:color="auto"/>
            <w:left w:val="none" w:sz="0" w:space="0" w:color="auto"/>
            <w:bottom w:val="none" w:sz="0" w:space="0" w:color="auto"/>
            <w:right w:val="none" w:sz="0" w:space="0" w:color="auto"/>
          </w:divBdr>
        </w:div>
        <w:div w:id="1996491738">
          <w:marLeft w:val="0"/>
          <w:marRight w:val="0"/>
          <w:marTop w:val="0"/>
          <w:marBottom w:val="0"/>
          <w:divBdr>
            <w:top w:val="none" w:sz="0" w:space="0" w:color="auto"/>
            <w:left w:val="none" w:sz="0" w:space="0" w:color="auto"/>
            <w:bottom w:val="none" w:sz="0" w:space="0" w:color="auto"/>
            <w:right w:val="none" w:sz="0" w:space="0" w:color="auto"/>
          </w:divBdr>
        </w:div>
      </w:divsChild>
    </w:div>
    <w:div w:id="689913150">
      <w:bodyDiv w:val="1"/>
      <w:marLeft w:val="0"/>
      <w:marRight w:val="0"/>
      <w:marTop w:val="0"/>
      <w:marBottom w:val="0"/>
      <w:divBdr>
        <w:top w:val="none" w:sz="0" w:space="0" w:color="auto"/>
        <w:left w:val="none" w:sz="0" w:space="0" w:color="auto"/>
        <w:bottom w:val="none" w:sz="0" w:space="0" w:color="auto"/>
        <w:right w:val="none" w:sz="0" w:space="0" w:color="auto"/>
      </w:divBdr>
      <w:divsChild>
        <w:div w:id="1751581440">
          <w:marLeft w:val="0"/>
          <w:marRight w:val="0"/>
          <w:marTop w:val="0"/>
          <w:marBottom w:val="0"/>
          <w:divBdr>
            <w:top w:val="none" w:sz="0" w:space="0" w:color="auto"/>
            <w:left w:val="none" w:sz="0" w:space="0" w:color="auto"/>
            <w:bottom w:val="none" w:sz="0" w:space="0" w:color="auto"/>
            <w:right w:val="none" w:sz="0" w:space="0" w:color="auto"/>
          </w:divBdr>
          <w:divsChild>
            <w:div w:id="564874468">
              <w:marLeft w:val="0"/>
              <w:marRight w:val="0"/>
              <w:marTop w:val="0"/>
              <w:marBottom w:val="0"/>
              <w:divBdr>
                <w:top w:val="none" w:sz="0" w:space="0" w:color="auto"/>
                <w:left w:val="none" w:sz="0" w:space="0" w:color="auto"/>
                <w:bottom w:val="none" w:sz="0" w:space="0" w:color="auto"/>
                <w:right w:val="none" w:sz="0" w:space="0" w:color="auto"/>
              </w:divBdr>
              <w:divsChild>
                <w:div w:id="2013293236">
                  <w:marLeft w:val="0"/>
                  <w:marRight w:val="0"/>
                  <w:marTop w:val="0"/>
                  <w:marBottom w:val="0"/>
                  <w:divBdr>
                    <w:top w:val="none" w:sz="0" w:space="0" w:color="auto"/>
                    <w:left w:val="none" w:sz="0" w:space="0" w:color="auto"/>
                    <w:bottom w:val="none" w:sz="0" w:space="0" w:color="auto"/>
                    <w:right w:val="none" w:sz="0" w:space="0" w:color="auto"/>
                  </w:divBdr>
                  <w:divsChild>
                    <w:div w:id="212541115">
                      <w:marLeft w:val="0"/>
                      <w:marRight w:val="0"/>
                      <w:marTop w:val="0"/>
                      <w:marBottom w:val="0"/>
                      <w:divBdr>
                        <w:top w:val="none" w:sz="0" w:space="0" w:color="auto"/>
                        <w:left w:val="none" w:sz="0" w:space="0" w:color="auto"/>
                        <w:bottom w:val="none" w:sz="0" w:space="0" w:color="auto"/>
                        <w:right w:val="none" w:sz="0" w:space="0" w:color="auto"/>
                      </w:divBdr>
                      <w:divsChild>
                        <w:div w:id="7612667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8060">
      <w:bodyDiv w:val="1"/>
      <w:marLeft w:val="0"/>
      <w:marRight w:val="0"/>
      <w:marTop w:val="0"/>
      <w:marBottom w:val="0"/>
      <w:divBdr>
        <w:top w:val="none" w:sz="0" w:space="0" w:color="auto"/>
        <w:left w:val="none" w:sz="0" w:space="0" w:color="auto"/>
        <w:bottom w:val="none" w:sz="0" w:space="0" w:color="auto"/>
        <w:right w:val="none" w:sz="0" w:space="0" w:color="auto"/>
      </w:divBdr>
    </w:div>
    <w:div w:id="717440321">
      <w:bodyDiv w:val="1"/>
      <w:marLeft w:val="0"/>
      <w:marRight w:val="0"/>
      <w:marTop w:val="0"/>
      <w:marBottom w:val="0"/>
      <w:divBdr>
        <w:top w:val="none" w:sz="0" w:space="0" w:color="auto"/>
        <w:left w:val="none" w:sz="0" w:space="0" w:color="auto"/>
        <w:bottom w:val="none" w:sz="0" w:space="0" w:color="auto"/>
        <w:right w:val="none" w:sz="0" w:space="0" w:color="auto"/>
      </w:divBdr>
    </w:div>
    <w:div w:id="737098550">
      <w:bodyDiv w:val="1"/>
      <w:marLeft w:val="0"/>
      <w:marRight w:val="0"/>
      <w:marTop w:val="0"/>
      <w:marBottom w:val="0"/>
      <w:divBdr>
        <w:top w:val="none" w:sz="0" w:space="0" w:color="auto"/>
        <w:left w:val="none" w:sz="0" w:space="0" w:color="auto"/>
        <w:bottom w:val="none" w:sz="0" w:space="0" w:color="auto"/>
        <w:right w:val="none" w:sz="0" w:space="0" w:color="auto"/>
      </w:divBdr>
    </w:div>
    <w:div w:id="747534700">
      <w:bodyDiv w:val="1"/>
      <w:marLeft w:val="0"/>
      <w:marRight w:val="0"/>
      <w:marTop w:val="0"/>
      <w:marBottom w:val="0"/>
      <w:divBdr>
        <w:top w:val="none" w:sz="0" w:space="0" w:color="auto"/>
        <w:left w:val="none" w:sz="0" w:space="0" w:color="auto"/>
        <w:bottom w:val="none" w:sz="0" w:space="0" w:color="auto"/>
        <w:right w:val="none" w:sz="0" w:space="0" w:color="auto"/>
      </w:divBdr>
    </w:div>
    <w:div w:id="750810599">
      <w:bodyDiv w:val="1"/>
      <w:marLeft w:val="0"/>
      <w:marRight w:val="0"/>
      <w:marTop w:val="0"/>
      <w:marBottom w:val="0"/>
      <w:divBdr>
        <w:top w:val="none" w:sz="0" w:space="0" w:color="auto"/>
        <w:left w:val="none" w:sz="0" w:space="0" w:color="auto"/>
        <w:bottom w:val="none" w:sz="0" w:space="0" w:color="auto"/>
        <w:right w:val="none" w:sz="0" w:space="0" w:color="auto"/>
      </w:divBdr>
    </w:div>
    <w:div w:id="765615028">
      <w:bodyDiv w:val="1"/>
      <w:marLeft w:val="0"/>
      <w:marRight w:val="0"/>
      <w:marTop w:val="0"/>
      <w:marBottom w:val="0"/>
      <w:divBdr>
        <w:top w:val="none" w:sz="0" w:space="0" w:color="auto"/>
        <w:left w:val="none" w:sz="0" w:space="0" w:color="auto"/>
        <w:bottom w:val="none" w:sz="0" w:space="0" w:color="auto"/>
        <w:right w:val="none" w:sz="0" w:space="0" w:color="auto"/>
      </w:divBdr>
      <w:divsChild>
        <w:div w:id="2029939080">
          <w:marLeft w:val="0"/>
          <w:marRight w:val="0"/>
          <w:marTop w:val="0"/>
          <w:marBottom w:val="0"/>
          <w:divBdr>
            <w:top w:val="none" w:sz="0" w:space="0" w:color="auto"/>
            <w:left w:val="none" w:sz="0" w:space="0" w:color="auto"/>
            <w:bottom w:val="none" w:sz="0" w:space="0" w:color="auto"/>
            <w:right w:val="none" w:sz="0" w:space="0" w:color="auto"/>
          </w:divBdr>
          <w:divsChild>
            <w:div w:id="420492982">
              <w:marLeft w:val="0"/>
              <w:marRight w:val="0"/>
              <w:marTop w:val="0"/>
              <w:marBottom w:val="0"/>
              <w:divBdr>
                <w:top w:val="none" w:sz="0" w:space="0" w:color="auto"/>
                <w:left w:val="none" w:sz="0" w:space="0" w:color="auto"/>
                <w:bottom w:val="none" w:sz="0" w:space="0" w:color="auto"/>
                <w:right w:val="none" w:sz="0" w:space="0" w:color="auto"/>
              </w:divBdr>
              <w:divsChild>
                <w:div w:id="49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2322">
      <w:bodyDiv w:val="1"/>
      <w:marLeft w:val="0"/>
      <w:marRight w:val="0"/>
      <w:marTop w:val="0"/>
      <w:marBottom w:val="0"/>
      <w:divBdr>
        <w:top w:val="none" w:sz="0" w:space="0" w:color="auto"/>
        <w:left w:val="none" w:sz="0" w:space="0" w:color="auto"/>
        <w:bottom w:val="none" w:sz="0" w:space="0" w:color="auto"/>
        <w:right w:val="none" w:sz="0" w:space="0" w:color="auto"/>
      </w:divBdr>
    </w:div>
    <w:div w:id="814832916">
      <w:bodyDiv w:val="1"/>
      <w:marLeft w:val="0"/>
      <w:marRight w:val="0"/>
      <w:marTop w:val="0"/>
      <w:marBottom w:val="0"/>
      <w:divBdr>
        <w:top w:val="none" w:sz="0" w:space="0" w:color="auto"/>
        <w:left w:val="none" w:sz="0" w:space="0" w:color="auto"/>
        <w:bottom w:val="none" w:sz="0" w:space="0" w:color="auto"/>
        <w:right w:val="none" w:sz="0" w:space="0" w:color="auto"/>
      </w:divBdr>
    </w:div>
    <w:div w:id="858010862">
      <w:bodyDiv w:val="1"/>
      <w:marLeft w:val="0"/>
      <w:marRight w:val="0"/>
      <w:marTop w:val="0"/>
      <w:marBottom w:val="0"/>
      <w:divBdr>
        <w:top w:val="none" w:sz="0" w:space="0" w:color="auto"/>
        <w:left w:val="none" w:sz="0" w:space="0" w:color="auto"/>
        <w:bottom w:val="none" w:sz="0" w:space="0" w:color="auto"/>
        <w:right w:val="none" w:sz="0" w:space="0" w:color="auto"/>
      </w:divBdr>
    </w:div>
    <w:div w:id="887717879">
      <w:bodyDiv w:val="1"/>
      <w:marLeft w:val="0"/>
      <w:marRight w:val="0"/>
      <w:marTop w:val="0"/>
      <w:marBottom w:val="0"/>
      <w:divBdr>
        <w:top w:val="none" w:sz="0" w:space="0" w:color="auto"/>
        <w:left w:val="none" w:sz="0" w:space="0" w:color="auto"/>
        <w:bottom w:val="none" w:sz="0" w:space="0" w:color="auto"/>
        <w:right w:val="none" w:sz="0" w:space="0" w:color="auto"/>
      </w:divBdr>
    </w:div>
    <w:div w:id="898711320">
      <w:bodyDiv w:val="1"/>
      <w:marLeft w:val="0"/>
      <w:marRight w:val="0"/>
      <w:marTop w:val="0"/>
      <w:marBottom w:val="0"/>
      <w:divBdr>
        <w:top w:val="none" w:sz="0" w:space="0" w:color="auto"/>
        <w:left w:val="none" w:sz="0" w:space="0" w:color="auto"/>
        <w:bottom w:val="none" w:sz="0" w:space="0" w:color="auto"/>
        <w:right w:val="none" w:sz="0" w:space="0" w:color="auto"/>
      </w:divBdr>
    </w:div>
    <w:div w:id="913858769">
      <w:bodyDiv w:val="1"/>
      <w:marLeft w:val="0"/>
      <w:marRight w:val="0"/>
      <w:marTop w:val="0"/>
      <w:marBottom w:val="0"/>
      <w:divBdr>
        <w:top w:val="none" w:sz="0" w:space="0" w:color="auto"/>
        <w:left w:val="none" w:sz="0" w:space="0" w:color="auto"/>
        <w:bottom w:val="none" w:sz="0" w:space="0" w:color="auto"/>
        <w:right w:val="none" w:sz="0" w:space="0" w:color="auto"/>
      </w:divBdr>
      <w:divsChild>
        <w:div w:id="2075397262">
          <w:marLeft w:val="0"/>
          <w:marRight w:val="0"/>
          <w:marTop w:val="0"/>
          <w:marBottom w:val="0"/>
          <w:divBdr>
            <w:top w:val="none" w:sz="0" w:space="0" w:color="auto"/>
            <w:left w:val="none" w:sz="0" w:space="0" w:color="auto"/>
            <w:bottom w:val="none" w:sz="0" w:space="0" w:color="auto"/>
            <w:right w:val="none" w:sz="0" w:space="0" w:color="auto"/>
          </w:divBdr>
          <w:divsChild>
            <w:div w:id="1210651089">
              <w:marLeft w:val="0"/>
              <w:marRight w:val="0"/>
              <w:marTop w:val="0"/>
              <w:marBottom w:val="0"/>
              <w:divBdr>
                <w:top w:val="none" w:sz="0" w:space="0" w:color="auto"/>
                <w:left w:val="none" w:sz="0" w:space="0" w:color="auto"/>
                <w:bottom w:val="none" w:sz="0" w:space="0" w:color="auto"/>
                <w:right w:val="none" w:sz="0" w:space="0" w:color="auto"/>
              </w:divBdr>
              <w:divsChild>
                <w:div w:id="152379790">
                  <w:marLeft w:val="0"/>
                  <w:marRight w:val="0"/>
                  <w:marTop w:val="0"/>
                  <w:marBottom w:val="0"/>
                  <w:divBdr>
                    <w:top w:val="none" w:sz="0" w:space="0" w:color="auto"/>
                    <w:left w:val="none" w:sz="0" w:space="0" w:color="auto"/>
                    <w:bottom w:val="none" w:sz="0" w:space="0" w:color="auto"/>
                    <w:right w:val="none" w:sz="0" w:space="0" w:color="auto"/>
                  </w:divBdr>
                  <w:divsChild>
                    <w:div w:id="2124954211">
                      <w:marLeft w:val="0"/>
                      <w:marRight w:val="0"/>
                      <w:marTop w:val="0"/>
                      <w:marBottom w:val="0"/>
                      <w:divBdr>
                        <w:top w:val="none" w:sz="0" w:space="0" w:color="auto"/>
                        <w:left w:val="none" w:sz="0" w:space="0" w:color="auto"/>
                        <w:bottom w:val="none" w:sz="0" w:space="0" w:color="auto"/>
                        <w:right w:val="none" w:sz="0" w:space="0" w:color="auto"/>
                      </w:divBdr>
                      <w:divsChild>
                        <w:div w:id="1462188246">
                          <w:marLeft w:val="0"/>
                          <w:marRight w:val="0"/>
                          <w:marTop w:val="0"/>
                          <w:marBottom w:val="0"/>
                          <w:divBdr>
                            <w:top w:val="none" w:sz="0" w:space="0" w:color="auto"/>
                            <w:left w:val="none" w:sz="0" w:space="0" w:color="auto"/>
                            <w:bottom w:val="none" w:sz="0" w:space="0" w:color="auto"/>
                            <w:right w:val="none" w:sz="0" w:space="0" w:color="auto"/>
                          </w:divBdr>
                          <w:divsChild>
                            <w:div w:id="1423917343">
                              <w:marLeft w:val="0"/>
                              <w:marRight w:val="0"/>
                              <w:marTop w:val="0"/>
                              <w:marBottom w:val="0"/>
                              <w:divBdr>
                                <w:top w:val="none" w:sz="0" w:space="0" w:color="auto"/>
                                <w:left w:val="none" w:sz="0" w:space="0" w:color="auto"/>
                                <w:bottom w:val="none" w:sz="0" w:space="0" w:color="auto"/>
                                <w:right w:val="none" w:sz="0" w:space="0" w:color="auto"/>
                              </w:divBdr>
                              <w:divsChild>
                                <w:div w:id="1357654351">
                                  <w:marLeft w:val="0"/>
                                  <w:marRight w:val="0"/>
                                  <w:marTop w:val="0"/>
                                  <w:marBottom w:val="0"/>
                                  <w:divBdr>
                                    <w:top w:val="none" w:sz="0" w:space="0" w:color="auto"/>
                                    <w:left w:val="none" w:sz="0" w:space="0" w:color="auto"/>
                                    <w:bottom w:val="none" w:sz="0" w:space="0" w:color="auto"/>
                                    <w:right w:val="none" w:sz="0" w:space="0" w:color="auto"/>
                                  </w:divBdr>
                                  <w:divsChild>
                                    <w:div w:id="1093673581">
                                      <w:marLeft w:val="0"/>
                                      <w:marRight w:val="0"/>
                                      <w:marTop w:val="0"/>
                                      <w:marBottom w:val="0"/>
                                      <w:divBdr>
                                        <w:top w:val="none" w:sz="0" w:space="0" w:color="auto"/>
                                        <w:left w:val="none" w:sz="0" w:space="0" w:color="auto"/>
                                        <w:bottom w:val="none" w:sz="0" w:space="0" w:color="auto"/>
                                        <w:right w:val="none" w:sz="0" w:space="0" w:color="auto"/>
                                      </w:divBdr>
                                      <w:divsChild>
                                        <w:div w:id="1623920956">
                                          <w:marLeft w:val="0"/>
                                          <w:marRight w:val="0"/>
                                          <w:marTop w:val="0"/>
                                          <w:marBottom w:val="0"/>
                                          <w:divBdr>
                                            <w:top w:val="none" w:sz="0" w:space="0" w:color="auto"/>
                                            <w:left w:val="none" w:sz="0" w:space="0" w:color="auto"/>
                                            <w:bottom w:val="none" w:sz="0" w:space="0" w:color="auto"/>
                                            <w:right w:val="none" w:sz="0" w:space="0" w:color="auto"/>
                                          </w:divBdr>
                                          <w:divsChild>
                                            <w:div w:id="1228298269">
                                              <w:marLeft w:val="0"/>
                                              <w:marRight w:val="0"/>
                                              <w:marTop w:val="0"/>
                                              <w:marBottom w:val="0"/>
                                              <w:divBdr>
                                                <w:top w:val="none" w:sz="0" w:space="0" w:color="auto"/>
                                                <w:left w:val="none" w:sz="0" w:space="0" w:color="auto"/>
                                                <w:bottom w:val="none" w:sz="0" w:space="0" w:color="auto"/>
                                                <w:right w:val="none" w:sz="0" w:space="0" w:color="auto"/>
                                              </w:divBdr>
                                              <w:divsChild>
                                                <w:div w:id="2085491752">
                                                  <w:marLeft w:val="0"/>
                                                  <w:marRight w:val="0"/>
                                                  <w:marTop w:val="0"/>
                                                  <w:marBottom w:val="0"/>
                                                  <w:divBdr>
                                                    <w:top w:val="none" w:sz="0" w:space="0" w:color="auto"/>
                                                    <w:left w:val="none" w:sz="0" w:space="0" w:color="auto"/>
                                                    <w:bottom w:val="none" w:sz="0" w:space="0" w:color="auto"/>
                                                    <w:right w:val="none" w:sz="0" w:space="0" w:color="auto"/>
                                                  </w:divBdr>
                                                  <w:divsChild>
                                                    <w:div w:id="2063745395">
                                                      <w:marLeft w:val="0"/>
                                                      <w:marRight w:val="0"/>
                                                      <w:marTop w:val="0"/>
                                                      <w:marBottom w:val="0"/>
                                                      <w:divBdr>
                                                        <w:top w:val="none" w:sz="0" w:space="0" w:color="auto"/>
                                                        <w:left w:val="none" w:sz="0" w:space="0" w:color="auto"/>
                                                        <w:bottom w:val="none" w:sz="0" w:space="0" w:color="auto"/>
                                                        <w:right w:val="none" w:sz="0" w:space="0" w:color="auto"/>
                                                      </w:divBdr>
                                                      <w:divsChild>
                                                        <w:div w:id="5113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047782">
      <w:bodyDiv w:val="1"/>
      <w:marLeft w:val="0"/>
      <w:marRight w:val="0"/>
      <w:marTop w:val="0"/>
      <w:marBottom w:val="0"/>
      <w:divBdr>
        <w:top w:val="none" w:sz="0" w:space="0" w:color="auto"/>
        <w:left w:val="none" w:sz="0" w:space="0" w:color="auto"/>
        <w:bottom w:val="none" w:sz="0" w:space="0" w:color="auto"/>
        <w:right w:val="none" w:sz="0" w:space="0" w:color="auto"/>
      </w:divBdr>
      <w:divsChild>
        <w:div w:id="2029016842">
          <w:marLeft w:val="0"/>
          <w:marRight w:val="0"/>
          <w:marTop w:val="0"/>
          <w:marBottom w:val="0"/>
          <w:divBdr>
            <w:top w:val="none" w:sz="0" w:space="0" w:color="auto"/>
            <w:left w:val="none" w:sz="0" w:space="0" w:color="auto"/>
            <w:bottom w:val="none" w:sz="0" w:space="0" w:color="auto"/>
            <w:right w:val="none" w:sz="0" w:space="0" w:color="auto"/>
          </w:divBdr>
        </w:div>
      </w:divsChild>
    </w:div>
    <w:div w:id="955327781">
      <w:bodyDiv w:val="1"/>
      <w:marLeft w:val="0"/>
      <w:marRight w:val="0"/>
      <w:marTop w:val="0"/>
      <w:marBottom w:val="0"/>
      <w:divBdr>
        <w:top w:val="none" w:sz="0" w:space="0" w:color="auto"/>
        <w:left w:val="none" w:sz="0" w:space="0" w:color="auto"/>
        <w:bottom w:val="none" w:sz="0" w:space="0" w:color="auto"/>
        <w:right w:val="none" w:sz="0" w:space="0" w:color="auto"/>
      </w:divBdr>
    </w:div>
    <w:div w:id="967275397">
      <w:bodyDiv w:val="1"/>
      <w:marLeft w:val="0"/>
      <w:marRight w:val="0"/>
      <w:marTop w:val="0"/>
      <w:marBottom w:val="0"/>
      <w:divBdr>
        <w:top w:val="none" w:sz="0" w:space="0" w:color="auto"/>
        <w:left w:val="none" w:sz="0" w:space="0" w:color="auto"/>
        <w:bottom w:val="none" w:sz="0" w:space="0" w:color="auto"/>
        <w:right w:val="none" w:sz="0" w:space="0" w:color="auto"/>
      </w:divBdr>
    </w:div>
    <w:div w:id="1015613792">
      <w:bodyDiv w:val="1"/>
      <w:marLeft w:val="0"/>
      <w:marRight w:val="0"/>
      <w:marTop w:val="0"/>
      <w:marBottom w:val="0"/>
      <w:divBdr>
        <w:top w:val="none" w:sz="0" w:space="0" w:color="auto"/>
        <w:left w:val="none" w:sz="0" w:space="0" w:color="auto"/>
        <w:bottom w:val="none" w:sz="0" w:space="0" w:color="auto"/>
        <w:right w:val="none" w:sz="0" w:space="0" w:color="auto"/>
      </w:divBdr>
    </w:div>
    <w:div w:id="1094715035">
      <w:bodyDiv w:val="1"/>
      <w:marLeft w:val="0"/>
      <w:marRight w:val="0"/>
      <w:marTop w:val="0"/>
      <w:marBottom w:val="0"/>
      <w:divBdr>
        <w:top w:val="none" w:sz="0" w:space="0" w:color="auto"/>
        <w:left w:val="none" w:sz="0" w:space="0" w:color="auto"/>
        <w:bottom w:val="none" w:sz="0" w:space="0" w:color="auto"/>
        <w:right w:val="none" w:sz="0" w:space="0" w:color="auto"/>
      </w:divBdr>
      <w:divsChild>
        <w:div w:id="1757167402">
          <w:marLeft w:val="0"/>
          <w:marRight w:val="0"/>
          <w:marTop w:val="0"/>
          <w:marBottom w:val="0"/>
          <w:divBdr>
            <w:top w:val="none" w:sz="0" w:space="0" w:color="auto"/>
            <w:left w:val="none" w:sz="0" w:space="0" w:color="auto"/>
            <w:bottom w:val="none" w:sz="0" w:space="0" w:color="auto"/>
            <w:right w:val="none" w:sz="0" w:space="0" w:color="auto"/>
          </w:divBdr>
          <w:divsChild>
            <w:div w:id="1062293926">
              <w:marLeft w:val="0"/>
              <w:marRight w:val="0"/>
              <w:marTop w:val="0"/>
              <w:marBottom w:val="0"/>
              <w:divBdr>
                <w:top w:val="none" w:sz="0" w:space="0" w:color="auto"/>
                <w:left w:val="none" w:sz="0" w:space="0" w:color="auto"/>
                <w:bottom w:val="none" w:sz="0" w:space="0" w:color="auto"/>
                <w:right w:val="none" w:sz="0" w:space="0" w:color="auto"/>
              </w:divBdr>
              <w:divsChild>
                <w:div w:id="2142260645">
                  <w:marLeft w:val="0"/>
                  <w:marRight w:val="0"/>
                  <w:marTop w:val="0"/>
                  <w:marBottom w:val="0"/>
                  <w:divBdr>
                    <w:top w:val="none" w:sz="0" w:space="0" w:color="auto"/>
                    <w:left w:val="none" w:sz="0" w:space="0" w:color="auto"/>
                    <w:bottom w:val="none" w:sz="0" w:space="0" w:color="auto"/>
                    <w:right w:val="none" w:sz="0" w:space="0" w:color="auto"/>
                  </w:divBdr>
                  <w:divsChild>
                    <w:div w:id="155659477">
                      <w:marLeft w:val="0"/>
                      <w:marRight w:val="0"/>
                      <w:marTop w:val="0"/>
                      <w:marBottom w:val="0"/>
                      <w:divBdr>
                        <w:top w:val="none" w:sz="0" w:space="0" w:color="auto"/>
                        <w:left w:val="none" w:sz="0" w:space="0" w:color="auto"/>
                        <w:bottom w:val="none" w:sz="0" w:space="0" w:color="auto"/>
                        <w:right w:val="none" w:sz="0" w:space="0" w:color="auto"/>
                      </w:divBdr>
                      <w:divsChild>
                        <w:div w:id="1634293583">
                          <w:marLeft w:val="0"/>
                          <w:marRight w:val="0"/>
                          <w:marTop w:val="0"/>
                          <w:marBottom w:val="0"/>
                          <w:divBdr>
                            <w:top w:val="none" w:sz="0" w:space="0" w:color="auto"/>
                            <w:left w:val="none" w:sz="0" w:space="0" w:color="auto"/>
                            <w:bottom w:val="none" w:sz="0" w:space="0" w:color="auto"/>
                            <w:right w:val="none" w:sz="0" w:space="0" w:color="auto"/>
                          </w:divBdr>
                          <w:divsChild>
                            <w:div w:id="11563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41040">
      <w:bodyDiv w:val="1"/>
      <w:marLeft w:val="0"/>
      <w:marRight w:val="0"/>
      <w:marTop w:val="0"/>
      <w:marBottom w:val="0"/>
      <w:divBdr>
        <w:top w:val="none" w:sz="0" w:space="0" w:color="auto"/>
        <w:left w:val="none" w:sz="0" w:space="0" w:color="auto"/>
        <w:bottom w:val="none" w:sz="0" w:space="0" w:color="auto"/>
        <w:right w:val="none" w:sz="0" w:space="0" w:color="auto"/>
      </w:divBdr>
      <w:divsChild>
        <w:div w:id="1359889721">
          <w:marLeft w:val="0"/>
          <w:marRight w:val="0"/>
          <w:marTop w:val="0"/>
          <w:marBottom w:val="0"/>
          <w:divBdr>
            <w:top w:val="none" w:sz="0" w:space="0" w:color="auto"/>
            <w:left w:val="none" w:sz="0" w:space="0" w:color="auto"/>
            <w:bottom w:val="none" w:sz="0" w:space="0" w:color="auto"/>
            <w:right w:val="none" w:sz="0" w:space="0" w:color="auto"/>
          </w:divBdr>
        </w:div>
      </w:divsChild>
    </w:div>
    <w:div w:id="1113213605">
      <w:bodyDiv w:val="1"/>
      <w:marLeft w:val="0"/>
      <w:marRight w:val="0"/>
      <w:marTop w:val="0"/>
      <w:marBottom w:val="0"/>
      <w:divBdr>
        <w:top w:val="none" w:sz="0" w:space="0" w:color="auto"/>
        <w:left w:val="none" w:sz="0" w:space="0" w:color="auto"/>
        <w:bottom w:val="none" w:sz="0" w:space="0" w:color="auto"/>
        <w:right w:val="none" w:sz="0" w:space="0" w:color="auto"/>
      </w:divBdr>
    </w:div>
    <w:div w:id="1145002217">
      <w:bodyDiv w:val="1"/>
      <w:marLeft w:val="0"/>
      <w:marRight w:val="0"/>
      <w:marTop w:val="0"/>
      <w:marBottom w:val="0"/>
      <w:divBdr>
        <w:top w:val="none" w:sz="0" w:space="0" w:color="auto"/>
        <w:left w:val="none" w:sz="0" w:space="0" w:color="auto"/>
        <w:bottom w:val="none" w:sz="0" w:space="0" w:color="auto"/>
        <w:right w:val="none" w:sz="0" w:space="0" w:color="auto"/>
      </w:divBdr>
    </w:div>
    <w:div w:id="1170486497">
      <w:bodyDiv w:val="1"/>
      <w:marLeft w:val="0"/>
      <w:marRight w:val="0"/>
      <w:marTop w:val="0"/>
      <w:marBottom w:val="0"/>
      <w:divBdr>
        <w:top w:val="none" w:sz="0" w:space="0" w:color="auto"/>
        <w:left w:val="none" w:sz="0" w:space="0" w:color="auto"/>
        <w:bottom w:val="none" w:sz="0" w:space="0" w:color="auto"/>
        <w:right w:val="none" w:sz="0" w:space="0" w:color="auto"/>
      </w:divBdr>
    </w:div>
    <w:div w:id="1172449296">
      <w:bodyDiv w:val="1"/>
      <w:marLeft w:val="0"/>
      <w:marRight w:val="0"/>
      <w:marTop w:val="0"/>
      <w:marBottom w:val="0"/>
      <w:divBdr>
        <w:top w:val="none" w:sz="0" w:space="0" w:color="auto"/>
        <w:left w:val="none" w:sz="0" w:space="0" w:color="auto"/>
        <w:bottom w:val="none" w:sz="0" w:space="0" w:color="auto"/>
        <w:right w:val="none" w:sz="0" w:space="0" w:color="auto"/>
      </w:divBdr>
    </w:div>
    <w:div w:id="1173833327">
      <w:bodyDiv w:val="1"/>
      <w:marLeft w:val="0"/>
      <w:marRight w:val="0"/>
      <w:marTop w:val="0"/>
      <w:marBottom w:val="0"/>
      <w:divBdr>
        <w:top w:val="none" w:sz="0" w:space="0" w:color="auto"/>
        <w:left w:val="none" w:sz="0" w:space="0" w:color="auto"/>
        <w:bottom w:val="none" w:sz="0" w:space="0" w:color="auto"/>
        <w:right w:val="none" w:sz="0" w:space="0" w:color="auto"/>
      </w:divBdr>
      <w:divsChild>
        <w:div w:id="2058820054">
          <w:marLeft w:val="0"/>
          <w:marRight w:val="0"/>
          <w:marTop w:val="0"/>
          <w:marBottom w:val="0"/>
          <w:divBdr>
            <w:top w:val="none" w:sz="0" w:space="0" w:color="auto"/>
            <w:left w:val="none" w:sz="0" w:space="0" w:color="auto"/>
            <w:bottom w:val="none" w:sz="0" w:space="0" w:color="auto"/>
            <w:right w:val="none" w:sz="0" w:space="0" w:color="auto"/>
          </w:divBdr>
          <w:divsChild>
            <w:div w:id="680622145">
              <w:marLeft w:val="0"/>
              <w:marRight w:val="0"/>
              <w:marTop w:val="0"/>
              <w:marBottom w:val="0"/>
              <w:divBdr>
                <w:top w:val="none" w:sz="0" w:space="0" w:color="auto"/>
                <w:left w:val="none" w:sz="0" w:space="0" w:color="auto"/>
                <w:bottom w:val="none" w:sz="0" w:space="0" w:color="auto"/>
                <w:right w:val="none" w:sz="0" w:space="0" w:color="auto"/>
              </w:divBdr>
              <w:divsChild>
                <w:div w:id="1000349786">
                  <w:marLeft w:val="0"/>
                  <w:marRight w:val="0"/>
                  <w:marTop w:val="0"/>
                  <w:marBottom w:val="0"/>
                  <w:divBdr>
                    <w:top w:val="none" w:sz="0" w:space="0" w:color="auto"/>
                    <w:left w:val="none" w:sz="0" w:space="0" w:color="auto"/>
                    <w:bottom w:val="none" w:sz="0" w:space="0" w:color="auto"/>
                    <w:right w:val="none" w:sz="0" w:space="0" w:color="auto"/>
                  </w:divBdr>
                  <w:divsChild>
                    <w:div w:id="1696540990">
                      <w:marLeft w:val="0"/>
                      <w:marRight w:val="0"/>
                      <w:marTop w:val="0"/>
                      <w:marBottom w:val="0"/>
                      <w:divBdr>
                        <w:top w:val="none" w:sz="0" w:space="0" w:color="auto"/>
                        <w:left w:val="none" w:sz="0" w:space="0" w:color="auto"/>
                        <w:bottom w:val="none" w:sz="0" w:space="0" w:color="auto"/>
                        <w:right w:val="none" w:sz="0" w:space="0" w:color="auto"/>
                      </w:divBdr>
                      <w:divsChild>
                        <w:div w:id="353389482">
                          <w:marLeft w:val="0"/>
                          <w:marRight w:val="0"/>
                          <w:marTop w:val="0"/>
                          <w:marBottom w:val="0"/>
                          <w:divBdr>
                            <w:top w:val="none" w:sz="0" w:space="0" w:color="auto"/>
                            <w:left w:val="none" w:sz="0" w:space="0" w:color="auto"/>
                            <w:bottom w:val="none" w:sz="0" w:space="0" w:color="auto"/>
                            <w:right w:val="none" w:sz="0" w:space="0" w:color="auto"/>
                          </w:divBdr>
                          <w:divsChild>
                            <w:div w:id="583227752">
                              <w:marLeft w:val="0"/>
                              <w:marRight w:val="0"/>
                              <w:marTop w:val="0"/>
                              <w:marBottom w:val="0"/>
                              <w:divBdr>
                                <w:top w:val="none" w:sz="0" w:space="0" w:color="auto"/>
                                <w:left w:val="none" w:sz="0" w:space="0" w:color="auto"/>
                                <w:bottom w:val="none" w:sz="0" w:space="0" w:color="auto"/>
                                <w:right w:val="none" w:sz="0" w:space="0" w:color="auto"/>
                              </w:divBdr>
                              <w:divsChild>
                                <w:div w:id="939949986">
                                  <w:marLeft w:val="0"/>
                                  <w:marRight w:val="0"/>
                                  <w:marTop w:val="0"/>
                                  <w:marBottom w:val="0"/>
                                  <w:divBdr>
                                    <w:top w:val="none" w:sz="0" w:space="0" w:color="auto"/>
                                    <w:left w:val="none" w:sz="0" w:space="0" w:color="auto"/>
                                    <w:bottom w:val="none" w:sz="0" w:space="0" w:color="auto"/>
                                    <w:right w:val="none" w:sz="0" w:space="0" w:color="auto"/>
                                  </w:divBdr>
                                  <w:divsChild>
                                    <w:div w:id="540820973">
                                      <w:marLeft w:val="0"/>
                                      <w:marRight w:val="0"/>
                                      <w:marTop w:val="0"/>
                                      <w:marBottom w:val="0"/>
                                      <w:divBdr>
                                        <w:top w:val="none" w:sz="0" w:space="0" w:color="auto"/>
                                        <w:left w:val="none" w:sz="0" w:space="0" w:color="auto"/>
                                        <w:bottom w:val="none" w:sz="0" w:space="0" w:color="auto"/>
                                        <w:right w:val="none" w:sz="0" w:space="0" w:color="auto"/>
                                      </w:divBdr>
                                      <w:divsChild>
                                        <w:div w:id="1181628964">
                                          <w:marLeft w:val="0"/>
                                          <w:marRight w:val="0"/>
                                          <w:marTop w:val="0"/>
                                          <w:marBottom w:val="0"/>
                                          <w:divBdr>
                                            <w:top w:val="none" w:sz="0" w:space="0" w:color="auto"/>
                                            <w:left w:val="none" w:sz="0" w:space="0" w:color="auto"/>
                                            <w:bottom w:val="none" w:sz="0" w:space="0" w:color="auto"/>
                                            <w:right w:val="none" w:sz="0" w:space="0" w:color="auto"/>
                                          </w:divBdr>
                                          <w:divsChild>
                                            <w:div w:id="334891277">
                                              <w:marLeft w:val="0"/>
                                              <w:marRight w:val="0"/>
                                              <w:marTop w:val="0"/>
                                              <w:marBottom w:val="0"/>
                                              <w:divBdr>
                                                <w:top w:val="none" w:sz="0" w:space="0" w:color="auto"/>
                                                <w:left w:val="none" w:sz="0" w:space="0" w:color="auto"/>
                                                <w:bottom w:val="none" w:sz="0" w:space="0" w:color="auto"/>
                                                <w:right w:val="none" w:sz="0" w:space="0" w:color="auto"/>
                                              </w:divBdr>
                                              <w:divsChild>
                                                <w:div w:id="787360394">
                                                  <w:marLeft w:val="0"/>
                                                  <w:marRight w:val="0"/>
                                                  <w:marTop w:val="0"/>
                                                  <w:marBottom w:val="0"/>
                                                  <w:divBdr>
                                                    <w:top w:val="none" w:sz="0" w:space="0" w:color="auto"/>
                                                    <w:left w:val="none" w:sz="0" w:space="0" w:color="auto"/>
                                                    <w:bottom w:val="none" w:sz="0" w:space="0" w:color="auto"/>
                                                    <w:right w:val="none" w:sz="0" w:space="0" w:color="auto"/>
                                                  </w:divBdr>
                                                  <w:divsChild>
                                                    <w:div w:id="2011367302">
                                                      <w:marLeft w:val="0"/>
                                                      <w:marRight w:val="0"/>
                                                      <w:marTop w:val="0"/>
                                                      <w:marBottom w:val="0"/>
                                                      <w:divBdr>
                                                        <w:top w:val="none" w:sz="0" w:space="0" w:color="auto"/>
                                                        <w:left w:val="none" w:sz="0" w:space="0" w:color="auto"/>
                                                        <w:bottom w:val="none" w:sz="0" w:space="0" w:color="auto"/>
                                                        <w:right w:val="none" w:sz="0" w:space="0" w:color="auto"/>
                                                      </w:divBdr>
                                                      <w:divsChild>
                                                        <w:div w:id="1211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20063">
      <w:bodyDiv w:val="1"/>
      <w:marLeft w:val="0"/>
      <w:marRight w:val="0"/>
      <w:marTop w:val="0"/>
      <w:marBottom w:val="0"/>
      <w:divBdr>
        <w:top w:val="none" w:sz="0" w:space="0" w:color="auto"/>
        <w:left w:val="none" w:sz="0" w:space="0" w:color="auto"/>
        <w:bottom w:val="none" w:sz="0" w:space="0" w:color="auto"/>
        <w:right w:val="none" w:sz="0" w:space="0" w:color="auto"/>
      </w:divBdr>
      <w:divsChild>
        <w:div w:id="1522474154">
          <w:marLeft w:val="0"/>
          <w:marRight w:val="0"/>
          <w:marTop w:val="0"/>
          <w:marBottom w:val="0"/>
          <w:divBdr>
            <w:top w:val="none" w:sz="0" w:space="0" w:color="auto"/>
            <w:left w:val="none" w:sz="0" w:space="0" w:color="auto"/>
            <w:bottom w:val="none" w:sz="0" w:space="0" w:color="auto"/>
            <w:right w:val="none" w:sz="0" w:space="0" w:color="auto"/>
          </w:divBdr>
          <w:divsChild>
            <w:div w:id="2081363665">
              <w:marLeft w:val="0"/>
              <w:marRight w:val="0"/>
              <w:marTop w:val="0"/>
              <w:marBottom w:val="0"/>
              <w:divBdr>
                <w:top w:val="none" w:sz="0" w:space="0" w:color="auto"/>
                <w:left w:val="none" w:sz="0" w:space="0" w:color="auto"/>
                <w:bottom w:val="none" w:sz="0" w:space="0" w:color="auto"/>
                <w:right w:val="none" w:sz="0" w:space="0" w:color="auto"/>
              </w:divBdr>
              <w:divsChild>
                <w:div w:id="339042024">
                  <w:marLeft w:val="0"/>
                  <w:marRight w:val="0"/>
                  <w:marTop w:val="0"/>
                  <w:marBottom w:val="0"/>
                  <w:divBdr>
                    <w:top w:val="none" w:sz="0" w:space="0" w:color="auto"/>
                    <w:left w:val="none" w:sz="0" w:space="0" w:color="auto"/>
                    <w:bottom w:val="single" w:sz="6" w:space="0" w:color="DDDDDD"/>
                    <w:right w:val="none" w:sz="0" w:space="0" w:color="auto"/>
                  </w:divBdr>
                  <w:divsChild>
                    <w:div w:id="841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5331">
      <w:bodyDiv w:val="1"/>
      <w:marLeft w:val="0"/>
      <w:marRight w:val="0"/>
      <w:marTop w:val="0"/>
      <w:marBottom w:val="0"/>
      <w:divBdr>
        <w:top w:val="none" w:sz="0" w:space="0" w:color="auto"/>
        <w:left w:val="none" w:sz="0" w:space="0" w:color="auto"/>
        <w:bottom w:val="none" w:sz="0" w:space="0" w:color="auto"/>
        <w:right w:val="none" w:sz="0" w:space="0" w:color="auto"/>
      </w:divBdr>
    </w:div>
    <w:div w:id="1287665683">
      <w:bodyDiv w:val="1"/>
      <w:marLeft w:val="0"/>
      <w:marRight w:val="0"/>
      <w:marTop w:val="0"/>
      <w:marBottom w:val="0"/>
      <w:divBdr>
        <w:top w:val="none" w:sz="0" w:space="0" w:color="auto"/>
        <w:left w:val="none" w:sz="0" w:space="0" w:color="auto"/>
        <w:bottom w:val="none" w:sz="0" w:space="0" w:color="auto"/>
        <w:right w:val="none" w:sz="0" w:space="0" w:color="auto"/>
      </w:divBdr>
    </w:div>
    <w:div w:id="1369842243">
      <w:bodyDiv w:val="1"/>
      <w:marLeft w:val="0"/>
      <w:marRight w:val="0"/>
      <w:marTop w:val="0"/>
      <w:marBottom w:val="0"/>
      <w:divBdr>
        <w:top w:val="none" w:sz="0" w:space="0" w:color="auto"/>
        <w:left w:val="none" w:sz="0" w:space="0" w:color="auto"/>
        <w:bottom w:val="none" w:sz="0" w:space="0" w:color="auto"/>
        <w:right w:val="none" w:sz="0" w:space="0" w:color="auto"/>
      </w:divBdr>
      <w:divsChild>
        <w:div w:id="200024335">
          <w:marLeft w:val="0"/>
          <w:marRight w:val="0"/>
          <w:marTop w:val="0"/>
          <w:marBottom w:val="0"/>
          <w:divBdr>
            <w:top w:val="none" w:sz="0" w:space="0" w:color="auto"/>
            <w:left w:val="none" w:sz="0" w:space="0" w:color="auto"/>
            <w:bottom w:val="none" w:sz="0" w:space="0" w:color="auto"/>
            <w:right w:val="none" w:sz="0" w:space="0" w:color="auto"/>
          </w:divBdr>
          <w:divsChild>
            <w:div w:id="408432040">
              <w:marLeft w:val="0"/>
              <w:marRight w:val="0"/>
              <w:marTop w:val="0"/>
              <w:marBottom w:val="0"/>
              <w:divBdr>
                <w:top w:val="none" w:sz="0" w:space="0" w:color="auto"/>
                <w:left w:val="none" w:sz="0" w:space="0" w:color="auto"/>
                <w:bottom w:val="none" w:sz="0" w:space="0" w:color="auto"/>
                <w:right w:val="none" w:sz="0" w:space="0" w:color="auto"/>
              </w:divBdr>
              <w:divsChild>
                <w:div w:id="1407723663">
                  <w:marLeft w:val="0"/>
                  <w:marRight w:val="0"/>
                  <w:marTop w:val="0"/>
                  <w:marBottom w:val="0"/>
                  <w:divBdr>
                    <w:top w:val="none" w:sz="0" w:space="0" w:color="auto"/>
                    <w:left w:val="none" w:sz="0" w:space="0" w:color="auto"/>
                    <w:bottom w:val="none" w:sz="0" w:space="0" w:color="auto"/>
                    <w:right w:val="none" w:sz="0" w:space="0" w:color="auto"/>
                  </w:divBdr>
                  <w:divsChild>
                    <w:div w:id="2140107062">
                      <w:marLeft w:val="0"/>
                      <w:marRight w:val="0"/>
                      <w:marTop w:val="0"/>
                      <w:marBottom w:val="0"/>
                      <w:divBdr>
                        <w:top w:val="none" w:sz="0" w:space="0" w:color="auto"/>
                        <w:left w:val="none" w:sz="0" w:space="0" w:color="auto"/>
                        <w:bottom w:val="none" w:sz="0" w:space="0" w:color="auto"/>
                        <w:right w:val="none" w:sz="0" w:space="0" w:color="auto"/>
                      </w:divBdr>
                      <w:divsChild>
                        <w:div w:id="952975124">
                          <w:marLeft w:val="0"/>
                          <w:marRight w:val="0"/>
                          <w:marTop w:val="0"/>
                          <w:marBottom w:val="0"/>
                          <w:divBdr>
                            <w:top w:val="none" w:sz="0" w:space="0" w:color="auto"/>
                            <w:left w:val="none" w:sz="0" w:space="0" w:color="auto"/>
                            <w:bottom w:val="none" w:sz="0" w:space="0" w:color="auto"/>
                            <w:right w:val="none" w:sz="0" w:space="0" w:color="auto"/>
                          </w:divBdr>
                          <w:divsChild>
                            <w:div w:id="2064987174">
                              <w:marLeft w:val="0"/>
                              <w:marRight w:val="0"/>
                              <w:marTop w:val="0"/>
                              <w:marBottom w:val="0"/>
                              <w:divBdr>
                                <w:top w:val="none" w:sz="0" w:space="0" w:color="auto"/>
                                <w:left w:val="none" w:sz="0" w:space="0" w:color="auto"/>
                                <w:bottom w:val="none" w:sz="0" w:space="0" w:color="auto"/>
                                <w:right w:val="none" w:sz="0" w:space="0" w:color="auto"/>
                              </w:divBdr>
                              <w:divsChild>
                                <w:div w:id="135415125">
                                  <w:marLeft w:val="0"/>
                                  <w:marRight w:val="0"/>
                                  <w:marTop w:val="0"/>
                                  <w:marBottom w:val="0"/>
                                  <w:divBdr>
                                    <w:top w:val="none" w:sz="0" w:space="0" w:color="auto"/>
                                    <w:left w:val="none" w:sz="0" w:space="0" w:color="auto"/>
                                    <w:bottom w:val="none" w:sz="0" w:space="0" w:color="auto"/>
                                    <w:right w:val="none" w:sz="0" w:space="0" w:color="auto"/>
                                  </w:divBdr>
                                  <w:divsChild>
                                    <w:div w:id="1374427855">
                                      <w:marLeft w:val="0"/>
                                      <w:marRight w:val="0"/>
                                      <w:marTop w:val="0"/>
                                      <w:marBottom w:val="0"/>
                                      <w:divBdr>
                                        <w:top w:val="none" w:sz="0" w:space="0" w:color="auto"/>
                                        <w:left w:val="none" w:sz="0" w:space="0" w:color="auto"/>
                                        <w:bottom w:val="none" w:sz="0" w:space="0" w:color="auto"/>
                                        <w:right w:val="none" w:sz="0" w:space="0" w:color="auto"/>
                                      </w:divBdr>
                                      <w:divsChild>
                                        <w:div w:id="534150879">
                                          <w:marLeft w:val="0"/>
                                          <w:marRight w:val="0"/>
                                          <w:marTop w:val="0"/>
                                          <w:marBottom w:val="0"/>
                                          <w:divBdr>
                                            <w:top w:val="none" w:sz="0" w:space="0" w:color="auto"/>
                                            <w:left w:val="none" w:sz="0" w:space="0" w:color="auto"/>
                                            <w:bottom w:val="none" w:sz="0" w:space="0" w:color="auto"/>
                                            <w:right w:val="none" w:sz="0" w:space="0" w:color="auto"/>
                                          </w:divBdr>
                                          <w:divsChild>
                                            <w:div w:id="256060777">
                                              <w:marLeft w:val="0"/>
                                              <w:marRight w:val="0"/>
                                              <w:marTop w:val="0"/>
                                              <w:marBottom w:val="0"/>
                                              <w:divBdr>
                                                <w:top w:val="none" w:sz="0" w:space="0" w:color="auto"/>
                                                <w:left w:val="none" w:sz="0" w:space="0" w:color="auto"/>
                                                <w:bottom w:val="none" w:sz="0" w:space="0" w:color="auto"/>
                                                <w:right w:val="none" w:sz="0" w:space="0" w:color="auto"/>
                                              </w:divBdr>
                                              <w:divsChild>
                                                <w:div w:id="2129929225">
                                                  <w:marLeft w:val="0"/>
                                                  <w:marRight w:val="0"/>
                                                  <w:marTop w:val="0"/>
                                                  <w:marBottom w:val="0"/>
                                                  <w:divBdr>
                                                    <w:top w:val="none" w:sz="0" w:space="0" w:color="auto"/>
                                                    <w:left w:val="none" w:sz="0" w:space="0" w:color="auto"/>
                                                    <w:bottom w:val="none" w:sz="0" w:space="0" w:color="auto"/>
                                                    <w:right w:val="none" w:sz="0" w:space="0" w:color="auto"/>
                                                  </w:divBdr>
                                                  <w:divsChild>
                                                    <w:div w:id="874537637">
                                                      <w:marLeft w:val="0"/>
                                                      <w:marRight w:val="0"/>
                                                      <w:marTop w:val="0"/>
                                                      <w:marBottom w:val="0"/>
                                                      <w:divBdr>
                                                        <w:top w:val="none" w:sz="0" w:space="0" w:color="auto"/>
                                                        <w:left w:val="none" w:sz="0" w:space="0" w:color="auto"/>
                                                        <w:bottom w:val="none" w:sz="0" w:space="0" w:color="auto"/>
                                                        <w:right w:val="none" w:sz="0" w:space="0" w:color="auto"/>
                                                      </w:divBdr>
                                                      <w:divsChild>
                                                        <w:div w:id="1973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899130">
      <w:bodyDiv w:val="1"/>
      <w:marLeft w:val="0"/>
      <w:marRight w:val="0"/>
      <w:marTop w:val="0"/>
      <w:marBottom w:val="0"/>
      <w:divBdr>
        <w:top w:val="none" w:sz="0" w:space="0" w:color="auto"/>
        <w:left w:val="none" w:sz="0" w:space="0" w:color="auto"/>
        <w:bottom w:val="none" w:sz="0" w:space="0" w:color="auto"/>
        <w:right w:val="none" w:sz="0" w:space="0" w:color="auto"/>
      </w:divBdr>
      <w:divsChild>
        <w:div w:id="25979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02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759724">
      <w:bodyDiv w:val="1"/>
      <w:marLeft w:val="0"/>
      <w:marRight w:val="0"/>
      <w:marTop w:val="0"/>
      <w:marBottom w:val="0"/>
      <w:divBdr>
        <w:top w:val="none" w:sz="0" w:space="0" w:color="auto"/>
        <w:left w:val="none" w:sz="0" w:space="0" w:color="auto"/>
        <w:bottom w:val="none" w:sz="0" w:space="0" w:color="auto"/>
        <w:right w:val="none" w:sz="0" w:space="0" w:color="auto"/>
      </w:divBdr>
    </w:div>
    <w:div w:id="1395935097">
      <w:bodyDiv w:val="1"/>
      <w:marLeft w:val="0"/>
      <w:marRight w:val="0"/>
      <w:marTop w:val="0"/>
      <w:marBottom w:val="0"/>
      <w:divBdr>
        <w:top w:val="none" w:sz="0" w:space="0" w:color="auto"/>
        <w:left w:val="none" w:sz="0" w:space="0" w:color="auto"/>
        <w:bottom w:val="none" w:sz="0" w:space="0" w:color="auto"/>
        <w:right w:val="none" w:sz="0" w:space="0" w:color="auto"/>
      </w:divBdr>
    </w:div>
    <w:div w:id="1403866287">
      <w:bodyDiv w:val="1"/>
      <w:marLeft w:val="0"/>
      <w:marRight w:val="0"/>
      <w:marTop w:val="0"/>
      <w:marBottom w:val="0"/>
      <w:divBdr>
        <w:top w:val="none" w:sz="0" w:space="0" w:color="auto"/>
        <w:left w:val="none" w:sz="0" w:space="0" w:color="auto"/>
        <w:bottom w:val="none" w:sz="0" w:space="0" w:color="auto"/>
        <w:right w:val="none" w:sz="0" w:space="0" w:color="auto"/>
      </w:divBdr>
    </w:div>
    <w:div w:id="1407337399">
      <w:bodyDiv w:val="1"/>
      <w:marLeft w:val="0"/>
      <w:marRight w:val="0"/>
      <w:marTop w:val="0"/>
      <w:marBottom w:val="0"/>
      <w:divBdr>
        <w:top w:val="none" w:sz="0" w:space="0" w:color="auto"/>
        <w:left w:val="none" w:sz="0" w:space="0" w:color="auto"/>
        <w:bottom w:val="none" w:sz="0" w:space="0" w:color="auto"/>
        <w:right w:val="none" w:sz="0" w:space="0" w:color="auto"/>
      </w:divBdr>
    </w:div>
    <w:div w:id="1407998001">
      <w:bodyDiv w:val="1"/>
      <w:marLeft w:val="0"/>
      <w:marRight w:val="0"/>
      <w:marTop w:val="0"/>
      <w:marBottom w:val="0"/>
      <w:divBdr>
        <w:top w:val="none" w:sz="0" w:space="0" w:color="auto"/>
        <w:left w:val="none" w:sz="0" w:space="0" w:color="auto"/>
        <w:bottom w:val="none" w:sz="0" w:space="0" w:color="auto"/>
        <w:right w:val="none" w:sz="0" w:space="0" w:color="auto"/>
      </w:divBdr>
      <w:divsChild>
        <w:div w:id="902369393">
          <w:marLeft w:val="0"/>
          <w:marRight w:val="0"/>
          <w:marTop w:val="0"/>
          <w:marBottom w:val="0"/>
          <w:divBdr>
            <w:top w:val="none" w:sz="0" w:space="0" w:color="auto"/>
            <w:left w:val="none" w:sz="0" w:space="0" w:color="auto"/>
            <w:bottom w:val="none" w:sz="0" w:space="0" w:color="auto"/>
            <w:right w:val="none" w:sz="0" w:space="0" w:color="auto"/>
          </w:divBdr>
          <w:divsChild>
            <w:div w:id="1315914091">
              <w:marLeft w:val="0"/>
              <w:marRight w:val="0"/>
              <w:marTop w:val="0"/>
              <w:marBottom w:val="0"/>
              <w:divBdr>
                <w:top w:val="none" w:sz="0" w:space="0" w:color="auto"/>
                <w:left w:val="none" w:sz="0" w:space="0" w:color="auto"/>
                <w:bottom w:val="none" w:sz="0" w:space="0" w:color="auto"/>
                <w:right w:val="none" w:sz="0" w:space="0" w:color="auto"/>
              </w:divBdr>
              <w:divsChild>
                <w:div w:id="891312193">
                  <w:marLeft w:val="0"/>
                  <w:marRight w:val="0"/>
                  <w:marTop w:val="0"/>
                  <w:marBottom w:val="0"/>
                  <w:divBdr>
                    <w:top w:val="none" w:sz="0" w:space="0" w:color="auto"/>
                    <w:left w:val="none" w:sz="0" w:space="0" w:color="auto"/>
                    <w:bottom w:val="none" w:sz="0" w:space="0" w:color="auto"/>
                    <w:right w:val="none" w:sz="0" w:space="0" w:color="auto"/>
                  </w:divBdr>
                  <w:divsChild>
                    <w:div w:id="1087963578">
                      <w:marLeft w:val="0"/>
                      <w:marRight w:val="0"/>
                      <w:marTop w:val="0"/>
                      <w:marBottom w:val="0"/>
                      <w:divBdr>
                        <w:top w:val="none" w:sz="0" w:space="0" w:color="auto"/>
                        <w:left w:val="none" w:sz="0" w:space="0" w:color="auto"/>
                        <w:bottom w:val="none" w:sz="0" w:space="0" w:color="auto"/>
                        <w:right w:val="none" w:sz="0" w:space="0" w:color="auto"/>
                      </w:divBdr>
                      <w:divsChild>
                        <w:div w:id="2132750081">
                          <w:marLeft w:val="0"/>
                          <w:marRight w:val="0"/>
                          <w:marTop w:val="0"/>
                          <w:marBottom w:val="0"/>
                          <w:divBdr>
                            <w:top w:val="none" w:sz="0" w:space="0" w:color="auto"/>
                            <w:left w:val="none" w:sz="0" w:space="0" w:color="auto"/>
                            <w:bottom w:val="none" w:sz="0" w:space="0" w:color="auto"/>
                            <w:right w:val="none" w:sz="0" w:space="0" w:color="auto"/>
                          </w:divBdr>
                          <w:divsChild>
                            <w:div w:id="1546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1161">
      <w:bodyDiv w:val="1"/>
      <w:marLeft w:val="0"/>
      <w:marRight w:val="0"/>
      <w:marTop w:val="0"/>
      <w:marBottom w:val="0"/>
      <w:divBdr>
        <w:top w:val="none" w:sz="0" w:space="0" w:color="auto"/>
        <w:left w:val="none" w:sz="0" w:space="0" w:color="auto"/>
        <w:bottom w:val="none" w:sz="0" w:space="0" w:color="auto"/>
        <w:right w:val="none" w:sz="0" w:space="0" w:color="auto"/>
      </w:divBdr>
    </w:div>
    <w:div w:id="1413701590">
      <w:bodyDiv w:val="1"/>
      <w:marLeft w:val="0"/>
      <w:marRight w:val="0"/>
      <w:marTop w:val="0"/>
      <w:marBottom w:val="0"/>
      <w:divBdr>
        <w:top w:val="none" w:sz="0" w:space="0" w:color="auto"/>
        <w:left w:val="none" w:sz="0" w:space="0" w:color="auto"/>
        <w:bottom w:val="none" w:sz="0" w:space="0" w:color="auto"/>
        <w:right w:val="none" w:sz="0" w:space="0" w:color="auto"/>
      </w:divBdr>
    </w:div>
    <w:div w:id="1422143726">
      <w:bodyDiv w:val="1"/>
      <w:marLeft w:val="0"/>
      <w:marRight w:val="0"/>
      <w:marTop w:val="0"/>
      <w:marBottom w:val="0"/>
      <w:divBdr>
        <w:top w:val="none" w:sz="0" w:space="0" w:color="auto"/>
        <w:left w:val="none" w:sz="0" w:space="0" w:color="auto"/>
        <w:bottom w:val="none" w:sz="0" w:space="0" w:color="auto"/>
        <w:right w:val="none" w:sz="0" w:space="0" w:color="auto"/>
      </w:divBdr>
    </w:div>
    <w:div w:id="1453868232">
      <w:bodyDiv w:val="1"/>
      <w:marLeft w:val="0"/>
      <w:marRight w:val="0"/>
      <w:marTop w:val="0"/>
      <w:marBottom w:val="0"/>
      <w:divBdr>
        <w:top w:val="none" w:sz="0" w:space="0" w:color="auto"/>
        <w:left w:val="none" w:sz="0" w:space="0" w:color="auto"/>
        <w:bottom w:val="none" w:sz="0" w:space="0" w:color="auto"/>
        <w:right w:val="none" w:sz="0" w:space="0" w:color="auto"/>
      </w:divBdr>
    </w:div>
    <w:div w:id="1466116938">
      <w:bodyDiv w:val="1"/>
      <w:marLeft w:val="0"/>
      <w:marRight w:val="0"/>
      <w:marTop w:val="0"/>
      <w:marBottom w:val="0"/>
      <w:divBdr>
        <w:top w:val="none" w:sz="0" w:space="0" w:color="auto"/>
        <w:left w:val="none" w:sz="0" w:space="0" w:color="auto"/>
        <w:bottom w:val="none" w:sz="0" w:space="0" w:color="auto"/>
        <w:right w:val="none" w:sz="0" w:space="0" w:color="auto"/>
      </w:divBdr>
    </w:div>
    <w:div w:id="1494370726">
      <w:bodyDiv w:val="1"/>
      <w:marLeft w:val="0"/>
      <w:marRight w:val="0"/>
      <w:marTop w:val="0"/>
      <w:marBottom w:val="0"/>
      <w:divBdr>
        <w:top w:val="none" w:sz="0" w:space="0" w:color="auto"/>
        <w:left w:val="none" w:sz="0" w:space="0" w:color="auto"/>
        <w:bottom w:val="none" w:sz="0" w:space="0" w:color="auto"/>
        <w:right w:val="none" w:sz="0" w:space="0" w:color="auto"/>
      </w:divBdr>
    </w:div>
    <w:div w:id="1501385284">
      <w:bodyDiv w:val="1"/>
      <w:marLeft w:val="0"/>
      <w:marRight w:val="0"/>
      <w:marTop w:val="0"/>
      <w:marBottom w:val="0"/>
      <w:divBdr>
        <w:top w:val="none" w:sz="0" w:space="0" w:color="auto"/>
        <w:left w:val="none" w:sz="0" w:space="0" w:color="auto"/>
        <w:bottom w:val="none" w:sz="0" w:space="0" w:color="auto"/>
        <w:right w:val="none" w:sz="0" w:space="0" w:color="auto"/>
      </w:divBdr>
    </w:div>
    <w:div w:id="1511917528">
      <w:bodyDiv w:val="1"/>
      <w:marLeft w:val="0"/>
      <w:marRight w:val="0"/>
      <w:marTop w:val="0"/>
      <w:marBottom w:val="0"/>
      <w:divBdr>
        <w:top w:val="none" w:sz="0" w:space="0" w:color="auto"/>
        <w:left w:val="none" w:sz="0" w:space="0" w:color="auto"/>
        <w:bottom w:val="none" w:sz="0" w:space="0" w:color="auto"/>
        <w:right w:val="none" w:sz="0" w:space="0" w:color="auto"/>
      </w:divBdr>
    </w:div>
    <w:div w:id="1537353506">
      <w:bodyDiv w:val="1"/>
      <w:marLeft w:val="0"/>
      <w:marRight w:val="0"/>
      <w:marTop w:val="0"/>
      <w:marBottom w:val="0"/>
      <w:divBdr>
        <w:top w:val="none" w:sz="0" w:space="0" w:color="auto"/>
        <w:left w:val="none" w:sz="0" w:space="0" w:color="auto"/>
        <w:bottom w:val="none" w:sz="0" w:space="0" w:color="auto"/>
        <w:right w:val="none" w:sz="0" w:space="0" w:color="auto"/>
      </w:divBdr>
    </w:div>
    <w:div w:id="1600138888">
      <w:bodyDiv w:val="1"/>
      <w:marLeft w:val="0"/>
      <w:marRight w:val="0"/>
      <w:marTop w:val="0"/>
      <w:marBottom w:val="0"/>
      <w:divBdr>
        <w:top w:val="none" w:sz="0" w:space="0" w:color="auto"/>
        <w:left w:val="none" w:sz="0" w:space="0" w:color="auto"/>
        <w:bottom w:val="none" w:sz="0" w:space="0" w:color="auto"/>
        <w:right w:val="none" w:sz="0" w:space="0" w:color="auto"/>
      </w:divBdr>
    </w:div>
    <w:div w:id="1618828965">
      <w:bodyDiv w:val="1"/>
      <w:marLeft w:val="0"/>
      <w:marRight w:val="0"/>
      <w:marTop w:val="0"/>
      <w:marBottom w:val="0"/>
      <w:divBdr>
        <w:top w:val="none" w:sz="0" w:space="0" w:color="auto"/>
        <w:left w:val="none" w:sz="0" w:space="0" w:color="auto"/>
        <w:bottom w:val="none" w:sz="0" w:space="0" w:color="auto"/>
        <w:right w:val="none" w:sz="0" w:space="0" w:color="auto"/>
      </w:divBdr>
    </w:div>
    <w:div w:id="1698239337">
      <w:bodyDiv w:val="1"/>
      <w:marLeft w:val="0"/>
      <w:marRight w:val="0"/>
      <w:marTop w:val="0"/>
      <w:marBottom w:val="0"/>
      <w:divBdr>
        <w:top w:val="none" w:sz="0" w:space="0" w:color="auto"/>
        <w:left w:val="none" w:sz="0" w:space="0" w:color="auto"/>
        <w:bottom w:val="none" w:sz="0" w:space="0" w:color="auto"/>
        <w:right w:val="none" w:sz="0" w:space="0" w:color="auto"/>
      </w:divBdr>
    </w:div>
    <w:div w:id="1737898834">
      <w:bodyDiv w:val="1"/>
      <w:marLeft w:val="0"/>
      <w:marRight w:val="0"/>
      <w:marTop w:val="0"/>
      <w:marBottom w:val="0"/>
      <w:divBdr>
        <w:top w:val="none" w:sz="0" w:space="0" w:color="auto"/>
        <w:left w:val="none" w:sz="0" w:space="0" w:color="auto"/>
        <w:bottom w:val="none" w:sz="0" w:space="0" w:color="auto"/>
        <w:right w:val="none" w:sz="0" w:space="0" w:color="auto"/>
      </w:divBdr>
    </w:div>
    <w:div w:id="1745956078">
      <w:bodyDiv w:val="1"/>
      <w:marLeft w:val="0"/>
      <w:marRight w:val="0"/>
      <w:marTop w:val="0"/>
      <w:marBottom w:val="0"/>
      <w:divBdr>
        <w:top w:val="none" w:sz="0" w:space="0" w:color="auto"/>
        <w:left w:val="none" w:sz="0" w:space="0" w:color="auto"/>
        <w:bottom w:val="none" w:sz="0" w:space="0" w:color="auto"/>
        <w:right w:val="none" w:sz="0" w:space="0" w:color="auto"/>
      </w:divBdr>
    </w:div>
    <w:div w:id="1746413442">
      <w:bodyDiv w:val="1"/>
      <w:marLeft w:val="0"/>
      <w:marRight w:val="0"/>
      <w:marTop w:val="0"/>
      <w:marBottom w:val="0"/>
      <w:divBdr>
        <w:top w:val="none" w:sz="0" w:space="0" w:color="auto"/>
        <w:left w:val="none" w:sz="0" w:space="0" w:color="auto"/>
        <w:bottom w:val="none" w:sz="0" w:space="0" w:color="auto"/>
        <w:right w:val="none" w:sz="0" w:space="0" w:color="auto"/>
      </w:divBdr>
    </w:div>
    <w:div w:id="1749422089">
      <w:bodyDiv w:val="1"/>
      <w:marLeft w:val="0"/>
      <w:marRight w:val="0"/>
      <w:marTop w:val="0"/>
      <w:marBottom w:val="0"/>
      <w:divBdr>
        <w:top w:val="none" w:sz="0" w:space="0" w:color="auto"/>
        <w:left w:val="none" w:sz="0" w:space="0" w:color="auto"/>
        <w:bottom w:val="none" w:sz="0" w:space="0" w:color="auto"/>
        <w:right w:val="none" w:sz="0" w:space="0" w:color="auto"/>
      </w:divBdr>
    </w:div>
    <w:div w:id="1752266169">
      <w:bodyDiv w:val="1"/>
      <w:marLeft w:val="0"/>
      <w:marRight w:val="0"/>
      <w:marTop w:val="0"/>
      <w:marBottom w:val="0"/>
      <w:divBdr>
        <w:top w:val="none" w:sz="0" w:space="0" w:color="auto"/>
        <w:left w:val="none" w:sz="0" w:space="0" w:color="auto"/>
        <w:bottom w:val="none" w:sz="0" w:space="0" w:color="auto"/>
        <w:right w:val="none" w:sz="0" w:space="0" w:color="auto"/>
      </w:divBdr>
    </w:div>
    <w:div w:id="1756169747">
      <w:bodyDiv w:val="1"/>
      <w:marLeft w:val="0"/>
      <w:marRight w:val="0"/>
      <w:marTop w:val="0"/>
      <w:marBottom w:val="0"/>
      <w:divBdr>
        <w:top w:val="none" w:sz="0" w:space="0" w:color="auto"/>
        <w:left w:val="none" w:sz="0" w:space="0" w:color="auto"/>
        <w:bottom w:val="none" w:sz="0" w:space="0" w:color="auto"/>
        <w:right w:val="none" w:sz="0" w:space="0" w:color="auto"/>
      </w:divBdr>
    </w:div>
    <w:div w:id="1765032425">
      <w:bodyDiv w:val="1"/>
      <w:marLeft w:val="0"/>
      <w:marRight w:val="0"/>
      <w:marTop w:val="0"/>
      <w:marBottom w:val="0"/>
      <w:divBdr>
        <w:top w:val="none" w:sz="0" w:space="0" w:color="auto"/>
        <w:left w:val="none" w:sz="0" w:space="0" w:color="auto"/>
        <w:bottom w:val="none" w:sz="0" w:space="0" w:color="auto"/>
        <w:right w:val="none" w:sz="0" w:space="0" w:color="auto"/>
      </w:divBdr>
      <w:divsChild>
        <w:div w:id="1929536278">
          <w:marLeft w:val="0"/>
          <w:marRight w:val="0"/>
          <w:marTop w:val="0"/>
          <w:marBottom w:val="0"/>
          <w:divBdr>
            <w:top w:val="none" w:sz="0" w:space="0" w:color="auto"/>
            <w:left w:val="none" w:sz="0" w:space="0" w:color="auto"/>
            <w:bottom w:val="none" w:sz="0" w:space="0" w:color="auto"/>
            <w:right w:val="none" w:sz="0" w:space="0" w:color="auto"/>
          </w:divBdr>
          <w:divsChild>
            <w:div w:id="1778713643">
              <w:marLeft w:val="0"/>
              <w:marRight w:val="0"/>
              <w:marTop w:val="0"/>
              <w:marBottom w:val="0"/>
              <w:divBdr>
                <w:top w:val="none" w:sz="0" w:space="0" w:color="auto"/>
                <w:left w:val="none" w:sz="0" w:space="0" w:color="auto"/>
                <w:bottom w:val="none" w:sz="0" w:space="0" w:color="auto"/>
                <w:right w:val="none" w:sz="0" w:space="0" w:color="auto"/>
              </w:divBdr>
              <w:divsChild>
                <w:div w:id="893276048">
                  <w:marLeft w:val="0"/>
                  <w:marRight w:val="0"/>
                  <w:marTop w:val="0"/>
                  <w:marBottom w:val="0"/>
                  <w:divBdr>
                    <w:top w:val="none" w:sz="0" w:space="0" w:color="auto"/>
                    <w:left w:val="none" w:sz="0" w:space="0" w:color="auto"/>
                    <w:bottom w:val="none" w:sz="0" w:space="0" w:color="auto"/>
                    <w:right w:val="none" w:sz="0" w:space="0" w:color="auto"/>
                  </w:divBdr>
                  <w:divsChild>
                    <w:div w:id="356734823">
                      <w:marLeft w:val="0"/>
                      <w:marRight w:val="0"/>
                      <w:marTop w:val="0"/>
                      <w:marBottom w:val="0"/>
                      <w:divBdr>
                        <w:top w:val="none" w:sz="0" w:space="0" w:color="auto"/>
                        <w:left w:val="none" w:sz="0" w:space="0" w:color="auto"/>
                        <w:bottom w:val="none" w:sz="0" w:space="0" w:color="auto"/>
                        <w:right w:val="none" w:sz="0" w:space="0" w:color="auto"/>
                      </w:divBdr>
                      <w:divsChild>
                        <w:div w:id="1326012639">
                          <w:marLeft w:val="0"/>
                          <w:marRight w:val="0"/>
                          <w:marTop w:val="0"/>
                          <w:marBottom w:val="0"/>
                          <w:divBdr>
                            <w:top w:val="none" w:sz="0" w:space="0" w:color="auto"/>
                            <w:left w:val="none" w:sz="0" w:space="0" w:color="auto"/>
                            <w:bottom w:val="none" w:sz="0" w:space="0" w:color="auto"/>
                            <w:right w:val="none" w:sz="0" w:space="0" w:color="auto"/>
                          </w:divBdr>
                          <w:divsChild>
                            <w:div w:id="2019305880">
                              <w:marLeft w:val="0"/>
                              <w:marRight w:val="0"/>
                              <w:marTop w:val="0"/>
                              <w:marBottom w:val="0"/>
                              <w:divBdr>
                                <w:top w:val="none" w:sz="0" w:space="0" w:color="auto"/>
                                <w:left w:val="none" w:sz="0" w:space="0" w:color="auto"/>
                                <w:bottom w:val="none" w:sz="0" w:space="0" w:color="auto"/>
                                <w:right w:val="none" w:sz="0" w:space="0" w:color="auto"/>
                              </w:divBdr>
                              <w:divsChild>
                                <w:div w:id="1563061919">
                                  <w:marLeft w:val="0"/>
                                  <w:marRight w:val="0"/>
                                  <w:marTop w:val="0"/>
                                  <w:marBottom w:val="0"/>
                                  <w:divBdr>
                                    <w:top w:val="none" w:sz="0" w:space="0" w:color="auto"/>
                                    <w:left w:val="none" w:sz="0" w:space="0" w:color="auto"/>
                                    <w:bottom w:val="none" w:sz="0" w:space="0" w:color="auto"/>
                                    <w:right w:val="none" w:sz="0" w:space="0" w:color="auto"/>
                                  </w:divBdr>
                                  <w:divsChild>
                                    <w:div w:id="526215691">
                                      <w:marLeft w:val="0"/>
                                      <w:marRight w:val="0"/>
                                      <w:marTop w:val="0"/>
                                      <w:marBottom w:val="0"/>
                                      <w:divBdr>
                                        <w:top w:val="none" w:sz="0" w:space="0" w:color="auto"/>
                                        <w:left w:val="none" w:sz="0" w:space="0" w:color="auto"/>
                                        <w:bottom w:val="none" w:sz="0" w:space="0" w:color="auto"/>
                                        <w:right w:val="none" w:sz="0" w:space="0" w:color="auto"/>
                                      </w:divBdr>
                                      <w:divsChild>
                                        <w:div w:id="6867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47310">
      <w:bodyDiv w:val="1"/>
      <w:marLeft w:val="0"/>
      <w:marRight w:val="0"/>
      <w:marTop w:val="0"/>
      <w:marBottom w:val="0"/>
      <w:divBdr>
        <w:top w:val="none" w:sz="0" w:space="0" w:color="auto"/>
        <w:left w:val="none" w:sz="0" w:space="0" w:color="auto"/>
        <w:bottom w:val="none" w:sz="0" w:space="0" w:color="auto"/>
        <w:right w:val="none" w:sz="0" w:space="0" w:color="auto"/>
      </w:divBdr>
    </w:div>
    <w:div w:id="1832720421">
      <w:bodyDiv w:val="1"/>
      <w:marLeft w:val="0"/>
      <w:marRight w:val="0"/>
      <w:marTop w:val="0"/>
      <w:marBottom w:val="0"/>
      <w:divBdr>
        <w:top w:val="none" w:sz="0" w:space="0" w:color="auto"/>
        <w:left w:val="none" w:sz="0" w:space="0" w:color="auto"/>
        <w:bottom w:val="none" w:sz="0" w:space="0" w:color="auto"/>
        <w:right w:val="none" w:sz="0" w:space="0" w:color="auto"/>
      </w:divBdr>
    </w:div>
    <w:div w:id="1903982052">
      <w:bodyDiv w:val="1"/>
      <w:marLeft w:val="0"/>
      <w:marRight w:val="0"/>
      <w:marTop w:val="0"/>
      <w:marBottom w:val="0"/>
      <w:divBdr>
        <w:top w:val="none" w:sz="0" w:space="0" w:color="auto"/>
        <w:left w:val="none" w:sz="0" w:space="0" w:color="auto"/>
        <w:bottom w:val="none" w:sz="0" w:space="0" w:color="auto"/>
        <w:right w:val="none" w:sz="0" w:space="0" w:color="auto"/>
      </w:divBdr>
    </w:div>
    <w:div w:id="1921064178">
      <w:bodyDiv w:val="1"/>
      <w:marLeft w:val="0"/>
      <w:marRight w:val="0"/>
      <w:marTop w:val="0"/>
      <w:marBottom w:val="0"/>
      <w:divBdr>
        <w:top w:val="none" w:sz="0" w:space="0" w:color="auto"/>
        <w:left w:val="none" w:sz="0" w:space="0" w:color="auto"/>
        <w:bottom w:val="none" w:sz="0" w:space="0" w:color="auto"/>
        <w:right w:val="none" w:sz="0" w:space="0" w:color="auto"/>
      </w:divBdr>
    </w:div>
    <w:div w:id="2004234976">
      <w:bodyDiv w:val="1"/>
      <w:marLeft w:val="0"/>
      <w:marRight w:val="0"/>
      <w:marTop w:val="0"/>
      <w:marBottom w:val="0"/>
      <w:divBdr>
        <w:top w:val="none" w:sz="0" w:space="0" w:color="auto"/>
        <w:left w:val="none" w:sz="0" w:space="0" w:color="auto"/>
        <w:bottom w:val="none" w:sz="0" w:space="0" w:color="auto"/>
        <w:right w:val="none" w:sz="0" w:space="0" w:color="auto"/>
      </w:divBdr>
    </w:div>
    <w:div w:id="2022200241">
      <w:bodyDiv w:val="1"/>
      <w:marLeft w:val="0"/>
      <w:marRight w:val="0"/>
      <w:marTop w:val="0"/>
      <w:marBottom w:val="0"/>
      <w:divBdr>
        <w:top w:val="none" w:sz="0" w:space="0" w:color="auto"/>
        <w:left w:val="none" w:sz="0" w:space="0" w:color="auto"/>
        <w:bottom w:val="none" w:sz="0" w:space="0" w:color="auto"/>
        <w:right w:val="none" w:sz="0" w:space="0" w:color="auto"/>
      </w:divBdr>
    </w:div>
    <w:div w:id="2079012850">
      <w:bodyDiv w:val="1"/>
      <w:marLeft w:val="0"/>
      <w:marRight w:val="0"/>
      <w:marTop w:val="0"/>
      <w:marBottom w:val="0"/>
      <w:divBdr>
        <w:top w:val="none" w:sz="0" w:space="0" w:color="auto"/>
        <w:left w:val="none" w:sz="0" w:space="0" w:color="auto"/>
        <w:bottom w:val="none" w:sz="0" w:space="0" w:color="auto"/>
        <w:right w:val="none" w:sz="0" w:space="0" w:color="auto"/>
      </w:divBdr>
    </w:div>
    <w:div w:id="2144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ministrazione@cert.unisannio.it" TargetMode="External"/><Relationship Id="rId4" Type="http://schemas.openxmlformats.org/officeDocument/2006/relationships/settings" Target="settings.xml"/><Relationship Id="rId9" Type="http://schemas.openxmlformats.org/officeDocument/2006/relationships/hyperlink" Target="mailto:degirolamo@unisannio.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2D0C-C740-4F8F-960A-44802571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1780</Words>
  <Characters>10150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CONSIGLIO DI AMMINISTRAZIONE</vt:lpstr>
    </vt:vector>
  </TitlesOfParts>
  <Company>Hewlett-Packard</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DI AMMINISTRAZIONE</dc:title>
  <dc:creator>MMorelli</dc:creator>
  <cp:lastModifiedBy>Castagnozzi</cp:lastModifiedBy>
  <cp:revision>5</cp:revision>
  <cp:lastPrinted>2019-11-25T11:44:00Z</cp:lastPrinted>
  <dcterms:created xsi:type="dcterms:W3CDTF">2019-11-25T09:57:00Z</dcterms:created>
  <dcterms:modified xsi:type="dcterms:W3CDTF">2019-11-27T08:16:00Z</dcterms:modified>
</cp:coreProperties>
</file>