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8A" w:rsidRPr="000A4C2E" w:rsidRDefault="0036118A" w:rsidP="0036118A">
      <w:pPr>
        <w:jc w:val="both"/>
        <w:rPr>
          <w:rFonts w:ascii="Arial" w:hAnsi="Arial" w:cs="Arial"/>
          <w:b/>
          <w:bCs/>
        </w:rPr>
      </w:pPr>
      <w:r w:rsidRPr="000A4C2E">
        <w:rPr>
          <w:rFonts w:ascii="Arial" w:hAnsi="Arial" w:cs="Arial"/>
          <w:b/>
          <w:bCs/>
          <w:noProof/>
        </w:rPr>
        <w:drawing>
          <wp:inline distT="0" distB="0" distL="0" distR="0">
            <wp:extent cx="1400175" cy="1752600"/>
            <wp:effectExtent l="19050" t="0" r="9525" b="0"/>
            <wp:docPr id="1" name="Immagine 1" descr="Stemma Università degli Studi del Sann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Università degli Studi del Sannio"/>
                    <pic:cNvPicPr>
                      <a:picLocks noChangeAspect="1" noChangeArrowheads="1"/>
                    </pic:cNvPicPr>
                  </pic:nvPicPr>
                  <pic:blipFill>
                    <a:blip r:embed="rId9" cstate="print"/>
                    <a:srcRect/>
                    <a:stretch>
                      <a:fillRect/>
                    </a:stretch>
                  </pic:blipFill>
                  <pic:spPr bwMode="auto">
                    <a:xfrm>
                      <a:off x="0" y="0"/>
                      <a:ext cx="1400175" cy="1752600"/>
                    </a:xfrm>
                    <a:prstGeom prst="rect">
                      <a:avLst/>
                    </a:prstGeom>
                    <a:noFill/>
                    <a:ln w="9525">
                      <a:noFill/>
                      <a:miter lim="800000"/>
                      <a:headEnd/>
                      <a:tailEnd/>
                    </a:ln>
                  </pic:spPr>
                </pic:pic>
              </a:graphicData>
            </a:graphic>
          </wp:inline>
        </w:drawing>
      </w:r>
      <w:r w:rsidR="00535372" w:rsidRPr="000A4C2E">
        <w:rPr>
          <w:rFonts w:ascii="Arial" w:hAnsi="Arial" w:cs="Arial"/>
          <w:b/>
          <w:bCs/>
        </w:rPr>
        <w:tab/>
      </w:r>
    </w:p>
    <w:p w:rsidR="0036118A" w:rsidRPr="000A4C2E" w:rsidRDefault="0036118A" w:rsidP="0036118A">
      <w:pPr>
        <w:jc w:val="both"/>
        <w:rPr>
          <w:rFonts w:ascii="Arial" w:hAnsi="Arial" w:cs="Arial"/>
          <w:bCs/>
          <w:sz w:val="16"/>
          <w:szCs w:val="16"/>
        </w:rPr>
      </w:pPr>
      <w:r w:rsidRPr="000A4C2E">
        <w:rPr>
          <w:rFonts w:ascii="Arial" w:hAnsi="Arial" w:cs="Arial"/>
          <w:b/>
          <w:bCs/>
          <w:i/>
        </w:rPr>
        <w:t xml:space="preserve">  </w:t>
      </w:r>
      <w:r w:rsidR="00127E4F" w:rsidRPr="000A4C2E">
        <w:rPr>
          <w:rFonts w:ascii="Arial" w:hAnsi="Arial" w:cs="Arial"/>
          <w:b/>
          <w:bCs/>
          <w:i/>
        </w:rPr>
        <w:t xml:space="preserve"> </w:t>
      </w:r>
      <w:r w:rsidRPr="000A4C2E">
        <w:rPr>
          <w:rFonts w:ascii="Arial" w:hAnsi="Arial" w:cs="Arial"/>
          <w:b/>
          <w:bCs/>
          <w:i/>
        </w:rPr>
        <w:t xml:space="preserve"> </w:t>
      </w:r>
      <w:r w:rsidR="009643FD" w:rsidRPr="000A4C2E">
        <w:rPr>
          <w:rFonts w:ascii="Arial" w:hAnsi="Arial" w:cs="Arial"/>
          <w:bCs/>
          <w:sz w:val="16"/>
          <w:szCs w:val="16"/>
        </w:rPr>
        <w:t>Settore Personale e Sviluppo Organizzativo</w:t>
      </w:r>
    </w:p>
    <w:p w:rsidR="009643FD" w:rsidRDefault="009643FD" w:rsidP="009643FD">
      <w:pPr>
        <w:tabs>
          <w:tab w:val="left" w:pos="284"/>
        </w:tabs>
        <w:ind w:left="284"/>
        <w:jc w:val="both"/>
        <w:rPr>
          <w:rFonts w:ascii="Arial" w:hAnsi="Arial" w:cs="Arial"/>
          <w:bCs/>
          <w:sz w:val="16"/>
          <w:szCs w:val="16"/>
        </w:rPr>
      </w:pPr>
      <w:proofErr w:type="spellStart"/>
      <w:r w:rsidRPr="000A4C2E">
        <w:rPr>
          <w:rFonts w:ascii="Arial" w:hAnsi="Arial" w:cs="Arial"/>
          <w:bCs/>
          <w:sz w:val="16"/>
          <w:szCs w:val="16"/>
        </w:rPr>
        <w:t>U.O</w:t>
      </w:r>
      <w:proofErr w:type="spellEnd"/>
      <w:r w:rsidRPr="000A4C2E">
        <w:rPr>
          <w:rFonts w:ascii="Arial" w:hAnsi="Arial" w:cs="Arial"/>
          <w:bCs/>
          <w:sz w:val="16"/>
          <w:szCs w:val="16"/>
        </w:rPr>
        <w:t xml:space="preserve"> “PTA e Dirigenti”</w:t>
      </w:r>
    </w:p>
    <w:p w:rsidR="00826C2B" w:rsidRDefault="00826C2B" w:rsidP="009643FD">
      <w:pPr>
        <w:tabs>
          <w:tab w:val="left" w:pos="284"/>
        </w:tabs>
        <w:ind w:left="284"/>
        <w:jc w:val="both"/>
        <w:rPr>
          <w:rFonts w:ascii="Arial" w:hAnsi="Arial" w:cs="Arial"/>
          <w:bCs/>
          <w:sz w:val="16"/>
          <w:szCs w:val="16"/>
        </w:rPr>
      </w:pPr>
      <w:proofErr w:type="spellStart"/>
      <w:r>
        <w:rPr>
          <w:rFonts w:ascii="Arial" w:hAnsi="Arial" w:cs="Arial"/>
          <w:bCs/>
          <w:sz w:val="16"/>
          <w:szCs w:val="16"/>
        </w:rPr>
        <w:t>Prot</w:t>
      </w:r>
      <w:proofErr w:type="spellEnd"/>
      <w:r>
        <w:rPr>
          <w:rFonts w:ascii="Arial" w:hAnsi="Arial" w:cs="Arial"/>
          <w:bCs/>
          <w:sz w:val="16"/>
          <w:szCs w:val="16"/>
        </w:rPr>
        <w:t>. Del 18/07/2017</w:t>
      </w:r>
    </w:p>
    <w:p w:rsidR="00826C2B" w:rsidRDefault="00826C2B" w:rsidP="009643FD">
      <w:pPr>
        <w:tabs>
          <w:tab w:val="left" w:pos="284"/>
        </w:tabs>
        <w:ind w:left="284"/>
        <w:jc w:val="both"/>
        <w:rPr>
          <w:rFonts w:ascii="Arial" w:hAnsi="Arial" w:cs="Arial"/>
          <w:bCs/>
          <w:sz w:val="16"/>
          <w:szCs w:val="16"/>
        </w:rPr>
      </w:pPr>
    </w:p>
    <w:p w:rsidR="00826C2B" w:rsidRDefault="00826C2B" w:rsidP="009643FD">
      <w:pPr>
        <w:tabs>
          <w:tab w:val="left" w:pos="284"/>
        </w:tabs>
        <w:ind w:left="284"/>
        <w:jc w:val="both"/>
        <w:rPr>
          <w:rFonts w:ascii="Arial" w:hAnsi="Arial" w:cs="Arial"/>
          <w:bCs/>
          <w:sz w:val="16"/>
          <w:szCs w:val="16"/>
        </w:rPr>
      </w:pPr>
      <w:r>
        <w:rPr>
          <w:rFonts w:ascii="Arial" w:hAnsi="Arial" w:cs="Arial"/>
          <w:bCs/>
          <w:sz w:val="16"/>
          <w:szCs w:val="16"/>
        </w:rPr>
        <w:t>n. 8941</w:t>
      </w:r>
    </w:p>
    <w:p w:rsidR="002006F9" w:rsidRDefault="002006F9" w:rsidP="00776D16">
      <w:pPr>
        <w:ind w:firstLine="709"/>
        <w:jc w:val="both"/>
        <w:rPr>
          <w:rFonts w:ascii="Arial" w:hAnsi="Arial" w:cs="Arial"/>
        </w:rPr>
      </w:pPr>
    </w:p>
    <w:p w:rsidR="006B2003" w:rsidRPr="003E53AD" w:rsidRDefault="006B2003" w:rsidP="00776D16">
      <w:pPr>
        <w:ind w:firstLine="709"/>
        <w:jc w:val="both"/>
        <w:rPr>
          <w:rFonts w:ascii="Arial" w:hAnsi="Arial" w:cs="Arial"/>
          <w:sz w:val="22"/>
          <w:szCs w:val="22"/>
        </w:rPr>
      </w:pPr>
    </w:p>
    <w:p w:rsidR="001B43A0" w:rsidRPr="003E53AD" w:rsidRDefault="00156A12" w:rsidP="00156A12">
      <w:pPr>
        <w:ind w:left="4963" w:firstLine="6"/>
        <w:jc w:val="both"/>
        <w:rPr>
          <w:rFonts w:ascii="Arial" w:hAnsi="Arial" w:cs="Arial"/>
          <w:sz w:val="22"/>
          <w:szCs w:val="22"/>
        </w:rPr>
      </w:pPr>
      <w:r w:rsidRPr="003E53AD">
        <w:rPr>
          <w:rFonts w:ascii="Arial" w:hAnsi="Arial" w:cs="Arial"/>
          <w:sz w:val="22"/>
          <w:szCs w:val="22"/>
        </w:rPr>
        <w:t>Ai Direttori Generali Delle Università e degli Istituti Universitari</w:t>
      </w:r>
    </w:p>
    <w:p w:rsidR="001B43A0" w:rsidRPr="003E53AD" w:rsidRDefault="001B43A0" w:rsidP="001B43A0">
      <w:pPr>
        <w:jc w:val="both"/>
        <w:rPr>
          <w:rFonts w:ascii="Arial" w:hAnsi="Arial" w:cs="Arial"/>
          <w:sz w:val="22"/>
          <w:szCs w:val="22"/>
        </w:rPr>
      </w:pPr>
    </w:p>
    <w:p w:rsidR="001B43A0" w:rsidRPr="003E53AD" w:rsidRDefault="001B43A0" w:rsidP="001B43A0">
      <w:pPr>
        <w:jc w:val="both"/>
        <w:rPr>
          <w:rFonts w:ascii="Arial" w:hAnsi="Arial" w:cs="Arial"/>
          <w:sz w:val="22"/>
          <w:szCs w:val="22"/>
        </w:rPr>
      </w:pPr>
    </w:p>
    <w:p w:rsidR="001B43A0" w:rsidRPr="003E53AD" w:rsidRDefault="001B43A0" w:rsidP="001B43A0">
      <w:pPr>
        <w:jc w:val="both"/>
        <w:rPr>
          <w:rFonts w:ascii="Arial" w:hAnsi="Arial" w:cs="Arial"/>
          <w:b/>
          <w:i/>
          <w:sz w:val="22"/>
          <w:szCs w:val="22"/>
        </w:rPr>
      </w:pPr>
      <w:r w:rsidRPr="003E53AD">
        <w:rPr>
          <w:rFonts w:ascii="Arial" w:hAnsi="Arial" w:cs="Arial"/>
          <w:b/>
          <w:i/>
          <w:sz w:val="22"/>
          <w:szCs w:val="22"/>
        </w:rPr>
        <w:t xml:space="preserve">OGGETTO: </w:t>
      </w:r>
      <w:r w:rsidR="00156A12" w:rsidRPr="003E53AD">
        <w:rPr>
          <w:rFonts w:ascii="Arial" w:hAnsi="Arial" w:cs="Arial"/>
          <w:b/>
          <w:i/>
          <w:sz w:val="22"/>
          <w:szCs w:val="22"/>
        </w:rPr>
        <w:t xml:space="preserve">Avviso di mobilità di comparto ai sensi dell’articolo 57 del </w:t>
      </w:r>
      <w:r w:rsidR="00C97ABD">
        <w:rPr>
          <w:rFonts w:ascii="Arial" w:hAnsi="Arial" w:cs="Arial"/>
          <w:b/>
          <w:i/>
          <w:sz w:val="22"/>
          <w:szCs w:val="22"/>
        </w:rPr>
        <w:t>Contratto Collettivo Nazionale di Lavoro</w:t>
      </w:r>
      <w:r w:rsidR="00156A12" w:rsidRPr="003E53AD">
        <w:rPr>
          <w:rFonts w:ascii="Arial" w:hAnsi="Arial" w:cs="Arial"/>
          <w:b/>
          <w:i/>
          <w:sz w:val="22"/>
          <w:szCs w:val="22"/>
        </w:rPr>
        <w:t xml:space="preserve"> relativo al personale del comparto università per il quadriennio normativo 2006-2009 e il biennio economico 2006-2007.</w:t>
      </w:r>
    </w:p>
    <w:p w:rsidR="001B43A0" w:rsidRPr="003E53AD" w:rsidRDefault="001B43A0" w:rsidP="001B43A0">
      <w:pPr>
        <w:jc w:val="both"/>
        <w:rPr>
          <w:rFonts w:ascii="Arial" w:hAnsi="Arial" w:cs="Arial"/>
          <w:sz w:val="22"/>
          <w:szCs w:val="22"/>
        </w:rPr>
      </w:pPr>
    </w:p>
    <w:p w:rsidR="001B43A0" w:rsidRPr="003E53AD" w:rsidRDefault="001B43A0" w:rsidP="001B43A0">
      <w:pPr>
        <w:jc w:val="both"/>
        <w:rPr>
          <w:rFonts w:ascii="Arial" w:hAnsi="Arial" w:cs="Arial"/>
          <w:sz w:val="22"/>
          <w:szCs w:val="22"/>
        </w:rPr>
      </w:pPr>
    </w:p>
    <w:p w:rsidR="007E0FD9" w:rsidRPr="003E53AD" w:rsidRDefault="00156A12" w:rsidP="007E0FD9">
      <w:pPr>
        <w:jc w:val="both"/>
        <w:rPr>
          <w:rFonts w:ascii="Arial" w:hAnsi="Arial" w:cs="Arial"/>
          <w:sz w:val="22"/>
          <w:szCs w:val="22"/>
        </w:rPr>
      </w:pPr>
      <w:r w:rsidRPr="003E53AD">
        <w:rPr>
          <w:rFonts w:ascii="Arial" w:hAnsi="Arial" w:cs="Arial"/>
          <w:sz w:val="22"/>
          <w:szCs w:val="22"/>
        </w:rPr>
        <w:t>Al fine di favorire l’</w:t>
      </w:r>
      <w:r w:rsidR="007E0FD9" w:rsidRPr="003E53AD">
        <w:rPr>
          <w:rFonts w:ascii="Arial" w:hAnsi="Arial" w:cs="Arial"/>
          <w:sz w:val="22"/>
          <w:szCs w:val="22"/>
        </w:rPr>
        <w:t xml:space="preserve">attuazione dei trasferimenti del personale tecnico-amministrativo del comparto università, così come previsto dall’articolo 57 del </w:t>
      </w:r>
      <w:r w:rsidR="00C97ABD">
        <w:rPr>
          <w:rFonts w:ascii="Arial" w:hAnsi="Arial" w:cs="Arial"/>
          <w:sz w:val="22"/>
          <w:szCs w:val="22"/>
        </w:rPr>
        <w:t xml:space="preserve">Contratto Collettivo Nazionale di Lavoro </w:t>
      </w:r>
      <w:r w:rsidR="007E0FD9" w:rsidRPr="003E53AD">
        <w:rPr>
          <w:rFonts w:ascii="Arial" w:hAnsi="Arial" w:cs="Arial"/>
          <w:sz w:val="22"/>
          <w:szCs w:val="22"/>
        </w:rPr>
        <w:t xml:space="preserve">relativo al personale del comparto università per il quadriennio normativo 2006-2009 e il biennio economico 2006-2007, si comunica che, </w:t>
      </w:r>
      <w:r w:rsidR="008E27A2" w:rsidRPr="003E53AD">
        <w:rPr>
          <w:rFonts w:ascii="Arial" w:hAnsi="Arial" w:cs="Arial"/>
          <w:sz w:val="22"/>
          <w:szCs w:val="22"/>
        </w:rPr>
        <w:t>questa Amministrazione, intende ricoprire</w:t>
      </w:r>
      <w:r w:rsidR="005E5251">
        <w:rPr>
          <w:rFonts w:ascii="Arial" w:hAnsi="Arial" w:cs="Arial"/>
          <w:sz w:val="22"/>
          <w:szCs w:val="22"/>
        </w:rPr>
        <w:t xml:space="preserve"> per le esigenze dell’Amministrazione Centrale,</w:t>
      </w:r>
      <w:r w:rsidR="008E27A2" w:rsidRPr="003E53AD">
        <w:rPr>
          <w:rFonts w:ascii="Arial" w:hAnsi="Arial" w:cs="Arial"/>
          <w:sz w:val="22"/>
          <w:szCs w:val="22"/>
        </w:rPr>
        <w:t xml:space="preserve"> i seguenti posti:</w:t>
      </w:r>
    </w:p>
    <w:p w:rsidR="00156A12" w:rsidRPr="003E53AD" w:rsidRDefault="00156A12" w:rsidP="001B43A0">
      <w:pPr>
        <w:jc w:val="both"/>
        <w:rPr>
          <w:rFonts w:ascii="Arial" w:hAnsi="Arial" w:cs="Arial"/>
          <w:sz w:val="22"/>
          <w:szCs w:val="22"/>
        </w:rPr>
      </w:pPr>
    </w:p>
    <w:p w:rsidR="008E27A2" w:rsidRPr="005E5251" w:rsidRDefault="008E27A2" w:rsidP="00E66A4E">
      <w:pPr>
        <w:pStyle w:val="Paragrafoelenco"/>
        <w:numPr>
          <w:ilvl w:val="0"/>
          <w:numId w:val="34"/>
        </w:numPr>
        <w:jc w:val="both"/>
        <w:rPr>
          <w:rFonts w:ascii="Arial" w:hAnsi="Arial" w:cs="Arial"/>
        </w:rPr>
      </w:pPr>
      <w:r w:rsidRPr="005E5251">
        <w:rPr>
          <w:rFonts w:ascii="Arial" w:hAnsi="Arial" w:cs="Arial"/>
        </w:rPr>
        <w:t xml:space="preserve">n. </w:t>
      </w:r>
      <w:r w:rsidR="00A53308" w:rsidRPr="005E5251">
        <w:rPr>
          <w:rFonts w:ascii="Arial" w:hAnsi="Arial" w:cs="Arial"/>
        </w:rPr>
        <w:t xml:space="preserve">4 </w:t>
      </w:r>
      <w:r w:rsidR="0033385A" w:rsidRPr="005E5251">
        <w:rPr>
          <w:rFonts w:ascii="Arial" w:hAnsi="Arial" w:cs="Arial"/>
        </w:rPr>
        <w:t xml:space="preserve">posti </w:t>
      </w:r>
      <w:r w:rsidR="00561915" w:rsidRPr="005E5251">
        <w:rPr>
          <w:rFonts w:ascii="Arial" w:hAnsi="Arial" w:cs="Arial"/>
        </w:rPr>
        <w:t>di Categoria C, Area Amministrativa</w:t>
      </w:r>
      <w:r w:rsidRPr="005E5251">
        <w:rPr>
          <w:rFonts w:ascii="Arial" w:hAnsi="Arial" w:cs="Arial"/>
        </w:rPr>
        <w:t>,</w:t>
      </w:r>
      <w:r w:rsidR="00C97ABD" w:rsidRPr="005E5251">
        <w:rPr>
          <w:rFonts w:ascii="Arial" w:hAnsi="Arial" w:cs="Arial"/>
        </w:rPr>
        <w:t xml:space="preserve"> </w:t>
      </w:r>
      <w:r w:rsidR="00975605" w:rsidRPr="005E5251">
        <w:rPr>
          <w:rFonts w:ascii="Arial" w:hAnsi="Arial" w:cs="Arial"/>
        </w:rPr>
        <w:t xml:space="preserve">con rapporto di lavoro a tempo indeterminato e regime di impegno orario </w:t>
      </w:r>
      <w:r w:rsidRPr="005E5251">
        <w:rPr>
          <w:rFonts w:ascii="Arial" w:hAnsi="Arial" w:cs="Arial"/>
        </w:rPr>
        <w:t>a t</w:t>
      </w:r>
      <w:r w:rsidR="00E66A4E" w:rsidRPr="005E5251">
        <w:rPr>
          <w:rFonts w:ascii="Arial" w:hAnsi="Arial" w:cs="Arial"/>
        </w:rPr>
        <w:t xml:space="preserve">empo pieno (36 ore </w:t>
      </w:r>
      <w:r w:rsidR="005E5251" w:rsidRPr="005E5251">
        <w:rPr>
          <w:rFonts w:ascii="Arial" w:hAnsi="Arial" w:cs="Arial"/>
        </w:rPr>
        <w:t>settimanali);</w:t>
      </w:r>
      <w:r w:rsidRPr="005E5251">
        <w:rPr>
          <w:rFonts w:ascii="Arial" w:hAnsi="Arial" w:cs="Arial"/>
        </w:rPr>
        <w:t xml:space="preserve"> </w:t>
      </w:r>
    </w:p>
    <w:p w:rsidR="005E5251" w:rsidRPr="005E5251" w:rsidRDefault="00A53308" w:rsidP="00D60E5F">
      <w:pPr>
        <w:pStyle w:val="Paragrafoelenco"/>
        <w:numPr>
          <w:ilvl w:val="0"/>
          <w:numId w:val="34"/>
        </w:numPr>
        <w:jc w:val="both"/>
        <w:rPr>
          <w:rFonts w:ascii="Arial" w:hAnsi="Arial" w:cs="Arial"/>
          <w:b/>
          <w:u w:val="single"/>
        </w:rPr>
      </w:pPr>
      <w:r w:rsidRPr="005E5251">
        <w:rPr>
          <w:rFonts w:ascii="Arial" w:hAnsi="Arial" w:cs="Arial"/>
        </w:rPr>
        <w:t xml:space="preserve">n. 1 posto Categoria B, </w:t>
      </w:r>
      <w:r w:rsidR="00E66A4E" w:rsidRPr="005E5251">
        <w:rPr>
          <w:rFonts w:ascii="Arial" w:hAnsi="Arial" w:cs="Arial"/>
        </w:rPr>
        <w:t xml:space="preserve">Area Amministrativa, </w:t>
      </w:r>
      <w:r w:rsidR="00975605" w:rsidRPr="005E5251">
        <w:rPr>
          <w:rFonts w:ascii="Arial" w:hAnsi="Arial" w:cs="Arial"/>
        </w:rPr>
        <w:t>con rapporto di lavoro a tempo indeterminato e regime di impegno orario a tempo pieno (36 ore settimanali)</w:t>
      </w:r>
      <w:r w:rsidR="005E5251" w:rsidRPr="005E5251">
        <w:rPr>
          <w:rFonts w:ascii="Arial" w:hAnsi="Arial" w:cs="Arial"/>
        </w:rPr>
        <w:t>.</w:t>
      </w:r>
      <w:r w:rsidR="00975605" w:rsidRPr="005E5251">
        <w:rPr>
          <w:rFonts w:ascii="Arial" w:hAnsi="Arial" w:cs="Arial"/>
          <w:b/>
        </w:rPr>
        <w:t xml:space="preserve"> </w:t>
      </w:r>
    </w:p>
    <w:p w:rsidR="005E5251" w:rsidRPr="005E5251" w:rsidRDefault="005E5251" w:rsidP="005E5251">
      <w:pPr>
        <w:pStyle w:val="Paragrafoelenco"/>
        <w:jc w:val="both"/>
        <w:rPr>
          <w:rFonts w:ascii="Arial" w:hAnsi="Arial" w:cs="Arial"/>
          <w:b/>
          <w:u w:val="single"/>
        </w:rPr>
      </w:pPr>
    </w:p>
    <w:p w:rsidR="00AD3D5D" w:rsidRPr="005E5251" w:rsidRDefault="0070250A" w:rsidP="005E5251">
      <w:pPr>
        <w:pStyle w:val="Paragrafoelenco"/>
        <w:jc w:val="both"/>
        <w:rPr>
          <w:rFonts w:ascii="Arial" w:hAnsi="Arial" w:cs="Arial"/>
          <w:b/>
          <w:u w:val="single"/>
        </w:rPr>
      </w:pPr>
      <w:r w:rsidRPr="005E5251">
        <w:rPr>
          <w:rFonts w:ascii="Arial" w:hAnsi="Arial" w:cs="Arial"/>
          <w:b/>
          <w:u w:val="single"/>
        </w:rPr>
        <w:t>COMPETEN</w:t>
      </w:r>
      <w:r w:rsidR="00C97ABD" w:rsidRPr="005E5251">
        <w:rPr>
          <w:rFonts w:ascii="Arial" w:hAnsi="Arial" w:cs="Arial"/>
          <w:b/>
          <w:u w:val="single"/>
        </w:rPr>
        <w:t>ZE PROFESSIONALI RICHIESTE PER n.</w:t>
      </w:r>
      <w:r w:rsidRPr="005E5251">
        <w:rPr>
          <w:rFonts w:ascii="Arial" w:hAnsi="Arial" w:cs="Arial"/>
          <w:b/>
          <w:u w:val="single"/>
        </w:rPr>
        <w:t xml:space="preserve"> 4 POSTI </w:t>
      </w:r>
      <w:proofErr w:type="spellStart"/>
      <w:r w:rsidRPr="005E5251">
        <w:rPr>
          <w:rFonts w:ascii="Arial" w:hAnsi="Arial" w:cs="Arial"/>
          <w:b/>
          <w:u w:val="single"/>
        </w:rPr>
        <w:t>DI</w:t>
      </w:r>
      <w:proofErr w:type="spellEnd"/>
      <w:r w:rsidRPr="005E5251">
        <w:rPr>
          <w:rFonts w:ascii="Arial" w:hAnsi="Arial" w:cs="Arial"/>
          <w:b/>
          <w:u w:val="single"/>
        </w:rPr>
        <w:t xml:space="preserve"> CATEGORIA C</w:t>
      </w:r>
      <w:r w:rsidRPr="005E5251">
        <w:rPr>
          <w:rFonts w:ascii="Arial" w:hAnsi="Arial" w:cs="Arial"/>
          <w:u w:val="single"/>
        </w:rPr>
        <w:t xml:space="preserve"> </w:t>
      </w:r>
      <w:r w:rsidR="00C97ABD" w:rsidRPr="005E5251">
        <w:rPr>
          <w:rFonts w:ascii="Arial" w:hAnsi="Arial" w:cs="Arial"/>
          <w:b/>
          <w:u w:val="single"/>
        </w:rPr>
        <w:t>AREA AMMINISTRATIVA.</w:t>
      </w:r>
    </w:p>
    <w:p w:rsidR="009F52BF" w:rsidRPr="003E53AD" w:rsidRDefault="009F52BF" w:rsidP="00D60E5F">
      <w:pPr>
        <w:jc w:val="both"/>
        <w:rPr>
          <w:rFonts w:ascii="Arial" w:hAnsi="Arial" w:cs="Arial"/>
          <w:sz w:val="22"/>
          <w:szCs w:val="22"/>
        </w:rPr>
      </w:pPr>
    </w:p>
    <w:p w:rsidR="008E27A2" w:rsidRPr="003E53AD" w:rsidRDefault="007B4F20" w:rsidP="007F1FC1">
      <w:pPr>
        <w:pStyle w:val="Paragrafoelenco"/>
        <w:numPr>
          <w:ilvl w:val="0"/>
          <w:numId w:val="31"/>
        </w:numPr>
        <w:spacing w:after="0" w:line="240" w:lineRule="auto"/>
        <w:ind w:left="709" w:hanging="283"/>
        <w:jc w:val="both"/>
        <w:rPr>
          <w:rFonts w:ascii="Arial" w:hAnsi="Arial" w:cs="Arial"/>
        </w:rPr>
      </w:pPr>
      <w:r>
        <w:rPr>
          <w:rFonts w:ascii="Arial" w:hAnsi="Arial" w:cs="Arial"/>
        </w:rPr>
        <w:t>c</w:t>
      </w:r>
      <w:r w:rsidR="008E27A2" w:rsidRPr="003E53AD">
        <w:rPr>
          <w:rFonts w:ascii="Arial" w:hAnsi="Arial" w:cs="Arial"/>
        </w:rPr>
        <w:t>onoscenza di nozioni di legislazione universitaria, con particolare riferimento alle strutture dipartimentali e alla loro gestione contabile;</w:t>
      </w:r>
    </w:p>
    <w:p w:rsidR="008E27A2" w:rsidRPr="003E53AD" w:rsidRDefault="007B4F20" w:rsidP="007F1FC1">
      <w:pPr>
        <w:pStyle w:val="Paragrafoelenco"/>
        <w:numPr>
          <w:ilvl w:val="0"/>
          <w:numId w:val="31"/>
        </w:numPr>
        <w:spacing w:after="0" w:line="240" w:lineRule="auto"/>
        <w:ind w:left="709" w:hanging="283"/>
        <w:jc w:val="both"/>
        <w:rPr>
          <w:rFonts w:ascii="Arial" w:hAnsi="Arial" w:cs="Arial"/>
        </w:rPr>
      </w:pPr>
      <w:r>
        <w:rPr>
          <w:rFonts w:ascii="Arial" w:hAnsi="Arial" w:cs="Arial"/>
        </w:rPr>
        <w:t>n</w:t>
      </w:r>
      <w:r w:rsidR="008E27A2" w:rsidRPr="003E53AD">
        <w:rPr>
          <w:rFonts w:ascii="Arial" w:hAnsi="Arial" w:cs="Arial"/>
        </w:rPr>
        <w:t>ozioni di contabilità pubblica</w:t>
      </w:r>
      <w:r w:rsidR="00D808B2" w:rsidRPr="003E53AD">
        <w:rPr>
          <w:rFonts w:ascii="Arial" w:hAnsi="Arial" w:cs="Arial"/>
        </w:rPr>
        <w:t>;</w:t>
      </w:r>
    </w:p>
    <w:p w:rsidR="00D808B2" w:rsidRPr="003E53AD" w:rsidRDefault="007B4F20" w:rsidP="007F1FC1">
      <w:pPr>
        <w:pStyle w:val="Paragrafoelenco"/>
        <w:numPr>
          <w:ilvl w:val="0"/>
          <w:numId w:val="31"/>
        </w:numPr>
        <w:spacing w:after="0" w:line="240" w:lineRule="auto"/>
        <w:ind w:left="709" w:hanging="283"/>
        <w:jc w:val="both"/>
        <w:rPr>
          <w:rFonts w:ascii="Arial" w:hAnsi="Arial" w:cs="Arial"/>
        </w:rPr>
      </w:pPr>
      <w:r>
        <w:rPr>
          <w:rFonts w:ascii="Arial" w:hAnsi="Arial" w:cs="Arial"/>
        </w:rPr>
        <w:t>c</w:t>
      </w:r>
      <w:r w:rsidR="00D808B2" w:rsidRPr="003E53AD">
        <w:rPr>
          <w:rFonts w:ascii="Arial" w:hAnsi="Arial" w:cs="Arial"/>
        </w:rPr>
        <w:t xml:space="preserve">onoscenza dello Statuto dell’Università degli Studi del </w:t>
      </w:r>
      <w:proofErr w:type="spellStart"/>
      <w:r w:rsidR="00D808B2" w:rsidRPr="003E53AD">
        <w:rPr>
          <w:rFonts w:ascii="Arial" w:hAnsi="Arial" w:cs="Arial"/>
        </w:rPr>
        <w:t>Sannio</w:t>
      </w:r>
      <w:proofErr w:type="spellEnd"/>
      <w:r w:rsidR="00D808B2" w:rsidRPr="003E53AD">
        <w:rPr>
          <w:rFonts w:ascii="Arial" w:hAnsi="Arial" w:cs="Arial"/>
        </w:rPr>
        <w:t xml:space="preserve"> e dei Regolamenti di Ateneo;</w:t>
      </w:r>
    </w:p>
    <w:p w:rsidR="00D808B2" w:rsidRPr="003E53AD" w:rsidRDefault="00D808B2" w:rsidP="007F1FC1">
      <w:pPr>
        <w:pStyle w:val="Paragrafoelenco"/>
        <w:numPr>
          <w:ilvl w:val="0"/>
          <w:numId w:val="31"/>
        </w:numPr>
        <w:spacing w:after="0" w:line="240" w:lineRule="auto"/>
        <w:ind w:left="709" w:hanging="283"/>
        <w:jc w:val="both"/>
        <w:rPr>
          <w:rFonts w:ascii="Arial" w:hAnsi="Arial" w:cs="Arial"/>
        </w:rPr>
      </w:pPr>
      <w:r w:rsidRPr="003E53AD">
        <w:rPr>
          <w:rFonts w:ascii="Arial" w:hAnsi="Arial" w:cs="Arial"/>
        </w:rPr>
        <w:t>competenze informatiche</w:t>
      </w:r>
      <w:r w:rsidR="0010408C" w:rsidRPr="003E53AD">
        <w:rPr>
          <w:rFonts w:ascii="Arial" w:hAnsi="Arial" w:cs="Arial"/>
        </w:rPr>
        <w:t>;</w:t>
      </w:r>
    </w:p>
    <w:p w:rsidR="0010408C" w:rsidRPr="003E53AD" w:rsidRDefault="0010408C" w:rsidP="007F1FC1">
      <w:pPr>
        <w:pStyle w:val="Paragrafoelenco"/>
        <w:numPr>
          <w:ilvl w:val="0"/>
          <w:numId w:val="31"/>
        </w:numPr>
        <w:spacing w:after="0" w:line="240" w:lineRule="auto"/>
        <w:ind w:left="709" w:hanging="283"/>
        <w:jc w:val="both"/>
        <w:rPr>
          <w:rFonts w:ascii="Arial" w:hAnsi="Arial" w:cs="Arial"/>
        </w:rPr>
      </w:pPr>
      <w:r w:rsidRPr="003E53AD">
        <w:rPr>
          <w:rFonts w:ascii="Arial" w:hAnsi="Arial" w:cs="Arial"/>
        </w:rPr>
        <w:t>conoscenza della lingua inglese.</w:t>
      </w:r>
    </w:p>
    <w:p w:rsidR="00F764D8" w:rsidRPr="003E53AD" w:rsidRDefault="00F764D8" w:rsidP="001250E8">
      <w:pPr>
        <w:pStyle w:val="Paragrafoelenco"/>
        <w:spacing w:after="0" w:line="240" w:lineRule="auto"/>
        <w:ind w:left="709" w:hanging="709"/>
        <w:jc w:val="both"/>
        <w:rPr>
          <w:rFonts w:ascii="Arial" w:hAnsi="Arial" w:cs="Arial"/>
        </w:rPr>
      </w:pPr>
    </w:p>
    <w:p w:rsidR="00D808B2" w:rsidRPr="003E53AD" w:rsidRDefault="0070250A" w:rsidP="001250E8">
      <w:pPr>
        <w:ind w:left="709" w:hanging="709"/>
        <w:jc w:val="both"/>
        <w:rPr>
          <w:rFonts w:ascii="Arial" w:hAnsi="Arial" w:cs="Arial"/>
          <w:b/>
          <w:sz w:val="22"/>
          <w:szCs w:val="22"/>
          <w:u w:val="single"/>
        </w:rPr>
      </w:pPr>
      <w:r w:rsidRPr="003E53AD">
        <w:rPr>
          <w:rFonts w:ascii="Arial" w:hAnsi="Arial" w:cs="Arial"/>
          <w:b/>
          <w:sz w:val="22"/>
          <w:szCs w:val="22"/>
          <w:u w:val="single"/>
        </w:rPr>
        <w:t xml:space="preserve">REQUISITO SPECIFICO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PARTECIPAZIONE A PENA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ESCLUSIONE:</w:t>
      </w:r>
    </w:p>
    <w:p w:rsidR="009F52BF" w:rsidRPr="003E53AD" w:rsidRDefault="009F52BF" w:rsidP="001250E8">
      <w:pPr>
        <w:ind w:left="709" w:hanging="709"/>
        <w:jc w:val="both"/>
        <w:rPr>
          <w:rFonts w:ascii="Arial" w:hAnsi="Arial" w:cs="Arial"/>
          <w:sz w:val="22"/>
          <w:szCs w:val="22"/>
          <w:u w:val="single"/>
        </w:rPr>
      </w:pPr>
    </w:p>
    <w:p w:rsidR="009F52BF" w:rsidRPr="003E53AD" w:rsidRDefault="007B4F20" w:rsidP="007F1FC1">
      <w:pPr>
        <w:pStyle w:val="Paragrafoelenco"/>
        <w:numPr>
          <w:ilvl w:val="0"/>
          <w:numId w:val="32"/>
        </w:numPr>
        <w:spacing w:after="0" w:line="240" w:lineRule="auto"/>
        <w:ind w:left="709" w:hanging="283"/>
        <w:jc w:val="both"/>
        <w:rPr>
          <w:rFonts w:ascii="Arial" w:hAnsi="Arial" w:cs="Arial"/>
        </w:rPr>
      </w:pPr>
      <w:r>
        <w:rPr>
          <w:rFonts w:ascii="Arial" w:hAnsi="Arial" w:cs="Arial"/>
        </w:rPr>
        <w:t>d</w:t>
      </w:r>
      <w:r w:rsidR="009F52BF" w:rsidRPr="003E53AD">
        <w:rPr>
          <w:rFonts w:ascii="Arial" w:hAnsi="Arial" w:cs="Arial"/>
        </w:rPr>
        <w:t>iploma di istruzione secondaria di II grado</w:t>
      </w:r>
      <w:r w:rsidR="0010408C" w:rsidRPr="003E53AD">
        <w:rPr>
          <w:rFonts w:ascii="Arial" w:hAnsi="Arial" w:cs="Arial"/>
        </w:rPr>
        <w:t>.</w:t>
      </w:r>
    </w:p>
    <w:p w:rsidR="001250E8" w:rsidRDefault="001250E8" w:rsidP="001250E8">
      <w:pPr>
        <w:jc w:val="both"/>
        <w:rPr>
          <w:rFonts w:ascii="Arial" w:hAnsi="Arial" w:cs="Arial"/>
          <w:sz w:val="22"/>
          <w:szCs w:val="22"/>
        </w:rPr>
      </w:pPr>
    </w:p>
    <w:p w:rsidR="001B5421" w:rsidRPr="003E53AD" w:rsidRDefault="001B5421" w:rsidP="001250E8">
      <w:pPr>
        <w:jc w:val="both"/>
        <w:rPr>
          <w:rFonts w:ascii="Arial" w:hAnsi="Arial" w:cs="Arial"/>
          <w:sz w:val="22"/>
          <w:szCs w:val="22"/>
        </w:rPr>
      </w:pPr>
    </w:p>
    <w:p w:rsidR="001250E8" w:rsidRPr="003E53AD" w:rsidRDefault="0070250A" w:rsidP="001250E8">
      <w:pPr>
        <w:jc w:val="both"/>
        <w:rPr>
          <w:rFonts w:ascii="Arial" w:hAnsi="Arial" w:cs="Arial"/>
          <w:b/>
          <w:sz w:val="22"/>
          <w:szCs w:val="22"/>
          <w:u w:val="single"/>
        </w:rPr>
      </w:pPr>
      <w:r w:rsidRPr="003E53AD">
        <w:rPr>
          <w:rFonts w:ascii="Arial" w:hAnsi="Arial" w:cs="Arial"/>
          <w:b/>
          <w:sz w:val="22"/>
          <w:szCs w:val="22"/>
          <w:u w:val="single"/>
        </w:rPr>
        <w:t xml:space="preserve">COMPETENZE PROFESSIONALI RICHIESTE PER UN POSTO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CATEGORIA B</w:t>
      </w:r>
      <w:r w:rsidRPr="003E53AD">
        <w:rPr>
          <w:rFonts w:ascii="Arial" w:hAnsi="Arial" w:cs="Arial"/>
          <w:sz w:val="22"/>
          <w:szCs w:val="22"/>
          <w:u w:val="single"/>
        </w:rPr>
        <w:t xml:space="preserve"> </w:t>
      </w:r>
      <w:r w:rsidR="00C97ABD">
        <w:rPr>
          <w:rFonts w:ascii="Arial" w:hAnsi="Arial" w:cs="Arial"/>
          <w:b/>
          <w:sz w:val="22"/>
          <w:szCs w:val="22"/>
          <w:u w:val="single"/>
        </w:rPr>
        <w:t>AREA AMMINISTRATIVA.</w:t>
      </w:r>
    </w:p>
    <w:p w:rsidR="001250E8" w:rsidRPr="003E53AD" w:rsidRDefault="001250E8" w:rsidP="007F1FC1">
      <w:pPr>
        <w:pStyle w:val="Paragrafoelenco"/>
        <w:numPr>
          <w:ilvl w:val="0"/>
          <w:numId w:val="32"/>
        </w:numPr>
        <w:ind w:hanging="294"/>
        <w:jc w:val="both"/>
        <w:rPr>
          <w:rFonts w:ascii="Arial" w:hAnsi="Arial" w:cs="Arial"/>
        </w:rPr>
      </w:pPr>
      <w:r w:rsidRPr="003E53AD">
        <w:rPr>
          <w:rFonts w:ascii="Arial" w:hAnsi="Arial" w:cs="Arial"/>
        </w:rPr>
        <w:lastRenderedPageBreak/>
        <w:t>conoscenza  degli elementi di legislazione universitaria;</w:t>
      </w:r>
    </w:p>
    <w:p w:rsidR="001250E8" w:rsidRPr="003E53AD" w:rsidRDefault="001250E8" w:rsidP="007F1FC1">
      <w:pPr>
        <w:pStyle w:val="Paragrafoelenco"/>
        <w:numPr>
          <w:ilvl w:val="0"/>
          <w:numId w:val="32"/>
        </w:numPr>
        <w:ind w:hanging="294"/>
        <w:jc w:val="both"/>
        <w:rPr>
          <w:rFonts w:ascii="Arial" w:hAnsi="Arial" w:cs="Arial"/>
        </w:rPr>
      </w:pPr>
      <w:r w:rsidRPr="003E53AD">
        <w:rPr>
          <w:rFonts w:ascii="Arial" w:hAnsi="Arial" w:cs="Arial"/>
        </w:rPr>
        <w:t>conoscenza di elementi di contabilità di stato;</w:t>
      </w:r>
    </w:p>
    <w:p w:rsidR="001250E8" w:rsidRPr="003E53AD" w:rsidRDefault="001250E8" w:rsidP="007F1FC1">
      <w:pPr>
        <w:pStyle w:val="Paragrafoelenco"/>
        <w:numPr>
          <w:ilvl w:val="0"/>
          <w:numId w:val="32"/>
        </w:numPr>
        <w:ind w:hanging="294"/>
        <w:jc w:val="both"/>
        <w:rPr>
          <w:rFonts w:ascii="Arial" w:hAnsi="Arial" w:cs="Arial"/>
        </w:rPr>
      </w:pPr>
      <w:r w:rsidRPr="003E53AD">
        <w:rPr>
          <w:rFonts w:ascii="Arial" w:hAnsi="Arial" w:cs="Arial"/>
        </w:rPr>
        <w:t>conoscenza dello statuto, dei regolamenti di ateneo;</w:t>
      </w:r>
    </w:p>
    <w:p w:rsidR="001250E8" w:rsidRPr="003E53AD" w:rsidRDefault="001250E8" w:rsidP="007F1FC1">
      <w:pPr>
        <w:pStyle w:val="Paragrafoelenco"/>
        <w:numPr>
          <w:ilvl w:val="0"/>
          <w:numId w:val="32"/>
        </w:numPr>
        <w:ind w:hanging="294"/>
        <w:jc w:val="both"/>
        <w:rPr>
          <w:rFonts w:ascii="Arial" w:hAnsi="Arial" w:cs="Arial"/>
        </w:rPr>
      </w:pPr>
      <w:r w:rsidRPr="003E53AD">
        <w:rPr>
          <w:rFonts w:ascii="Arial" w:hAnsi="Arial" w:cs="Arial"/>
        </w:rPr>
        <w:t>conoscenza di elementi di informatica;</w:t>
      </w:r>
    </w:p>
    <w:p w:rsidR="001250E8" w:rsidRPr="003E53AD" w:rsidRDefault="001250E8" w:rsidP="007F1FC1">
      <w:pPr>
        <w:pStyle w:val="Paragrafoelenco"/>
        <w:numPr>
          <w:ilvl w:val="0"/>
          <w:numId w:val="32"/>
        </w:numPr>
        <w:ind w:hanging="294"/>
        <w:jc w:val="both"/>
        <w:rPr>
          <w:rFonts w:ascii="Arial" w:hAnsi="Arial" w:cs="Arial"/>
        </w:rPr>
      </w:pPr>
      <w:r w:rsidRPr="003E53AD">
        <w:rPr>
          <w:rFonts w:ascii="Arial" w:hAnsi="Arial" w:cs="Arial"/>
        </w:rPr>
        <w:t>conoscenza della lingua inglese.</w:t>
      </w:r>
    </w:p>
    <w:p w:rsidR="00CD12A3" w:rsidRPr="003E53AD" w:rsidRDefault="0070250A" w:rsidP="0070250A">
      <w:pPr>
        <w:ind w:left="426" w:hanging="426"/>
        <w:jc w:val="both"/>
        <w:rPr>
          <w:rFonts w:ascii="Arial" w:hAnsi="Arial" w:cs="Arial"/>
          <w:b/>
          <w:sz w:val="22"/>
          <w:szCs w:val="22"/>
          <w:u w:val="single"/>
        </w:rPr>
      </w:pPr>
      <w:r w:rsidRPr="003E53AD">
        <w:rPr>
          <w:rFonts w:ascii="Arial" w:hAnsi="Arial" w:cs="Arial"/>
          <w:b/>
          <w:sz w:val="22"/>
          <w:szCs w:val="22"/>
          <w:u w:val="single"/>
        </w:rPr>
        <w:t xml:space="preserve">REQUISITO SPECIFICO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PARTECIPAZIONE A PENA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ESCLUSIONE:</w:t>
      </w:r>
    </w:p>
    <w:p w:rsidR="001250E8" w:rsidRPr="003E53AD" w:rsidRDefault="001250E8" w:rsidP="001250E8">
      <w:pPr>
        <w:jc w:val="both"/>
        <w:rPr>
          <w:rFonts w:ascii="Arial" w:hAnsi="Arial" w:cs="Arial"/>
          <w:sz w:val="22"/>
          <w:szCs w:val="22"/>
        </w:rPr>
      </w:pPr>
    </w:p>
    <w:p w:rsidR="00E621ED" w:rsidRPr="006B280F" w:rsidRDefault="00E621ED" w:rsidP="006B280F">
      <w:pPr>
        <w:pStyle w:val="Paragrafoelenco"/>
        <w:numPr>
          <w:ilvl w:val="0"/>
          <w:numId w:val="37"/>
        </w:numPr>
        <w:jc w:val="both"/>
        <w:rPr>
          <w:rFonts w:ascii="Arial" w:hAnsi="Arial" w:cs="Arial"/>
        </w:rPr>
      </w:pPr>
      <w:r w:rsidRPr="006B280F">
        <w:rPr>
          <w:rFonts w:ascii="Arial" w:hAnsi="Arial" w:cs="Arial"/>
          <w:u w:val="single"/>
        </w:rPr>
        <w:t>Diploma di istruzione secondaria di primo grado più il diploma o l’attestato di qualifica professionale rilasciato ai sensi dell’articolo 14 della legge 21 dicembre 1978, n. 845, ovvero diploma di istruzione secondaria di secondo grado</w:t>
      </w:r>
      <w:r w:rsidRPr="006B280F">
        <w:rPr>
          <w:rFonts w:ascii="Arial" w:hAnsi="Arial" w:cs="Arial"/>
        </w:rPr>
        <w:t>.</w:t>
      </w:r>
    </w:p>
    <w:p w:rsidR="006B280F" w:rsidRDefault="006B280F" w:rsidP="00E621ED">
      <w:pPr>
        <w:jc w:val="both"/>
        <w:rPr>
          <w:rFonts w:ascii="Arial" w:hAnsi="Arial" w:cs="Arial"/>
          <w:sz w:val="22"/>
          <w:szCs w:val="22"/>
        </w:rPr>
      </w:pPr>
    </w:p>
    <w:p w:rsidR="006B280F" w:rsidRPr="006B280F" w:rsidRDefault="00393AB4" w:rsidP="006B280F">
      <w:pPr>
        <w:pStyle w:val="Paragrafoelenco"/>
        <w:numPr>
          <w:ilvl w:val="0"/>
          <w:numId w:val="37"/>
        </w:numPr>
        <w:jc w:val="both"/>
        <w:rPr>
          <w:rFonts w:ascii="Arial" w:hAnsi="Arial" w:cs="Arial"/>
        </w:rPr>
      </w:pPr>
      <w:r>
        <w:rPr>
          <w:rFonts w:ascii="Arial" w:hAnsi="Arial" w:cs="Arial"/>
        </w:rPr>
        <w:t>Indicare e</w:t>
      </w:r>
      <w:r w:rsidR="006B280F" w:rsidRPr="006B280F">
        <w:rPr>
          <w:rFonts w:ascii="Arial" w:hAnsi="Arial" w:cs="Arial"/>
        </w:rPr>
        <w:t>ventuale titolo di studio superiore assorbente rispetto a quello richiesto dal presente avviso</w:t>
      </w:r>
      <w:r w:rsidR="006B280F">
        <w:rPr>
          <w:rFonts w:ascii="Arial" w:hAnsi="Arial" w:cs="Arial"/>
        </w:rPr>
        <w:t>.</w:t>
      </w:r>
    </w:p>
    <w:p w:rsidR="00F764D8" w:rsidRPr="003E53AD" w:rsidRDefault="00F764D8" w:rsidP="00D60E5F">
      <w:pPr>
        <w:jc w:val="both"/>
        <w:rPr>
          <w:rFonts w:ascii="Arial" w:hAnsi="Arial" w:cs="Arial"/>
          <w:b/>
          <w:sz w:val="22"/>
          <w:szCs w:val="22"/>
          <w:u w:val="single"/>
        </w:rPr>
      </w:pPr>
    </w:p>
    <w:p w:rsidR="0010408C" w:rsidRPr="003E53AD" w:rsidRDefault="0070250A" w:rsidP="00D60E5F">
      <w:pPr>
        <w:jc w:val="both"/>
        <w:rPr>
          <w:rFonts w:ascii="Arial" w:hAnsi="Arial" w:cs="Arial"/>
          <w:sz w:val="22"/>
          <w:szCs w:val="22"/>
        </w:rPr>
      </w:pPr>
      <w:r w:rsidRPr="003E53AD">
        <w:rPr>
          <w:rFonts w:ascii="Arial" w:hAnsi="Arial" w:cs="Arial"/>
          <w:b/>
          <w:sz w:val="22"/>
          <w:szCs w:val="22"/>
          <w:u w:val="single"/>
        </w:rPr>
        <w:t xml:space="preserve">REQUISITI GENERALI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PARTECIPAZIONE, A PENA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ESCLUSIONE</w:t>
      </w:r>
      <w:r w:rsidRPr="003E53AD">
        <w:rPr>
          <w:rFonts w:ascii="Arial" w:hAnsi="Arial" w:cs="Arial"/>
          <w:sz w:val="22"/>
          <w:szCs w:val="22"/>
        </w:rPr>
        <w:t>:</w:t>
      </w:r>
    </w:p>
    <w:p w:rsidR="008E27A2" w:rsidRPr="003E53AD" w:rsidRDefault="008E27A2" w:rsidP="00D60E5F">
      <w:pPr>
        <w:jc w:val="both"/>
        <w:rPr>
          <w:rFonts w:ascii="Arial" w:hAnsi="Arial" w:cs="Arial"/>
          <w:sz w:val="22"/>
          <w:szCs w:val="22"/>
        </w:rPr>
      </w:pPr>
    </w:p>
    <w:p w:rsidR="0010408C" w:rsidRPr="003E53AD" w:rsidRDefault="0010408C" w:rsidP="00D60E5F">
      <w:pPr>
        <w:jc w:val="both"/>
        <w:rPr>
          <w:rFonts w:ascii="Arial" w:hAnsi="Arial" w:cs="Arial"/>
          <w:sz w:val="22"/>
          <w:szCs w:val="22"/>
        </w:rPr>
      </w:pPr>
      <w:r w:rsidRPr="003E53AD">
        <w:rPr>
          <w:rFonts w:ascii="Arial" w:hAnsi="Arial" w:cs="Arial"/>
          <w:sz w:val="22"/>
          <w:szCs w:val="22"/>
        </w:rPr>
        <w:t>Po</w:t>
      </w:r>
      <w:r w:rsidR="006F3651" w:rsidRPr="003E53AD">
        <w:rPr>
          <w:rFonts w:ascii="Arial" w:hAnsi="Arial" w:cs="Arial"/>
          <w:sz w:val="22"/>
          <w:szCs w:val="22"/>
        </w:rPr>
        <w:t xml:space="preserve">ssono presentare domanda di partecipazione alla presente procedura di mobilità i candidati che sono in possesso, oltre </w:t>
      </w:r>
      <w:r w:rsidR="008628AB" w:rsidRPr="003E53AD">
        <w:rPr>
          <w:rFonts w:ascii="Arial" w:hAnsi="Arial" w:cs="Arial"/>
          <w:sz w:val="22"/>
          <w:szCs w:val="22"/>
        </w:rPr>
        <w:t>e delle competenze professionali richieste</w:t>
      </w:r>
      <w:r w:rsidR="000D2F18" w:rsidRPr="003E53AD">
        <w:rPr>
          <w:rFonts w:ascii="Arial" w:hAnsi="Arial" w:cs="Arial"/>
          <w:sz w:val="22"/>
          <w:szCs w:val="22"/>
        </w:rPr>
        <w:t xml:space="preserve"> e del requisito specifico, anche dei seguenti requisiti:</w:t>
      </w:r>
    </w:p>
    <w:p w:rsidR="000D2F18" w:rsidRPr="003E53AD" w:rsidRDefault="00347EEF" w:rsidP="001B5421">
      <w:pPr>
        <w:pStyle w:val="Paragrafoelenco"/>
        <w:numPr>
          <w:ilvl w:val="0"/>
          <w:numId w:val="33"/>
        </w:numPr>
        <w:spacing w:after="0" w:line="240" w:lineRule="auto"/>
        <w:ind w:left="1418" w:hanging="851"/>
        <w:jc w:val="both"/>
        <w:rPr>
          <w:rFonts w:ascii="Arial" w:hAnsi="Arial" w:cs="Arial"/>
        </w:rPr>
      </w:pPr>
      <w:r>
        <w:rPr>
          <w:rFonts w:ascii="Arial" w:hAnsi="Arial" w:cs="Arial"/>
        </w:rPr>
        <w:t>e</w:t>
      </w:r>
      <w:r w:rsidR="000D2F18" w:rsidRPr="003E53AD">
        <w:rPr>
          <w:rFonts w:ascii="Arial" w:hAnsi="Arial" w:cs="Arial"/>
        </w:rPr>
        <w:t>ssere in servizio con contratto a tempo indeterminato nella Categoria e nell’Area richiesta;</w:t>
      </w:r>
    </w:p>
    <w:p w:rsidR="000D2F18" w:rsidRPr="003E53AD" w:rsidRDefault="00347EEF" w:rsidP="001B5421">
      <w:pPr>
        <w:pStyle w:val="Paragrafoelenco"/>
        <w:numPr>
          <w:ilvl w:val="0"/>
          <w:numId w:val="33"/>
        </w:numPr>
        <w:spacing w:after="0" w:line="240" w:lineRule="auto"/>
        <w:ind w:left="1418" w:hanging="851"/>
        <w:jc w:val="both"/>
        <w:rPr>
          <w:rFonts w:ascii="Arial" w:hAnsi="Arial" w:cs="Arial"/>
        </w:rPr>
      </w:pPr>
      <w:r>
        <w:rPr>
          <w:rFonts w:ascii="Arial" w:hAnsi="Arial" w:cs="Arial"/>
        </w:rPr>
        <w:t>n</w:t>
      </w:r>
      <w:r w:rsidR="000D2F18" w:rsidRPr="003E53AD">
        <w:rPr>
          <w:rFonts w:ascii="Arial" w:hAnsi="Arial" w:cs="Arial"/>
        </w:rPr>
        <w:t>on avere riportato condanne penali incompatibili con lo status di pubblico dipendente, che comporterebbero, da parte dell’amministrazione che ha emanato l’avviso, l’applicazione della sanzione disciplinare del licenziamento senza preavviso.</w:t>
      </w:r>
    </w:p>
    <w:p w:rsidR="00F764D8" w:rsidRPr="003E53AD" w:rsidRDefault="00F764D8" w:rsidP="001B5421">
      <w:pPr>
        <w:ind w:left="1418" w:hanging="851"/>
        <w:jc w:val="both"/>
        <w:rPr>
          <w:rFonts w:ascii="Arial" w:hAnsi="Arial" w:cs="Arial"/>
          <w:b/>
          <w:sz w:val="22"/>
          <w:szCs w:val="22"/>
          <w:u w:val="single"/>
        </w:rPr>
      </w:pPr>
    </w:p>
    <w:p w:rsidR="00C4436B" w:rsidRPr="003E53AD" w:rsidRDefault="0070250A" w:rsidP="00D60E5F">
      <w:pPr>
        <w:jc w:val="both"/>
        <w:rPr>
          <w:rFonts w:ascii="Arial" w:hAnsi="Arial" w:cs="Arial"/>
          <w:b/>
          <w:sz w:val="22"/>
          <w:szCs w:val="22"/>
          <w:u w:val="single"/>
        </w:rPr>
      </w:pPr>
      <w:r w:rsidRPr="003E53AD">
        <w:rPr>
          <w:rFonts w:ascii="Arial" w:hAnsi="Arial" w:cs="Arial"/>
          <w:b/>
          <w:sz w:val="22"/>
          <w:szCs w:val="22"/>
          <w:u w:val="single"/>
        </w:rPr>
        <w:t xml:space="preserve">TERMINI E MODALITÀ </w:t>
      </w:r>
      <w:proofErr w:type="spellStart"/>
      <w:r w:rsidRPr="003E53AD">
        <w:rPr>
          <w:rFonts w:ascii="Arial" w:hAnsi="Arial" w:cs="Arial"/>
          <w:b/>
          <w:sz w:val="22"/>
          <w:szCs w:val="22"/>
          <w:u w:val="single"/>
        </w:rPr>
        <w:t>DI</w:t>
      </w:r>
      <w:proofErr w:type="spellEnd"/>
      <w:r w:rsidRPr="003E53AD">
        <w:rPr>
          <w:rFonts w:ascii="Arial" w:hAnsi="Arial" w:cs="Arial"/>
          <w:b/>
          <w:sz w:val="22"/>
          <w:szCs w:val="22"/>
          <w:u w:val="single"/>
        </w:rPr>
        <w:t xml:space="preserve"> PRESENTAZIONE DELLE DOMANDE</w:t>
      </w:r>
    </w:p>
    <w:p w:rsidR="00C4436B" w:rsidRPr="003E53AD" w:rsidRDefault="00C4436B" w:rsidP="00D60E5F">
      <w:pPr>
        <w:jc w:val="both"/>
        <w:rPr>
          <w:rFonts w:ascii="Arial" w:hAnsi="Arial" w:cs="Arial"/>
          <w:b/>
          <w:sz w:val="22"/>
          <w:szCs w:val="22"/>
          <w:u w:val="single"/>
        </w:rPr>
      </w:pPr>
    </w:p>
    <w:p w:rsidR="00C4436B" w:rsidRPr="003E53AD" w:rsidRDefault="00C4436B" w:rsidP="00D60E5F">
      <w:pPr>
        <w:pStyle w:val="Titolo8"/>
        <w:ind w:firstLine="0"/>
        <w:jc w:val="both"/>
        <w:rPr>
          <w:rFonts w:ascii="Arial" w:hAnsi="Arial"/>
          <w:b w:val="0"/>
          <w:i/>
          <w:sz w:val="22"/>
          <w:szCs w:val="22"/>
        </w:rPr>
      </w:pPr>
      <w:r w:rsidRPr="003E53AD">
        <w:rPr>
          <w:rFonts w:ascii="Arial" w:hAnsi="Arial"/>
          <w:b w:val="0"/>
          <w:sz w:val="22"/>
          <w:szCs w:val="22"/>
        </w:rPr>
        <w:t xml:space="preserve">Gli interessati dovranno far pervenire, a pena di esclusione dalla procedura di </w:t>
      </w:r>
      <w:r w:rsidR="00D60E5F" w:rsidRPr="003E53AD">
        <w:rPr>
          <w:rFonts w:ascii="Arial" w:hAnsi="Arial"/>
          <w:b w:val="0"/>
          <w:sz w:val="22"/>
          <w:szCs w:val="22"/>
        </w:rPr>
        <w:t>mobilità</w:t>
      </w:r>
      <w:r w:rsidRPr="003E53AD">
        <w:rPr>
          <w:rFonts w:ascii="Arial" w:hAnsi="Arial"/>
          <w:b w:val="0"/>
          <w:sz w:val="22"/>
          <w:szCs w:val="22"/>
        </w:rPr>
        <w:t xml:space="preserve">, a mezzo di Raccomandata con Avviso di Ricevimento o agenzia di recapito autorizzata, ovvero mediante consegna a mano, entro </w:t>
      </w:r>
      <w:r w:rsidR="00D60E5F" w:rsidRPr="003E53AD">
        <w:rPr>
          <w:rFonts w:ascii="Arial" w:hAnsi="Arial"/>
          <w:b w:val="0"/>
          <w:sz w:val="22"/>
          <w:szCs w:val="22"/>
        </w:rPr>
        <w:t xml:space="preserve">il </w:t>
      </w:r>
      <w:r w:rsidRPr="003E53AD">
        <w:rPr>
          <w:rFonts w:ascii="Arial" w:hAnsi="Arial"/>
          <w:b w:val="0"/>
          <w:sz w:val="22"/>
          <w:szCs w:val="22"/>
        </w:rPr>
        <w:t>giorno</w:t>
      </w:r>
      <w:r w:rsidR="00826C2B">
        <w:rPr>
          <w:rFonts w:ascii="Arial" w:hAnsi="Arial"/>
          <w:b w:val="0"/>
          <w:sz w:val="22"/>
          <w:szCs w:val="22"/>
        </w:rPr>
        <w:t xml:space="preserve"> </w:t>
      </w:r>
      <w:r w:rsidR="00826C2B" w:rsidRPr="00826C2B">
        <w:rPr>
          <w:rFonts w:ascii="Arial" w:hAnsi="Arial"/>
          <w:sz w:val="22"/>
          <w:szCs w:val="22"/>
          <w:u w:val="single"/>
        </w:rPr>
        <w:t>25/08/2017</w:t>
      </w:r>
      <w:r w:rsidRPr="003E53AD">
        <w:rPr>
          <w:rFonts w:ascii="Arial" w:hAnsi="Arial"/>
          <w:b w:val="0"/>
          <w:sz w:val="22"/>
          <w:szCs w:val="22"/>
        </w:rPr>
        <w:t>, un plico recante all’esterno la dicitura “</w:t>
      </w:r>
      <w:r w:rsidR="00D60E5F" w:rsidRPr="003E53AD">
        <w:rPr>
          <w:rFonts w:ascii="Arial" w:hAnsi="Arial"/>
          <w:sz w:val="22"/>
          <w:szCs w:val="22"/>
        </w:rPr>
        <w:t xml:space="preserve">Avviso di mobilità di comparto ai sensi dell’articolo 57 del CONTRATTO COLLETTIVO NAZIONALE </w:t>
      </w:r>
      <w:proofErr w:type="spellStart"/>
      <w:r w:rsidR="00D60E5F" w:rsidRPr="003E53AD">
        <w:rPr>
          <w:rFonts w:ascii="Arial" w:hAnsi="Arial"/>
          <w:sz w:val="22"/>
          <w:szCs w:val="22"/>
        </w:rPr>
        <w:t>DI</w:t>
      </w:r>
      <w:proofErr w:type="spellEnd"/>
      <w:r w:rsidR="00D60E5F" w:rsidRPr="003E53AD">
        <w:rPr>
          <w:rFonts w:ascii="Arial" w:hAnsi="Arial"/>
          <w:sz w:val="22"/>
          <w:szCs w:val="22"/>
        </w:rPr>
        <w:t xml:space="preserve"> LAVORO relativo al personale del comparto università per il quadriennio normativo 2006-2009 e il biennio economico 2006-2007</w:t>
      </w:r>
      <w:r w:rsidR="00F726AC">
        <w:rPr>
          <w:rFonts w:ascii="Arial" w:hAnsi="Arial"/>
          <w:b w:val="0"/>
          <w:i/>
          <w:sz w:val="22"/>
          <w:szCs w:val="22"/>
        </w:rPr>
        <w:t xml:space="preserve">”, </w:t>
      </w:r>
      <w:r w:rsidR="00F726AC" w:rsidRPr="00F726AC">
        <w:rPr>
          <w:rFonts w:ascii="Arial" w:hAnsi="Arial"/>
          <w:b w:val="0"/>
          <w:sz w:val="22"/>
          <w:szCs w:val="22"/>
        </w:rPr>
        <w:t xml:space="preserve">precisando </w:t>
      </w:r>
      <w:r w:rsidR="00F726AC">
        <w:rPr>
          <w:rFonts w:ascii="Arial" w:hAnsi="Arial"/>
          <w:b w:val="0"/>
          <w:sz w:val="22"/>
          <w:szCs w:val="22"/>
        </w:rPr>
        <w:t xml:space="preserve">la </w:t>
      </w:r>
      <w:r w:rsidR="00F726AC" w:rsidRPr="00D612C6">
        <w:rPr>
          <w:rFonts w:ascii="Arial" w:hAnsi="Arial"/>
          <w:b w:val="0"/>
          <w:sz w:val="22"/>
          <w:szCs w:val="22"/>
          <w:u w:val="single"/>
        </w:rPr>
        <w:t>Categoria</w:t>
      </w:r>
      <w:r w:rsidR="00F726AC">
        <w:rPr>
          <w:rFonts w:ascii="Arial" w:hAnsi="Arial"/>
          <w:b w:val="0"/>
          <w:sz w:val="22"/>
          <w:szCs w:val="22"/>
        </w:rPr>
        <w:t xml:space="preserve"> per la quale si intende concorrere</w:t>
      </w:r>
      <w:r w:rsidR="00D612C6">
        <w:rPr>
          <w:rFonts w:ascii="Arial" w:hAnsi="Arial"/>
          <w:b w:val="0"/>
          <w:sz w:val="22"/>
          <w:szCs w:val="22"/>
        </w:rPr>
        <w:t>.</w:t>
      </w:r>
    </w:p>
    <w:p w:rsidR="00C4436B" w:rsidRPr="003E53AD" w:rsidRDefault="00C4436B" w:rsidP="00D60E5F">
      <w:pPr>
        <w:jc w:val="both"/>
        <w:rPr>
          <w:rFonts w:ascii="Arial" w:hAnsi="Arial" w:cs="Arial"/>
          <w:sz w:val="22"/>
          <w:szCs w:val="22"/>
        </w:rPr>
      </w:pPr>
      <w:r w:rsidRPr="003E53AD">
        <w:rPr>
          <w:rFonts w:ascii="Arial" w:hAnsi="Arial" w:cs="Arial"/>
          <w:sz w:val="22"/>
          <w:szCs w:val="22"/>
        </w:rPr>
        <w:t xml:space="preserve">Il predetto plico deve essere indirizzato all’Università degli Studi del </w:t>
      </w:r>
      <w:proofErr w:type="spellStart"/>
      <w:r w:rsidRPr="003E53AD">
        <w:rPr>
          <w:rFonts w:ascii="Arial" w:hAnsi="Arial" w:cs="Arial"/>
          <w:sz w:val="22"/>
          <w:szCs w:val="22"/>
        </w:rPr>
        <w:t>Sannio</w:t>
      </w:r>
      <w:proofErr w:type="spellEnd"/>
      <w:r w:rsidRPr="003E53AD">
        <w:rPr>
          <w:rFonts w:ascii="Arial" w:hAnsi="Arial" w:cs="Arial"/>
          <w:sz w:val="22"/>
          <w:szCs w:val="22"/>
        </w:rPr>
        <w:t xml:space="preserve">, Ufficio Segreteria e Protocollo, Palazzo San Domenico, </w:t>
      </w:r>
      <w:proofErr w:type="spellStart"/>
      <w:r w:rsidRPr="003E53AD">
        <w:rPr>
          <w:rFonts w:ascii="Arial" w:hAnsi="Arial" w:cs="Arial"/>
          <w:sz w:val="22"/>
          <w:szCs w:val="22"/>
        </w:rPr>
        <w:t>P.zza</w:t>
      </w:r>
      <w:proofErr w:type="spellEnd"/>
      <w:r w:rsidRPr="003E53AD">
        <w:rPr>
          <w:rFonts w:ascii="Arial" w:hAnsi="Arial" w:cs="Arial"/>
          <w:sz w:val="22"/>
          <w:szCs w:val="22"/>
        </w:rPr>
        <w:t xml:space="preserve"> </w:t>
      </w:r>
      <w:proofErr w:type="spellStart"/>
      <w:r w:rsidRPr="003E53AD">
        <w:rPr>
          <w:rFonts w:ascii="Arial" w:hAnsi="Arial" w:cs="Arial"/>
          <w:sz w:val="22"/>
          <w:szCs w:val="22"/>
        </w:rPr>
        <w:t>Guerrazzi</w:t>
      </w:r>
      <w:proofErr w:type="spellEnd"/>
      <w:r w:rsidRPr="003E53AD">
        <w:rPr>
          <w:rFonts w:ascii="Arial" w:hAnsi="Arial" w:cs="Arial"/>
          <w:sz w:val="22"/>
          <w:szCs w:val="22"/>
        </w:rPr>
        <w:t xml:space="preserve">, n. 1, 82100 Benevento. </w:t>
      </w:r>
    </w:p>
    <w:p w:rsidR="00C4436B" w:rsidRPr="003E53AD" w:rsidRDefault="00C4436B" w:rsidP="00D60E5F">
      <w:pPr>
        <w:jc w:val="both"/>
        <w:rPr>
          <w:rFonts w:ascii="Arial" w:hAnsi="Arial" w:cs="Arial"/>
          <w:sz w:val="22"/>
          <w:szCs w:val="22"/>
        </w:rPr>
      </w:pPr>
      <w:r w:rsidRPr="003E53AD">
        <w:rPr>
          <w:rFonts w:ascii="Arial" w:hAnsi="Arial" w:cs="Arial"/>
          <w:sz w:val="22"/>
          <w:szCs w:val="22"/>
        </w:rPr>
        <w:t xml:space="preserve">Ai fini dell’accertamento del rispetto del termine di scadenza fissato per la presentazione delle domande di partecipazione alla selezione, fa fede, esclusivamente, il timbro con il protocollo di arrivo apposto sul plico dal personale in servizio presso l’Ufficio Segreteria e Protocollo dell’Ateneo. </w:t>
      </w:r>
    </w:p>
    <w:p w:rsidR="00C4436B" w:rsidRPr="003E53AD" w:rsidRDefault="00C4436B" w:rsidP="00D60E5F">
      <w:pPr>
        <w:jc w:val="both"/>
        <w:rPr>
          <w:rFonts w:ascii="Arial" w:hAnsi="Arial" w:cs="Arial"/>
          <w:sz w:val="22"/>
          <w:szCs w:val="22"/>
        </w:rPr>
      </w:pPr>
      <w:r w:rsidRPr="003E53AD">
        <w:rPr>
          <w:rFonts w:ascii="Arial" w:hAnsi="Arial" w:cs="Arial"/>
          <w:sz w:val="22"/>
          <w:szCs w:val="22"/>
        </w:rPr>
        <w:t xml:space="preserve">Il recapito del plico resta ad esclusivo rischio del mittente, ove, per qualsiasi motivo, lo stesso non giunga a destinazione in tempo utile. </w:t>
      </w:r>
    </w:p>
    <w:p w:rsidR="00C4436B" w:rsidRPr="003E53AD" w:rsidRDefault="00C4436B" w:rsidP="00D60E5F">
      <w:pPr>
        <w:jc w:val="both"/>
        <w:rPr>
          <w:rFonts w:ascii="Arial" w:hAnsi="Arial" w:cs="Arial"/>
          <w:sz w:val="22"/>
          <w:szCs w:val="22"/>
        </w:rPr>
      </w:pPr>
      <w:r w:rsidRPr="003E53AD">
        <w:rPr>
          <w:rFonts w:ascii="Arial" w:hAnsi="Arial" w:cs="Arial"/>
          <w:sz w:val="22"/>
          <w:szCs w:val="22"/>
        </w:rPr>
        <w:t xml:space="preserve">Qualora il candidato opti per la consegna a mano, la domanda di partecipazione potrà essere consegnata dal lunedì al venerdì, dalle ore 9,00 alle ore 13,00, all’Ufficio Segreteria e Protocollo dell’Università degli Studi del </w:t>
      </w:r>
      <w:proofErr w:type="spellStart"/>
      <w:r w:rsidRPr="003E53AD">
        <w:rPr>
          <w:rFonts w:ascii="Arial" w:hAnsi="Arial" w:cs="Arial"/>
          <w:sz w:val="22"/>
          <w:szCs w:val="22"/>
        </w:rPr>
        <w:t>Sannio</w:t>
      </w:r>
      <w:proofErr w:type="spellEnd"/>
      <w:r w:rsidRPr="003E53AD">
        <w:rPr>
          <w:rFonts w:ascii="Arial" w:hAnsi="Arial" w:cs="Arial"/>
          <w:sz w:val="22"/>
          <w:szCs w:val="22"/>
        </w:rPr>
        <w:t xml:space="preserve">. </w:t>
      </w:r>
    </w:p>
    <w:p w:rsidR="00C4436B" w:rsidRPr="003E53AD" w:rsidRDefault="00C4436B" w:rsidP="00D60E5F">
      <w:pPr>
        <w:jc w:val="both"/>
        <w:rPr>
          <w:rFonts w:ascii="Arial" w:hAnsi="Arial" w:cs="Arial"/>
          <w:sz w:val="22"/>
          <w:szCs w:val="22"/>
        </w:rPr>
      </w:pPr>
      <w:r w:rsidRPr="003E53AD">
        <w:rPr>
          <w:rFonts w:ascii="Arial" w:hAnsi="Arial" w:cs="Arial"/>
          <w:sz w:val="22"/>
          <w:szCs w:val="22"/>
        </w:rPr>
        <w:t xml:space="preserve">In alternativa alla raccomandata con avviso di ricevimento o alla consegna a mano, la domanda può essere spedita con un messaggio di posta elettronica certificata (PEC) all’indirizzo amministrazione@cert.unisannio.it, avente come oggetto: </w:t>
      </w:r>
      <w:r w:rsidRPr="003E53AD">
        <w:rPr>
          <w:rFonts w:ascii="Arial" w:hAnsi="Arial" w:cs="Arial"/>
          <w:b/>
          <w:bCs/>
          <w:sz w:val="22"/>
          <w:szCs w:val="22"/>
        </w:rPr>
        <w:t>“</w:t>
      </w:r>
      <w:r w:rsidR="00D60E5F" w:rsidRPr="003E53AD">
        <w:rPr>
          <w:rFonts w:ascii="Arial" w:hAnsi="Arial" w:cs="Arial"/>
          <w:b/>
          <w:sz w:val="22"/>
          <w:szCs w:val="22"/>
        </w:rPr>
        <w:t xml:space="preserve">Avviso di mobilità di comparto ai sensi dell’articolo 57 del CONTRATTO COLLETTIVO NAZIONALE </w:t>
      </w:r>
      <w:proofErr w:type="spellStart"/>
      <w:r w:rsidR="00D60E5F" w:rsidRPr="003E53AD">
        <w:rPr>
          <w:rFonts w:ascii="Arial" w:hAnsi="Arial" w:cs="Arial"/>
          <w:b/>
          <w:sz w:val="22"/>
          <w:szCs w:val="22"/>
        </w:rPr>
        <w:t>DI</w:t>
      </w:r>
      <w:proofErr w:type="spellEnd"/>
      <w:r w:rsidR="00D60E5F" w:rsidRPr="003E53AD">
        <w:rPr>
          <w:rFonts w:ascii="Arial" w:hAnsi="Arial" w:cs="Arial"/>
          <w:b/>
          <w:sz w:val="22"/>
          <w:szCs w:val="22"/>
        </w:rPr>
        <w:t xml:space="preserve"> LAVORO relativo al personale del comparto università per il quadriennio normativo 2006-2009 e il biennio economico 2006-2007”</w:t>
      </w:r>
      <w:r w:rsidRPr="003E53AD">
        <w:rPr>
          <w:rFonts w:ascii="Arial" w:hAnsi="Arial" w:cs="Arial"/>
          <w:b/>
          <w:bCs/>
          <w:sz w:val="22"/>
          <w:szCs w:val="22"/>
        </w:rPr>
        <w:t xml:space="preserve">. </w:t>
      </w:r>
      <w:r w:rsidRPr="003E53AD">
        <w:rPr>
          <w:rFonts w:ascii="Arial" w:hAnsi="Arial" w:cs="Arial"/>
          <w:sz w:val="22"/>
          <w:szCs w:val="22"/>
        </w:rPr>
        <w:t xml:space="preserve">In questo caso, i documenti per i quali sia prevista la sottoscrizione in ambiente tradizionale, devono essere sottoscritti dal candidato con la propria firma digitale ed </w:t>
      </w:r>
      <w:r w:rsidRPr="003E53AD">
        <w:rPr>
          <w:rFonts w:ascii="Arial" w:hAnsi="Arial" w:cs="Arial"/>
          <w:sz w:val="22"/>
          <w:szCs w:val="22"/>
        </w:rPr>
        <w:lastRenderedPageBreak/>
        <w:t xml:space="preserve">essere allegati al messaggio di posta elettronica in versione informatica. I documenti informatici privi di firma digitale saranno considerati come non sottoscritti. Per i documenti informatici, </w:t>
      </w:r>
      <w:r w:rsidRPr="003E53AD">
        <w:rPr>
          <w:rFonts w:ascii="Arial" w:hAnsi="Arial" w:cs="Arial"/>
          <w:b/>
          <w:bCs/>
          <w:sz w:val="22"/>
          <w:szCs w:val="22"/>
          <w:u w:val="single"/>
        </w:rPr>
        <w:t>a pena di esclusione</w:t>
      </w:r>
      <w:r w:rsidRPr="003E53AD">
        <w:rPr>
          <w:rFonts w:ascii="Arial" w:hAnsi="Arial" w:cs="Arial"/>
          <w:sz w:val="22"/>
          <w:szCs w:val="22"/>
        </w:rPr>
        <w:t>, devono essere utilizzati formati statici e non direttamente modificabili, preferibilmente “</w:t>
      </w:r>
      <w:r w:rsidRPr="003E53AD">
        <w:rPr>
          <w:rFonts w:ascii="Arial" w:hAnsi="Arial" w:cs="Arial"/>
          <w:i/>
          <w:iCs/>
          <w:sz w:val="22"/>
          <w:szCs w:val="22"/>
        </w:rPr>
        <w:t>PDF</w:t>
      </w:r>
      <w:r w:rsidRPr="003E53AD">
        <w:rPr>
          <w:rFonts w:ascii="Arial" w:hAnsi="Arial" w:cs="Arial"/>
          <w:sz w:val="22"/>
          <w:szCs w:val="22"/>
        </w:rPr>
        <w:t>” e “</w:t>
      </w:r>
      <w:r w:rsidRPr="003E53AD">
        <w:rPr>
          <w:rFonts w:ascii="Arial" w:hAnsi="Arial" w:cs="Arial"/>
          <w:i/>
          <w:iCs/>
          <w:sz w:val="22"/>
          <w:szCs w:val="22"/>
        </w:rPr>
        <w:t>TIFF</w:t>
      </w:r>
      <w:r w:rsidRPr="003E53AD">
        <w:rPr>
          <w:rFonts w:ascii="Arial" w:hAnsi="Arial" w:cs="Arial"/>
          <w:sz w:val="22"/>
          <w:szCs w:val="22"/>
        </w:rPr>
        <w:t>”.</w:t>
      </w:r>
    </w:p>
    <w:p w:rsidR="00C4436B" w:rsidRPr="003E53AD" w:rsidRDefault="00C4436B" w:rsidP="00D60E5F">
      <w:pPr>
        <w:jc w:val="both"/>
        <w:rPr>
          <w:rFonts w:ascii="Arial" w:hAnsi="Arial" w:cs="Arial"/>
          <w:sz w:val="22"/>
          <w:szCs w:val="22"/>
        </w:rPr>
      </w:pPr>
      <w:r w:rsidRPr="003E53AD">
        <w:rPr>
          <w:rFonts w:ascii="Arial" w:hAnsi="Arial" w:cs="Arial"/>
          <w:sz w:val="22"/>
          <w:szCs w:val="22"/>
        </w:rPr>
        <w:t>Nel caso di invio mediante “</w:t>
      </w:r>
      <w:r w:rsidRPr="003E53AD">
        <w:rPr>
          <w:rFonts w:ascii="Arial" w:hAnsi="Arial" w:cs="Arial"/>
          <w:i/>
          <w:iCs/>
          <w:sz w:val="22"/>
          <w:szCs w:val="22"/>
        </w:rPr>
        <w:t>Posta Elettronica Certificata</w:t>
      </w:r>
      <w:r w:rsidRPr="003E53AD">
        <w:rPr>
          <w:rFonts w:ascii="Arial" w:hAnsi="Arial" w:cs="Arial"/>
          <w:sz w:val="22"/>
          <w:szCs w:val="22"/>
        </w:rPr>
        <w:t xml:space="preserve">”, la ricevuta di ritorno verrà inviata automaticamente dal relativo Gestore, per cui non è necessario procedere alla trasmissione degli stessi in versione cartacea, né richiedere alla Amministrazione la conferma della loro ricezione. </w:t>
      </w:r>
    </w:p>
    <w:p w:rsidR="00D60E5F" w:rsidRPr="003E53AD" w:rsidRDefault="00D60E5F" w:rsidP="00D60E5F">
      <w:pPr>
        <w:jc w:val="both"/>
        <w:rPr>
          <w:rFonts w:ascii="Arial" w:hAnsi="Arial" w:cs="Arial"/>
          <w:sz w:val="22"/>
          <w:szCs w:val="22"/>
        </w:rPr>
      </w:pPr>
    </w:p>
    <w:p w:rsidR="00D60E5F" w:rsidRPr="003E53AD" w:rsidRDefault="0070250A" w:rsidP="00D60E5F">
      <w:pPr>
        <w:jc w:val="both"/>
        <w:rPr>
          <w:rFonts w:ascii="Arial" w:hAnsi="Arial" w:cs="Arial"/>
          <w:sz w:val="22"/>
          <w:szCs w:val="22"/>
        </w:rPr>
      </w:pPr>
      <w:r w:rsidRPr="003E53AD">
        <w:rPr>
          <w:rFonts w:ascii="Arial" w:hAnsi="Arial" w:cs="Arial"/>
          <w:b/>
          <w:sz w:val="22"/>
          <w:szCs w:val="22"/>
          <w:u w:val="single"/>
        </w:rPr>
        <w:t>ALLA DOMANDA DOVRÀ ESSERE ALLEGATA LA SEGUENTE DOCUMENTAZIONE</w:t>
      </w:r>
      <w:r w:rsidRPr="003E53AD">
        <w:rPr>
          <w:rFonts w:ascii="Arial" w:hAnsi="Arial" w:cs="Arial"/>
          <w:sz w:val="22"/>
          <w:szCs w:val="22"/>
        </w:rPr>
        <w:t>:</w:t>
      </w:r>
    </w:p>
    <w:p w:rsidR="00D60E5F" w:rsidRPr="003E53AD" w:rsidRDefault="00D60E5F" w:rsidP="00D60E5F">
      <w:pPr>
        <w:pStyle w:val="Paragrafoelenco"/>
        <w:numPr>
          <w:ilvl w:val="0"/>
          <w:numId w:val="32"/>
        </w:numPr>
        <w:jc w:val="both"/>
        <w:rPr>
          <w:rFonts w:ascii="Arial" w:hAnsi="Arial" w:cs="Arial"/>
        </w:rPr>
      </w:pPr>
      <w:r w:rsidRPr="003E53AD">
        <w:rPr>
          <w:rFonts w:ascii="Arial" w:hAnsi="Arial" w:cs="Arial"/>
        </w:rPr>
        <w:t>Assenso incondizionato dell’amministrazione di appartenenza al trasferimento con esplicita indicazione del</w:t>
      </w:r>
      <w:r w:rsidR="009A74BB" w:rsidRPr="003E53AD">
        <w:rPr>
          <w:rFonts w:ascii="Arial" w:hAnsi="Arial" w:cs="Arial"/>
        </w:rPr>
        <w:t xml:space="preserve">la qualifica, categoria, </w:t>
      </w:r>
      <w:r w:rsidRPr="003E53AD">
        <w:rPr>
          <w:rFonts w:ascii="Arial" w:hAnsi="Arial" w:cs="Arial"/>
        </w:rPr>
        <w:t xml:space="preserve"> area e posizione economica, rilasciato in data non anteriore a 6 mesi dalla data di scadenza del presente avviso. In mancanza, il candidato dovrà allegare la richiesta di rilascio del predetto assenso e, in ogni caso, dovrà produrre l’assenso incondizionato entro il giorno precedente </w:t>
      </w:r>
      <w:r w:rsidR="009A74BB" w:rsidRPr="003E53AD">
        <w:rPr>
          <w:rFonts w:ascii="Arial" w:hAnsi="Arial" w:cs="Arial"/>
        </w:rPr>
        <w:t xml:space="preserve">alla data fissata per il </w:t>
      </w:r>
      <w:r w:rsidR="00F764D8" w:rsidRPr="003E53AD">
        <w:rPr>
          <w:rFonts w:ascii="Arial" w:hAnsi="Arial" w:cs="Arial"/>
        </w:rPr>
        <w:t>colloquio;</w:t>
      </w:r>
    </w:p>
    <w:p w:rsidR="00F764D8" w:rsidRPr="003E53AD" w:rsidRDefault="00F764D8" w:rsidP="00D60E5F">
      <w:pPr>
        <w:pStyle w:val="Paragrafoelenco"/>
        <w:numPr>
          <w:ilvl w:val="0"/>
          <w:numId w:val="32"/>
        </w:numPr>
        <w:jc w:val="both"/>
        <w:rPr>
          <w:rFonts w:ascii="Arial" w:hAnsi="Arial" w:cs="Arial"/>
        </w:rPr>
      </w:pPr>
      <w:r w:rsidRPr="003E53AD">
        <w:rPr>
          <w:rFonts w:ascii="Arial" w:hAnsi="Arial" w:cs="Arial"/>
        </w:rPr>
        <w:t>Curriculum professionale, redatto in formato europeo,  debitamente sottoscritto, nel quale sia indicato il titolo di studio posseduto e l’esperienza lavorativa maturata, nonché gli eventuali corsi di formazione e aggiornamento frequentati dai quali si evinca il possesso di un professionalità esattamente corrispondete a quella del posto descritto;</w:t>
      </w:r>
    </w:p>
    <w:p w:rsidR="00F764D8" w:rsidRPr="003E53AD" w:rsidRDefault="00F764D8" w:rsidP="00D60E5F">
      <w:pPr>
        <w:pStyle w:val="Paragrafoelenco"/>
        <w:numPr>
          <w:ilvl w:val="0"/>
          <w:numId w:val="32"/>
        </w:numPr>
        <w:jc w:val="both"/>
        <w:rPr>
          <w:rFonts w:ascii="Arial" w:hAnsi="Arial" w:cs="Arial"/>
        </w:rPr>
      </w:pPr>
      <w:r w:rsidRPr="003E53AD">
        <w:rPr>
          <w:rFonts w:ascii="Arial" w:hAnsi="Arial" w:cs="Arial"/>
        </w:rPr>
        <w:t>Fotocopia di un documento di identità in corso di validità;</w:t>
      </w:r>
    </w:p>
    <w:p w:rsidR="00E621ED" w:rsidRPr="003E53AD" w:rsidRDefault="00E621ED" w:rsidP="00E621ED">
      <w:pPr>
        <w:jc w:val="both"/>
        <w:rPr>
          <w:rFonts w:ascii="Arial" w:hAnsi="Arial" w:cs="Arial"/>
          <w:sz w:val="22"/>
          <w:szCs w:val="22"/>
        </w:rPr>
      </w:pPr>
      <w:r w:rsidRPr="003E53AD">
        <w:rPr>
          <w:rFonts w:ascii="Arial" w:hAnsi="Arial" w:cs="Arial"/>
          <w:sz w:val="22"/>
          <w:szCs w:val="22"/>
        </w:rPr>
        <w:t>Non saranno prese in considerazione e, quindi, dovranno intendersi automaticamente rigettate, le istanze:</w:t>
      </w:r>
    </w:p>
    <w:p w:rsidR="00E621ED" w:rsidRPr="003E53AD" w:rsidRDefault="00E621ED" w:rsidP="00E621ED">
      <w:pPr>
        <w:pStyle w:val="Paragrafoelenco"/>
        <w:numPr>
          <w:ilvl w:val="0"/>
          <w:numId w:val="36"/>
        </w:numPr>
        <w:jc w:val="both"/>
        <w:rPr>
          <w:rFonts w:ascii="Arial" w:hAnsi="Arial" w:cs="Arial"/>
        </w:rPr>
      </w:pPr>
      <w:r w:rsidRPr="003E53AD">
        <w:rPr>
          <w:rFonts w:ascii="Arial" w:hAnsi="Arial" w:cs="Arial"/>
        </w:rPr>
        <w:t xml:space="preserve">Prive dei requisiti di partecipazione </w:t>
      </w:r>
      <w:r w:rsidR="00D6735A" w:rsidRPr="003E53AD">
        <w:rPr>
          <w:rFonts w:ascii="Arial" w:hAnsi="Arial" w:cs="Arial"/>
        </w:rPr>
        <w:t>richiesti per il posto da ricoprire;</w:t>
      </w:r>
    </w:p>
    <w:p w:rsidR="00D6735A" w:rsidRPr="003E53AD" w:rsidRDefault="00D6735A" w:rsidP="00E621ED">
      <w:pPr>
        <w:pStyle w:val="Paragrafoelenco"/>
        <w:numPr>
          <w:ilvl w:val="0"/>
          <w:numId w:val="36"/>
        </w:numPr>
        <w:jc w:val="both"/>
        <w:rPr>
          <w:rFonts w:ascii="Arial" w:hAnsi="Arial" w:cs="Arial"/>
        </w:rPr>
      </w:pPr>
      <w:r w:rsidRPr="003E53AD">
        <w:rPr>
          <w:rFonts w:ascii="Arial" w:hAnsi="Arial" w:cs="Arial"/>
        </w:rPr>
        <w:t>Pervenute oltre il termine perentorio sopra indicato;</w:t>
      </w:r>
    </w:p>
    <w:p w:rsidR="00D6735A" w:rsidRPr="003E53AD" w:rsidRDefault="00D6735A" w:rsidP="00E621ED">
      <w:pPr>
        <w:pStyle w:val="Paragrafoelenco"/>
        <w:numPr>
          <w:ilvl w:val="0"/>
          <w:numId w:val="36"/>
        </w:numPr>
        <w:jc w:val="both"/>
        <w:rPr>
          <w:rFonts w:ascii="Arial" w:hAnsi="Arial" w:cs="Arial"/>
        </w:rPr>
      </w:pPr>
      <w:r w:rsidRPr="003E53AD">
        <w:rPr>
          <w:rFonts w:ascii="Arial" w:hAnsi="Arial" w:cs="Arial"/>
        </w:rPr>
        <w:t>Prive dell’assenso incondizionato dell’Ateneo di appartenenza</w:t>
      </w:r>
      <w:r w:rsidR="003E53AD" w:rsidRPr="003E53AD">
        <w:rPr>
          <w:rFonts w:ascii="Arial" w:hAnsi="Arial" w:cs="Arial"/>
        </w:rPr>
        <w:t xml:space="preserve"> al trasferimento, ovvero della richiesta di rilascio.</w:t>
      </w:r>
    </w:p>
    <w:p w:rsidR="003E53AD" w:rsidRPr="003E53AD" w:rsidRDefault="003E53AD" w:rsidP="003E53AD">
      <w:pPr>
        <w:jc w:val="both"/>
        <w:rPr>
          <w:rFonts w:ascii="Arial" w:hAnsi="Arial" w:cs="Arial"/>
          <w:sz w:val="22"/>
          <w:szCs w:val="22"/>
        </w:rPr>
      </w:pPr>
      <w:r w:rsidRPr="003E53AD">
        <w:rPr>
          <w:rFonts w:ascii="Arial" w:hAnsi="Arial" w:cs="Arial"/>
          <w:sz w:val="22"/>
          <w:szCs w:val="22"/>
        </w:rPr>
        <w:t xml:space="preserve">I requisiti generali e specifici predetti devono essere posseduti alla data di scadenza del termine stabilito nel presente avviso per la presentazione della domanda di partecipazione </w:t>
      </w:r>
      <w:r w:rsidR="00826C2B" w:rsidRPr="00826C2B">
        <w:rPr>
          <w:rFonts w:ascii="Arial" w:hAnsi="Arial" w:cs="Arial"/>
          <w:b/>
          <w:sz w:val="22"/>
          <w:szCs w:val="22"/>
          <w:u w:val="single"/>
        </w:rPr>
        <w:t>25/08/2017</w:t>
      </w:r>
      <w:r w:rsidRPr="003E53AD">
        <w:rPr>
          <w:rFonts w:ascii="Arial" w:hAnsi="Arial" w:cs="Arial"/>
          <w:sz w:val="22"/>
          <w:szCs w:val="22"/>
        </w:rPr>
        <w:t>.</w:t>
      </w:r>
    </w:p>
    <w:p w:rsidR="003E53AD" w:rsidRDefault="003E53AD" w:rsidP="003E53AD">
      <w:pPr>
        <w:jc w:val="both"/>
        <w:rPr>
          <w:rFonts w:ascii="Arial" w:hAnsi="Arial" w:cs="Arial"/>
          <w:sz w:val="22"/>
          <w:szCs w:val="22"/>
        </w:rPr>
      </w:pPr>
      <w:r w:rsidRPr="003E53AD">
        <w:rPr>
          <w:rFonts w:ascii="Arial" w:hAnsi="Arial" w:cs="Arial"/>
          <w:sz w:val="22"/>
          <w:szCs w:val="22"/>
        </w:rPr>
        <w:t>I candidati sono ammessi alla procedura di mobilità con riserva.</w:t>
      </w:r>
    </w:p>
    <w:p w:rsidR="001D4587" w:rsidRPr="003E53AD" w:rsidRDefault="001D4587" w:rsidP="003E53AD">
      <w:pPr>
        <w:jc w:val="both"/>
        <w:rPr>
          <w:rFonts w:ascii="Arial" w:hAnsi="Arial" w:cs="Arial"/>
          <w:sz w:val="22"/>
          <w:szCs w:val="22"/>
        </w:rPr>
      </w:pPr>
      <w:r>
        <w:rPr>
          <w:rFonts w:ascii="Arial" w:hAnsi="Arial" w:cs="Arial"/>
          <w:sz w:val="22"/>
          <w:szCs w:val="22"/>
        </w:rPr>
        <w:t>L’elenco dei can</w:t>
      </w:r>
      <w:r w:rsidR="00C97ABD">
        <w:rPr>
          <w:rFonts w:ascii="Arial" w:hAnsi="Arial" w:cs="Arial"/>
          <w:sz w:val="22"/>
          <w:szCs w:val="22"/>
        </w:rPr>
        <w:t>didati ammessi, verrà pubblicato</w:t>
      </w:r>
      <w:r>
        <w:rPr>
          <w:rFonts w:ascii="Arial" w:hAnsi="Arial" w:cs="Arial"/>
          <w:sz w:val="22"/>
          <w:szCs w:val="22"/>
        </w:rPr>
        <w:t xml:space="preserve"> sul sito web di ateneo</w:t>
      </w:r>
      <w:r w:rsidR="009D15E5">
        <w:rPr>
          <w:rFonts w:ascii="Arial" w:hAnsi="Arial" w:cs="Arial"/>
          <w:sz w:val="22"/>
          <w:szCs w:val="22"/>
        </w:rPr>
        <w:t>,</w:t>
      </w:r>
      <w:r>
        <w:rPr>
          <w:rFonts w:ascii="Arial" w:hAnsi="Arial" w:cs="Arial"/>
          <w:sz w:val="22"/>
          <w:szCs w:val="22"/>
        </w:rPr>
        <w:t xml:space="preserve"> </w:t>
      </w:r>
      <w:r w:rsidR="009D15E5">
        <w:rPr>
          <w:rFonts w:ascii="Arial" w:hAnsi="Arial" w:cs="Arial"/>
          <w:sz w:val="22"/>
          <w:szCs w:val="22"/>
        </w:rPr>
        <w:t>albo online, in data</w:t>
      </w:r>
      <w:r w:rsidR="00826C2B">
        <w:rPr>
          <w:rFonts w:ascii="Arial" w:hAnsi="Arial" w:cs="Arial"/>
          <w:sz w:val="22"/>
          <w:szCs w:val="22"/>
        </w:rPr>
        <w:t xml:space="preserve"> </w:t>
      </w:r>
      <w:r w:rsidR="00826C2B" w:rsidRPr="00826C2B">
        <w:rPr>
          <w:rFonts w:ascii="Arial" w:hAnsi="Arial" w:cs="Arial"/>
          <w:b/>
          <w:sz w:val="22"/>
          <w:szCs w:val="22"/>
          <w:u w:val="single"/>
        </w:rPr>
        <w:t>08/09/2017</w:t>
      </w:r>
      <w:r w:rsidR="009D15E5">
        <w:rPr>
          <w:rFonts w:ascii="Arial" w:hAnsi="Arial" w:cs="Arial"/>
          <w:sz w:val="22"/>
          <w:szCs w:val="22"/>
        </w:rPr>
        <w:t>. Nella medesima giornata verrà resa nota la data del colloquio</w:t>
      </w:r>
      <w:r w:rsidR="008362F1">
        <w:rPr>
          <w:rFonts w:ascii="Arial" w:hAnsi="Arial" w:cs="Arial"/>
          <w:sz w:val="22"/>
          <w:szCs w:val="22"/>
        </w:rPr>
        <w:t xml:space="preserve"> che avrà validità di notifica a tutti gli effetti.</w:t>
      </w:r>
      <w:r w:rsidR="009D15E5">
        <w:rPr>
          <w:rFonts w:ascii="Arial" w:hAnsi="Arial" w:cs="Arial"/>
          <w:sz w:val="22"/>
          <w:szCs w:val="22"/>
        </w:rPr>
        <w:t xml:space="preserve"> </w:t>
      </w:r>
    </w:p>
    <w:p w:rsidR="00C4436B" w:rsidRDefault="003E53AD" w:rsidP="00D60E5F">
      <w:pPr>
        <w:jc w:val="both"/>
        <w:rPr>
          <w:rFonts w:ascii="Arial" w:hAnsi="Arial" w:cs="Arial"/>
          <w:sz w:val="22"/>
          <w:szCs w:val="22"/>
        </w:rPr>
      </w:pPr>
      <w:r w:rsidRPr="003E53AD">
        <w:rPr>
          <w:rFonts w:ascii="Arial" w:hAnsi="Arial" w:cs="Arial"/>
          <w:sz w:val="22"/>
          <w:szCs w:val="22"/>
        </w:rPr>
        <w:t xml:space="preserve">L’Amministrazione può disporre, </w:t>
      </w:r>
      <w:r w:rsidR="004605D4">
        <w:rPr>
          <w:rFonts w:ascii="Arial" w:hAnsi="Arial" w:cs="Arial"/>
          <w:sz w:val="22"/>
          <w:szCs w:val="22"/>
        </w:rPr>
        <w:t>con Decreto Direttoriale, in qualunque fase della procedura stessa, l’esclusione del candidato per difetto di uno o più requisiti generali e specifici di cui al presente avviso.</w:t>
      </w:r>
    </w:p>
    <w:p w:rsidR="001D4587" w:rsidRDefault="001D4587" w:rsidP="00D60E5F">
      <w:pPr>
        <w:jc w:val="both"/>
        <w:rPr>
          <w:rFonts w:ascii="Arial" w:hAnsi="Arial" w:cs="Arial"/>
          <w:sz w:val="22"/>
          <w:szCs w:val="22"/>
        </w:rPr>
      </w:pPr>
    </w:p>
    <w:p w:rsidR="001D4587" w:rsidRDefault="001D4587" w:rsidP="00D60E5F">
      <w:pPr>
        <w:jc w:val="both"/>
        <w:rPr>
          <w:rFonts w:ascii="Arial" w:hAnsi="Arial" w:cs="Arial"/>
          <w:b/>
          <w:sz w:val="22"/>
          <w:szCs w:val="22"/>
          <w:u w:val="single"/>
        </w:rPr>
      </w:pPr>
      <w:r w:rsidRPr="001D4587">
        <w:rPr>
          <w:rFonts w:ascii="Arial" w:hAnsi="Arial" w:cs="Arial"/>
          <w:b/>
          <w:sz w:val="22"/>
          <w:szCs w:val="22"/>
          <w:u w:val="single"/>
        </w:rPr>
        <w:t>SELEZIONE</w:t>
      </w:r>
    </w:p>
    <w:p w:rsidR="001D4587" w:rsidRDefault="001D4587" w:rsidP="00D60E5F">
      <w:pPr>
        <w:jc w:val="both"/>
        <w:rPr>
          <w:rFonts w:ascii="Arial" w:hAnsi="Arial" w:cs="Arial"/>
          <w:b/>
          <w:sz w:val="22"/>
          <w:szCs w:val="22"/>
          <w:u w:val="single"/>
        </w:rPr>
      </w:pPr>
    </w:p>
    <w:p w:rsidR="001D4587" w:rsidRDefault="001D4587" w:rsidP="00D60E5F">
      <w:pPr>
        <w:jc w:val="both"/>
        <w:rPr>
          <w:rFonts w:ascii="Arial" w:hAnsi="Arial" w:cs="Arial"/>
          <w:sz w:val="22"/>
          <w:szCs w:val="22"/>
        </w:rPr>
      </w:pPr>
      <w:r>
        <w:rPr>
          <w:rFonts w:ascii="Arial" w:hAnsi="Arial" w:cs="Arial"/>
          <w:sz w:val="22"/>
          <w:szCs w:val="22"/>
        </w:rPr>
        <w:t xml:space="preserve">La valutazione dei candidati ammessi sarà effettuata </w:t>
      </w:r>
      <w:r w:rsidR="00C97ABD">
        <w:rPr>
          <w:rFonts w:ascii="Arial" w:hAnsi="Arial" w:cs="Arial"/>
          <w:sz w:val="22"/>
          <w:szCs w:val="22"/>
        </w:rPr>
        <w:t>da una Commissione E</w:t>
      </w:r>
      <w:r w:rsidR="004D686E">
        <w:rPr>
          <w:rFonts w:ascii="Arial" w:hAnsi="Arial" w:cs="Arial"/>
          <w:sz w:val="22"/>
          <w:szCs w:val="22"/>
        </w:rPr>
        <w:t>saminatrice</w:t>
      </w:r>
      <w:r>
        <w:rPr>
          <w:rFonts w:ascii="Arial" w:hAnsi="Arial" w:cs="Arial"/>
          <w:sz w:val="22"/>
          <w:szCs w:val="22"/>
        </w:rPr>
        <w:t xml:space="preserve"> nominata con Decreto Direttoriale</w:t>
      </w:r>
      <w:r w:rsidR="009D15E5">
        <w:rPr>
          <w:rFonts w:ascii="Arial" w:hAnsi="Arial" w:cs="Arial"/>
          <w:sz w:val="22"/>
          <w:szCs w:val="22"/>
        </w:rPr>
        <w:t>.</w:t>
      </w:r>
    </w:p>
    <w:p w:rsidR="008362F1" w:rsidRDefault="008362F1" w:rsidP="00D60E5F">
      <w:pPr>
        <w:jc w:val="both"/>
        <w:rPr>
          <w:rFonts w:ascii="Arial" w:hAnsi="Arial" w:cs="Arial"/>
          <w:sz w:val="22"/>
          <w:szCs w:val="22"/>
        </w:rPr>
      </w:pPr>
      <w:r>
        <w:rPr>
          <w:rFonts w:ascii="Arial" w:hAnsi="Arial" w:cs="Arial"/>
          <w:sz w:val="22"/>
          <w:szCs w:val="22"/>
        </w:rPr>
        <w:t xml:space="preserve">La </w:t>
      </w:r>
      <w:r w:rsidR="004D686E">
        <w:rPr>
          <w:rFonts w:ascii="Arial" w:hAnsi="Arial" w:cs="Arial"/>
          <w:sz w:val="22"/>
          <w:szCs w:val="22"/>
        </w:rPr>
        <w:t xml:space="preserve">predetta </w:t>
      </w:r>
      <w:r>
        <w:rPr>
          <w:rFonts w:ascii="Arial" w:hAnsi="Arial" w:cs="Arial"/>
          <w:sz w:val="22"/>
          <w:szCs w:val="22"/>
        </w:rPr>
        <w:t>Commissione verificherà l’idoneità del candidato, oltre che attraverso l’analisi di quanto dichiarato nel curriculum vitae, anche mediante un colloquio di approfondimento volto ad accertare le conoscenze e le competenze professionali richieste dal presente bando di mobilità.</w:t>
      </w:r>
    </w:p>
    <w:p w:rsidR="008362F1" w:rsidRDefault="008362F1" w:rsidP="00D60E5F">
      <w:pPr>
        <w:jc w:val="both"/>
        <w:rPr>
          <w:rFonts w:ascii="Arial" w:hAnsi="Arial" w:cs="Arial"/>
          <w:sz w:val="22"/>
          <w:szCs w:val="22"/>
        </w:rPr>
      </w:pPr>
    </w:p>
    <w:p w:rsidR="004605D4" w:rsidRPr="0070250A" w:rsidRDefault="008362F1" w:rsidP="00D60E5F">
      <w:pPr>
        <w:jc w:val="both"/>
        <w:rPr>
          <w:rFonts w:ascii="Arial" w:hAnsi="Arial" w:cs="Arial"/>
          <w:b/>
          <w:sz w:val="22"/>
          <w:szCs w:val="22"/>
          <w:u w:val="single"/>
        </w:rPr>
      </w:pPr>
      <w:r w:rsidRPr="0070250A">
        <w:rPr>
          <w:rFonts w:ascii="Arial" w:hAnsi="Arial" w:cs="Arial"/>
          <w:b/>
          <w:sz w:val="22"/>
          <w:szCs w:val="22"/>
          <w:u w:val="single"/>
        </w:rPr>
        <w:t>FORMAZIONE E APPROVAZIONE DELLA GRADUATORIA</w:t>
      </w:r>
    </w:p>
    <w:p w:rsidR="004D686E" w:rsidRDefault="004D686E" w:rsidP="00D60E5F">
      <w:pPr>
        <w:jc w:val="both"/>
        <w:rPr>
          <w:rFonts w:ascii="Arial" w:hAnsi="Arial" w:cs="Arial"/>
          <w:b/>
          <w:sz w:val="22"/>
          <w:szCs w:val="22"/>
        </w:rPr>
      </w:pPr>
    </w:p>
    <w:p w:rsidR="004D686E" w:rsidRDefault="004D686E" w:rsidP="00D60E5F">
      <w:pPr>
        <w:jc w:val="both"/>
        <w:rPr>
          <w:rFonts w:ascii="Arial" w:hAnsi="Arial" w:cs="Arial"/>
          <w:sz w:val="22"/>
          <w:szCs w:val="22"/>
        </w:rPr>
      </w:pPr>
      <w:r w:rsidRPr="004D686E">
        <w:rPr>
          <w:rFonts w:ascii="Arial" w:hAnsi="Arial" w:cs="Arial"/>
          <w:sz w:val="22"/>
          <w:szCs w:val="22"/>
        </w:rPr>
        <w:t>L</w:t>
      </w:r>
      <w:r>
        <w:rPr>
          <w:rFonts w:ascii="Arial" w:hAnsi="Arial" w:cs="Arial"/>
          <w:sz w:val="22"/>
          <w:szCs w:val="22"/>
        </w:rPr>
        <w:t>a graduatoria di merito dei candidati sarà formalizzata con Decreto Direttoriale e pubblicata sull’Albo Online del sito Web di Ateneo.</w:t>
      </w:r>
    </w:p>
    <w:p w:rsidR="004D686E" w:rsidRDefault="004D686E" w:rsidP="00D60E5F">
      <w:pPr>
        <w:jc w:val="both"/>
        <w:rPr>
          <w:rFonts w:ascii="Arial" w:hAnsi="Arial" w:cs="Arial"/>
          <w:sz w:val="22"/>
          <w:szCs w:val="22"/>
        </w:rPr>
      </w:pPr>
    </w:p>
    <w:p w:rsidR="00C668E7" w:rsidRPr="0070250A" w:rsidRDefault="004D686E" w:rsidP="00C668E7">
      <w:pPr>
        <w:pStyle w:val="Rientrocorpodeltesto2"/>
        <w:ind w:left="0"/>
        <w:rPr>
          <w:rFonts w:cs="Arial"/>
          <w:b/>
          <w:i w:val="0"/>
          <w:sz w:val="22"/>
          <w:szCs w:val="22"/>
          <w:u w:val="single"/>
        </w:rPr>
      </w:pPr>
      <w:r w:rsidRPr="0070250A">
        <w:rPr>
          <w:rFonts w:cs="Arial"/>
          <w:b/>
          <w:i w:val="0"/>
          <w:sz w:val="22"/>
          <w:szCs w:val="22"/>
          <w:u w:val="single"/>
        </w:rPr>
        <w:t>TRATTAMENTO DEI DATI PERSONALI</w:t>
      </w:r>
    </w:p>
    <w:p w:rsidR="00C668E7" w:rsidRDefault="00C668E7" w:rsidP="00C668E7">
      <w:pPr>
        <w:pStyle w:val="Rientrocorpodeltesto2"/>
        <w:ind w:left="0"/>
        <w:rPr>
          <w:rFonts w:cs="Arial"/>
          <w:b/>
          <w:sz w:val="22"/>
          <w:szCs w:val="22"/>
        </w:rPr>
      </w:pPr>
    </w:p>
    <w:p w:rsidR="00C668E7" w:rsidRPr="00C668E7" w:rsidRDefault="00C668E7" w:rsidP="00C668E7">
      <w:pPr>
        <w:pStyle w:val="Rientrocorpodeltesto2"/>
        <w:ind w:left="0"/>
        <w:rPr>
          <w:i w:val="0"/>
          <w:sz w:val="22"/>
          <w:szCs w:val="22"/>
        </w:rPr>
      </w:pPr>
      <w:r w:rsidRPr="00C668E7">
        <w:rPr>
          <w:i w:val="0"/>
          <w:sz w:val="22"/>
          <w:szCs w:val="22"/>
        </w:rPr>
        <w:t xml:space="preserve">I dati personali forniti dai candidati mediante le domande di partecipazione alla selezione saranno raccolti a cura dell’Unità Organizzativa Personale Tecnico ed Amministrativo e Dirigenti e trattati </w:t>
      </w:r>
      <w:r w:rsidRPr="00C668E7">
        <w:rPr>
          <w:i w:val="0"/>
          <w:sz w:val="22"/>
          <w:szCs w:val="22"/>
        </w:rPr>
        <w:lastRenderedPageBreak/>
        <w:t>esclusivamente per le finalità di gestione della relativa procedura e del conseguente rapporto di lavoro.</w:t>
      </w:r>
    </w:p>
    <w:p w:rsidR="00C668E7" w:rsidRPr="00C668E7" w:rsidRDefault="00C668E7" w:rsidP="00C668E7">
      <w:pPr>
        <w:pStyle w:val="Rientrocorpodeltesto2"/>
        <w:ind w:left="0"/>
        <w:rPr>
          <w:i w:val="0"/>
          <w:sz w:val="22"/>
          <w:szCs w:val="22"/>
        </w:rPr>
      </w:pPr>
      <w:r w:rsidRPr="00C668E7">
        <w:rPr>
          <w:i w:val="0"/>
          <w:sz w:val="22"/>
          <w:szCs w:val="22"/>
        </w:rPr>
        <w:t>Il trattamento di tali dati è obbligatorio e necessario per consentire il corretto e regolare espletamento della procedura selettiva. I predetti dati potranno essere comunicati unicamente alle Amministrazioni pubbliche direttamente interessate alla posizione giuridica ed economica del titolare dell’incarico. In ogni caso, gli interessati godono dei diritti di cui all’articolo 7 del Decreto Legislativo del 30 giugno 2003 n. 196, e successive modifiche ed integrazioni, tra i quali il diritto di accesso ai dati che li riguardano, il diritto di rettificare, aggiornare, completare o cancellare i dati erronei, incompleti o raccolti in termini non conformi alla legge, nonché il diritto di opporsi, per motivi legittimi, al loro trattamento.</w:t>
      </w:r>
    </w:p>
    <w:p w:rsidR="00C668E7" w:rsidRPr="00C668E7" w:rsidRDefault="00C668E7" w:rsidP="00C668E7">
      <w:pPr>
        <w:pStyle w:val="Rientrocorpodeltesto2"/>
        <w:ind w:left="0"/>
        <w:rPr>
          <w:i w:val="0"/>
          <w:sz w:val="22"/>
          <w:szCs w:val="22"/>
        </w:rPr>
      </w:pPr>
      <w:r w:rsidRPr="00C668E7">
        <w:rPr>
          <w:i w:val="0"/>
          <w:sz w:val="22"/>
          <w:szCs w:val="22"/>
        </w:rPr>
        <w:t xml:space="preserve">Tali diritti potranno essere fatti valere nei confronti dell’Università degli Studi del </w:t>
      </w:r>
      <w:proofErr w:type="spellStart"/>
      <w:r w:rsidRPr="00C668E7">
        <w:rPr>
          <w:i w:val="0"/>
          <w:sz w:val="22"/>
          <w:szCs w:val="22"/>
        </w:rPr>
        <w:t>Sannio</w:t>
      </w:r>
      <w:proofErr w:type="spellEnd"/>
      <w:r w:rsidRPr="00C668E7">
        <w:rPr>
          <w:i w:val="0"/>
          <w:sz w:val="22"/>
          <w:szCs w:val="22"/>
        </w:rPr>
        <w:t>, titolare del trattamento.</w:t>
      </w:r>
    </w:p>
    <w:p w:rsidR="00C668E7" w:rsidRDefault="00C668E7" w:rsidP="00C668E7">
      <w:pPr>
        <w:pStyle w:val="Rientrocorpodeltesto2"/>
        <w:ind w:left="0"/>
        <w:rPr>
          <w:i w:val="0"/>
          <w:sz w:val="22"/>
          <w:szCs w:val="22"/>
        </w:rPr>
      </w:pPr>
      <w:r w:rsidRPr="00C668E7">
        <w:rPr>
          <w:i w:val="0"/>
          <w:sz w:val="22"/>
          <w:szCs w:val="22"/>
        </w:rPr>
        <w:t>Per quanto non esplicitamente previsto nel presente avviso di selezione si applicano, in quanto compatibili, le disposizioni vigenti in materia.</w:t>
      </w:r>
    </w:p>
    <w:p w:rsidR="00C668E7" w:rsidRDefault="00C668E7" w:rsidP="00C668E7">
      <w:pPr>
        <w:pStyle w:val="Rientrocorpodeltesto2"/>
        <w:ind w:left="0"/>
        <w:rPr>
          <w:i w:val="0"/>
          <w:sz w:val="22"/>
          <w:szCs w:val="22"/>
        </w:rPr>
      </w:pPr>
    </w:p>
    <w:p w:rsidR="00C668E7" w:rsidRDefault="00C668E7" w:rsidP="00C668E7">
      <w:pPr>
        <w:pStyle w:val="Rientrocorpodeltesto2"/>
        <w:ind w:left="0"/>
        <w:rPr>
          <w:i w:val="0"/>
          <w:sz w:val="22"/>
          <w:szCs w:val="22"/>
        </w:rPr>
      </w:pPr>
    </w:p>
    <w:p w:rsidR="00C668E7" w:rsidRDefault="00C668E7" w:rsidP="00C668E7">
      <w:pPr>
        <w:pStyle w:val="Rientrocorpodeltesto2"/>
        <w:ind w:left="0"/>
        <w:rPr>
          <w:i w:val="0"/>
          <w:sz w:val="22"/>
          <w:szCs w:val="22"/>
        </w:rPr>
      </w:pPr>
      <w:r>
        <w:rPr>
          <w:i w:val="0"/>
          <w:sz w:val="22"/>
          <w:szCs w:val="22"/>
        </w:rPr>
        <w:t>Si comunica, infine, che per i predetti posti è stata disposta ed inviata apposita nota al Dipartimento della Funzione Pubblica-Ufficio per l’organizzazione, il reclutamento, le condizioni di lavoro ed il contenzioso nelle pubbliche amministrazioni, in applicazione dell’articolo 34 bis del Decreto Legislativo</w:t>
      </w:r>
      <w:r w:rsidR="00EB1ADB">
        <w:rPr>
          <w:i w:val="0"/>
          <w:sz w:val="22"/>
          <w:szCs w:val="22"/>
        </w:rPr>
        <w:t xml:space="preserve"> 30 marzo 2001, n.</w:t>
      </w:r>
      <w:r>
        <w:rPr>
          <w:i w:val="0"/>
          <w:sz w:val="22"/>
          <w:szCs w:val="22"/>
        </w:rPr>
        <w:t xml:space="preserve"> 165</w:t>
      </w:r>
      <w:r w:rsidR="00EB1ADB">
        <w:rPr>
          <w:i w:val="0"/>
          <w:sz w:val="22"/>
          <w:szCs w:val="22"/>
        </w:rPr>
        <w:t xml:space="preserve"> e successive modificazioni ed integrazioni, rivolta al personale delle pubbliche amministrazioni collocato in disponibilità ed iscritto in appositi elenchi.</w:t>
      </w:r>
    </w:p>
    <w:p w:rsidR="00EB1ADB" w:rsidRPr="00C668E7" w:rsidRDefault="00EB1ADB" w:rsidP="00C668E7">
      <w:pPr>
        <w:pStyle w:val="Rientrocorpodeltesto2"/>
        <w:ind w:left="0"/>
        <w:rPr>
          <w:i w:val="0"/>
          <w:sz w:val="22"/>
          <w:szCs w:val="22"/>
        </w:rPr>
      </w:pPr>
      <w:r>
        <w:rPr>
          <w:i w:val="0"/>
          <w:sz w:val="22"/>
          <w:szCs w:val="22"/>
        </w:rPr>
        <w:t>Si precisa che la procedura di cui sopra ha la priorità rispetto a quella di cui al presente avviso.</w:t>
      </w:r>
    </w:p>
    <w:p w:rsidR="004D686E" w:rsidRPr="00C668E7" w:rsidRDefault="004D686E" w:rsidP="00C668E7">
      <w:pPr>
        <w:jc w:val="both"/>
        <w:rPr>
          <w:rFonts w:ascii="Arial" w:hAnsi="Arial" w:cs="Arial"/>
          <w:b/>
          <w:sz w:val="22"/>
          <w:szCs w:val="22"/>
        </w:rPr>
      </w:pPr>
    </w:p>
    <w:p w:rsidR="000D2F18" w:rsidRPr="003E53AD" w:rsidRDefault="000D2F18" w:rsidP="00D60E5F">
      <w:pPr>
        <w:jc w:val="both"/>
        <w:rPr>
          <w:rFonts w:ascii="Arial" w:hAnsi="Arial" w:cs="Arial"/>
          <w:sz w:val="22"/>
          <w:szCs w:val="22"/>
        </w:rPr>
      </w:pPr>
    </w:p>
    <w:p w:rsidR="008E27A2" w:rsidRPr="003E53AD" w:rsidRDefault="008E27A2" w:rsidP="001B43A0">
      <w:pPr>
        <w:jc w:val="both"/>
        <w:rPr>
          <w:rFonts w:ascii="Arial" w:hAnsi="Arial" w:cs="Arial"/>
          <w:sz w:val="22"/>
          <w:szCs w:val="22"/>
        </w:rPr>
      </w:pPr>
    </w:p>
    <w:p w:rsidR="00561915" w:rsidRDefault="00561915" w:rsidP="001B43A0">
      <w:pPr>
        <w:jc w:val="both"/>
        <w:rPr>
          <w:rFonts w:ascii="Arial" w:hAnsi="Arial" w:cs="Arial"/>
        </w:rPr>
      </w:pPr>
    </w:p>
    <w:p w:rsidR="001B43A0" w:rsidRDefault="001B43A0" w:rsidP="001B43A0">
      <w:pPr>
        <w:jc w:val="both"/>
        <w:rPr>
          <w:rFonts w:ascii="Arial" w:hAnsi="Arial" w:cs="Arial"/>
        </w:rPr>
      </w:pPr>
    </w:p>
    <w:p w:rsidR="002006F9" w:rsidRDefault="002006F9" w:rsidP="00776D16">
      <w:pPr>
        <w:ind w:firstLine="709"/>
        <w:jc w:val="both"/>
        <w:rPr>
          <w:rFonts w:ascii="Arial" w:hAnsi="Arial" w:cs="Arial"/>
        </w:rPr>
      </w:pPr>
    </w:p>
    <w:p w:rsidR="00D25B24" w:rsidRPr="00776D16" w:rsidRDefault="00776D16" w:rsidP="00776D16">
      <w:pPr>
        <w:ind w:firstLine="709"/>
        <w:jc w:val="both"/>
        <w:rPr>
          <w:rFonts w:ascii="Arial" w:hAnsi="Arial" w:cs="Arial"/>
        </w:rPr>
      </w:pPr>
      <w:r>
        <w:rPr>
          <w:rFonts w:ascii="Arial" w:hAnsi="Arial" w:cs="Arial"/>
        </w:rPr>
        <w:tab/>
      </w:r>
      <w:r w:rsidR="00521565" w:rsidRPr="00776D16">
        <w:rPr>
          <w:rFonts w:ascii="Arial" w:hAnsi="Arial" w:cs="Arial"/>
        </w:rPr>
        <w:tab/>
      </w:r>
      <w:r w:rsidR="00521565" w:rsidRPr="00776D16">
        <w:rPr>
          <w:rFonts w:ascii="Arial" w:hAnsi="Arial" w:cs="Arial"/>
        </w:rPr>
        <w:tab/>
      </w:r>
      <w:r w:rsidR="00521565" w:rsidRPr="00776D16">
        <w:rPr>
          <w:rFonts w:ascii="Arial" w:hAnsi="Arial" w:cs="Arial"/>
        </w:rPr>
        <w:tab/>
      </w:r>
      <w:r w:rsidR="00521565" w:rsidRPr="00776D16">
        <w:rPr>
          <w:rFonts w:ascii="Arial" w:hAnsi="Arial" w:cs="Arial"/>
        </w:rPr>
        <w:tab/>
      </w:r>
      <w:r w:rsidR="00521565" w:rsidRPr="00776D16">
        <w:rPr>
          <w:rFonts w:ascii="Arial" w:hAnsi="Arial" w:cs="Arial"/>
        </w:rPr>
        <w:tab/>
      </w:r>
      <w:r w:rsidR="00826C2B">
        <w:rPr>
          <w:rFonts w:ascii="Arial" w:hAnsi="Arial" w:cs="Arial"/>
        </w:rPr>
        <w:t>F.to</w:t>
      </w:r>
      <w:r w:rsidR="00521565" w:rsidRPr="00776D16">
        <w:rPr>
          <w:rFonts w:ascii="Arial" w:hAnsi="Arial" w:cs="Arial"/>
        </w:rPr>
        <w:tab/>
      </w:r>
      <w:r w:rsidRPr="00776D16">
        <w:rPr>
          <w:rFonts w:ascii="Arial" w:hAnsi="Arial" w:cs="Arial"/>
        </w:rPr>
        <w:t xml:space="preserve"> </w:t>
      </w:r>
      <w:r w:rsidR="00521565" w:rsidRPr="00776D16">
        <w:rPr>
          <w:rFonts w:ascii="Arial" w:hAnsi="Arial" w:cs="Arial"/>
        </w:rPr>
        <w:t>Il Direttore Generale</w:t>
      </w:r>
    </w:p>
    <w:p w:rsidR="006336EC" w:rsidRDefault="00521565" w:rsidP="00776D16">
      <w:pPr>
        <w:jc w:val="both"/>
        <w:rPr>
          <w:rFonts w:ascii="Arial" w:hAnsi="Arial" w:cs="Arial"/>
        </w:rPr>
      </w:pPr>
      <w:r w:rsidRPr="00776D16">
        <w:rPr>
          <w:rFonts w:ascii="Arial" w:hAnsi="Arial" w:cs="Arial"/>
        </w:rPr>
        <w:tab/>
      </w:r>
      <w:r w:rsidRPr="00776D16">
        <w:rPr>
          <w:rFonts w:ascii="Arial" w:hAnsi="Arial" w:cs="Arial"/>
        </w:rPr>
        <w:tab/>
      </w:r>
      <w:r w:rsidRPr="00776D16">
        <w:rPr>
          <w:rFonts w:ascii="Arial" w:hAnsi="Arial" w:cs="Arial"/>
        </w:rPr>
        <w:tab/>
      </w:r>
      <w:r w:rsidRPr="00776D16">
        <w:rPr>
          <w:rFonts w:ascii="Arial" w:hAnsi="Arial" w:cs="Arial"/>
        </w:rPr>
        <w:tab/>
      </w:r>
      <w:r w:rsidRPr="00776D16">
        <w:rPr>
          <w:rFonts w:ascii="Arial" w:hAnsi="Arial" w:cs="Arial"/>
        </w:rPr>
        <w:tab/>
      </w:r>
      <w:r w:rsidRPr="00776D16">
        <w:rPr>
          <w:rFonts w:ascii="Arial" w:hAnsi="Arial" w:cs="Arial"/>
        </w:rPr>
        <w:tab/>
      </w:r>
      <w:r w:rsidRPr="00776D16">
        <w:rPr>
          <w:rFonts w:ascii="Arial" w:hAnsi="Arial" w:cs="Arial"/>
        </w:rPr>
        <w:tab/>
      </w:r>
      <w:r w:rsidRPr="00776D16">
        <w:rPr>
          <w:rFonts w:ascii="Arial" w:hAnsi="Arial" w:cs="Arial"/>
        </w:rPr>
        <w:tab/>
        <w:t xml:space="preserve">Dott. </w:t>
      </w:r>
      <w:r w:rsidR="004C5A9E">
        <w:rPr>
          <w:rFonts w:ascii="Arial" w:hAnsi="Arial" w:cs="Arial"/>
        </w:rPr>
        <w:t>Ludovico Barone</w:t>
      </w: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p w:rsidR="005C52BD" w:rsidRDefault="005C52BD" w:rsidP="00776D16">
      <w:pPr>
        <w:jc w:val="both"/>
        <w:rPr>
          <w:rFonts w:ascii="Arial" w:hAnsi="Arial" w:cs="Arial"/>
        </w:rPr>
      </w:pPr>
    </w:p>
    <w:tbl>
      <w:tblPr>
        <w:tblpPr w:leftFromText="141" w:rightFromText="141" w:vertAnchor="text" w:horzAnchor="margin"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6"/>
        <w:gridCol w:w="4677"/>
      </w:tblGrid>
      <w:tr w:rsidR="005C52BD" w:rsidRPr="003A4FFF" w:rsidTr="00E25E92">
        <w:tc>
          <w:tcPr>
            <w:tcW w:w="6166" w:type="dxa"/>
          </w:tcPr>
          <w:p w:rsidR="005C52BD" w:rsidRPr="00AE458C" w:rsidRDefault="005C52BD" w:rsidP="00E25E92">
            <w:pPr>
              <w:rPr>
                <w:sz w:val="14"/>
                <w:szCs w:val="14"/>
              </w:rPr>
            </w:pPr>
            <w:r w:rsidRPr="00AE458C">
              <w:rPr>
                <w:i/>
                <w:sz w:val="14"/>
                <w:szCs w:val="14"/>
              </w:rPr>
              <w:t xml:space="preserve">“Personale Tecnico ed Amministrativo e Dirigenti” </w:t>
            </w:r>
            <w:r w:rsidRPr="00AE458C">
              <w:rPr>
                <w:sz w:val="14"/>
                <w:szCs w:val="14"/>
              </w:rPr>
              <w:t>Responsabile: Dott.ssa Maria Grazia De Girolamo</w:t>
            </w:r>
          </w:p>
          <w:p w:rsidR="005C52BD" w:rsidRPr="00AE458C" w:rsidRDefault="005C52BD" w:rsidP="00E25E92">
            <w:pPr>
              <w:rPr>
                <w:sz w:val="14"/>
                <w:szCs w:val="14"/>
              </w:rPr>
            </w:pPr>
            <w:r w:rsidRPr="00AE458C">
              <w:rPr>
                <w:sz w:val="14"/>
                <w:szCs w:val="14"/>
              </w:rPr>
              <w:t xml:space="preserve">Telefono: +39.0824.30.50.46 – E-mail </w:t>
            </w:r>
            <w:hyperlink r:id="rId10" w:history="1">
              <w:r w:rsidRPr="00AE458C">
                <w:rPr>
                  <w:rStyle w:val="Collegamentoipertestuale"/>
                  <w:sz w:val="14"/>
                  <w:szCs w:val="14"/>
                </w:rPr>
                <w:t>degirolamo@unisannio.it</w:t>
              </w:r>
            </w:hyperlink>
          </w:p>
          <w:p w:rsidR="005C52BD" w:rsidRPr="00AE458C" w:rsidRDefault="005C52BD" w:rsidP="00E25E92">
            <w:pPr>
              <w:rPr>
                <w:sz w:val="14"/>
                <w:szCs w:val="14"/>
              </w:rPr>
            </w:pPr>
            <w:r w:rsidRPr="00AE458C">
              <w:rPr>
                <w:sz w:val="14"/>
                <w:szCs w:val="14"/>
              </w:rPr>
              <w:t>Istruttoria curata</w:t>
            </w:r>
            <w:r>
              <w:rPr>
                <w:sz w:val="14"/>
                <w:szCs w:val="14"/>
              </w:rPr>
              <w:t xml:space="preserve"> da: Anna </w:t>
            </w:r>
            <w:proofErr w:type="spellStart"/>
            <w:r>
              <w:rPr>
                <w:sz w:val="14"/>
                <w:szCs w:val="14"/>
              </w:rPr>
              <w:t>Castagnozzi</w:t>
            </w:r>
            <w:proofErr w:type="spellEnd"/>
          </w:p>
          <w:p w:rsidR="005C52BD" w:rsidRPr="00AE458C" w:rsidRDefault="005C52BD" w:rsidP="00E25E92">
            <w:pPr>
              <w:rPr>
                <w:sz w:val="14"/>
                <w:szCs w:val="14"/>
              </w:rPr>
            </w:pPr>
            <w:r w:rsidRPr="00AE458C">
              <w:rPr>
                <w:sz w:val="14"/>
                <w:szCs w:val="14"/>
              </w:rPr>
              <w:t>Telefono: +39.0824.30.50</w:t>
            </w:r>
            <w:r>
              <w:rPr>
                <w:sz w:val="14"/>
                <w:szCs w:val="14"/>
              </w:rPr>
              <w:t>.77</w:t>
            </w:r>
            <w:bookmarkStart w:id="0" w:name="_GoBack"/>
            <w:bookmarkEnd w:id="0"/>
            <w:r w:rsidRPr="00AE458C">
              <w:rPr>
                <w:sz w:val="14"/>
                <w:szCs w:val="14"/>
              </w:rPr>
              <w:t xml:space="preserve"> </w:t>
            </w:r>
            <w:r>
              <w:rPr>
                <w:sz w:val="14"/>
                <w:szCs w:val="14"/>
              </w:rPr>
              <w:t>- E-mail: castagnozzi@unisannio.it</w:t>
            </w:r>
          </w:p>
          <w:p w:rsidR="005C52BD" w:rsidRPr="00AE458C" w:rsidRDefault="005C52BD" w:rsidP="00E25E92">
            <w:pPr>
              <w:rPr>
                <w:b/>
                <w:sz w:val="14"/>
                <w:szCs w:val="10"/>
              </w:rPr>
            </w:pPr>
            <w:r w:rsidRPr="00AE458C">
              <w:rPr>
                <w:sz w:val="14"/>
                <w:szCs w:val="14"/>
              </w:rPr>
              <w:t xml:space="preserve">Posta elettronica certificata: </w:t>
            </w:r>
            <w:hyperlink r:id="rId11" w:history="1">
              <w:r w:rsidRPr="00AE458C">
                <w:rPr>
                  <w:rStyle w:val="Collegamentoipertestuale"/>
                  <w:sz w:val="14"/>
                  <w:szCs w:val="14"/>
                </w:rPr>
                <w:t>amministrazione@cert.unisannio.it</w:t>
              </w:r>
            </w:hyperlink>
            <w:r w:rsidRPr="00AE458C">
              <w:rPr>
                <w:b/>
                <w:sz w:val="14"/>
                <w:szCs w:val="10"/>
              </w:rPr>
              <w:t xml:space="preserve">         </w:t>
            </w:r>
          </w:p>
        </w:tc>
        <w:tc>
          <w:tcPr>
            <w:tcW w:w="4677" w:type="dxa"/>
          </w:tcPr>
          <w:p w:rsidR="005C52BD" w:rsidRPr="00AE458C" w:rsidRDefault="005C52BD" w:rsidP="00E25E92">
            <w:pPr>
              <w:rPr>
                <w:sz w:val="14"/>
                <w:szCs w:val="10"/>
              </w:rPr>
            </w:pPr>
            <w:r w:rsidRPr="00AE458C">
              <w:rPr>
                <w:sz w:val="14"/>
                <w:szCs w:val="10"/>
              </w:rPr>
              <w:t xml:space="preserve">Università degli Studi del Sannio </w:t>
            </w:r>
          </w:p>
          <w:p w:rsidR="005C52BD" w:rsidRPr="00AE458C" w:rsidRDefault="005C52BD" w:rsidP="00E25E92">
            <w:pPr>
              <w:rPr>
                <w:sz w:val="14"/>
                <w:szCs w:val="10"/>
              </w:rPr>
            </w:pPr>
            <w:r w:rsidRPr="00AE458C">
              <w:rPr>
                <w:sz w:val="14"/>
                <w:szCs w:val="10"/>
              </w:rPr>
              <w:t xml:space="preserve">Piazza </w:t>
            </w:r>
            <w:proofErr w:type="spellStart"/>
            <w:r w:rsidRPr="00AE458C">
              <w:rPr>
                <w:sz w:val="14"/>
                <w:szCs w:val="10"/>
              </w:rPr>
              <w:t>Guerrazzi</w:t>
            </w:r>
            <w:proofErr w:type="spellEnd"/>
            <w:r w:rsidRPr="00AE458C">
              <w:rPr>
                <w:sz w:val="14"/>
                <w:szCs w:val="10"/>
              </w:rPr>
              <w:t>, 1 – 82100 Benevento (Italy) – Fax: +39.0824.23648</w:t>
            </w:r>
          </w:p>
          <w:p w:rsidR="005C52BD" w:rsidRPr="00AE458C" w:rsidRDefault="005C52BD" w:rsidP="00E25E92">
            <w:pPr>
              <w:rPr>
                <w:sz w:val="14"/>
                <w:szCs w:val="10"/>
              </w:rPr>
            </w:pPr>
            <w:r w:rsidRPr="00AE458C">
              <w:rPr>
                <w:sz w:val="14"/>
                <w:szCs w:val="10"/>
              </w:rPr>
              <w:t xml:space="preserve">Codice Fiscale – Partita IVA (VAT </w:t>
            </w:r>
            <w:proofErr w:type="spellStart"/>
            <w:r w:rsidRPr="00AE458C">
              <w:rPr>
                <w:sz w:val="14"/>
                <w:szCs w:val="10"/>
              </w:rPr>
              <w:t>number</w:t>
            </w:r>
            <w:proofErr w:type="spellEnd"/>
            <w:r w:rsidRPr="00AE458C">
              <w:rPr>
                <w:sz w:val="14"/>
                <w:szCs w:val="10"/>
              </w:rPr>
              <w:t>): (IT) 01114010620</w:t>
            </w:r>
          </w:p>
          <w:p w:rsidR="005C52BD" w:rsidRDefault="005C52BD" w:rsidP="00E25E92">
            <w:pPr>
              <w:rPr>
                <w:sz w:val="14"/>
                <w:szCs w:val="14"/>
              </w:rPr>
            </w:pPr>
            <w:r w:rsidRPr="000C089D">
              <w:rPr>
                <w:sz w:val="14"/>
                <w:szCs w:val="14"/>
              </w:rPr>
              <w:t xml:space="preserve">Banca Popolare di Bari </w:t>
            </w:r>
            <w:proofErr w:type="spellStart"/>
            <w:r>
              <w:rPr>
                <w:sz w:val="14"/>
                <w:szCs w:val="14"/>
              </w:rPr>
              <w:t>S.c.p.a.</w:t>
            </w:r>
            <w:proofErr w:type="spellEnd"/>
            <w:r>
              <w:rPr>
                <w:sz w:val="14"/>
                <w:szCs w:val="14"/>
              </w:rPr>
              <w:t xml:space="preserve"> – Filiale di Benevento</w:t>
            </w:r>
            <w:r w:rsidRPr="000C089D">
              <w:rPr>
                <w:sz w:val="14"/>
                <w:szCs w:val="14"/>
              </w:rPr>
              <w:br/>
              <w:t xml:space="preserve">IBAN: IT83R0542404297000000000466 </w:t>
            </w:r>
          </w:p>
          <w:p w:rsidR="005C52BD" w:rsidRPr="003A4FFF" w:rsidRDefault="005C52BD" w:rsidP="00E25E92">
            <w:pPr>
              <w:rPr>
                <w:sz w:val="14"/>
                <w:szCs w:val="14"/>
              </w:rPr>
            </w:pPr>
            <w:r w:rsidRPr="000C089D">
              <w:rPr>
                <w:sz w:val="14"/>
                <w:szCs w:val="14"/>
              </w:rPr>
              <w:t>BIC (</w:t>
            </w:r>
            <w:proofErr w:type="spellStart"/>
            <w:r w:rsidRPr="000C089D">
              <w:rPr>
                <w:sz w:val="14"/>
                <w:szCs w:val="14"/>
              </w:rPr>
              <w:t>Swift</w:t>
            </w:r>
            <w:proofErr w:type="spellEnd"/>
            <w:r w:rsidRPr="000C089D">
              <w:rPr>
                <w:sz w:val="14"/>
                <w:szCs w:val="14"/>
              </w:rPr>
              <w:t>): BPBAIT3B</w:t>
            </w:r>
          </w:p>
        </w:tc>
      </w:tr>
    </w:tbl>
    <w:p w:rsidR="005C52BD" w:rsidRPr="00776D16" w:rsidRDefault="005C52BD" w:rsidP="00776D16">
      <w:pPr>
        <w:jc w:val="both"/>
        <w:rPr>
          <w:rFonts w:cs="Arial"/>
        </w:rPr>
      </w:pPr>
    </w:p>
    <w:sectPr w:rsidR="005C52BD" w:rsidRPr="00776D16" w:rsidSect="00AF7DB0">
      <w:headerReference w:type="even" r:id="rId12"/>
      <w:headerReference w:type="default" r:id="rId13"/>
      <w:footerReference w:type="first" r:id="rId14"/>
      <w:pgSz w:w="11906" w:h="16838" w:code="9"/>
      <w:pgMar w:top="1134" w:right="1134" w:bottom="1134" w:left="1134" w:header="709"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90" w:rsidRDefault="00BD3C90">
      <w:r>
        <w:separator/>
      </w:r>
    </w:p>
  </w:endnote>
  <w:endnote w:type="continuationSeparator" w:id="0">
    <w:p w:rsidR="00BD3C90" w:rsidRDefault="00BD3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60" w:rsidRDefault="00A27460">
    <w:pPr>
      <w:pStyle w:val="Pidipagina"/>
      <w:jc w:val="center"/>
      <w:rPr>
        <w:rFonts w:ascii="Arial" w:hAnsi="Arial" w:cs="Arial"/>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90" w:rsidRDefault="00BD3C90">
      <w:r>
        <w:separator/>
      </w:r>
    </w:p>
  </w:footnote>
  <w:footnote w:type="continuationSeparator" w:id="0">
    <w:p w:rsidR="00BD3C90" w:rsidRDefault="00BD3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60" w:rsidRDefault="005A6B46">
    <w:pPr>
      <w:pStyle w:val="Intestazione"/>
      <w:framePr w:wrap="around" w:vAnchor="text" w:hAnchor="margin" w:xAlign="right" w:y="1"/>
      <w:rPr>
        <w:rStyle w:val="Numeropagina"/>
      </w:rPr>
    </w:pPr>
    <w:r>
      <w:rPr>
        <w:rStyle w:val="Numeropagina"/>
      </w:rPr>
      <w:fldChar w:fldCharType="begin"/>
    </w:r>
    <w:r w:rsidR="00A27460">
      <w:rPr>
        <w:rStyle w:val="Numeropagina"/>
      </w:rPr>
      <w:instrText xml:space="preserve">PAGE  </w:instrText>
    </w:r>
    <w:r>
      <w:rPr>
        <w:rStyle w:val="Numeropagina"/>
      </w:rPr>
      <w:fldChar w:fldCharType="end"/>
    </w:r>
  </w:p>
  <w:p w:rsidR="00A27460" w:rsidRDefault="00A27460">
    <w:pPr>
      <w:pStyle w:val="Intestazione"/>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4831"/>
      <w:docPartObj>
        <w:docPartGallery w:val="Page Numbers (Top of Page)"/>
        <w:docPartUnique/>
      </w:docPartObj>
    </w:sdtPr>
    <w:sdtContent>
      <w:p w:rsidR="0070250A" w:rsidRDefault="005A6B46">
        <w:pPr>
          <w:pStyle w:val="Intestazione"/>
          <w:jc w:val="right"/>
        </w:pPr>
        <w:fldSimple w:instr=" PAGE   \* MERGEFORMAT ">
          <w:r w:rsidR="00826C2B">
            <w:rPr>
              <w:noProof/>
            </w:rPr>
            <w:t>4</w:t>
          </w:r>
        </w:fldSimple>
      </w:p>
    </w:sdtContent>
  </w:sdt>
  <w:p w:rsidR="00A27460" w:rsidRDefault="00A27460" w:rsidP="001D2B04">
    <w:pPr>
      <w:pStyle w:val="Intestazione"/>
      <w:widowControl w:val="0"/>
      <w:ind w:right="357"/>
      <w:jc w:val="both"/>
      <w:rPr>
        <w:rFonts w:ascii="Arial" w:hAnsi="Arial" w:cs="Arial"/>
        <w:b/>
        <w:bCs/>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14D2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Apple Chancery" w:hAnsi="Apple Chancery"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4">
    <w:nsid w:val="01D14E9D"/>
    <w:multiLevelType w:val="hybridMultilevel"/>
    <w:tmpl w:val="BE963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0D1BAB"/>
    <w:multiLevelType w:val="hybridMultilevel"/>
    <w:tmpl w:val="1FAEA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472405"/>
    <w:multiLevelType w:val="hybridMultilevel"/>
    <w:tmpl w:val="8494AC1C"/>
    <w:lvl w:ilvl="0" w:tplc="8E46A1EC">
      <w:start w:val="1"/>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059D7C04"/>
    <w:multiLevelType w:val="hybridMultilevel"/>
    <w:tmpl w:val="FC7E1D72"/>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nsid w:val="06B15641"/>
    <w:multiLevelType w:val="hybridMultilevel"/>
    <w:tmpl w:val="8EFCC5E6"/>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9">
    <w:nsid w:val="07A56BF6"/>
    <w:multiLevelType w:val="hybridMultilevel"/>
    <w:tmpl w:val="B7C820AA"/>
    <w:lvl w:ilvl="0" w:tplc="5852953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7DC327F"/>
    <w:multiLevelType w:val="hybridMultilevel"/>
    <w:tmpl w:val="7D12B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4D0EB4"/>
    <w:multiLevelType w:val="multilevel"/>
    <w:tmpl w:val="486A76B2"/>
    <w:styleLink w:val="Stile2"/>
    <w:lvl w:ilvl="0">
      <w:start w:val="1"/>
      <w:numFmt w:val="lowerLetter"/>
      <w:lvlText w:val="%1)"/>
      <w:lvlJc w:val="left"/>
      <w:pPr>
        <w:tabs>
          <w:tab w:val="num" w:pos="720"/>
        </w:tabs>
        <w:ind w:left="720" w:hanging="360"/>
      </w:pPr>
      <w:rPr>
        <w:rFonts w:ascii="Arial" w:hAnsi="Arial"/>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C682E38"/>
    <w:multiLevelType w:val="multilevel"/>
    <w:tmpl w:val="0410001D"/>
    <w:styleLink w:val="Stile4"/>
    <w:lvl w:ilvl="0">
      <w:start w:val="2"/>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CBF2C55"/>
    <w:multiLevelType w:val="hybridMultilevel"/>
    <w:tmpl w:val="FE5E0C14"/>
    <w:lvl w:ilvl="0" w:tplc="04100001">
      <w:start w:val="1"/>
      <w:numFmt w:val="bullet"/>
      <w:lvlText w:val=""/>
      <w:lvlJc w:val="left"/>
      <w:pPr>
        <w:ind w:left="347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0FD62A93"/>
    <w:multiLevelType w:val="hybridMultilevel"/>
    <w:tmpl w:val="214E3052"/>
    <w:lvl w:ilvl="0" w:tplc="1B7A9A78">
      <w:start w:val="1"/>
      <w:numFmt w:val="decimal"/>
      <w:lvlText w:val="%1)"/>
      <w:lvlJc w:val="left"/>
      <w:pPr>
        <w:tabs>
          <w:tab w:val="num" w:pos="1364"/>
        </w:tabs>
        <w:ind w:left="1364" w:hanging="360"/>
      </w:pPr>
    </w:lvl>
    <w:lvl w:ilvl="1" w:tplc="04100019">
      <w:start w:val="1"/>
      <w:numFmt w:val="decimal"/>
      <w:pStyle w:val="puntocomma"/>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1112073B"/>
    <w:multiLevelType w:val="hybridMultilevel"/>
    <w:tmpl w:val="1884E6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165277B2"/>
    <w:multiLevelType w:val="hybridMultilevel"/>
    <w:tmpl w:val="72C69DA8"/>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7">
    <w:nsid w:val="193B2FA2"/>
    <w:multiLevelType w:val="hybridMultilevel"/>
    <w:tmpl w:val="3B860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6B58FF"/>
    <w:multiLevelType w:val="hybridMultilevel"/>
    <w:tmpl w:val="0332F8E8"/>
    <w:lvl w:ilvl="0" w:tplc="04100017">
      <w:start w:val="1"/>
      <w:numFmt w:val="lowerLetter"/>
      <w:lvlText w:val="%1)"/>
      <w:lvlJc w:val="left"/>
      <w:pPr>
        <w:ind w:left="1854" w:hanging="360"/>
      </w:pPr>
    </w:lvl>
    <w:lvl w:ilvl="1" w:tplc="04100019">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9">
    <w:nsid w:val="26BB11B4"/>
    <w:multiLevelType w:val="hybridMultilevel"/>
    <w:tmpl w:val="8DC8CF08"/>
    <w:lvl w:ilvl="0" w:tplc="0410000B">
      <w:start w:val="1"/>
      <w:numFmt w:val="bullet"/>
      <w:lvlText w:val=""/>
      <w:lvlJc w:val="left"/>
      <w:pPr>
        <w:ind w:left="1635" w:hanging="360"/>
      </w:pPr>
      <w:rPr>
        <w:rFonts w:ascii="Wingdings" w:hAnsi="Wingdings"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20">
    <w:nsid w:val="2C2D041B"/>
    <w:multiLevelType w:val="hybridMultilevel"/>
    <w:tmpl w:val="7D908FAA"/>
    <w:lvl w:ilvl="0" w:tplc="04100001">
      <w:start w:val="1"/>
      <w:numFmt w:val="decimal"/>
      <w:pStyle w:val="Elencoordinedelgiorno"/>
      <w:lvlText w:val="%1)"/>
      <w:lvlJc w:val="left"/>
      <w:pPr>
        <w:tabs>
          <w:tab w:val="num" w:pos="1128"/>
        </w:tabs>
        <w:ind w:left="1128" w:hanging="360"/>
      </w:pPr>
      <w:rPr>
        <w:b/>
        <w:i w:val="0"/>
      </w:rPr>
    </w:lvl>
    <w:lvl w:ilvl="1" w:tplc="0410000B">
      <w:start w:val="1"/>
      <w:numFmt w:val="bullet"/>
      <w:lvlText w:val=""/>
      <w:lvlJc w:val="left"/>
      <w:pPr>
        <w:tabs>
          <w:tab w:val="num" w:pos="1440"/>
        </w:tabs>
        <w:ind w:left="1440" w:hanging="360"/>
      </w:pPr>
      <w:rPr>
        <w:rFonts w:ascii="Symbol" w:hAnsi="Symbol" w:hint="default"/>
      </w:rPr>
    </w:lvl>
    <w:lvl w:ilvl="2" w:tplc="04100001">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2CCC4AD3"/>
    <w:multiLevelType w:val="hybridMultilevel"/>
    <w:tmpl w:val="41081C10"/>
    <w:lvl w:ilvl="0" w:tplc="5852953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6A2779"/>
    <w:multiLevelType w:val="multilevel"/>
    <w:tmpl w:val="362204E6"/>
    <w:styleLink w:val="Stile3"/>
    <w:lvl w:ilvl="0">
      <w:start w:val="1"/>
      <w:numFmt w:val="lowerLetter"/>
      <w:lvlText w:val="%1)"/>
      <w:lvlJc w:val="left"/>
      <w:pPr>
        <w:tabs>
          <w:tab w:val="num" w:pos="720"/>
        </w:tabs>
        <w:ind w:left="720" w:hanging="360"/>
      </w:pPr>
      <w:rPr>
        <w:rFonts w:ascii="Arial" w:hAnsi="Arial" w:hint="default"/>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02F3B33"/>
    <w:multiLevelType w:val="hybridMultilevel"/>
    <w:tmpl w:val="98741204"/>
    <w:lvl w:ilvl="0" w:tplc="04100017">
      <w:start w:val="1"/>
      <w:numFmt w:val="lowerLetter"/>
      <w:lvlText w:val="%1)"/>
      <w:lvlJc w:val="left"/>
      <w:pPr>
        <w:tabs>
          <w:tab w:val="num" w:pos="360"/>
        </w:tabs>
        <w:ind w:left="360" w:hanging="360"/>
      </w:pPr>
      <w:rPr>
        <w:rFonts w:hint="default"/>
      </w:rPr>
    </w:lvl>
    <w:lvl w:ilvl="1" w:tplc="2A50A5CE">
      <w:start w:val="1"/>
      <w:numFmt w:val="decimal"/>
      <w:lvlText w:val="%2)"/>
      <w:lvlJc w:val="left"/>
      <w:pPr>
        <w:tabs>
          <w:tab w:val="num" w:pos="732"/>
        </w:tabs>
        <w:ind w:left="732" w:hanging="360"/>
      </w:pPr>
      <w:rPr>
        <w:rFonts w:hint="default"/>
      </w:rPr>
    </w:lvl>
    <w:lvl w:ilvl="2" w:tplc="F8F434C0">
      <w:start w:val="1"/>
      <w:numFmt w:val="lowerLetter"/>
      <w:lvlText w:val="%3)"/>
      <w:lvlJc w:val="left"/>
      <w:pPr>
        <w:ind w:left="1632" w:hanging="360"/>
      </w:pPr>
      <w:rPr>
        <w:rFonts w:hint="default"/>
      </w:rPr>
    </w:lvl>
    <w:lvl w:ilvl="3" w:tplc="0410000F">
      <w:start w:val="1"/>
      <w:numFmt w:val="decimal"/>
      <w:lvlText w:val="%4."/>
      <w:lvlJc w:val="left"/>
      <w:pPr>
        <w:tabs>
          <w:tab w:val="num" w:pos="2172"/>
        </w:tabs>
        <w:ind w:left="2172" w:hanging="360"/>
      </w:pPr>
    </w:lvl>
    <w:lvl w:ilvl="4" w:tplc="6E1CC2D6">
      <w:start w:val="1"/>
      <w:numFmt w:val="upperLetter"/>
      <w:lvlText w:val="%5)"/>
      <w:lvlJc w:val="left"/>
      <w:pPr>
        <w:ind w:left="2892" w:hanging="360"/>
      </w:pPr>
      <w:rPr>
        <w:rFonts w:hint="default"/>
      </w:r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4">
    <w:nsid w:val="31292E02"/>
    <w:multiLevelType w:val="hybridMultilevel"/>
    <w:tmpl w:val="88F6DE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56511BA"/>
    <w:multiLevelType w:val="hybridMultilevel"/>
    <w:tmpl w:val="7A8E0D2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A0626E1"/>
    <w:multiLevelType w:val="hybridMultilevel"/>
    <w:tmpl w:val="88907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B724C7A"/>
    <w:multiLevelType w:val="hybridMultilevel"/>
    <w:tmpl w:val="303278E6"/>
    <w:lvl w:ilvl="0" w:tplc="95403582">
      <w:start w:val="1"/>
      <w:numFmt w:val="lowerLetter"/>
      <w:lvlText w:val="%1)"/>
      <w:lvlJc w:val="left"/>
      <w:pPr>
        <w:ind w:left="540" w:hanging="360"/>
      </w:pPr>
      <w:rPr>
        <w:rFonts w:cs="Times New Roman" w:hint="default"/>
        <w:i w:val="0"/>
      </w:rPr>
    </w:lvl>
    <w:lvl w:ilvl="1" w:tplc="04100019">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28">
    <w:nsid w:val="3D72049B"/>
    <w:multiLevelType w:val="hybridMultilevel"/>
    <w:tmpl w:val="ACF27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CE2049"/>
    <w:multiLevelType w:val="hybridMultilevel"/>
    <w:tmpl w:val="2AA69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FB58DB"/>
    <w:multiLevelType w:val="hybridMultilevel"/>
    <w:tmpl w:val="E6A04556"/>
    <w:lvl w:ilvl="0" w:tplc="5852953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02658A"/>
    <w:multiLevelType w:val="hybridMultilevel"/>
    <w:tmpl w:val="5D0C1FF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2">
    <w:nsid w:val="4EFE2CC0"/>
    <w:multiLevelType w:val="hybridMultilevel"/>
    <w:tmpl w:val="21D66A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8753D2"/>
    <w:multiLevelType w:val="hybridMultilevel"/>
    <w:tmpl w:val="BB065312"/>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4">
    <w:nsid w:val="594915F8"/>
    <w:multiLevelType w:val="multilevel"/>
    <w:tmpl w:val="0410001D"/>
    <w:styleLink w:val="Stile5"/>
    <w:lvl w:ilvl="0">
      <w:start w:val="3"/>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CB676D6"/>
    <w:multiLevelType w:val="multilevel"/>
    <w:tmpl w:val="622A731C"/>
    <w:lvl w:ilvl="0">
      <w:start w:val="1"/>
      <w:numFmt w:val="decimal"/>
      <w:pStyle w:val="Sti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F4163D5"/>
    <w:multiLevelType w:val="hybridMultilevel"/>
    <w:tmpl w:val="81AAF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544315"/>
    <w:multiLevelType w:val="hybridMultilevel"/>
    <w:tmpl w:val="6BAADF9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nsid w:val="73247E7A"/>
    <w:multiLevelType w:val="hybridMultilevel"/>
    <w:tmpl w:val="96D60FF2"/>
    <w:lvl w:ilvl="0" w:tplc="09847EF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A724765"/>
    <w:multiLevelType w:val="hybridMultilevel"/>
    <w:tmpl w:val="FA1CA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5"/>
  </w:num>
  <w:num w:numId="4">
    <w:abstractNumId w:val="0"/>
  </w:num>
  <w:num w:numId="5">
    <w:abstractNumId w:val="6"/>
  </w:num>
  <w:num w:numId="6">
    <w:abstractNumId w:val="11"/>
  </w:num>
  <w:num w:numId="7">
    <w:abstractNumId w:val="22"/>
  </w:num>
  <w:num w:numId="8">
    <w:abstractNumId w:val="12"/>
  </w:num>
  <w:num w:numId="9">
    <w:abstractNumId w:val="3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7"/>
  </w:num>
  <w:num w:numId="13">
    <w:abstractNumId w:val="15"/>
  </w:num>
  <w:num w:numId="14">
    <w:abstractNumId w:val="31"/>
  </w:num>
  <w:num w:numId="15">
    <w:abstractNumId w:val="16"/>
  </w:num>
  <w:num w:numId="16">
    <w:abstractNumId w:val="33"/>
  </w:num>
  <w:num w:numId="17">
    <w:abstractNumId w:val="25"/>
  </w:num>
  <w:num w:numId="18">
    <w:abstractNumId w:val="8"/>
  </w:num>
  <w:num w:numId="19">
    <w:abstractNumId w:val="19"/>
  </w:num>
  <w:num w:numId="20">
    <w:abstractNumId w:val="23"/>
  </w:num>
  <w:num w:numId="21">
    <w:abstractNumId w:val="7"/>
  </w:num>
  <w:num w:numId="22">
    <w:abstractNumId w:val="10"/>
  </w:num>
  <w:num w:numId="23">
    <w:abstractNumId w:val="28"/>
  </w:num>
  <w:num w:numId="24">
    <w:abstractNumId w:val="4"/>
  </w:num>
  <w:num w:numId="25">
    <w:abstractNumId w:val="36"/>
  </w:num>
  <w:num w:numId="26">
    <w:abstractNumId w:val="26"/>
  </w:num>
  <w:num w:numId="27">
    <w:abstractNumId w:val="5"/>
  </w:num>
  <w:num w:numId="28">
    <w:abstractNumId w:val="39"/>
  </w:num>
  <w:num w:numId="29">
    <w:abstractNumId w:val="9"/>
  </w:num>
  <w:num w:numId="30">
    <w:abstractNumId w:val="21"/>
  </w:num>
  <w:num w:numId="31">
    <w:abstractNumId w:val="17"/>
  </w:num>
  <w:num w:numId="32">
    <w:abstractNumId w:val="29"/>
  </w:num>
  <w:num w:numId="33">
    <w:abstractNumId w:val="18"/>
  </w:num>
  <w:num w:numId="34">
    <w:abstractNumId w:val="38"/>
  </w:num>
  <w:num w:numId="35">
    <w:abstractNumId w:val="30"/>
  </w:num>
  <w:num w:numId="36">
    <w:abstractNumId w:val="24"/>
  </w:num>
  <w:num w:numId="37">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hdrShapeDefaults>
    <o:shapedefaults v:ext="edit" spidmax="35842"/>
  </w:hdrShapeDefaults>
  <w:footnotePr>
    <w:footnote w:id="-1"/>
    <w:footnote w:id="0"/>
  </w:footnotePr>
  <w:endnotePr>
    <w:endnote w:id="-1"/>
    <w:endnote w:id="0"/>
  </w:endnotePr>
  <w:compat/>
  <w:rsids>
    <w:rsidRoot w:val="00F11B5F"/>
    <w:rsid w:val="000004B8"/>
    <w:rsid w:val="000005E2"/>
    <w:rsid w:val="00000C6A"/>
    <w:rsid w:val="00001227"/>
    <w:rsid w:val="000013C6"/>
    <w:rsid w:val="00001472"/>
    <w:rsid w:val="00001806"/>
    <w:rsid w:val="000019E5"/>
    <w:rsid w:val="000019F1"/>
    <w:rsid w:val="00001EF2"/>
    <w:rsid w:val="00001F05"/>
    <w:rsid w:val="00002022"/>
    <w:rsid w:val="00002426"/>
    <w:rsid w:val="000029D9"/>
    <w:rsid w:val="00002A9C"/>
    <w:rsid w:val="00002C58"/>
    <w:rsid w:val="00002C9F"/>
    <w:rsid w:val="000031DB"/>
    <w:rsid w:val="00003C4F"/>
    <w:rsid w:val="00003CCB"/>
    <w:rsid w:val="00004238"/>
    <w:rsid w:val="00004EF6"/>
    <w:rsid w:val="00005445"/>
    <w:rsid w:val="00005751"/>
    <w:rsid w:val="00005CE1"/>
    <w:rsid w:val="00005FFE"/>
    <w:rsid w:val="0000625F"/>
    <w:rsid w:val="00006596"/>
    <w:rsid w:val="000066D4"/>
    <w:rsid w:val="00006C3D"/>
    <w:rsid w:val="00007215"/>
    <w:rsid w:val="0001000E"/>
    <w:rsid w:val="00010265"/>
    <w:rsid w:val="000106A5"/>
    <w:rsid w:val="0001093A"/>
    <w:rsid w:val="00010A74"/>
    <w:rsid w:val="00010CDA"/>
    <w:rsid w:val="00010FE0"/>
    <w:rsid w:val="000111A9"/>
    <w:rsid w:val="0001139B"/>
    <w:rsid w:val="000113E4"/>
    <w:rsid w:val="00011BBC"/>
    <w:rsid w:val="00011EB3"/>
    <w:rsid w:val="00012845"/>
    <w:rsid w:val="00012A1B"/>
    <w:rsid w:val="0001325C"/>
    <w:rsid w:val="000135CC"/>
    <w:rsid w:val="000136AC"/>
    <w:rsid w:val="00013CC3"/>
    <w:rsid w:val="00013E12"/>
    <w:rsid w:val="00014A52"/>
    <w:rsid w:val="00014BAE"/>
    <w:rsid w:val="00014EFB"/>
    <w:rsid w:val="00015233"/>
    <w:rsid w:val="000152CC"/>
    <w:rsid w:val="0001545B"/>
    <w:rsid w:val="00015610"/>
    <w:rsid w:val="00015AFF"/>
    <w:rsid w:val="00016CCD"/>
    <w:rsid w:val="00017166"/>
    <w:rsid w:val="000172F7"/>
    <w:rsid w:val="000173D8"/>
    <w:rsid w:val="0001785D"/>
    <w:rsid w:val="0002121E"/>
    <w:rsid w:val="00021293"/>
    <w:rsid w:val="000213BF"/>
    <w:rsid w:val="00021427"/>
    <w:rsid w:val="0002148E"/>
    <w:rsid w:val="000215BA"/>
    <w:rsid w:val="00021695"/>
    <w:rsid w:val="000217BC"/>
    <w:rsid w:val="000218AC"/>
    <w:rsid w:val="0002190B"/>
    <w:rsid w:val="00022374"/>
    <w:rsid w:val="0002247B"/>
    <w:rsid w:val="00022640"/>
    <w:rsid w:val="00022700"/>
    <w:rsid w:val="0002274F"/>
    <w:rsid w:val="00022756"/>
    <w:rsid w:val="000227F2"/>
    <w:rsid w:val="00022EE2"/>
    <w:rsid w:val="000234A4"/>
    <w:rsid w:val="000234DC"/>
    <w:rsid w:val="00023CAE"/>
    <w:rsid w:val="00023E03"/>
    <w:rsid w:val="0002447C"/>
    <w:rsid w:val="00024CE4"/>
    <w:rsid w:val="00024ED0"/>
    <w:rsid w:val="00025222"/>
    <w:rsid w:val="0002542A"/>
    <w:rsid w:val="00025831"/>
    <w:rsid w:val="0002609D"/>
    <w:rsid w:val="0002610F"/>
    <w:rsid w:val="00026122"/>
    <w:rsid w:val="000265A3"/>
    <w:rsid w:val="00026943"/>
    <w:rsid w:val="00026BB4"/>
    <w:rsid w:val="00026D09"/>
    <w:rsid w:val="0002745B"/>
    <w:rsid w:val="00027492"/>
    <w:rsid w:val="000276BA"/>
    <w:rsid w:val="00027726"/>
    <w:rsid w:val="00030A65"/>
    <w:rsid w:val="00030B9A"/>
    <w:rsid w:val="000314C1"/>
    <w:rsid w:val="00031A8D"/>
    <w:rsid w:val="00031BF6"/>
    <w:rsid w:val="00031F27"/>
    <w:rsid w:val="00032323"/>
    <w:rsid w:val="0003277D"/>
    <w:rsid w:val="00032A80"/>
    <w:rsid w:val="00032CF8"/>
    <w:rsid w:val="00033086"/>
    <w:rsid w:val="0003318C"/>
    <w:rsid w:val="0003342D"/>
    <w:rsid w:val="00033878"/>
    <w:rsid w:val="000338F3"/>
    <w:rsid w:val="00033976"/>
    <w:rsid w:val="00033A01"/>
    <w:rsid w:val="00033AEF"/>
    <w:rsid w:val="00033BF4"/>
    <w:rsid w:val="00034A4F"/>
    <w:rsid w:val="00034AFC"/>
    <w:rsid w:val="00034B31"/>
    <w:rsid w:val="00034F14"/>
    <w:rsid w:val="00034F7B"/>
    <w:rsid w:val="0003501A"/>
    <w:rsid w:val="000352B5"/>
    <w:rsid w:val="000359B1"/>
    <w:rsid w:val="0003671D"/>
    <w:rsid w:val="00036972"/>
    <w:rsid w:val="00036F16"/>
    <w:rsid w:val="0003703E"/>
    <w:rsid w:val="000377E7"/>
    <w:rsid w:val="00037B59"/>
    <w:rsid w:val="00037F65"/>
    <w:rsid w:val="00040792"/>
    <w:rsid w:val="00040D3E"/>
    <w:rsid w:val="00041076"/>
    <w:rsid w:val="00041186"/>
    <w:rsid w:val="00041C62"/>
    <w:rsid w:val="00041EEA"/>
    <w:rsid w:val="000428D6"/>
    <w:rsid w:val="00042CE3"/>
    <w:rsid w:val="000441D8"/>
    <w:rsid w:val="00044312"/>
    <w:rsid w:val="0004449A"/>
    <w:rsid w:val="000444CF"/>
    <w:rsid w:val="0004465E"/>
    <w:rsid w:val="00044855"/>
    <w:rsid w:val="00044BA1"/>
    <w:rsid w:val="000451A5"/>
    <w:rsid w:val="0004556C"/>
    <w:rsid w:val="00045A1E"/>
    <w:rsid w:val="00046578"/>
    <w:rsid w:val="00046B1C"/>
    <w:rsid w:val="0004726D"/>
    <w:rsid w:val="0004763D"/>
    <w:rsid w:val="00047982"/>
    <w:rsid w:val="00047AB9"/>
    <w:rsid w:val="0005006E"/>
    <w:rsid w:val="00050998"/>
    <w:rsid w:val="00050CD7"/>
    <w:rsid w:val="0005236F"/>
    <w:rsid w:val="00052438"/>
    <w:rsid w:val="00052B08"/>
    <w:rsid w:val="00052CE0"/>
    <w:rsid w:val="00052FA8"/>
    <w:rsid w:val="00053327"/>
    <w:rsid w:val="0005372A"/>
    <w:rsid w:val="000537D8"/>
    <w:rsid w:val="00053B75"/>
    <w:rsid w:val="00053DE5"/>
    <w:rsid w:val="00054362"/>
    <w:rsid w:val="000546C7"/>
    <w:rsid w:val="00054AF9"/>
    <w:rsid w:val="00055298"/>
    <w:rsid w:val="00055705"/>
    <w:rsid w:val="00055984"/>
    <w:rsid w:val="00055CCB"/>
    <w:rsid w:val="00056428"/>
    <w:rsid w:val="00056751"/>
    <w:rsid w:val="00056C80"/>
    <w:rsid w:val="000578BD"/>
    <w:rsid w:val="0005795D"/>
    <w:rsid w:val="00057E41"/>
    <w:rsid w:val="000601D6"/>
    <w:rsid w:val="00060220"/>
    <w:rsid w:val="000603E1"/>
    <w:rsid w:val="00060B47"/>
    <w:rsid w:val="00060B7D"/>
    <w:rsid w:val="00061041"/>
    <w:rsid w:val="000619D2"/>
    <w:rsid w:val="00061A15"/>
    <w:rsid w:val="00062686"/>
    <w:rsid w:val="000637CE"/>
    <w:rsid w:val="00063BCE"/>
    <w:rsid w:val="00063DC5"/>
    <w:rsid w:val="000654B2"/>
    <w:rsid w:val="00065BDE"/>
    <w:rsid w:val="00065D20"/>
    <w:rsid w:val="00065DA1"/>
    <w:rsid w:val="000662DE"/>
    <w:rsid w:val="000668CE"/>
    <w:rsid w:val="00066911"/>
    <w:rsid w:val="00066DA3"/>
    <w:rsid w:val="0007033D"/>
    <w:rsid w:val="00070655"/>
    <w:rsid w:val="00070A23"/>
    <w:rsid w:val="00070D7F"/>
    <w:rsid w:val="000714B1"/>
    <w:rsid w:val="00071BD3"/>
    <w:rsid w:val="00072358"/>
    <w:rsid w:val="00072666"/>
    <w:rsid w:val="00072D4A"/>
    <w:rsid w:val="0007303F"/>
    <w:rsid w:val="000733D7"/>
    <w:rsid w:val="00073A3E"/>
    <w:rsid w:val="00073D37"/>
    <w:rsid w:val="00073E89"/>
    <w:rsid w:val="00073F37"/>
    <w:rsid w:val="00073FE8"/>
    <w:rsid w:val="00074512"/>
    <w:rsid w:val="000745B6"/>
    <w:rsid w:val="00074EDD"/>
    <w:rsid w:val="0007546B"/>
    <w:rsid w:val="00075472"/>
    <w:rsid w:val="00075499"/>
    <w:rsid w:val="00075774"/>
    <w:rsid w:val="00075ED6"/>
    <w:rsid w:val="000764B6"/>
    <w:rsid w:val="00076BCE"/>
    <w:rsid w:val="00076C15"/>
    <w:rsid w:val="00076D53"/>
    <w:rsid w:val="00077028"/>
    <w:rsid w:val="000770E2"/>
    <w:rsid w:val="000775A1"/>
    <w:rsid w:val="0007764E"/>
    <w:rsid w:val="00077B51"/>
    <w:rsid w:val="00077C4C"/>
    <w:rsid w:val="00080AAD"/>
    <w:rsid w:val="00081280"/>
    <w:rsid w:val="00081715"/>
    <w:rsid w:val="00081A10"/>
    <w:rsid w:val="00081C11"/>
    <w:rsid w:val="00082332"/>
    <w:rsid w:val="00082576"/>
    <w:rsid w:val="00082610"/>
    <w:rsid w:val="000826A4"/>
    <w:rsid w:val="0008280A"/>
    <w:rsid w:val="00082A35"/>
    <w:rsid w:val="00082F6C"/>
    <w:rsid w:val="00083016"/>
    <w:rsid w:val="0008382F"/>
    <w:rsid w:val="00083C0E"/>
    <w:rsid w:val="00083E9B"/>
    <w:rsid w:val="0008426C"/>
    <w:rsid w:val="000843B9"/>
    <w:rsid w:val="00085144"/>
    <w:rsid w:val="00085B32"/>
    <w:rsid w:val="00085E7B"/>
    <w:rsid w:val="00085E83"/>
    <w:rsid w:val="00085F4E"/>
    <w:rsid w:val="0008646F"/>
    <w:rsid w:val="0008679A"/>
    <w:rsid w:val="00086898"/>
    <w:rsid w:val="00086CE2"/>
    <w:rsid w:val="00086FDB"/>
    <w:rsid w:val="0008703A"/>
    <w:rsid w:val="000873FA"/>
    <w:rsid w:val="00087E79"/>
    <w:rsid w:val="000915DB"/>
    <w:rsid w:val="000917D7"/>
    <w:rsid w:val="000924FC"/>
    <w:rsid w:val="00092718"/>
    <w:rsid w:val="00092A1C"/>
    <w:rsid w:val="00092DD2"/>
    <w:rsid w:val="0009303C"/>
    <w:rsid w:val="00093121"/>
    <w:rsid w:val="00093179"/>
    <w:rsid w:val="0009334C"/>
    <w:rsid w:val="000940CE"/>
    <w:rsid w:val="00094287"/>
    <w:rsid w:val="00094405"/>
    <w:rsid w:val="00094563"/>
    <w:rsid w:val="00094715"/>
    <w:rsid w:val="0009496A"/>
    <w:rsid w:val="00094DD4"/>
    <w:rsid w:val="00095386"/>
    <w:rsid w:val="00095903"/>
    <w:rsid w:val="00095F1E"/>
    <w:rsid w:val="000961A5"/>
    <w:rsid w:val="000966AD"/>
    <w:rsid w:val="000966EA"/>
    <w:rsid w:val="00096BA9"/>
    <w:rsid w:val="00097A88"/>
    <w:rsid w:val="00097DF5"/>
    <w:rsid w:val="000A030C"/>
    <w:rsid w:val="000A06B4"/>
    <w:rsid w:val="000A0829"/>
    <w:rsid w:val="000A0924"/>
    <w:rsid w:val="000A099A"/>
    <w:rsid w:val="000A11D6"/>
    <w:rsid w:val="000A1634"/>
    <w:rsid w:val="000A18B6"/>
    <w:rsid w:val="000A1AA4"/>
    <w:rsid w:val="000A2418"/>
    <w:rsid w:val="000A27B1"/>
    <w:rsid w:val="000A2855"/>
    <w:rsid w:val="000A298B"/>
    <w:rsid w:val="000A2C48"/>
    <w:rsid w:val="000A3184"/>
    <w:rsid w:val="000A3336"/>
    <w:rsid w:val="000A33EA"/>
    <w:rsid w:val="000A3A95"/>
    <w:rsid w:val="000A44E8"/>
    <w:rsid w:val="000A4C2E"/>
    <w:rsid w:val="000A4F7E"/>
    <w:rsid w:val="000A517B"/>
    <w:rsid w:val="000A534C"/>
    <w:rsid w:val="000A54F7"/>
    <w:rsid w:val="000A551D"/>
    <w:rsid w:val="000A5631"/>
    <w:rsid w:val="000A68A0"/>
    <w:rsid w:val="000A6C62"/>
    <w:rsid w:val="000A6D15"/>
    <w:rsid w:val="000A6D66"/>
    <w:rsid w:val="000A7F3A"/>
    <w:rsid w:val="000B02A2"/>
    <w:rsid w:val="000B06CE"/>
    <w:rsid w:val="000B078F"/>
    <w:rsid w:val="000B0C86"/>
    <w:rsid w:val="000B0DCF"/>
    <w:rsid w:val="000B0E4D"/>
    <w:rsid w:val="000B108C"/>
    <w:rsid w:val="000B1671"/>
    <w:rsid w:val="000B173F"/>
    <w:rsid w:val="000B1A74"/>
    <w:rsid w:val="000B24E8"/>
    <w:rsid w:val="000B2AD0"/>
    <w:rsid w:val="000B2E94"/>
    <w:rsid w:val="000B377F"/>
    <w:rsid w:val="000B39D5"/>
    <w:rsid w:val="000B4115"/>
    <w:rsid w:val="000B4C86"/>
    <w:rsid w:val="000B4D3E"/>
    <w:rsid w:val="000B5086"/>
    <w:rsid w:val="000B53E0"/>
    <w:rsid w:val="000B5554"/>
    <w:rsid w:val="000B587D"/>
    <w:rsid w:val="000B5CFF"/>
    <w:rsid w:val="000B60D7"/>
    <w:rsid w:val="000B6C9A"/>
    <w:rsid w:val="000B70F9"/>
    <w:rsid w:val="000B71E5"/>
    <w:rsid w:val="000B748C"/>
    <w:rsid w:val="000B7494"/>
    <w:rsid w:val="000B7DAE"/>
    <w:rsid w:val="000C0AFC"/>
    <w:rsid w:val="000C14C7"/>
    <w:rsid w:val="000C14E5"/>
    <w:rsid w:val="000C1978"/>
    <w:rsid w:val="000C1EBD"/>
    <w:rsid w:val="000C20E5"/>
    <w:rsid w:val="000C2538"/>
    <w:rsid w:val="000C2A6A"/>
    <w:rsid w:val="000C301F"/>
    <w:rsid w:val="000C3BB0"/>
    <w:rsid w:val="000C3E4C"/>
    <w:rsid w:val="000C42F8"/>
    <w:rsid w:val="000C4400"/>
    <w:rsid w:val="000C44B5"/>
    <w:rsid w:val="000C45E4"/>
    <w:rsid w:val="000C4B48"/>
    <w:rsid w:val="000C5020"/>
    <w:rsid w:val="000C5178"/>
    <w:rsid w:val="000C5309"/>
    <w:rsid w:val="000C5469"/>
    <w:rsid w:val="000C553B"/>
    <w:rsid w:val="000C565B"/>
    <w:rsid w:val="000C596D"/>
    <w:rsid w:val="000C5D66"/>
    <w:rsid w:val="000C6889"/>
    <w:rsid w:val="000C6E7E"/>
    <w:rsid w:val="000C6EFB"/>
    <w:rsid w:val="000C76C7"/>
    <w:rsid w:val="000C7ABD"/>
    <w:rsid w:val="000C7B9B"/>
    <w:rsid w:val="000C7E9F"/>
    <w:rsid w:val="000D0356"/>
    <w:rsid w:val="000D06E3"/>
    <w:rsid w:val="000D0759"/>
    <w:rsid w:val="000D0C5E"/>
    <w:rsid w:val="000D0D5A"/>
    <w:rsid w:val="000D120F"/>
    <w:rsid w:val="000D1A1A"/>
    <w:rsid w:val="000D222E"/>
    <w:rsid w:val="000D2234"/>
    <w:rsid w:val="000D2728"/>
    <w:rsid w:val="000D2A86"/>
    <w:rsid w:val="000D2AFB"/>
    <w:rsid w:val="000D2D0E"/>
    <w:rsid w:val="000D2F18"/>
    <w:rsid w:val="000D34D6"/>
    <w:rsid w:val="000D3A30"/>
    <w:rsid w:val="000D3F34"/>
    <w:rsid w:val="000D3F3A"/>
    <w:rsid w:val="000D4D5A"/>
    <w:rsid w:val="000D51DE"/>
    <w:rsid w:val="000D5503"/>
    <w:rsid w:val="000D5981"/>
    <w:rsid w:val="000D5CC2"/>
    <w:rsid w:val="000D5DF7"/>
    <w:rsid w:val="000D63C3"/>
    <w:rsid w:val="000D6471"/>
    <w:rsid w:val="000D6E01"/>
    <w:rsid w:val="000D6E5D"/>
    <w:rsid w:val="000D7312"/>
    <w:rsid w:val="000D7689"/>
    <w:rsid w:val="000D7E2B"/>
    <w:rsid w:val="000E19B3"/>
    <w:rsid w:val="000E1BBA"/>
    <w:rsid w:val="000E1FC8"/>
    <w:rsid w:val="000E1FD2"/>
    <w:rsid w:val="000E20F1"/>
    <w:rsid w:val="000E2680"/>
    <w:rsid w:val="000E27F6"/>
    <w:rsid w:val="000E2A94"/>
    <w:rsid w:val="000E2C0B"/>
    <w:rsid w:val="000E3369"/>
    <w:rsid w:val="000E34DD"/>
    <w:rsid w:val="000E36DE"/>
    <w:rsid w:val="000E390F"/>
    <w:rsid w:val="000E3B49"/>
    <w:rsid w:val="000E3F8C"/>
    <w:rsid w:val="000E4250"/>
    <w:rsid w:val="000E4434"/>
    <w:rsid w:val="000E4478"/>
    <w:rsid w:val="000E4958"/>
    <w:rsid w:val="000E4D61"/>
    <w:rsid w:val="000E4DBB"/>
    <w:rsid w:val="000E4F9B"/>
    <w:rsid w:val="000E5098"/>
    <w:rsid w:val="000E5487"/>
    <w:rsid w:val="000E5647"/>
    <w:rsid w:val="000E5AFD"/>
    <w:rsid w:val="000E5BB8"/>
    <w:rsid w:val="000E611D"/>
    <w:rsid w:val="000E6993"/>
    <w:rsid w:val="000E6D86"/>
    <w:rsid w:val="000E6EC3"/>
    <w:rsid w:val="000E70D5"/>
    <w:rsid w:val="000E7A65"/>
    <w:rsid w:val="000F034B"/>
    <w:rsid w:val="000F08E5"/>
    <w:rsid w:val="000F0A31"/>
    <w:rsid w:val="000F1289"/>
    <w:rsid w:val="000F1782"/>
    <w:rsid w:val="000F1A10"/>
    <w:rsid w:val="000F1A6E"/>
    <w:rsid w:val="000F28FE"/>
    <w:rsid w:val="000F2B19"/>
    <w:rsid w:val="000F2CFC"/>
    <w:rsid w:val="000F30B6"/>
    <w:rsid w:val="000F34BC"/>
    <w:rsid w:val="000F3D9A"/>
    <w:rsid w:val="000F3E58"/>
    <w:rsid w:val="000F3FDA"/>
    <w:rsid w:val="000F408F"/>
    <w:rsid w:val="000F4800"/>
    <w:rsid w:val="000F486E"/>
    <w:rsid w:val="000F4974"/>
    <w:rsid w:val="000F4A8D"/>
    <w:rsid w:val="000F4F25"/>
    <w:rsid w:val="000F5715"/>
    <w:rsid w:val="000F5BC6"/>
    <w:rsid w:val="000F5DF7"/>
    <w:rsid w:val="000F6144"/>
    <w:rsid w:val="000F6CA4"/>
    <w:rsid w:val="000F6CCB"/>
    <w:rsid w:val="000F706A"/>
    <w:rsid w:val="000F72B6"/>
    <w:rsid w:val="000F7455"/>
    <w:rsid w:val="000F750D"/>
    <w:rsid w:val="000F781A"/>
    <w:rsid w:val="000F7D59"/>
    <w:rsid w:val="00100458"/>
    <w:rsid w:val="001009C0"/>
    <w:rsid w:val="00100C7E"/>
    <w:rsid w:val="00100D44"/>
    <w:rsid w:val="001010A0"/>
    <w:rsid w:val="0010120E"/>
    <w:rsid w:val="00102468"/>
    <w:rsid w:val="001026B6"/>
    <w:rsid w:val="00102B09"/>
    <w:rsid w:val="00102DE5"/>
    <w:rsid w:val="00102E2B"/>
    <w:rsid w:val="0010306E"/>
    <w:rsid w:val="001030C7"/>
    <w:rsid w:val="001035C9"/>
    <w:rsid w:val="0010361A"/>
    <w:rsid w:val="00103899"/>
    <w:rsid w:val="001038DA"/>
    <w:rsid w:val="00103DF6"/>
    <w:rsid w:val="0010408C"/>
    <w:rsid w:val="001041D0"/>
    <w:rsid w:val="00104456"/>
    <w:rsid w:val="001044B6"/>
    <w:rsid w:val="00104A2A"/>
    <w:rsid w:val="00104AAC"/>
    <w:rsid w:val="00104C3D"/>
    <w:rsid w:val="00104E8F"/>
    <w:rsid w:val="00105472"/>
    <w:rsid w:val="00105A37"/>
    <w:rsid w:val="00105C39"/>
    <w:rsid w:val="00105E2E"/>
    <w:rsid w:val="00105E71"/>
    <w:rsid w:val="0010619D"/>
    <w:rsid w:val="001061B1"/>
    <w:rsid w:val="0010690F"/>
    <w:rsid w:val="00106C7E"/>
    <w:rsid w:val="00106CE5"/>
    <w:rsid w:val="00106D30"/>
    <w:rsid w:val="001076D0"/>
    <w:rsid w:val="00107A12"/>
    <w:rsid w:val="00107BB9"/>
    <w:rsid w:val="00107D5D"/>
    <w:rsid w:val="0011024F"/>
    <w:rsid w:val="001103E7"/>
    <w:rsid w:val="00110B88"/>
    <w:rsid w:val="00111101"/>
    <w:rsid w:val="00111854"/>
    <w:rsid w:val="00111CC1"/>
    <w:rsid w:val="00111D22"/>
    <w:rsid w:val="001120B1"/>
    <w:rsid w:val="001120F1"/>
    <w:rsid w:val="0011249F"/>
    <w:rsid w:val="001132A4"/>
    <w:rsid w:val="00114861"/>
    <w:rsid w:val="00114987"/>
    <w:rsid w:val="00114DAC"/>
    <w:rsid w:val="00115934"/>
    <w:rsid w:val="00115A0E"/>
    <w:rsid w:val="00115B99"/>
    <w:rsid w:val="00115C8C"/>
    <w:rsid w:val="00116315"/>
    <w:rsid w:val="00116424"/>
    <w:rsid w:val="00116932"/>
    <w:rsid w:val="0011748F"/>
    <w:rsid w:val="00117A59"/>
    <w:rsid w:val="00117C92"/>
    <w:rsid w:val="00117EC3"/>
    <w:rsid w:val="00120942"/>
    <w:rsid w:val="00120C08"/>
    <w:rsid w:val="00121060"/>
    <w:rsid w:val="00121196"/>
    <w:rsid w:val="00121427"/>
    <w:rsid w:val="001216A4"/>
    <w:rsid w:val="00121B4C"/>
    <w:rsid w:val="00121FAE"/>
    <w:rsid w:val="00122136"/>
    <w:rsid w:val="001223B6"/>
    <w:rsid w:val="001225DF"/>
    <w:rsid w:val="00122F09"/>
    <w:rsid w:val="001232D8"/>
    <w:rsid w:val="0012337F"/>
    <w:rsid w:val="00123392"/>
    <w:rsid w:val="00123461"/>
    <w:rsid w:val="00123492"/>
    <w:rsid w:val="00123C15"/>
    <w:rsid w:val="00124458"/>
    <w:rsid w:val="0012479C"/>
    <w:rsid w:val="001249E0"/>
    <w:rsid w:val="00124D30"/>
    <w:rsid w:val="001250E8"/>
    <w:rsid w:val="0012527A"/>
    <w:rsid w:val="00125835"/>
    <w:rsid w:val="00125D42"/>
    <w:rsid w:val="0012612D"/>
    <w:rsid w:val="0012623D"/>
    <w:rsid w:val="001264EA"/>
    <w:rsid w:val="0012684B"/>
    <w:rsid w:val="00126D9D"/>
    <w:rsid w:val="00126DB0"/>
    <w:rsid w:val="0012772D"/>
    <w:rsid w:val="00127E4F"/>
    <w:rsid w:val="001300D7"/>
    <w:rsid w:val="00130416"/>
    <w:rsid w:val="001305A1"/>
    <w:rsid w:val="0013164F"/>
    <w:rsid w:val="00131687"/>
    <w:rsid w:val="00131CC2"/>
    <w:rsid w:val="00131EAC"/>
    <w:rsid w:val="0013225D"/>
    <w:rsid w:val="001325E5"/>
    <w:rsid w:val="00133654"/>
    <w:rsid w:val="00133A83"/>
    <w:rsid w:val="00133C44"/>
    <w:rsid w:val="00134276"/>
    <w:rsid w:val="00134A7E"/>
    <w:rsid w:val="00134B26"/>
    <w:rsid w:val="00134CE5"/>
    <w:rsid w:val="00134EB5"/>
    <w:rsid w:val="00134FA3"/>
    <w:rsid w:val="00135CA2"/>
    <w:rsid w:val="00136253"/>
    <w:rsid w:val="0013630F"/>
    <w:rsid w:val="0013649C"/>
    <w:rsid w:val="0013653F"/>
    <w:rsid w:val="00136A2A"/>
    <w:rsid w:val="00136BAB"/>
    <w:rsid w:val="001372B6"/>
    <w:rsid w:val="001374E2"/>
    <w:rsid w:val="0013773F"/>
    <w:rsid w:val="00137858"/>
    <w:rsid w:val="001378FC"/>
    <w:rsid w:val="00140239"/>
    <w:rsid w:val="00140A70"/>
    <w:rsid w:val="00140AA2"/>
    <w:rsid w:val="00140B96"/>
    <w:rsid w:val="00140C96"/>
    <w:rsid w:val="00140D48"/>
    <w:rsid w:val="00142129"/>
    <w:rsid w:val="001427A6"/>
    <w:rsid w:val="00142907"/>
    <w:rsid w:val="0014297C"/>
    <w:rsid w:val="00142E07"/>
    <w:rsid w:val="001433AE"/>
    <w:rsid w:val="0014370C"/>
    <w:rsid w:val="00143942"/>
    <w:rsid w:val="00143E25"/>
    <w:rsid w:val="00144271"/>
    <w:rsid w:val="00144343"/>
    <w:rsid w:val="001444D7"/>
    <w:rsid w:val="001444F3"/>
    <w:rsid w:val="001449C4"/>
    <w:rsid w:val="00144C81"/>
    <w:rsid w:val="00144EB8"/>
    <w:rsid w:val="0014507C"/>
    <w:rsid w:val="00145194"/>
    <w:rsid w:val="001455DC"/>
    <w:rsid w:val="001456AA"/>
    <w:rsid w:val="001457BE"/>
    <w:rsid w:val="00146247"/>
    <w:rsid w:val="00146C2F"/>
    <w:rsid w:val="00146ED7"/>
    <w:rsid w:val="00147087"/>
    <w:rsid w:val="001472CE"/>
    <w:rsid w:val="00147AB9"/>
    <w:rsid w:val="00147ACE"/>
    <w:rsid w:val="00147B16"/>
    <w:rsid w:val="00147EDF"/>
    <w:rsid w:val="00150919"/>
    <w:rsid w:val="00150A9C"/>
    <w:rsid w:val="00150EFD"/>
    <w:rsid w:val="00151834"/>
    <w:rsid w:val="00151A88"/>
    <w:rsid w:val="00151AD4"/>
    <w:rsid w:val="00151BA2"/>
    <w:rsid w:val="00151C5D"/>
    <w:rsid w:val="00152078"/>
    <w:rsid w:val="00152293"/>
    <w:rsid w:val="001528C9"/>
    <w:rsid w:val="00152B3D"/>
    <w:rsid w:val="001531FF"/>
    <w:rsid w:val="001533B1"/>
    <w:rsid w:val="00153FBC"/>
    <w:rsid w:val="001542A6"/>
    <w:rsid w:val="00154A06"/>
    <w:rsid w:val="00154F5D"/>
    <w:rsid w:val="00154F86"/>
    <w:rsid w:val="0015519F"/>
    <w:rsid w:val="0015530B"/>
    <w:rsid w:val="00156715"/>
    <w:rsid w:val="00156971"/>
    <w:rsid w:val="00156A12"/>
    <w:rsid w:val="00156AB5"/>
    <w:rsid w:val="00156BC4"/>
    <w:rsid w:val="00156CDD"/>
    <w:rsid w:val="00156DF4"/>
    <w:rsid w:val="00157130"/>
    <w:rsid w:val="001578FF"/>
    <w:rsid w:val="00157D1F"/>
    <w:rsid w:val="00157E3F"/>
    <w:rsid w:val="001605EE"/>
    <w:rsid w:val="00160646"/>
    <w:rsid w:val="0016073A"/>
    <w:rsid w:val="00160933"/>
    <w:rsid w:val="00160B92"/>
    <w:rsid w:val="00160E88"/>
    <w:rsid w:val="0016169A"/>
    <w:rsid w:val="00161B13"/>
    <w:rsid w:val="001624DE"/>
    <w:rsid w:val="001628A1"/>
    <w:rsid w:val="00162D9A"/>
    <w:rsid w:val="00162DC2"/>
    <w:rsid w:val="00162DE6"/>
    <w:rsid w:val="001632E4"/>
    <w:rsid w:val="0016345B"/>
    <w:rsid w:val="001636A5"/>
    <w:rsid w:val="001636C4"/>
    <w:rsid w:val="00163952"/>
    <w:rsid w:val="00163A5A"/>
    <w:rsid w:val="00163AD1"/>
    <w:rsid w:val="00163CC6"/>
    <w:rsid w:val="001643A3"/>
    <w:rsid w:val="00164479"/>
    <w:rsid w:val="00164888"/>
    <w:rsid w:val="00164B72"/>
    <w:rsid w:val="00164C96"/>
    <w:rsid w:val="00164E56"/>
    <w:rsid w:val="001650F2"/>
    <w:rsid w:val="0016540B"/>
    <w:rsid w:val="001654FB"/>
    <w:rsid w:val="00166126"/>
    <w:rsid w:val="0016617A"/>
    <w:rsid w:val="00166A77"/>
    <w:rsid w:val="00166B67"/>
    <w:rsid w:val="00166CEE"/>
    <w:rsid w:val="001670A7"/>
    <w:rsid w:val="001671B9"/>
    <w:rsid w:val="0016774B"/>
    <w:rsid w:val="00167A74"/>
    <w:rsid w:val="00167AC7"/>
    <w:rsid w:val="00167E42"/>
    <w:rsid w:val="001705C4"/>
    <w:rsid w:val="00170EBD"/>
    <w:rsid w:val="00171040"/>
    <w:rsid w:val="00171110"/>
    <w:rsid w:val="00171153"/>
    <w:rsid w:val="00171ADC"/>
    <w:rsid w:val="00171C10"/>
    <w:rsid w:val="00171D2D"/>
    <w:rsid w:val="001720ED"/>
    <w:rsid w:val="00172233"/>
    <w:rsid w:val="00172659"/>
    <w:rsid w:val="00172739"/>
    <w:rsid w:val="00172AD4"/>
    <w:rsid w:val="00172B3B"/>
    <w:rsid w:val="00172CF2"/>
    <w:rsid w:val="001732D3"/>
    <w:rsid w:val="00173390"/>
    <w:rsid w:val="00173717"/>
    <w:rsid w:val="00174345"/>
    <w:rsid w:val="00174409"/>
    <w:rsid w:val="00174EE2"/>
    <w:rsid w:val="001756AA"/>
    <w:rsid w:val="001758AC"/>
    <w:rsid w:val="00176235"/>
    <w:rsid w:val="00176552"/>
    <w:rsid w:val="001766B9"/>
    <w:rsid w:val="00176B9D"/>
    <w:rsid w:val="00176CBF"/>
    <w:rsid w:val="001772BE"/>
    <w:rsid w:val="00177349"/>
    <w:rsid w:val="001777E0"/>
    <w:rsid w:val="00177842"/>
    <w:rsid w:val="00177BA6"/>
    <w:rsid w:val="00177F60"/>
    <w:rsid w:val="00180C65"/>
    <w:rsid w:val="00180FBC"/>
    <w:rsid w:val="0018120B"/>
    <w:rsid w:val="0018143A"/>
    <w:rsid w:val="00181D2F"/>
    <w:rsid w:val="001821E7"/>
    <w:rsid w:val="001826BB"/>
    <w:rsid w:val="00182AD8"/>
    <w:rsid w:val="00183251"/>
    <w:rsid w:val="001837DB"/>
    <w:rsid w:val="00183B87"/>
    <w:rsid w:val="00183D2B"/>
    <w:rsid w:val="00183F7D"/>
    <w:rsid w:val="00184156"/>
    <w:rsid w:val="00184292"/>
    <w:rsid w:val="0018440F"/>
    <w:rsid w:val="001847BF"/>
    <w:rsid w:val="00184949"/>
    <w:rsid w:val="00184A19"/>
    <w:rsid w:val="00184B7D"/>
    <w:rsid w:val="00184EA8"/>
    <w:rsid w:val="0018531C"/>
    <w:rsid w:val="0018543A"/>
    <w:rsid w:val="00185A5E"/>
    <w:rsid w:val="00186877"/>
    <w:rsid w:val="001869B3"/>
    <w:rsid w:val="00186B27"/>
    <w:rsid w:val="00186D34"/>
    <w:rsid w:val="00186F89"/>
    <w:rsid w:val="00186FC3"/>
    <w:rsid w:val="001873B9"/>
    <w:rsid w:val="00187470"/>
    <w:rsid w:val="00187545"/>
    <w:rsid w:val="001875DF"/>
    <w:rsid w:val="00187979"/>
    <w:rsid w:val="00187A9B"/>
    <w:rsid w:val="00187BBE"/>
    <w:rsid w:val="00187CB5"/>
    <w:rsid w:val="001909FD"/>
    <w:rsid w:val="00190A3D"/>
    <w:rsid w:val="001910A0"/>
    <w:rsid w:val="0019156F"/>
    <w:rsid w:val="00191BD1"/>
    <w:rsid w:val="00191D73"/>
    <w:rsid w:val="00191E5B"/>
    <w:rsid w:val="00192413"/>
    <w:rsid w:val="001926BE"/>
    <w:rsid w:val="00192B6D"/>
    <w:rsid w:val="00193114"/>
    <w:rsid w:val="00193402"/>
    <w:rsid w:val="00193A48"/>
    <w:rsid w:val="001940D8"/>
    <w:rsid w:val="001942A8"/>
    <w:rsid w:val="001942CF"/>
    <w:rsid w:val="0019496A"/>
    <w:rsid w:val="001949B1"/>
    <w:rsid w:val="00194C17"/>
    <w:rsid w:val="00194E94"/>
    <w:rsid w:val="001950B5"/>
    <w:rsid w:val="00195206"/>
    <w:rsid w:val="001954D9"/>
    <w:rsid w:val="00195898"/>
    <w:rsid w:val="00195C6C"/>
    <w:rsid w:val="0019616B"/>
    <w:rsid w:val="001963EF"/>
    <w:rsid w:val="001967CB"/>
    <w:rsid w:val="00196A67"/>
    <w:rsid w:val="0019727E"/>
    <w:rsid w:val="00197927"/>
    <w:rsid w:val="001A0683"/>
    <w:rsid w:val="001A0BCF"/>
    <w:rsid w:val="001A0E28"/>
    <w:rsid w:val="001A1214"/>
    <w:rsid w:val="001A15EE"/>
    <w:rsid w:val="001A21FA"/>
    <w:rsid w:val="001A2636"/>
    <w:rsid w:val="001A2893"/>
    <w:rsid w:val="001A2B95"/>
    <w:rsid w:val="001A34FD"/>
    <w:rsid w:val="001A35E5"/>
    <w:rsid w:val="001A3A3F"/>
    <w:rsid w:val="001A3CE0"/>
    <w:rsid w:val="001A42D4"/>
    <w:rsid w:val="001A453B"/>
    <w:rsid w:val="001A4600"/>
    <w:rsid w:val="001A4630"/>
    <w:rsid w:val="001A4662"/>
    <w:rsid w:val="001A4CB2"/>
    <w:rsid w:val="001A4E7D"/>
    <w:rsid w:val="001A5709"/>
    <w:rsid w:val="001A58FB"/>
    <w:rsid w:val="001A5A44"/>
    <w:rsid w:val="001A5E8D"/>
    <w:rsid w:val="001A6176"/>
    <w:rsid w:val="001A6218"/>
    <w:rsid w:val="001A7195"/>
    <w:rsid w:val="001A7632"/>
    <w:rsid w:val="001A78D6"/>
    <w:rsid w:val="001A79C4"/>
    <w:rsid w:val="001A79C7"/>
    <w:rsid w:val="001A7AE2"/>
    <w:rsid w:val="001A7B52"/>
    <w:rsid w:val="001B0A26"/>
    <w:rsid w:val="001B1494"/>
    <w:rsid w:val="001B23C4"/>
    <w:rsid w:val="001B253D"/>
    <w:rsid w:val="001B2A8B"/>
    <w:rsid w:val="001B2E68"/>
    <w:rsid w:val="001B31F8"/>
    <w:rsid w:val="001B32AA"/>
    <w:rsid w:val="001B3E50"/>
    <w:rsid w:val="001B407C"/>
    <w:rsid w:val="001B41C9"/>
    <w:rsid w:val="001B43A0"/>
    <w:rsid w:val="001B45C1"/>
    <w:rsid w:val="001B4B6E"/>
    <w:rsid w:val="001B4BF9"/>
    <w:rsid w:val="001B5421"/>
    <w:rsid w:val="001B5687"/>
    <w:rsid w:val="001B58A3"/>
    <w:rsid w:val="001B61F2"/>
    <w:rsid w:val="001B630C"/>
    <w:rsid w:val="001B649E"/>
    <w:rsid w:val="001B67F1"/>
    <w:rsid w:val="001B6976"/>
    <w:rsid w:val="001B757C"/>
    <w:rsid w:val="001B765A"/>
    <w:rsid w:val="001C014A"/>
    <w:rsid w:val="001C031A"/>
    <w:rsid w:val="001C0A38"/>
    <w:rsid w:val="001C0C09"/>
    <w:rsid w:val="001C0E14"/>
    <w:rsid w:val="001C0ED9"/>
    <w:rsid w:val="001C1663"/>
    <w:rsid w:val="001C1AB8"/>
    <w:rsid w:val="001C1FAE"/>
    <w:rsid w:val="001C23D2"/>
    <w:rsid w:val="001C23E1"/>
    <w:rsid w:val="001C23FA"/>
    <w:rsid w:val="001C2463"/>
    <w:rsid w:val="001C24C7"/>
    <w:rsid w:val="001C27B7"/>
    <w:rsid w:val="001C2AEA"/>
    <w:rsid w:val="001C2B1D"/>
    <w:rsid w:val="001C2F9D"/>
    <w:rsid w:val="001C3240"/>
    <w:rsid w:val="001C37CD"/>
    <w:rsid w:val="001C39BE"/>
    <w:rsid w:val="001C3B69"/>
    <w:rsid w:val="001C42D5"/>
    <w:rsid w:val="001C4B39"/>
    <w:rsid w:val="001C4B7B"/>
    <w:rsid w:val="001C5BB9"/>
    <w:rsid w:val="001C5FC7"/>
    <w:rsid w:val="001C65FB"/>
    <w:rsid w:val="001C66BE"/>
    <w:rsid w:val="001C6E99"/>
    <w:rsid w:val="001C70B2"/>
    <w:rsid w:val="001C753B"/>
    <w:rsid w:val="001C7786"/>
    <w:rsid w:val="001C779A"/>
    <w:rsid w:val="001C7C6D"/>
    <w:rsid w:val="001C7FA5"/>
    <w:rsid w:val="001C7FD5"/>
    <w:rsid w:val="001D020A"/>
    <w:rsid w:val="001D0335"/>
    <w:rsid w:val="001D05CB"/>
    <w:rsid w:val="001D07B0"/>
    <w:rsid w:val="001D0C55"/>
    <w:rsid w:val="001D0F70"/>
    <w:rsid w:val="001D1B8B"/>
    <w:rsid w:val="001D1C78"/>
    <w:rsid w:val="001D2299"/>
    <w:rsid w:val="001D22F2"/>
    <w:rsid w:val="001D2B04"/>
    <w:rsid w:val="001D2B5A"/>
    <w:rsid w:val="001D30E6"/>
    <w:rsid w:val="001D36D7"/>
    <w:rsid w:val="001D39EA"/>
    <w:rsid w:val="001D444E"/>
    <w:rsid w:val="001D4587"/>
    <w:rsid w:val="001D4653"/>
    <w:rsid w:val="001D4B52"/>
    <w:rsid w:val="001D53C4"/>
    <w:rsid w:val="001D5D1A"/>
    <w:rsid w:val="001D6423"/>
    <w:rsid w:val="001D662C"/>
    <w:rsid w:val="001D6E02"/>
    <w:rsid w:val="001D73B2"/>
    <w:rsid w:val="001D7B56"/>
    <w:rsid w:val="001D7EE5"/>
    <w:rsid w:val="001E1030"/>
    <w:rsid w:val="001E15F1"/>
    <w:rsid w:val="001E22EB"/>
    <w:rsid w:val="001E297A"/>
    <w:rsid w:val="001E2DB7"/>
    <w:rsid w:val="001E2E76"/>
    <w:rsid w:val="001E2FE6"/>
    <w:rsid w:val="001E323B"/>
    <w:rsid w:val="001E32E3"/>
    <w:rsid w:val="001E3709"/>
    <w:rsid w:val="001E398F"/>
    <w:rsid w:val="001E3F57"/>
    <w:rsid w:val="001E4168"/>
    <w:rsid w:val="001E4AF5"/>
    <w:rsid w:val="001E4B07"/>
    <w:rsid w:val="001E5132"/>
    <w:rsid w:val="001E52EC"/>
    <w:rsid w:val="001E5BC2"/>
    <w:rsid w:val="001E5C0E"/>
    <w:rsid w:val="001E650E"/>
    <w:rsid w:val="001E723E"/>
    <w:rsid w:val="001E760A"/>
    <w:rsid w:val="001E787F"/>
    <w:rsid w:val="001F0349"/>
    <w:rsid w:val="001F0AFB"/>
    <w:rsid w:val="001F0FAF"/>
    <w:rsid w:val="001F12BE"/>
    <w:rsid w:val="001F144C"/>
    <w:rsid w:val="001F2829"/>
    <w:rsid w:val="001F28B6"/>
    <w:rsid w:val="001F2A0E"/>
    <w:rsid w:val="001F2DE5"/>
    <w:rsid w:val="001F315B"/>
    <w:rsid w:val="001F3359"/>
    <w:rsid w:val="001F372A"/>
    <w:rsid w:val="001F3734"/>
    <w:rsid w:val="001F3878"/>
    <w:rsid w:val="001F3EE8"/>
    <w:rsid w:val="001F45CC"/>
    <w:rsid w:val="001F4746"/>
    <w:rsid w:val="001F5358"/>
    <w:rsid w:val="001F541B"/>
    <w:rsid w:val="001F5529"/>
    <w:rsid w:val="001F5852"/>
    <w:rsid w:val="001F59D5"/>
    <w:rsid w:val="001F5EBF"/>
    <w:rsid w:val="001F63C3"/>
    <w:rsid w:val="001F6639"/>
    <w:rsid w:val="001F6A87"/>
    <w:rsid w:val="001F6D49"/>
    <w:rsid w:val="001F6E04"/>
    <w:rsid w:val="001F730D"/>
    <w:rsid w:val="001F73B6"/>
    <w:rsid w:val="001F79C7"/>
    <w:rsid w:val="001F7CEA"/>
    <w:rsid w:val="00200618"/>
    <w:rsid w:val="002006F9"/>
    <w:rsid w:val="00200AB0"/>
    <w:rsid w:val="00200EB6"/>
    <w:rsid w:val="00201593"/>
    <w:rsid w:val="0020176A"/>
    <w:rsid w:val="002017D1"/>
    <w:rsid w:val="0020189F"/>
    <w:rsid w:val="00202816"/>
    <w:rsid w:val="00202D4F"/>
    <w:rsid w:val="00203367"/>
    <w:rsid w:val="00203C7F"/>
    <w:rsid w:val="0020425D"/>
    <w:rsid w:val="00204544"/>
    <w:rsid w:val="0020476E"/>
    <w:rsid w:val="002047F6"/>
    <w:rsid w:val="002049B1"/>
    <w:rsid w:val="00204C52"/>
    <w:rsid w:val="00205168"/>
    <w:rsid w:val="00205239"/>
    <w:rsid w:val="00205853"/>
    <w:rsid w:val="00205B77"/>
    <w:rsid w:val="00205C76"/>
    <w:rsid w:val="0020670F"/>
    <w:rsid w:val="0020695A"/>
    <w:rsid w:val="00206F57"/>
    <w:rsid w:val="00207230"/>
    <w:rsid w:val="002077FA"/>
    <w:rsid w:val="00207824"/>
    <w:rsid w:val="0021057D"/>
    <w:rsid w:val="00210726"/>
    <w:rsid w:val="00210784"/>
    <w:rsid w:val="00210BB0"/>
    <w:rsid w:val="0021103C"/>
    <w:rsid w:val="0021147E"/>
    <w:rsid w:val="002117EB"/>
    <w:rsid w:val="00211AAB"/>
    <w:rsid w:val="00211CA8"/>
    <w:rsid w:val="00212348"/>
    <w:rsid w:val="0021263F"/>
    <w:rsid w:val="00212670"/>
    <w:rsid w:val="002129BA"/>
    <w:rsid w:val="002130E8"/>
    <w:rsid w:val="00213204"/>
    <w:rsid w:val="002132A8"/>
    <w:rsid w:val="00213BE0"/>
    <w:rsid w:val="00214829"/>
    <w:rsid w:val="00214A3D"/>
    <w:rsid w:val="00214F6B"/>
    <w:rsid w:val="00215340"/>
    <w:rsid w:val="002153BA"/>
    <w:rsid w:val="002153C8"/>
    <w:rsid w:val="002154C9"/>
    <w:rsid w:val="002156EB"/>
    <w:rsid w:val="00215A4C"/>
    <w:rsid w:val="00215A97"/>
    <w:rsid w:val="00216327"/>
    <w:rsid w:val="002165CB"/>
    <w:rsid w:val="002170C8"/>
    <w:rsid w:val="002174D5"/>
    <w:rsid w:val="00217CD1"/>
    <w:rsid w:val="002207FF"/>
    <w:rsid w:val="0022090B"/>
    <w:rsid w:val="00220CBB"/>
    <w:rsid w:val="0022193C"/>
    <w:rsid w:val="00221F95"/>
    <w:rsid w:val="00221FEE"/>
    <w:rsid w:val="002224CC"/>
    <w:rsid w:val="0022314A"/>
    <w:rsid w:val="00223AC9"/>
    <w:rsid w:val="00223DBB"/>
    <w:rsid w:val="00224159"/>
    <w:rsid w:val="002241DE"/>
    <w:rsid w:val="0022435E"/>
    <w:rsid w:val="00224463"/>
    <w:rsid w:val="002246ED"/>
    <w:rsid w:val="00224875"/>
    <w:rsid w:val="00225292"/>
    <w:rsid w:val="0022554F"/>
    <w:rsid w:val="00225904"/>
    <w:rsid w:val="00225DE7"/>
    <w:rsid w:val="00226036"/>
    <w:rsid w:val="00226D18"/>
    <w:rsid w:val="00227080"/>
    <w:rsid w:val="00227101"/>
    <w:rsid w:val="00227362"/>
    <w:rsid w:val="0022761E"/>
    <w:rsid w:val="00227652"/>
    <w:rsid w:val="0022785B"/>
    <w:rsid w:val="00227C94"/>
    <w:rsid w:val="00227C98"/>
    <w:rsid w:val="00227CA0"/>
    <w:rsid w:val="00227CE6"/>
    <w:rsid w:val="00227EFB"/>
    <w:rsid w:val="00230177"/>
    <w:rsid w:val="0023068D"/>
    <w:rsid w:val="00230A34"/>
    <w:rsid w:val="002319A2"/>
    <w:rsid w:val="00231F11"/>
    <w:rsid w:val="0023200D"/>
    <w:rsid w:val="0023395E"/>
    <w:rsid w:val="00233A94"/>
    <w:rsid w:val="00233E24"/>
    <w:rsid w:val="00234541"/>
    <w:rsid w:val="00234C65"/>
    <w:rsid w:val="00235009"/>
    <w:rsid w:val="00235657"/>
    <w:rsid w:val="00235B47"/>
    <w:rsid w:val="00235C69"/>
    <w:rsid w:val="00235FD6"/>
    <w:rsid w:val="0023632B"/>
    <w:rsid w:val="002368D5"/>
    <w:rsid w:val="00236BBB"/>
    <w:rsid w:val="00237265"/>
    <w:rsid w:val="0023742A"/>
    <w:rsid w:val="002374B6"/>
    <w:rsid w:val="00237EA0"/>
    <w:rsid w:val="00240346"/>
    <w:rsid w:val="002407BE"/>
    <w:rsid w:val="00240DC3"/>
    <w:rsid w:val="00241A43"/>
    <w:rsid w:val="00241D42"/>
    <w:rsid w:val="0024216E"/>
    <w:rsid w:val="002425AD"/>
    <w:rsid w:val="00243080"/>
    <w:rsid w:val="00243084"/>
    <w:rsid w:val="0024310C"/>
    <w:rsid w:val="002433A1"/>
    <w:rsid w:val="00243B7B"/>
    <w:rsid w:val="00244115"/>
    <w:rsid w:val="00244FD3"/>
    <w:rsid w:val="00245107"/>
    <w:rsid w:val="00246AFB"/>
    <w:rsid w:val="00247245"/>
    <w:rsid w:val="0024783F"/>
    <w:rsid w:val="00250013"/>
    <w:rsid w:val="00250499"/>
    <w:rsid w:val="00250523"/>
    <w:rsid w:val="002507EF"/>
    <w:rsid w:val="00250DB1"/>
    <w:rsid w:val="0025165C"/>
    <w:rsid w:val="00251BCC"/>
    <w:rsid w:val="00252C9B"/>
    <w:rsid w:val="0025306C"/>
    <w:rsid w:val="00253AE8"/>
    <w:rsid w:val="002541D6"/>
    <w:rsid w:val="002541E1"/>
    <w:rsid w:val="00254A3D"/>
    <w:rsid w:val="00254AA4"/>
    <w:rsid w:val="00255396"/>
    <w:rsid w:val="00255420"/>
    <w:rsid w:val="002554F5"/>
    <w:rsid w:val="00255B89"/>
    <w:rsid w:val="00256172"/>
    <w:rsid w:val="002562A3"/>
    <w:rsid w:val="00256632"/>
    <w:rsid w:val="00256B2C"/>
    <w:rsid w:val="00256C28"/>
    <w:rsid w:val="00256C5E"/>
    <w:rsid w:val="00256DAA"/>
    <w:rsid w:val="00256DCD"/>
    <w:rsid w:val="00256ECF"/>
    <w:rsid w:val="00257622"/>
    <w:rsid w:val="00257870"/>
    <w:rsid w:val="00257D25"/>
    <w:rsid w:val="00260281"/>
    <w:rsid w:val="00260D50"/>
    <w:rsid w:val="0026104B"/>
    <w:rsid w:val="002611CC"/>
    <w:rsid w:val="002615A4"/>
    <w:rsid w:val="0026184E"/>
    <w:rsid w:val="00261A89"/>
    <w:rsid w:val="00262169"/>
    <w:rsid w:val="002621DD"/>
    <w:rsid w:val="002629DD"/>
    <w:rsid w:val="00262A63"/>
    <w:rsid w:val="00263137"/>
    <w:rsid w:val="002636C4"/>
    <w:rsid w:val="002645F9"/>
    <w:rsid w:val="002648D5"/>
    <w:rsid w:val="002649F4"/>
    <w:rsid w:val="00264BE1"/>
    <w:rsid w:val="00264D67"/>
    <w:rsid w:val="002650EE"/>
    <w:rsid w:val="0026557B"/>
    <w:rsid w:val="002657E2"/>
    <w:rsid w:val="0026597C"/>
    <w:rsid w:val="00265D90"/>
    <w:rsid w:val="00266412"/>
    <w:rsid w:val="002669E2"/>
    <w:rsid w:val="00266EE2"/>
    <w:rsid w:val="0026711B"/>
    <w:rsid w:val="002671C2"/>
    <w:rsid w:val="002677CD"/>
    <w:rsid w:val="00267AFF"/>
    <w:rsid w:val="00267D6B"/>
    <w:rsid w:val="00270C9A"/>
    <w:rsid w:val="0027115B"/>
    <w:rsid w:val="0027121A"/>
    <w:rsid w:val="002715C1"/>
    <w:rsid w:val="00271793"/>
    <w:rsid w:val="00271910"/>
    <w:rsid w:val="00272137"/>
    <w:rsid w:val="002722EE"/>
    <w:rsid w:val="00272877"/>
    <w:rsid w:val="00272AA7"/>
    <w:rsid w:val="00272D9F"/>
    <w:rsid w:val="0027318E"/>
    <w:rsid w:val="0027331B"/>
    <w:rsid w:val="00273689"/>
    <w:rsid w:val="00273B73"/>
    <w:rsid w:val="00273C5C"/>
    <w:rsid w:val="00273E68"/>
    <w:rsid w:val="0027418F"/>
    <w:rsid w:val="00274463"/>
    <w:rsid w:val="002748D1"/>
    <w:rsid w:val="002749ED"/>
    <w:rsid w:val="00274DFF"/>
    <w:rsid w:val="00275FC9"/>
    <w:rsid w:val="00276168"/>
    <w:rsid w:val="00276771"/>
    <w:rsid w:val="002769B3"/>
    <w:rsid w:val="00276A0F"/>
    <w:rsid w:val="00276DC8"/>
    <w:rsid w:val="00276EFB"/>
    <w:rsid w:val="0027728A"/>
    <w:rsid w:val="0027760A"/>
    <w:rsid w:val="00277C28"/>
    <w:rsid w:val="00277E9D"/>
    <w:rsid w:val="002801E7"/>
    <w:rsid w:val="002802BF"/>
    <w:rsid w:val="002808B7"/>
    <w:rsid w:val="00280B9F"/>
    <w:rsid w:val="00280C38"/>
    <w:rsid w:val="00280D93"/>
    <w:rsid w:val="00281154"/>
    <w:rsid w:val="0028130F"/>
    <w:rsid w:val="002817B4"/>
    <w:rsid w:val="002817E8"/>
    <w:rsid w:val="00281834"/>
    <w:rsid w:val="00281E32"/>
    <w:rsid w:val="00281F03"/>
    <w:rsid w:val="0028354B"/>
    <w:rsid w:val="00283A75"/>
    <w:rsid w:val="00283C68"/>
    <w:rsid w:val="00283FF0"/>
    <w:rsid w:val="00284022"/>
    <w:rsid w:val="00284B03"/>
    <w:rsid w:val="00284DD0"/>
    <w:rsid w:val="00284DF2"/>
    <w:rsid w:val="00284F07"/>
    <w:rsid w:val="0028513E"/>
    <w:rsid w:val="0028539D"/>
    <w:rsid w:val="002853D1"/>
    <w:rsid w:val="00286CC8"/>
    <w:rsid w:val="00287487"/>
    <w:rsid w:val="00287662"/>
    <w:rsid w:val="00287C0F"/>
    <w:rsid w:val="00287C8D"/>
    <w:rsid w:val="00287D43"/>
    <w:rsid w:val="00287DC0"/>
    <w:rsid w:val="0029033B"/>
    <w:rsid w:val="002908B7"/>
    <w:rsid w:val="00290912"/>
    <w:rsid w:val="00290AD8"/>
    <w:rsid w:val="00290F42"/>
    <w:rsid w:val="002922B6"/>
    <w:rsid w:val="00292352"/>
    <w:rsid w:val="002928DB"/>
    <w:rsid w:val="00292A33"/>
    <w:rsid w:val="00293029"/>
    <w:rsid w:val="0029341C"/>
    <w:rsid w:val="002934FE"/>
    <w:rsid w:val="00293EA8"/>
    <w:rsid w:val="00293F5D"/>
    <w:rsid w:val="0029401E"/>
    <w:rsid w:val="00294177"/>
    <w:rsid w:val="002944DD"/>
    <w:rsid w:val="002949FD"/>
    <w:rsid w:val="00294A39"/>
    <w:rsid w:val="00294A4A"/>
    <w:rsid w:val="002956DF"/>
    <w:rsid w:val="002963F2"/>
    <w:rsid w:val="00296D54"/>
    <w:rsid w:val="002973A2"/>
    <w:rsid w:val="00297535"/>
    <w:rsid w:val="002975E8"/>
    <w:rsid w:val="00297860"/>
    <w:rsid w:val="00297FD5"/>
    <w:rsid w:val="002A0336"/>
    <w:rsid w:val="002A044E"/>
    <w:rsid w:val="002A07DB"/>
    <w:rsid w:val="002A1430"/>
    <w:rsid w:val="002A1A42"/>
    <w:rsid w:val="002A1A81"/>
    <w:rsid w:val="002A1C15"/>
    <w:rsid w:val="002A2202"/>
    <w:rsid w:val="002A2867"/>
    <w:rsid w:val="002A2F29"/>
    <w:rsid w:val="002A344F"/>
    <w:rsid w:val="002A3483"/>
    <w:rsid w:val="002A39BF"/>
    <w:rsid w:val="002A3A12"/>
    <w:rsid w:val="002A3BF6"/>
    <w:rsid w:val="002A3E5F"/>
    <w:rsid w:val="002A4482"/>
    <w:rsid w:val="002A4E8C"/>
    <w:rsid w:val="002A4F56"/>
    <w:rsid w:val="002A5037"/>
    <w:rsid w:val="002A50AE"/>
    <w:rsid w:val="002A578E"/>
    <w:rsid w:val="002A57E2"/>
    <w:rsid w:val="002A59D1"/>
    <w:rsid w:val="002A5ACA"/>
    <w:rsid w:val="002A5D25"/>
    <w:rsid w:val="002A61A4"/>
    <w:rsid w:val="002A649D"/>
    <w:rsid w:val="002A65DF"/>
    <w:rsid w:val="002A747C"/>
    <w:rsid w:val="002A74E9"/>
    <w:rsid w:val="002A7C04"/>
    <w:rsid w:val="002A7CBB"/>
    <w:rsid w:val="002B03F7"/>
    <w:rsid w:val="002B049C"/>
    <w:rsid w:val="002B1146"/>
    <w:rsid w:val="002B11EA"/>
    <w:rsid w:val="002B12EB"/>
    <w:rsid w:val="002B139D"/>
    <w:rsid w:val="002B269F"/>
    <w:rsid w:val="002B2C2E"/>
    <w:rsid w:val="002B2DA9"/>
    <w:rsid w:val="002B33AD"/>
    <w:rsid w:val="002B474E"/>
    <w:rsid w:val="002B4906"/>
    <w:rsid w:val="002B4F68"/>
    <w:rsid w:val="002B56CE"/>
    <w:rsid w:val="002B571F"/>
    <w:rsid w:val="002B5A6C"/>
    <w:rsid w:val="002B5DE8"/>
    <w:rsid w:val="002B63C7"/>
    <w:rsid w:val="002B64DE"/>
    <w:rsid w:val="002B64E5"/>
    <w:rsid w:val="002B673E"/>
    <w:rsid w:val="002B6AA8"/>
    <w:rsid w:val="002B78A2"/>
    <w:rsid w:val="002B7FED"/>
    <w:rsid w:val="002C0313"/>
    <w:rsid w:val="002C11C9"/>
    <w:rsid w:val="002C1A83"/>
    <w:rsid w:val="002C29C0"/>
    <w:rsid w:val="002C29DF"/>
    <w:rsid w:val="002C343F"/>
    <w:rsid w:val="002C3517"/>
    <w:rsid w:val="002C39F5"/>
    <w:rsid w:val="002C45F5"/>
    <w:rsid w:val="002C46AE"/>
    <w:rsid w:val="002C585C"/>
    <w:rsid w:val="002C5A0E"/>
    <w:rsid w:val="002C5B92"/>
    <w:rsid w:val="002C5E29"/>
    <w:rsid w:val="002C5F72"/>
    <w:rsid w:val="002C644F"/>
    <w:rsid w:val="002C68CA"/>
    <w:rsid w:val="002C73DD"/>
    <w:rsid w:val="002C7907"/>
    <w:rsid w:val="002C7A90"/>
    <w:rsid w:val="002C7CF5"/>
    <w:rsid w:val="002D056E"/>
    <w:rsid w:val="002D0D4E"/>
    <w:rsid w:val="002D112D"/>
    <w:rsid w:val="002D159C"/>
    <w:rsid w:val="002D1725"/>
    <w:rsid w:val="002D18DB"/>
    <w:rsid w:val="002D1A71"/>
    <w:rsid w:val="002D1AB0"/>
    <w:rsid w:val="002D1BD3"/>
    <w:rsid w:val="002D1C2D"/>
    <w:rsid w:val="002D1F30"/>
    <w:rsid w:val="002D1FA5"/>
    <w:rsid w:val="002D22E1"/>
    <w:rsid w:val="002D29A1"/>
    <w:rsid w:val="002D2AD8"/>
    <w:rsid w:val="002D2D59"/>
    <w:rsid w:val="002D33A2"/>
    <w:rsid w:val="002D34AC"/>
    <w:rsid w:val="002D352E"/>
    <w:rsid w:val="002D3997"/>
    <w:rsid w:val="002D3DED"/>
    <w:rsid w:val="002D3E79"/>
    <w:rsid w:val="002D4451"/>
    <w:rsid w:val="002D4BCD"/>
    <w:rsid w:val="002D5ACB"/>
    <w:rsid w:val="002D615B"/>
    <w:rsid w:val="002D6770"/>
    <w:rsid w:val="002D6A4C"/>
    <w:rsid w:val="002D6D31"/>
    <w:rsid w:val="002D7264"/>
    <w:rsid w:val="002D7BD4"/>
    <w:rsid w:val="002E00B7"/>
    <w:rsid w:val="002E012B"/>
    <w:rsid w:val="002E0C08"/>
    <w:rsid w:val="002E0ECF"/>
    <w:rsid w:val="002E13C0"/>
    <w:rsid w:val="002E1898"/>
    <w:rsid w:val="002E1BB9"/>
    <w:rsid w:val="002E2049"/>
    <w:rsid w:val="002E23A1"/>
    <w:rsid w:val="002E2A26"/>
    <w:rsid w:val="002E4A7A"/>
    <w:rsid w:val="002E4B11"/>
    <w:rsid w:val="002E579D"/>
    <w:rsid w:val="002E5C2E"/>
    <w:rsid w:val="002E5F2B"/>
    <w:rsid w:val="002E6C17"/>
    <w:rsid w:val="002E6C65"/>
    <w:rsid w:val="002E6C96"/>
    <w:rsid w:val="002E6CEE"/>
    <w:rsid w:val="002E7E41"/>
    <w:rsid w:val="002E7F02"/>
    <w:rsid w:val="002F017C"/>
    <w:rsid w:val="002F03FE"/>
    <w:rsid w:val="002F0477"/>
    <w:rsid w:val="002F05CC"/>
    <w:rsid w:val="002F0871"/>
    <w:rsid w:val="002F0ABB"/>
    <w:rsid w:val="002F0ACC"/>
    <w:rsid w:val="002F0C99"/>
    <w:rsid w:val="002F0CCE"/>
    <w:rsid w:val="002F17E8"/>
    <w:rsid w:val="002F19C0"/>
    <w:rsid w:val="002F1BB1"/>
    <w:rsid w:val="002F1D23"/>
    <w:rsid w:val="002F1FCD"/>
    <w:rsid w:val="002F2C16"/>
    <w:rsid w:val="002F2D84"/>
    <w:rsid w:val="002F309A"/>
    <w:rsid w:val="002F366D"/>
    <w:rsid w:val="002F3FE4"/>
    <w:rsid w:val="002F54E8"/>
    <w:rsid w:val="002F5FFE"/>
    <w:rsid w:val="002F6434"/>
    <w:rsid w:val="002F6803"/>
    <w:rsid w:val="002F6C9D"/>
    <w:rsid w:val="002F70ED"/>
    <w:rsid w:val="002F798B"/>
    <w:rsid w:val="002F7B58"/>
    <w:rsid w:val="002F7EC9"/>
    <w:rsid w:val="00300893"/>
    <w:rsid w:val="00300F06"/>
    <w:rsid w:val="00300FE3"/>
    <w:rsid w:val="0030114D"/>
    <w:rsid w:val="003015BB"/>
    <w:rsid w:val="00301E83"/>
    <w:rsid w:val="00302743"/>
    <w:rsid w:val="00302A19"/>
    <w:rsid w:val="00302F8D"/>
    <w:rsid w:val="00303065"/>
    <w:rsid w:val="003038ED"/>
    <w:rsid w:val="00303FAB"/>
    <w:rsid w:val="003042BD"/>
    <w:rsid w:val="003043D5"/>
    <w:rsid w:val="0030450A"/>
    <w:rsid w:val="00304CD6"/>
    <w:rsid w:val="00304D57"/>
    <w:rsid w:val="00305146"/>
    <w:rsid w:val="00305154"/>
    <w:rsid w:val="003059FD"/>
    <w:rsid w:val="00306498"/>
    <w:rsid w:val="00306BB9"/>
    <w:rsid w:val="003071AF"/>
    <w:rsid w:val="00307E89"/>
    <w:rsid w:val="0031007D"/>
    <w:rsid w:val="00310306"/>
    <w:rsid w:val="003105F6"/>
    <w:rsid w:val="0031090B"/>
    <w:rsid w:val="003109CC"/>
    <w:rsid w:val="00311C2F"/>
    <w:rsid w:val="00311F6F"/>
    <w:rsid w:val="00312058"/>
    <w:rsid w:val="003123A9"/>
    <w:rsid w:val="003131F9"/>
    <w:rsid w:val="00313569"/>
    <w:rsid w:val="0031358F"/>
    <w:rsid w:val="00313995"/>
    <w:rsid w:val="003148C1"/>
    <w:rsid w:val="00314C90"/>
    <w:rsid w:val="003163FC"/>
    <w:rsid w:val="00316400"/>
    <w:rsid w:val="00316838"/>
    <w:rsid w:val="003169AE"/>
    <w:rsid w:val="00316D74"/>
    <w:rsid w:val="00316E95"/>
    <w:rsid w:val="00317199"/>
    <w:rsid w:val="00317628"/>
    <w:rsid w:val="0031763C"/>
    <w:rsid w:val="003200D3"/>
    <w:rsid w:val="0032026C"/>
    <w:rsid w:val="00320301"/>
    <w:rsid w:val="00320311"/>
    <w:rsid w:val="0032054C"/>
    <w:rsid w:val="00320EEA"/>
    <w:rsid w:val="003210CA"/>
    <w:rsid w:val="003211F7"/>
    <w:rsid w:val="0032152B"/>
    <w:rsid w:val="00321AEB"/>
    <w:rsid w:val="00321AF1"/>
    <w:rsid w:val="00321EDF"/>
    <w:rsid w:val="00322005"/>
    <w:rsid w:val="00322427"/>
    <w:rsid w:val="0032248F"/>
    <w:rsid w:val="00322553"/>
    <w:rsid w:val="00322B25"/>
    <w:rsid w:val="00322F17"/>
    <w:rsid w:val="00322F1D"/>
    <w:rsid w:val="003237A7"/>
    <w:rsid w:val="0032395B"/>
    <w:rsid w:val="00323F9A"/>
    <w:rsid w:val="003249BE"/>
    <w:rsid w:val="00324C6F"/>
    <w:rsid w:val="00325421"/>
    <w:rsid w:val="00325C09"/>
    <w:rsid w:val="0032625C"/>
    <w:rsid w:val="0032673C"/>
    <w:rsid w:val="00326C2D"/>
    <w:rsid w:val="00327006"/>
    <w:rsid w:val="00327854"/>
    <w:rsid w:val="00327D24"/>
    <w:rsid w:val="00327FC9"/>
    <w:rsid w:val="0033026F"/>
    <w:rsid w:val="00330741"/>
    <w:rsid w:val="00330BB2"/>
    <w:rsid w:val="00330E78"/>
    <w:rsid w:val="00330F91"/>
    <w:rsid w:val="003311B1"/>
    <w:rsid w:val="00331617"/>
    <w:rsid w:val="00331A16"/>
    <w:rsid w:val="00331A80"/>
    <w:rsid w:val="00331AA3"/>
    <w:rsid w:val="00331ACD"/>
    <w:rsid w:val="00331C72"/>
    <w:rsid w:val="00331F1F"/>
    <w:rsid w:val="003321BF"/>
    <w:rsid w:val="003321D6"/>
    <w:rsid w:val="00332254"/>
    <w:rsid w:val="00332287"/>
    <w:rsid w:val="0033264D"/>
    <w:rsid w:val="00332BBE"/>
    <w:rsid w:val="00332C6B"/>
    <w:rsid w:val="00332E2B"/>
    <w:rsid w:val="003337D8"/>
    <w:rsid w:val="0033385A"/>
    <w:rsid w:val="00333902"/>
    <w:rsid w:val="003339C8"/>
    <w:rsid w:val="00333C12"/>
    <w:rsid w:val="00334C09"/>
    <w:rsid w:val="0033511C"/>
    <w:rsid w:val="00335293"/>
    <w:rsid w:val="0033577C"/>
    <w:rsid w:val="00335A10"/>
    <w:rsid w:val="0033624C"/>
    <w:rsid w:val="003362BC"/>
    <w:rsid w:val="00336768"/>
    <w:rsid w:val="003369BE"/>
    <w:rsid w:val="00336A2C"/>
    <w:rsid w:val="00336A38"/>
    <w:rsid w:val="00336A9C"/>
    <w:rsid w:val="00337071"/>
    <w:rsid w:val="00337D44"/>
    <w:rsid w:val="0034030D"/>
    <w:rsid w:val="003407F3"/>
    <w:rsid w:val="00340BDC"/>
    <w:rsid w:val="00340F50"/>
    <w:rsid w:val="003417B9"/>
    <w:rsid w:val="00341AEE"/>
    <w:rsid w:val="003423DC"/>
    <w:rsid w:val="00342E4F"/>
    <w:rsid w:val="00343631"/>
    <w:rsid w:val="0034444F"/>
    <w:rsid w:val="00344769"/>
    <w:rsid w:val="003449CB"/>
    <w:rsid w:val="00344AD1"/>
    <w:rsid w:val="00344B6F"/>
    <w:rsid w:val="00344D2A"/>
    <w:rsid w:val="0034561D"/>
    <w:rsid w:val="00345A3A"/>
    <w:rsid w:val="00345DC9"/>
    <w:rsid w:val="00345EA9"/>
    <w:rsid w:val="0034680D"/>
    <w:rsid w:val="00346D39"/>
    <w:rsid w:val="00346FDE"/>
    <w:rsid w:val="003472C8"/>
    <w:rsid w:val="00347AD9"/>
    <w:rsid w:val="00347C9A"/>
    <w:rsid w:val="00347EEF"/>
    <w:rsid w:val="00350554"/>
    <w:rsid w:val="003509D0"/>
    <w:rsid w:val="00350AA8"/>
    <w:rsid w:val="00351444"/>
    <w:rsid w:val="00351A8E"/>
    <w:rsid w:val="00351BE6"/>
    <w:rsid w:val="00351E4D"/>
    <w:rsid w:val="00351E91"/>
    <w:rsid w:val="00352363"/>
    <w:rsid w:val="003527B2"/>
    <w:rsid w:val="003527FB"/>
    <w:rsid w:val="00352CD3"/>
    <w:rsid w:val="0035300D"/>
    <w:rsid w:val="003534DC"/>
    <w:rsid w:val="0035383D"/>
    <w:rsid w:val="00353F5A"/>
    <w:rsid w:val="003542A4"/>
    <w:rsid w:val="00354D70"/>
    <w:rsid w:val="00354DDC"/>
    <w:rsid w:val="00354E40"/>
    <w:rsid w:val="0035518C"/>
    <w:rsid w:val="00355460"/>
    <w:rsid w:val="0035573C"/>
    <w:rsid w:val="00355746"/>
    <w:rsid w:val="003557B4"/>
    <w:rsid w:val="00355964"/>
    <w:rsid w:val="00355AF4"/>
    <w:rsid w:val="00355DC7"/>
    <w:rsid w:val="00355E79"/>
    <w:rsid w:val="00355F1B"/>
    <w:rsid w:val="003565E0"/>
    <w:rsid w:val="00356E20"/>
    <w:rsid w:val="00356F17"/>
    <w:rsid w:val="00356FDA"/>
    <w:rsid w:val="00357201"/>
    <w:rsid w:val="00357582"/>
    <w:rsid w:val="00357B33"/>
    <w:rsid w:val="00357D51"/>
    <w:rsid w:val="00357E2D"/>
    <w:rsid w:val="00360BF8"/>
    <w:rsid w:val="00360FAE"/>
    <w:rsid w:val="0036118A"/>
    <w:rsid w:val="00361C89"/>
    <w:rsid w:val="00361C91"/>
    <w:rsid w:val="00361CFE"/>
    <w:rsid w:val="00362257"/>
    <w:rsid w:val="0036232E"/>
    <w:rsid w:val="00362553"/>
    <w:rsid w:val="0036292D"/>
    <w:rsid w:val="00362DE7"/>
    <w:rsid w:val="00362F32"/>
    <w:rsid w:val="00362F7D"/>
    <w:rsid w:val="003630F2"/>
    <w:rsid w:val="0036315B"/>
    <w:rsid w:val="00363640"/>
    <w:rsid w:val="00363705"/>
    <w:rsid w:val="0036392C"/>
    <w:rsid w:val="00363AA4"/>
    <w:rsid w:val="003641D9"/>
    <w:rsid w:val="0036481F"/>
    <w:rsid w:val="00364986"/>
    <w:rsid w:val="00364AA4"/>
    <w:rsid w:val="00364AD6"/>
    <w:rsid w:val="0036531D"/>
    <w:rsid w:val="00365544"/>
    <w:rsid w:val="0036565C"/>
    <w:rsid w:val="00366272"/>
    <w:rsid w:val="003669BF"/>
    <w:rsid w:val="00366F4F"/>
    <w:rsid w:val="003670FD"/>
    <w:rsid w:val="00367113"/>
    <w:rsid w:val="003673F4"/>
    <w:rsid w:val="003674CB"/>
    <w:rsid w:val="00367AE6"/>
    <w:rsid w:val="00367B21"/>
    <w:rsid w:val="00367D0E"/>
    <w:rsid w:val="0037076D"/>
    <w:rsid w:val="0037077C"/>
    <w:rsid w:val="00370807"/>
    <w:rsid w:val="00370A4F"/>
    <w:rsid w:val="00370D56"/>
    <w:rsid w:val="00371331"/>
    <w:rsid w:val="003714AB"/>
    <w:rsid w:val="00371A59"/>
    <w:rsid w:val="00371CF7"/>
    <w:rsid w:val="00372D01"/>
    <w:rsid w:val="00372F43"/>
    <w:rsid w:val="00372F78"/>
    <w:rsid w:val="0037309C"/>
    <w:rsid w:val="00373154"/>
    <w:rsid w:val="0037351E"/>
    <w:rsid w:val="00373A46"/>
    <w:rsid w:val="00373DFF"/>
    <w:rsid w:val="00373F8A"/>
    <w:rsid w:val="00374788"/>
    <w:rsid w:val="003747B1"/>
    <w:rsid w:val="00374A6B"/>
    <w:rsid w:val="00374BA8"/>
    <w:rsid w:val="00374BC1"/>
    <w:rsid w:val="00374D68"/>
    <w:rsid w:val="00375DA4"/>
    <w:rsid w:val="00376190"/>
    <w:rsid w:val="00376594"/>
    <w:rsid w:val="00376835"/>
    <w:rsid w:val="00376A3E"/>
    <w:rsid w:val="00376AA3"/>
    <w:rsid w:val="00376C55"/>
    <w:rsid w:val="00376E08"/>
    <w:rsid w:val="00376F11"/>
    <w:rsid w:val="00376F12"/>
    <w:rsid w:val="003777E4"/>
    <w:rsid w:val="003806D9"/>
    <w:rsid w:val="0038177D"/>
    <w:rsid w:val="00381BA4"/>
    <w:rsid w:val="00381F9E"/>
    <w:rsid w:val="00382D97"/>
    <w:rsid w:val="00382EF3"/>
    <w:rsid w:val="0038304B"/>
    <w:rsid w:val="00383162"/>
    <w:rsid w:val="00383D5E"/>
    <w:rsid w:val="00384320"/>
    <w:rsid w:val="00384509"/>
    <w:rsid w:val="003845D1"/>
    <w:rsid w:val="00384665"/>
    <w:rsid w:val="00385255"/>
    <w:rsid w:val="0038543B"/>
    <w:rsid w:val="003857B0"/>
    <w:rsid w:val="00385DE7"/>
    <w:rsid w:val="0038646B"/>
    <w:rsid w:val="00386E40"/>
    <w:rsid w:val="003874B8"/>
    <w:rsid w:val="0039030A"/>
    <w:rsid w:val="0039079B"/>
    <w:rsid w:val="00390835"/>
    <w:rsid w:val="00390843"/>
    <w:rsid w:val="00390DED"/>
    <w:rsid w:val="00391B4C"/>
    <w:rsid w:val="00391DB1"/>
    <w:rsid w:val="00392057"/>
    <w:rsid w:val="0039298A"/>
    <w:rsid w:val="00392ADA"/>
    <w:rsid w:val="00392EDE"/>
    <w:rsid w:val="003931FD"/>
    <w:rsid w:val="00393746"/>
    <w:rsid w:val="00393AB4"/>
    <w:rsid w:val="00393C1D"/>
    <w:rsid w:val="00394402"/>
    <w:rsid w:val="003947C0"/>
    <w:rsid w:val="00394E96"/>
    <w:rsid w:val="003952B1"/>
    <w:rsid w:val="003953C1"/>
    <w:rsid w:val="003956BE"/>
    <w:rsid w:val="00396365"/>
    <w:rsid w:val="003965A2"/>
    <w:rsid w:val="003966E7"/>
    <w:rsid w:val="0039677C"/>
    <w:rsid w:val="00396C38"/>
    <w:rsid w:val="00396CB0"/>
    <w:rsid w:val="00396D8D"/>
    <w:rsid w:val="00396DB2"/>
    <w:rsid w:val="003979C1"/>
    <w:rsid w:val="00397A02"/>
    <w:rsid w:val="00397B3B"/>
    <w:rsid w:val="00397C35"/>
    <w:rsid w:val="003A03F8"/>
    <w:rsid w:val="003A07A6"/>
    <w:rsid w:val="003A0846"/>
    <w:rsid w:val="003A0BFE"/>
    <w:rsid w:val="003A0D8B"/>
    <w:rsid w:val="003A1142"/>
    <w:rsid w:val="003A1189"/>
    <w:rsid w:val="003A174B"/>
    <w:rsid w:val="003A1A3D"/>
    <w:rsid w:val="003A2117"/>
    <w:rsid w:val="003A26C1"/>
    <w:rsid w:val="003A2C91"/>
    <w:rsid w:val="003A2D05"/>
    <w:rsid w:val="003A2E3A"/>
    <w:rsid w:val="003A32A6"/>
    <w:rsid w:val="003A36D8"/>
    <w:rsid w:val="003A377D"/>
    <w:rsid w:val="003A39D3"/>
    <w:rsid w:val="003A4037"/>
    <w:rsid w:val="003A408B"/>
    <w:rsid w:val="003A40A5"/>
    <w:rsid w:val="003A426B"/>
    <w:rsid w:val="003A4425"/>
    <w:rsid w:val="003A4793"/>
    <w:rsid w:val="003A4C25"/>
    <w:rsid w:val="003A50E9"/>
    <w:rsid w:val="003A5901"/>
    <w:rsid w:val="003A59EF"/>
    <w:rsid w:val="003A644A"/>
    <w:rsid w:val="003A64B8"/>
    <w:rsid w:val="003A67C3"/>
    <w:rsid w:val="003A74A6"/>
    <w:rsid w:val="003A7705"/>
    <w:rsid w:val="003A7BA4"/>
    <w:rsid w:val="003B0464"/>
    <w:rsid w:val="003B0A8D"/>
    <w:rsid w:val="003B111C"/>
    <w:rsid w:val="003B13FC"/>
    <w:rsid w:val="003B140A"/>
    <w:rsid w:val="003B144C"/>
    <w:rsid w:val="003B15DE"/>
    <w:rsid w:val="003B18F3"/>
    <w:rsid w:val="003B1A94"/>
    <w:rsid w:val="003B1B1F"/>
    <w:rsid w:val="003B2E07"/>
    <w:rsid w:val="003B3967"/>
    <w:rsid w:val="003B3EC1"/>
    <w:rsid w:val="003B4B7C"/>
    <w:rsid w:val="003B4FF3"/>
    <w:rsid w:val="003B535D"/>
    <w:rsid w:val="003B5397"/>
    <w:rsid w:val="003B569A"/>
    <w:rsid w:val="003B648A"/>
    <w:rsid w:val="003B652B"/>
    <w:rsid w:val="003B6662"/>
    <w:rsid w:val="003B6F55"/>
    <w:rsid w:val="003B7320"/>
    <w:rsid w:val="003B76BF"/>
    <w:rsid w:val="003B7C72"/>
    <w:rsid w:val="003C068E"/>
    <w:rsid w:val="003C07FB"/>
    <w:rsid w:val="003C0BEF"/>
    <w:rsid w:val="003C0DA0"/>
    <w:rsid w:val="003C14FB"/>
    <w:rsid w:val="003C1785"/>
    <w:rsid w:val="003C1A7C"/>
    <w:rsid w:val="003C1C38"/>
    <w:rsid w:val="003C2892"/>
    <w:rsid w:val="003C2918"/>
    <w:rsid w:val="003C2D8C"/>
    <w:rsid w:val="003C2F40"/>
    <w:rsid w:val="003C3452"/>
    <w:rsid w:val="003C3676"/>
    <w:rsid w:val="003C37F5"/>
    <w:rsid w:val="003C3A44"/>
    <w:rsid w:val="003C42F0"/>
    <w:rsid w:val="003C4303"/>
    <w:rsid w:val="003C4551"/>
    <w:rsid w:val="003C45B2"/>
    <w:rsid w:val="003C4ACE"/>
    <w:rsid w:val="003C4E4F"/>
    <w:rsid w:val="003C50B0"/>
    <w:rsid w:val="003C512F"/>
    <w:rsid w:val="003C58C3"/>
    <w:rsid w:val="003C6638"/>
    <w:rsid w:val="003C71B2"/>
    <w:rsid w:val="003C758D"/>
    <w:rsid w:val="003C783A"/>
    <w:rsid w:val="003C7BCE"/>
    <w:rsid w:val="003C7D71"/>
    <w:rsid w:val="003C7DA8"/>
    <w:rsid w:val="003C7F88"/>
    <w:rsid w:val="003D058C"/>
    <w:rsid w:val="003D0E35"/>
    <w:rsid w:val="003D1328"/>
    <w:rsid w:val="003D14B5"/>
    <w:rsid w:val="003D162E"/>
    <w:rsid w:val="003D1E16"/>
    <w:rsid w:val="003D226A"/>
    <w:rsid w:val="003D228E"/>
    <w:rsid w:val="003D22CC"/>
    <w:rsid w:val="003D2465"/>
    <w:rsid w:val="003D2759"/>
    <w:rsid w:val="003D292D"/>
    <w:rsid w:val="003D2EF1"/>
    <w:rsid w:val="003D33E4"/>
    <w:rsid w:val="003D357C"/>
    <w:rsid w:val="003D3C40"/>
    <w:rsid w:val="003D3DCD"/>
    <w:rsid w:val="003D3F18"/>
    <w:rsid w:val="003D42C4"/>
    <w:rsid w:val="003D472A"/>
    <w:rsid w:val="003D5584"/>
    <w:rsid w:val="003D55D5"/>
    <w:rsid w:val="003D594A"/>
    <w:rsid w:val="003D59A1"/>
    <w:rsid w:val="003D59B2"/>
    <w:rsid w:val="003D5C93"/>
    <w:rsid w:val="003D64CA"/>
    <w:rsid w:val="003D6A86"/>
    <w:rsid w:val="003D6D66"/>
    <w:rsid w:val="003D6DFE"/>
    <w:rsid w:val="003D6FE1"/>
    <w:rsid w:val="003D7006"/>
    <w:rsid w:val="003D732F"/>
    <w:rsid w:val="003E0007"/>
    <w:rsid w:val="003E03A9"/>
    <w:rsid w:val="003E06AC"/>
    <w:rsid w:val="003E2EFE"/>
    <w:rsid w:val="003E32E6"/>
    <w:rsid w:val="003E407C"/>
    <w:rsid w:val="003E4137"/>
    <w:rsid w:val="003E42AE"/>
    <w:rsid w:val="003E43B7"/>
    <w:rsid w:val="003E46E9"/>
    <w:rsid w:val="003E4D96"/>
    <w:rsid w:val="003E53AD"/>
    <w:rsid w:val="003E5678"/>
    <w:rsid w:val="003E593E"/>
    <w:rsid w:val="003E5CB2"/>
    <w:rsid w:val="003E6AD1"/>
    <w:rsid w:val="003E6AE8"/>
    <w:rsid w:val="003E6D8E"/>
    <w:rsid w:val="003E7251"/>
    <w:rsid w:val="003E7298"/>
    <w:rsid w:val="003E73DE"/>
    <w:rsid w:val="003E7514"/>
    <w:rsid w:val="003E7610"/>
    <w:rsid w:val="003E76E4"/>
    <w:rsid w:val="003E7A87"/>
    <w:rsid w:val="003E7C1F"/>
    <w:rsid w:val="003F00FB"/>
    <w:rsid w:val="003F032E"/>
    <w:rsid w:val="003F03B3"/>
    <w:rsid w:val="003F0C1F"/>
    <w:rsid w:val="003F190A"/>
    <w:rsid w:val="003F200F"/>
    <w:rsid w:val="003F2189"/>
    <w:rsid w:val="003F21A3"/>
    <w:rsid w:val="003F2246"/>
    <w:rsid w:val="003F2767"/>
    <w:rsid w:val="003F312F"/>
    <w:rsid w:val="003F31A8"/>
    <w:rsid w:val="003F32D5"/>
    <w:rsid w:val="003F32DE"/>
    <w:rsid w:val="003F3513"/>
    <w:rsid w:val="003F3F8D"/>
    <w:rsid w:val="003F46DC"/>
    <w:rsid w:val="003F5CF3"/>
    <w:rsid w:val="003F5CFC"/>
    <w:rsid w:val="003F67B4"/>
    <w:rsid w:val="003F6DB6"/>
    <w:rsid w:val="003F6DEC"/>
    <w:rsid w:val="003F7094"/>
    <w:rsid w:val="003F7F17"/>
    <w:rsid w:val="004002FB"/>
    <w:rsid w:val="00400546"/>
    <w:rsid w:val="00400875"/>
    <w:rsid w:val="00400B07"/>
    <w:rsid w:val="004012D9"/>
    <w:rsid w:val="0040175D"/>
    <w:rsid w:val="00401ABE"/>
    <w:rsid w:val="004020A7"/>
    <w:rsid w:val="004021E3"/>
    <w:rsid w:val="004028C9"/>
    <w:rsid w:val="004029E8"/>
    <w:rsid w:val="00402A6A"/>
    <w:rsid w:val="00402CF1"/>
    <w:rsid w:val="00402CF6"/>
    <w:rsid w:val="00402E89"/>
    <w:rsid w:val="00403701"/>
    <w:rsid w:val="00403A98"/>
    <w:rsid w:val="00403E63"/>
    <w:rsid w:val="0040445F"/>
    <w:rsid w:val="00404B58"/>
    <w:rsid w:val="004051C6"/>
    <w:rsid w:val="004059F6"/>
    <w:rsid w:val="0040611D"/>
    <w:rsid w:val="0040621D"/>
    <w:rsid w:val="00406BAE"/>
    <w:rsid w:val="0040716A"/>
    <w:rsid w:val="004072C9"/>
    <w:rsid w:val="0040794A"/>
    <w:rsid w:val="00407B85"/>
    <w:rsid w:val="00407E80"/>
    <w:rsid w:val="00410C33"/>
    <w:rsid w:val="00410EDC"/>
    <w:rsid w:val="004128AF"/>
    <w:rsid w:val="00412B1E"/>
    <w:rsid w:val="00412DAC"/>
    <w:rsid w:val="00412E49"/>
    <w:rsid w:val="00413242"/>
    <w:rsid w:val="00413723"/>
    <w:rsid w:val="00413FD2"/>
    <w:rsid w:val="00413FEA"/>
    <w:rsid w:val="004146AC"/>
    <w:rsid w:val="004152E7"/>
    <w:rsid w:val="004156AA"/>
    <w:rsid w:val="00415D7E"/>
    <w:rsid w:val="00415E19"/>
    <w:rsid w:val="0041613F"/>
    <w:rsid w:val="004161FE"/>
    <w:rsid w:val="00416A68"/>
    <w:rsid w:val="00416DBB"/>
    <w:rsid w:val="00416EFF"/>
    <w:rsid w:val="0041709A"/>
    <w:rsid w:val="0041758B"/>
    <w:rsid w:val="0042047B"/>
    <w:rsid w:val="0042058F"/>
    <w:rsid w:val="0042061A"/>
    <w:rsid w:val="004208C1"/>
    <w:rsid w:val="00420AFE"/>
    <w:rsid w:val="0042190C"/>
    <w:rsid w:val="00421A46"/>
    <w:rsid w:val="00421D2B"/>
    <w:rsid w:val="00421D4B"/>
    <w:rsid w:val="00422047"/>
    <w:rsid w:val="00422142"/>
    <w:rsid w:val="00423286"/>
    <w:rsid w:val="0042340B"/>
    <w:rsid w:val="00423E28"/>
    <w:rsid w:val="00423E81"/>
    <w:rsid w:val="00424143"/>
    <w:rsid w:val="004246CE"/>
    <w:rsid w:val="0042475D"/>
    <w:rsid w:val="00424B9E"/>
    <w:rsid w:val="00424CF1"/>
    <w:rsid w:val="00424D2A"/>
    <w:rsid w:val="00425251"/>
    <w:rsid w:val="00425356"/>
    <w:rsid w:val="0042564B"/>
    <w:rsid w:val="004256EE"/>
    <w:rsid w:val="004258E4"/>
    <w:rsid w:val="00425A0F"/>
    <w:rsid w:val="00425A5B"/>
    <w:rsid w:val="00426270"/>
    <w:rsid w:val="00426AA4"/>
    <w:rsid w:val="00426C56"/>
    <w:rsid w:val="004276CE"/>
    <w:rsid w:val="00427A20"/>
    <w:rsid w:val="00427BA4"/>
    <w:rsid w:val="00430010"/>
    <w:rsid w:val="004305F5"/>
    <w:rsid w:val="00430744"/>
    <w:rsid w:val="00430C89"/>
    <w:rsid w:val="004312F0"/>
    <w:rsid w:val="004318A5"/>
    <w:rsid w:val="00431B01"/>
    <w:rsid w:val="00431B65"/>
    <w:rsid w:val="00431DD0"/>
    <w:rsid w:val="00432109"/>
    <w:rsid w:val="004321B9"/>
    <w:rsid w:val="004321F5"/>
    <w:rsid w:val="0043229A"/>
    <w:rsid w:val="00432ADB"/>
    <w:rsid w:val="00433713"/>
    <w:rsid w:val="00433961"/>
    <w:rsid w:val="00433D49"/>
    <w:rsid w:val="00433EDD"/>
    <w:rsid w:val="00433F3D"/>
    <w:rsid w:val="0043414A"/>
    <w:rsid w:val="0043446E"/>
    <w:rsid w:val="0043474A"/>
    <w:rsid w:val="004347C5"/>
    <w:rsid w:val="004348AE"/>
    <w:rsid w:val="00435989"/>
    <w:rsid w:val="00435E13"/>
    <w:rsid w:val="00435E62"/>
    <w:rsid w:val="00436549"/>
    <w:rsid w:val="00436954"/>
    <w:rsid w:val="00436A81"/>
    <w:rsid w:val="00436B84"/>
    <w:rsid w:val="00436E11"/>
    <w:rsid w:val="00436F83"/>
    <w:rsid w:val="004377F8"/>
    <w:rsid w:val="00437801"/>
    <w:rsid w:val="00437F16"/>
    <w:rsid w:val="00440164"/>
    <w:rsid w:val="004402AE"/>
    <w:rsid w:val="00440E92"/>
    <w:rsid w:val="00441CB5"/>
    <w:rsid w:val="00442998"/>
    <w:rsid w:val="00442B40"/>
    <w:rsid w:val="00443137"/>
    <w:rsid w:val="0044388E"/>
    <w:rsid w:val="00443F2F"/>
    <w:rsid w:val="004442DC"/>
    <w:rsid w:val="00444595"/>
    <w:rsid w:val="004445FE"/>
    <w:rsid w:val="004446AD"/>
    <w:rsid w:val="00444D0A"/>
    <w:rsid w:val="0044559C"/>
    <w:rsid w:val="00446236"/>
    <w:rsid w:val="004465B2"/>
    <w:rsid w:val="00446A56"/>
    <w:rsid w:val="00446D39"/>
    <w:rsid w:val="00446F5A"/>
    <w:rsid w:val="0044705E"/>
    <w:rsid w:val="004472FD"/>
    <w:rsid w:val="00447618"/>
    <w:rsid w:val="004479A4"/>
    <w:rsid w:val="00447F3C"/>
    <w:rsid w:val="00450125"/>
    <w:rsid w:val="004509E0"/>
    <w:rsid w:val="00451145"/>
    <w:rsid w:val="004511B9"/>
    <w:rsid w:val="004518E7"/>
    <w:rsid w:val="00451B9F"/>
    <w:rsid w:val="00451F2B"/>
    <w:rsid w:val="00453CC0"/>
    <w:rsid w:val="00453F63"/>
    <w:rsid w:val="0045415A"/>
    <w:rsid w:val="0045456D"/>
    <w:rsid w:val="004548F0"/>
    <w:rsid w:val="00454A16"/>
    <w:rsid w:val="00454DCB"/>
    <w:rsid w:val="00454E18"/>
    <w:rsid w:val="0045546C"/>
    <w:rsid w:val="0045548B"/>
    <w:rsid w:val="00455782"/>
    <w:rsid w:val="0045585B"/>
    <w:rsid w:val="00455F7E"/>
    <w:rsid w:val="0045634C"/>
    <w:rsid w:val="00456996"/>
    <w:rsid w:val="00456DA8"/>
    <w:rsid w:val="004570D7"/>
    <w:rsid w:val="00457673"/>
    <w:rsid w:val="004578E7"/>
    <w:rsid w:val="0045794F"/>
    <w:rsid w:val="0045797B"/>
    <w:rsid w:val="00457C37"/>
    <w:rsid w:val="00457D79"/>
    <w:rsid w:val="00457F3E"/>
    <w:rsid w:val="00457F5B"/>
    <w:rsid w:val="00460017"/>
    <w:rsid w:val="004605D4"/>
    <w:rsid w:val="00460733"/>
    <w:rsid w:val="00460B73"/>
    <w:rsid w:val="004619DD"/>
    <w:rsid w:val="00461D8D"/>
    <w:rsid w:val="00461F2C"/>
    <w:rsid w:val="00461FDA"/>
    <w:rsid w:val="004623FE"/>
    <w:rsid w:val="00462639"/>
    <w:rsid w:val="00462870"/>
    <w:rsid w:val="004633C4"/>
    <w:rsid w:val="004637C4"/>
    <w:rsid w:val="004639FF"/>
    <w:rsid w:val="00463D68"/>
    <w:rsid w:val="00463E9A"/>
    <w:rsid w:val="00463EDA"/>
    <w:rsid w:val="0046432C"/>
    <w:rsid w:val="0046455A"/>
    <w:rsid w:val="004645D5"/>
    <w:rsid w:val="00465335"/>
    <w:rsid w:val="004659BF"/>
    <w:rsid w:val="004659E9"/>
    <w:rsid w:val="00465B58"/>
    <w:rsid w:val="00465F69"/>
    <w:rsid w:val="004668F5"/>
    <w:rsid w:val="0046749A"/>
    <w:rsid w:val="0046753D"/>
    <w:rsid w:val="0046778E"/>
    <w:rsid w:val="00467A01"/>
    <w:rsid w:val="00467BCA"/>
    <w:rsid w:val="00467BD8"/>
    <w:rsid w:val="00467EA1"/>
    <w:rsid w:val="00467EB4"/>
    <w:rsid w:val="0047001E"/>
    <w:rsid w:val="0047044F"/>
    <w:rsid w:val="0047088A"/>
    <w:rsid w:val="00470A08"/>
    <w:rsid w:val="00470DCD"/>
    <w:rsid w:val="004710E3"/>
    <w:rsid w:val="00471DB8"/>
    <w:rsid w:val="00471EA4"/>
    <w:rsid w:val="0047230A"/>
    <w:rsid w:val="00472B51"/>
    <w:rsid w:val="00473316"/>
    <w:rsid w:val="0047336B"/>
    <w:rsid w:val="00473A8F"/>
    <w:rsid w:val="00473EEB"/>
    <w:rsid w:val="00474100"/>
    <w:rsid w:val="004742AE"/>
    <w:rsid w:val="004743E4"/>
    <w:rsid w:val="00474533"/>
    <w:rsid w:val="00474706"/>
    <w:rsid w:val="004747DF"/>
    <w:rsid w:val="00474B34"/>
    <w:rsid w:val="00474BEE"/>
    <w:rsid w:val="00474EF5"/>
    <w:rsid w:val="00475186"/>
    <w:rsid w:val="0047570E"/>
    <w:rsid w:val="00475A5D"/>
    <w:rsid w:val="00475AD8"/>
    <w:rsid w:val="00475F3C"/>
    <w:rsid w:val="0047601C"/>
    <w:rsid w:val="004761A4"/>
    <w:rsid w:val="004766DD"/>
    <w:rsid w:val="0047738D"/>
    <w:rsid w:val="00477E2E"/>
    <w:rsid w:val="00477EF9"/>
    <w:rsid w:val="004804FA"/>
    <w:rsid w:val="004806C9"/>
    <w:rsid w:val="004809BC"/>
    <w:rsid w:val="00480C23"/>
    <w:rsid w:val="0048129A"/>
    <w:rsid w:val="00481302"/>
    <w:rsid w:val="0048149A"/>
    <w:rsid w:val="004820F3"/>
    <w:rsid w:val="00482261"/>
    <w:rsid w:val="00482293"/>
    <w:rsid w:val="004828BA"/>
    <w:rsid w:val="00482A0F"/>
    <w:rsid w:val="00483409"/>
    <w:rsid w:val="004839C8"/>
    <w:rsid w:val="00483B00"/>
    <w:rsid w:val="00483D00"/>
    <w:rsid w:val="00484FC2"/>
    <w:rsid w:val="00485111"/>
    <w:rsid w:val="004852B2"/>
    <w:rsid w:val="004855F2"/>
    <w:rsid w:val="004856AE"/>
    <w:rsid w:val="00485957"/>
    <w:rsid w:val="00485E89"/>
    <w:rsid w:val="004866E4"/>
    <w:rsid w:val="004867CC"/>
    <w:rsid w:val="00486A57"/>
    <w:rsid w:val="00486F92"/>
    <w:rsid w:val="00487239"/>
    <w:rsid w:val="004876B9"/>
    <w:rsid w:val="004878BE"/>
    <w:rsid w:val="00487C9C"/>
    <w:rsid w:val="00487DB1"/>
    <w:rsid w:val="0049048F"/>
    <w:rsid w:val="0049053F"/>
    <w:rsid w:val="00491280"/>
    <w:rsid w:val="00491781"/>
    <w:rsid w:val="00491C7B"/>
    <w:rsid w:val="00491D20"/>
    <w:rsid w:val="00492015"/>
    <w:rsid w:val="004921AC"/>
    <w:rsid w:val="004926D5"/>
    <w:rsid w:val="00492A20"/>
    <w:rsid w:val="00492A50"/>
    <w:rsid w:val="00493027"/>
    <w:rsid w:val="0049308F"/>
    <w:rsid w:val="0049353E"/>
    <w:rsid w:val="004938BA"/>
    <w:rsid w:val="004938CC"/>
    <w:rsid w:val="0049491C"/>
    <w:rsid w:val="00494BCB"/>
    <w:rsid w:val="00494D22"/>
    <w:rsid w:val="00494FA6"/>
    <w:rsid w:val="004950DF"/>
    <w:rsid w:val="00495489"/>
    <w:rsid w:val="00495634"/>
    <w:rsid w:val="00495C26"/>
    <w:rsid w:val="00495DE4"/>
    <w:rsid w:val="00495F4C"/>
    <w:rsid w:val="00496086"/>
    <w:rsid w:val="0049610A"/>
    <w:rsid w:val="004964AC"/>
    <w:rsid w:val="00496AD0"/>
    <w:rsid w:val="00496DB0"/>
    <w:rsid w:val="00496FE2"/>
    <w:rsid w:val="00497754"/>
    <w:rsid w:val="00497A2A"/>
    <w:rsid w:val="004A0169"/>
    <w:rsid w:val="004A04EC"/>
    <w:rsid w:val="004A11D0"/>
    <w:rsid w:val="004A12D9"/>
    <w:rsid w:val="004A1904"/>
    <w:rsid w:val="004A1940"/>
    <w:rsid w:val="004A214D"/>
    <w:rsid w:val="004A221D"/>
    <w:rsid w:val="004A2BBF"/>
    <w:rsid w:val="004A32CB"/>
    <w:rsid w:val="004A35CE"/>
    <w:rsid w:val="004A375A"/>
    <w:rsid w:val="004A3FE9"/>
    <w:rsid w:val="004A4167"/>
    <w:rsid w:val="004A4464"/>
    <w:rsid w:val="004A4943"/>
    <w:rsid w:val="004A5038"/>
    <w:rsid w:val="004A5170"/>
    <w:rsid w:val="004A55C0"/>
    <w:rsid w:val="004A5FCF"/>
    <w:rsid w:val="004A670C"/>
    <w:rsid w:val="004A6D98"/>
    <w:rsid w:val="004A71CF"/>
    <w:rsid w:val="004A7372"/>
    <w:rsid w:val="004A739B"/>
    <w:rsid w:val="004A74D8"/>
    <w:rsid w:val="004A7ADB"/>
    <w:rsid w:val="004B04D1"/>
    <w:rsid w:val="004B05B0"/>
    <w:rsid w:val="004B0B87"/>
    <w:rsid w:val="004B0D44"/>
    <w:rsid w:val="004B0DE2"/>
    <w:rsid w:val="004B131C"/>
    <w:rsid w:val="004B18F4"/>
    <w:rsid w:val="004B1939"/>
    <w:rsid w:val="004B1F6E"/>
    <w:rsid w:val="004B2767"/>
    <w:rsid w:val="004B2792"/>
    <w:rsid w:val="004B28D3"/>
    <w:rsid w:val="004B2D8D"/>
    <w:rsid w:val="004B2EBC"/>
    <w:rsid w:val="004B2EBF"/>
    <w:rsid w:val="004B32FB"/>
    <w:rsid w:val="004B35C5"/>
    <w:rsid w:val="004B3718"/>
    <w:rsid w:val="004B3AC6"/>
    <w:rsid w:val="004B3B55"/>
    <w:rsid w:val="004B3E45"/>
    <w:rsid w:val="004B3EC3"/>
    <w:rsid w:val="004B4183"/>
    <w:rsid w:val="004B48DE"/>
    <w:rsid w:val="004B4F90"/>
    <w:rsid w:val="004B50F7"/>
    <w:rsid w:val="004B58EA"/>
    <w:rsid w:val="004B5EB1"/>
    <w:rsid w:val="004B66BF"/>
    <w:rsid w:val="004B6FDA"/>
    <w:rsid w:val="004B7143"/>
    <w:rsid w:val="004B7445"/>
    <w:rsid w:val="004B7979"/>
    <w:rsid w:val="004B7C2C"/>
    <w:rsid w:val="004B7CAB"/>
    <w:rsid w:val="004C008D"/>
    <w:rsid w:val="004C07D7"/>
    <w:rsid w:val="004C08B0"/>
    <w:rsid w:val="004C08F0"/>
    <w:rsid w:val="004C0A6A"/>
    <w:rsid w:val="004C0D22"/>
    <w:rsid w:val="004C1E15"/>
    <w:rsid w:val="004C271D"/>
    <w:rsid w:val="004C2DD5"/>
    <w:rsid w:val="004C33CC"/>
    <w:rsid w:val="004C38BB"/>
    <w:rsid w:val="004C397F"/>
    <w:rsid w:val="004C3B8D"/>
    <w:rsid w:val="004C3C6B"/>
    <w:rsid w:val="004C3DEC"/>
    <w:rsid w:val="004C4AA5"/>
    <w:rsid w:val="004C4AE1"/>
    <w:rsid w:val="004C51D7"/>
    <w:rsid w:val="004C573F"/>
    <w:rsid w:val="004C5A9E"/>
    <w:rsid w:val="004C5F5F"/>
    <w:rsid w:val="004C642B"/>
    <w:rsid w:val="004C666F"/>
    <w:rsid w:val="004C66EF"/>
    <w:rsid w:val="004C6B7F"/>
    <w:rsid w:val="004C6CFD"/>
    <w:rsid w:val="004C6E5C"/>
    <w:rsid w:val="004C723A"/>
    <w:rsid w:val="004C7470"/>
    <w:rsid w:val="004C74E2"/>
    <w:rsid w:val="004C7E5F"/>
    <w:rsid w:val="004D057F"/>
    <w:rsid w:val="004D080B"/>
    <w:rsid w:val="004D15D6"/>
    <w:rsid w:val="004D1638"/>
    <w:rsid w:val="004D16E1"/>
    <w:rsid w:val="004D18D0"/>
    <w:rsid w:val="004D1DF7"/>
    <w:rsid w:val="004D23CB"/>
    <w:rsid w:val="004D256B"/>
    <w:rsid w:val="004D3249"/>
    <w:rsid w:val="004D32A3"/>
    <w:rsid w:val="004D378A"/>
    <w:rsid w:val="004D388E"/>
    <w:rsid w:val="004D3A31"/>
    <w:rsid w:val="004D3C12"/>
    <w:rsid w:val="004D40DD"/>
    <w:rsid w:val="004D43A9"/>
    <w:rsid w:val="004D5A21"/>
    <w:rsid w:val="004D5AAA"/>
    <w:rsid w:val="004D5C32"/>
    <w:rsid w:val="004D5C84"/>
    <w:rsid w:val="004D6204"/>
    <w:rsid w:val="004D634E"/>
    <w:rsid w:val="004D6658"/>
    <w:rsid w:val="004D67C3"/>
    <w:rsid w:val="004D686E"/>
    <w:rsid w:val="004D688D"/>
    <w:rsid w:val="004D68F2"/>
    <w:rsid w:val="004D7894"/>
    <w:rsid w:val="004D79C7"/>
    <w:rsid w:val="004D7CA4"/>
    <w:rsid w:val="004E012A"/>
    <w:rsid w:val="004E0161"/>
    <w:rsid w:val="004E0352"/>
    <w:rsid w:val="004E03A4"/>
    <w:rsid w:val="004E067C"/>
    <w:rsid w:val="004E06C8"/>
    <w:rsid w:val="004E1EFF"/>
    <w:rsid w:val="004E2279"/>
    <w:rsid w:val="004E22E3"/>
    <w:rsid w:val="004E2693"/>
    <w:rsid w:val="004E286D"/>
    <w:rsid w:val="004E2A5A"/>
    <w:rsid w:val="004E2B2F"/>
    <w:rsid w:val="004E35D3"/>
    <w:rsid w:val="004E4063"/>
    <w:rsid w:val="004E48C4"/>
    <w:rsid w:val="004E5869"/>
    <w:rsid w:val="004E5889"/>
    <w:rsid w:val="004E5AE5"/>
    <w:rsid w:val="004E6510"/>
    <w:rsid w:val="004E65F3"/>
    <w:rsid w:val="004E68B9"/>
    <w:rsid w:val="004E7655"/>
    <w:rsid w:val="004E7930"/>
    <w:rsid w:val="004E7B3C"/>
    <w:rsid w:val="004F029A"/>
    <w:rsid w:val="004F031C"/>
    <w:rsid w:val="004F0591"/>
    <w:rsid w:val="004F061A"/>
    <w:rsid w:val="004F07A0"/>
    <w:rsid w:val="004F113D"/>
    <w:rsid w:val="004F197D"/>
    <w:rsid w:val="004F1EF2"/>
    <w:rsid w:val="004F201C"/>
    <w:rsid w:val="004F23BE"/>
    <w:rsid w:val="004F2AA6"/>
    <w:rsid w:val="004F2F3C"/>
    <w:rsid w:val="004F3106"/>
    <w:rsid w:val="004F3257"/>
    <w:rsid w:val="004F3665"/>
    <w:rsid w:val="004F3929"/>
    <w:rsid w:val="004F3CC3"/>
    <w:rsid w:val="004F3F88"/>
    <w:rsid w:val="004F41E3"/>
    <w:rsid w:val="004F47D4"/>
    <w:rsid w:val="004F4AA1"/>
    <w:rsid w:val="004F4B2F"/>
    <w:rsid w:val="004F513E"/>
    <w:rsid w:val="004F5F82"/>
    <w:rsid w:val="004F6328"/>
    <w:rsid w:val="004F64D0"/>
    <w:rsid w:val="004F6549"/>
    <w:rsid w:val="004F6D94"/>
    <w:rsid w:val="004F6F5C"/>
    <w:rsid w:val="004F6FD5"/>
    <w:rsid w:val="004F7CFF"/>
    <w:rsid w:val="004F7E9F"/>
    <w:rsid w:val="005000A3"/>
    <w:rsid w:val="00500132"/>
    <w:rsid w:val="0050022B"/>
    <w:rsid w:val="00500F5A"/>
    <w:rsid w:val="0050110D"/>
    <w:rsid w:val="005012E4"/>
    <w:rsid w:val="0050136E"/>
    <w:rsid w:val="005015FF"/>
    <w:rsid w:val="00501937"/>
    <w:rsid w:val="00502299"/>
    <w:rsid w:val="005023AE"/>
    <w:rsid w:val="0050252F"/>
    <w:rsid w:val="00502936"/>
    <w:rsid w:val="00502B75"/>
    <w:rsid w:val="00502CBB"/>
    <w:rsid w:val="00503074"/>
    <w:rsid w:val="0050331D"/>
    <w:rsid w:val="00503365"/>
    <w:rsid w:val="00503E52"/>
    <w:rsid w:val="0050409B"/>
    <w:rsid w:val="00504CC9"/>
    <w:rsid w:val="00504EAF"/>
    <w:rsid w:val="00504F14"/>
    <w:rsid w:val="00504F9B"/>
    <w:rsid w:val="00505057"/>
    <w:rsid w:val="005057C9"/>
    <w:rsid w:val="00505C88"/>
    <w:rsid w:val="00505D2D"/>
    <w:rsid w:val="005063F2"/>
    <w:rsid w:val="00506419"/>
    <w:rsid w:val="00506906"/>
    <w:rsid w:val="00506D0D"/>
    <w:rsid w:val="0050706B"/>
    <w:rsid w:val="00507488"/>
    <w:rsid w:val="0050752F"/>
    <w:rsid w:val="00507764"/>
    <w:rsid w:val="00507999"/>
    <w:rsid w:val="00507D07"/>
    <w:rsid w:val="00510032"/>
    <w:rsid w:val="005102C1"/>
    <w:rsid w:val="005105C2"/>
    <w:rsid w:val="0051088F"/>
    <w:rsid w:val="0051234D"/>
    <w:rsid w:val="00512959"/>
    <w:rsid w:val="005129E4"/>
    <w:rsid w:val="0051321E"/>
    <w:rsid w:val="00513410"/>
    <w:rsid w:val="00513829"/>
    <w:rsid w:val="00513BFF"/>
    <w:rsid w:val="00514957"/>
    <w:rsid w:val="00514CC1"/>
    <w:rsid w:val="00514D5C"/>
    <w:rsid w:val="0051569D"/>
    <w:rsid w:val="00515A0F"/>
    <w:rsid w:val="00515A34"/>
    <w:rsid w:val="00516156"/>
    <w:rsid w:val="00516642"/>
    <w:rsid w:val="00516745"/>
    <w:rsid w:val="00517503"/>
    <w:rsid w:val="00517B8C"/>
    <w:rsid w:val="00517CE5"/>
    <w:rsid w:val="00517DE5"/>
    <w:rsid w:val="00520489"/>
    <w:rsid w:val="005206B8"/>
    <w:rsid w:val="00520947"/>
    <w:rsid w:val="00520981"/>
    <w:rsid w:val="00520B28"/>
    <w:rsid w:val="00521031"/>
    <w:rsid w:val="00521565"/>
    <w:rsid w:val="00521887"/>
    <w:rsid w:val="005219AB"/>
    <w:rsid w:val="00521D71"/>
    <w:rsid w:val="00522138"/>
    <w:rsid w:val="005222BF"/>
    <w:rsid w:val="00522DFA"/>
    <w:rsid w:val="005232BA"/>
    <w:rsid w:val="00523650"/>
    <w:rsid w:val="00523797"/>
    <w:rsid w:val="005239C6"/>
    <w:rsid w:val="005239CA"/>
    <w:rsid w:val="00523C0C"/>
    <w:rsid w:val="00523CB7"/>
    <w:rsid w:val="00523FAF"/>
    <w:rsid w:val="0052413E"/>
    <w:rsid w:val="005247E7"/>
    <w:rsid w:val="00524EA6"/>
    <w:rsid w:val="005261E8"/>
    <w:rsid w:val="0052656E"/>
    <w:rsid w:val="00526716"/>
    <w:rsid w:val="00526CB2"/>
    <w:rsid w:val="00526CBB"/>
    <w:rsid w:val="0052752F"/>
    <w:rsid w:val="00527573"/>
    <w:rsid w:val="00527B2F"/>
    <w:rsid w:val="00527FCA"/>
    <w:rsid w:val="0053004D"/>
    <w:rsid w:val="00530633"/>
    <w:rsid w:val="005308FF"/>
    <w:rsid w:val="00530A1D"/>
    <w:rsid w:val="00530E6B"/>
    <w:rsid w:val="005312B9"/>
    <w:rsid w:val="00531705"/>
    <w:rsid w:val="00532213"/>
    <w:rsid w:val="0053227C"/>
    <w:rsid w:val="005324DC"/>
    <w:rsid w:val="005327E5"/>
    <w:rsid w:val="005328D9"/>
    <w:rsid w:val="0053298C"/>
    <w:rsid w:val="00532E05"/>
    <w:rsid w:val="00532F7C"/>
    <w:rsid w:val="00533237"/>
    <w:rsid w:val="005333A7"/>
    <w:rsid w:val="00533656"/>
    <w:rsid w:val="0053365E"/>
    <w:rsid w:val="005336A4"/>
    <w:rsid w:val="00533EB2"/>
    <w:rsid w:val="00533EB9"/>
    <w:rsid w:val="00534040"/>
    <w:rsid w:val="00534239"/>
    <w:rsid w:val="005342FF"/>
    <w:rsid w:val="0053433A"/>
    <w:rsid w:val="0053441D"/>
    <w:rsid w:val="00534557"/>
    <w:rsid w:val="00534743"/>
    <w:rsid w:val="00534C8E"/>
    <w:rsid w:val="00535372"/>
    <w:rsid w:val="0053545E"/>
    <w:rsid w:val="00535A42"/>
    <w:rsid w:val="00535CC0"/>
    <w:rsid w:val="00535F4E"/>
    <w:rsid w:val="00536629"/>
    <w:rsid w:val="00536AA5"/>
    <w:rsid w:val="00536B6C"/>
    <w:rsid w:val="005373F8"/>
    <w:rsid w:val="00537978"/>
    <w:rsid w:val="00537A13"/>
    <w:rsid w:val="00537E5A"/>
    <w:rsid w:val="00537E91"/>
    <w:rsid w:val="00537F10"/>
    <w:rsid w:val="00540123"/>
    <w:rsid w:val="00540171"/>
    <w:rsid w:val="00540405"/>
    <w:rsid w:val="00540BD5"/>
    <w:rsid w:val="00540F92"/>
    <w:rsid w:val="0054124E"/>
    <w:rsid w:val="00541537"/>
    <w:rsid w:val="00541726"/>
    <w:rsid w:val="00541AD2"/>
    <w:rsid w:val="00541B52"/>
    <w:rsid w:val="00541B7D"/>
    <w:rsid w:val="00541DB3"/>
    <w:rsid w:val="00541E99"/>
    <w:rsid w:val="00542357"/>
    <w:rsid w:val="00542890"/>
    <w:rsid w:val="00542AC3"/>
    <w:rsid w:val="00543131"/>
    <w:rsid w:val="00543925"/>
    <w:rsid w:val="00543D86"/>
    <w:rsid w:val="00544103"/>
    <w:rsid w:val="00544321"/>
    <w:rsid w:val="005443E9"/>
    <w:rsid w:val="00544A71"/>
    <w:rsid w:val="00544ACC"/>
    <w:rsid w:val="00545345"/>
    <w:rsid w:val="0054595D"/>
    <w:rsid w:val="00545977"/>
    <w:rsid w:val="005459B3"/>
    <w:rsid w:val="00545C22"/>
    <w:rsid w:val="00545C8F"/>
    <w:rsid w:val="005462E7"/>
    <w:rsid w:val="00546589"/>
    <w:rsid w:val="0054688E"/>
    <w:rsid w:val="00546A4C"/>
    <w:rsid w:val="00547138"/>
    <w:rsid w:val="00547500"/>
    <w:rsid w:val="00547645"/>
    <w:rsid w:val="005478BF"/>
    <w:rsid w:val="00547929"/>
    <w:rsid w:val="00547F4D"/>
    <w:rsid w:val="0055024B"/>
    <w:rsid w:val="005504DF"/>
    <w:rsid w:val="005505E4"/>
    <w:rsid w:val="0055095E"/>
    <w:rsid w:val="00550DFD"/>
    <w:rsid w:val="00550E47"/>
    <w:rsid w:val="00551150"/>
    <w:rsid w:val="00551444"/>
    <w:rsid w:val="005518BA"/>
    <w:rsid w:val="00551C2E"/>
    <w:rsid w:val="005520D4"/>
    <w:rsid w:val="00552892"/>
    <w:rsid w:val="005529A0"/>
    <w:rsid w:val="00552DE9"/>
    <w:rsid w:val="00553062"/>
    <w:rsid w:val="005534FA"/>
    <w:rsid w:val="00554125"/>
    <w:rsid w:val="00554379"/>
    <w:rsid w:val="005544C1"/>
    <w:rsid w:val="00554929"/>
    <w:rsid w:val="00554CC6"/>
    <w:rsid w:val="00555135"/>
    <w:rsid w:val="005555F4"/>
    <w:rsid w:val="00555918"/>
    <w:rsid w:val="00555E0D"/>
    <w:rsid w:val="00557762"/>
    <w:rsid w:val="005605FD"/>
    <w:rsid w:val="00560631"/>
    <w:rsid w:val="00560853"/>
    <w:rsid w:val="00560A46"/>
    <w:rsid w:val="00560AE0"/>
    <w:rsid w:val="0056175B"/>
    <w:rsid w:val="005617E3"/>
    <w:rsid w:val="00561915"/>
    <w:rsid w:val="00562330"/>
    <w:rsid w:val="00563333"/>
    <w:rsid w:val="005638E0"/>
    <w:rsid w:val="005639C1"/>
    <w:rsid w:val="00564012"/>
    <w:rsid w:val="00564B6B"/>
    <w:rsid w:val="00564E21"/>
    <w:rsid w:val="00565CC7"/>
    <w:rsid w:val="005661A2"/>
    <w:rsid w:val="005662A3"/>
    <w:rsid w:val="00566524"/>
    <w:rsid w:val="00566634"/>
    <w:rsid w:val="0056685B"/>
    <w:rsid w:val="00566D7E"/>
    <w:rsid w:val="005672AF"/>
    <w:rsid w:val="005676AC"/>
    <w:rsid w:val="00567C85"/>
    <w:rsid w:val="00570647"/>
    <w:rsid w:val="00570789"/>
    <w:rsid w:val="00571009"/>
    <w:rsid w:val="00571040"/>
    <w:rsid w:val="00571C46"/>
    <w:rsid w:val="00571ED8"/>
    <w:rsid w:val="005724BF"/>
    <w:rsid w:val="00572651"/>
    <w:rsid w:val="00572C99"/>
    <w:rsid w:val="00573160"/>
    <w:rsid w:val="00573198"/>
    <w:rsid w:val="0057331B"/>
    <w:rsid w:val="00573CAC"/>
    <w:rsid w:val="00573DE4"/>
    <w:rsid w:val="0057409C"/>
    <w:rsid w:val="005740E7"/>
    <w:rsid w:val="0057448F"/>
    <w:rsid w:val="0057472C"/>
    <w:rsid w:val="005748D4"/>
    <w:rsid w:val="00574999"/>
    <w:rsid w:val="00574AD9"/>
    <w:rsid w:val="00575078"/>
    <w:rsid w:val="00575583"/>
    <w:rsid w:val="00575CA1"/>
    <w:rsid w:val="00576A15"/>
    <w:rsid w:val="00576B74"/>
    <w:rsid w:val="00576C4B"/>
    <w:rsid w:val="00576CE9"/>
    <w:rsid w:val="00576F63"/>
    <w:rsid w:val="005771F6"/>
    <w:rsid w:val="0057722B"/>
    <w:rsid w:val="0057751D"/>
    <w:rsid w:val="00577742"/>
    <w:rsid w:val="00577E27"/>
    <w:rsid w:val="0058005D"/>
    <w:rsid w:val="005800B8"/>
    <w:rsid w:val="00580279"/>
    <w:rsid w:val="00580ADD"/>
    <w:rsid w:val="00580D0F"/>
    <w:rsid w:val="00580E59"/>
    <w:rsid w:val="00580F0A"/>
    <w:rsid w:val="00580FA8"/>
    <w:rsid w:val="005811A9"/>
    <w:rsid w:val="00582649"/>
    <w:rsid w:val="00582960"/>
    <w:rsid w:val="00583E19"/>
    <w:rsid w:val="0058405A"/>
    <w:rsid w:val="005840D6"/>
    <w:rsid w:val="00584133"/>
    <w:rsid w:val="0058441D"/>
    <w:rsid w:val="005847D2"/>
    <w:rsid w:val="005847D9"/>
    <w:rsid w:val="00584A8D"/>
    <w:rsid w:val="005851A2"/>
    <w:rsid w:val="005851E2"/>
    <w:rsid w:val="0058592C"/>
    <w:rsid w:val="00585F27"/>
    <w:rsid w:val="00586060"/>
    <w:rsid w:val="00586498"/>
    <w:rsid w:val="00586733"/>
    <w:rsid w:val="00586DB8"/>
    <w:rsid w:val="00587A56"/>
    <w:rsid w:val="00587D04"/>
    <w:rsid w:val="0059056F"/>
    <w:rsid w:val="0059062D"/>
    <w:rsid w:val="00590A15"/>
    <w:rsid w:val="00590E03"/>
    <w:rsid w:val="005914A0"/>
    <w:rsid w:val="005917AE"/>
    <w:rsid w:val="00591836"/>
    <w:rsid w:val="00591DDA"/>
    <w:rsid w:val="00591E6F"/>
    <w:rsid w:val="00592167"/>
    <w:rsid w:val="005921AB"/>
    <w:rsid w:val="0059221D"/>
    <w:rsid w:val="00592A52"/>
    <w:rsid w:val="00592CA2"/>
    <w:rsid w:val="00593025"/>
    <w:rsid w:val="00593642"/>
    <w:rsid w:val="00593A4A"/>
    <w:rsid w:val="00593B99"/>
    <w:rsid w:val="00593E1D"/>
    <w:rsid w:val="00594485"/>
    <w:rsid w:val="005944D3"/>
    <w:rsid w:val="005945FB"/>
    <w:rsid w:val="005949F6"/>
    <w:rsid w:val="00594C42"/>
    <w:rsid w:val="00595791"/>
    <w:rsid w:val="0059580F"/>
    <w:rsid w:val="00595CA0"/>
    <w:rsid w:val="005970D3"/>
    <w:rsid w:val="005972B3"/>
    <w:rsid w:val="0059760A"/>
    <w:rsid w:val="005977AB"/>
    <w:rsid w:val="00597AAE"/>
    <w:rsid w:val="00597FAD"/>
    <w:rsid w:val="00597FFC"/>
    <w:rsid w:val="005A040E"/>
    <w:rsid w:val="005A0715"/>
    <w:rsid w:val="005A0AB9"/>
    <w:rsid w:val="005A0B7A"/>
    <w:rsid w:val="005A0C04"/>
    <w:rsid w:val="005A0C90"/>
    <w:rsid w:val="005A0CBF"/>
    <w:rsid w:val="005A12ED"/>
    <w:rsid w:val="005A131B"/>
    <w:rsid w:val="005A134F"/>
    <w:rsid w:val="005A142C"/>
    <w:rsid w:val="005A18FD"/>
    <w:rsid w:val="005A198C"/>
    <w:rsid w:val="005A1C48"/>
    <w:rsid w:val="005A1DAD"/>
    <w:rsid w:val="005A22D1"/>
    <w:rsid w:val="005A2862"/>
    <w:rsid w:val="005A3170"/>
    <w:rsid w:val="005A40E2"/>
    <w:rsid w:val="005A41D5"/>
    <w:rsid w:val="005A43C5"/>
    <w:rsid w:val="005A446B"/>
    <w:rsid w:val="005A4D85"/>
    <w:rsid w:val="005A4E31"/>
    <w:rsid w:val="005A5321"/>
    <w:rsid w:val="005A5816"/>
    <w:rsid w:val="005A5F07"/>
    <w:rsid w:val="005A6002"/>
    <w:rsid w:val="005A64F0"/>
    <w:rsid w:val="005A671A"/>
    <w:rsid w:val="005A6B46"/>
    <w:rsid w:val="005A6B9E"/>
    <w:rsid w:val="005A6DAC"/>
    <w:rsid w:val="005A782C"/>
    <w:rsid w:val="005A784A"/>
    <w:rsid w:val="005A79EF"/>
    <w:rsid w:val="005A7FAA"/>
    <w:rsid w:val="005B0D6D"/>
    <w:rsid w:val="005B0EB7"/>
    <w:rsid w:val="005B1113"/>
    <w:rsid w:val="005B1492"/>
    <w:rsid w:val="005B196F"/>
    <w:rsid w:val="005B1C3F"/>
    <w:rsid w:val="005B1D62"/>
    <w:rsid w:val="005B248F"/>
    <w:rsid w:val="005B24B4"/>
    <w:rsid w:val="005B2726"/>
    <w:rsid w:val="005B2BF0"/>
    <w:rsid w:val="005B2CD1"/>
    <w:rsid w:val="005B2D02"/>
    <w:rsid w:val="005B2FAA"/>
    <w:rsid w:val="005B2FB7"/>
    <w:rsid w:val="005B3722"/>
    <w:rsid w:val="005B399D"/>
    <w:rsid w:val="005B39B1"/>
    <w:rsid w:val="005B3C2B"/>
    <w:rsid w:val="005B3F20"/>
    <w:rsid w:val="005B44CD"/>
    <w:rsid w:val="005B48F8"/>
    <w:rsid w:val="005B49B4"/>
    <w:rsid w:val="005B4DD5"/>
    <w:rsid w:val="005B5242"/>
    <w:rsid w:val="005B5633"/>
    <w:rsid w:val="005B5AF3"/>
    <w:rsid w:val="005B5F6A"/>
    <w:rsid w:val="005B6262"/>
    <w:rsid w:val="005B6CA8"/>
    <w:rsid w:val="005B6EA9"/>
    <w:rsid w:val="005B79A8"/>
    <w:rsid w:val="005B7EEF"/>
    <w:rsid w:val="005C006A"/>
    <w:rsid w:val="005C00BD"/>
    <w:rsid w:val="005C01D2"/>
    <w:rsid w:val="005C0261"/>
    <w:rsid w:val="005C0352"/>
    <w:rsid w:val="005C0747"/>
    <w:rsid w:val="005C07C9"/>
    <w:rsid w:val="005C0B42"/>
    <w:rsid w:val="005C0B50"/>
    <w:rsid w:val="005C0C21"/>
    <w:rsid w:val="005C0FC4"/>
    <w:rsid w:val="005C1967"/>
    <w:rsid w:val="005C1A97"/>
    <w:rsid w:val="005C1C42"/>
    <w:rsid w:val="005C1E74"/>
    <w:rsid w:val="005C29F8"/>
    <w:rsid w:val="005C2CD0"/>
    <w:rsid w:val="005C2FAC"/>
    <w:rsid w:val="005C3E7F"/>
    <w:rsid w:val="005C4323"/>
    <w:rsid w:val="005C51C0"/>
    <w:rsid w:val="005C52BD"/>
    <w:rsid w:val="005C5478"/>
    <w:rsid w:val="005C56C5"/>
    <w:rsid w:val="005C606D"/>
    <w:rsid w:val="005C633D"/>
    <w:rsid w:val="005C64D9"/>
    <w:rsid w:val="005C66E9"/>
    <w:rsid w:val="005C67DE"/>
    <w:rsid w:val="005C682E"/>
    <w:rsid w:val="005C6C0C"/>
    <w:rsid w:val="005C738F"/>
    <w:rsid w:val="005C74A1"/>
    <w:rsid w:val="005C74D4"/>
    <w:rsid w:val="005C7E53"/>
    <w:rsid w:val="005C7EBB"/>
    <w:rsid w:val="005D062D"/>
    <w:rsid w:val="005D08C0"/>
    <w:rsid w:val="005D0C68"/>
    <w:rsid w:val="005D0FF6"/>
    <w:rsid w:val="005D12A9"/>
    <w:rsid w:val="005D136C"/>
    <w:rsid w:val="005D157C"/>
    <w:rsid w:val="005D17CD"/>
    <w:rsid w:val="005D17CF"/>
    <w:rsid w:val="005D1C4A"/>
    <w:rsid w:val="005D1C90"/>
    <w:rsid w:val="005D230E"/>
    <w:rsid w:val="005D23BF"/>
    <w:rsid w:val="005D247D"/>
    <w:rsid w:val="005D2B04"/>
    <w:rsid w:val="005D405E"/>
    <w:rsid w:val="005D40D7"/>
    <w:rsid w:val="005D42E1"/>
    <w:rsid w:val="005D4724"/>
    <w:rsid w:val="005D4F54"/>
    <w:rsid w:val="005D503C"/>
    <w:rsid w:val="005D53CF"/>
    <w:rsid w:val="005D5D98"/>
    <w:rsid w:val="005D5EB5"/>
    <w:rsid w:val="005D6C15"/>
    <w:rsid w:val="005D6E76"/>
    <w:rsid w:val="005D6EB4"/>
    <w:rsid w:val="005D6FE9"/>
    <w:rsid w:val="005D77D3"/>
    <w:rsid w:val="005D796A"/>
    <w:rsid w:val="005D7AAB"/>
    <w:rsid w:val="005D7BDE"/>
    <w:rsid w:val="005E07B3"/>
    <w:rsid w:val="005E0C23"/>
    <w:rsid w:val="005E0CDF"/>
    <w:rsid w:val="005E11CC"/>
    <w:rsid w:val="005E131E"/>
    <w:rsid w:val="005E1D63"/>
    <w:rsid w:val="005E20F1"/>
    <w:rsid w:val="005E2422"/>
    <w:rsid w:val="005E2E79"/>
    <w:rsid w:val="005E2E9B"/>
    <w:rsid w:val="005E303A"/>
    <w:rsid w:val="005E34D1"/>
    <w:rsid w:val="005E3880"/>
    <w:rsid w:val="005E38AF"/>
    <w:rsid w:val="005E3B56"/>
    <w:rsid w:val="005E4097"/>
    <w:rsid w:val="005E421B"/>
    <w:rsid w:val="005E442D"/>
    <w:rsid w:val="005E49D3"/>
    <w:rsid w:val="005E5251"/>
    <w:rsid w:val="005E535C"/>
    <w:rsid w:val="005E545B"/>
    <w:rsid w:val="005E569E"/>
    <w:rsid w:val="005E593F"/>
    <w:rsid w:val="005E5DE5"/>
    <w:rsid w:val="005E6B6F"/>
    <w:rsid w:val="005E6BB4"/>
    <w:rsid w:val="005E6F3F"/>
    <w:rsid w:val="005E749D"/>
    <w:rsid w:val="005E7EA8"/>
    <w:rsid w:val="005F04DE"/>
    <w:rsid w:val="005F056D"/>
    <w:rsid w:val="005F095C"/>
    <w:rsid w:val="005F0DF4"/>
    <w:rsid w:val="005F1679"/>
    <w:rsid w:val="005F1B75"/>
    <w:rsid w:val="005F1EDC"/>
    <w:rsid w:val="005F2076"/>
    <w:rsid w:val="005F23F8"/>
    <w:rsid w:val="005F2AA5"/>
    <w:rsid w:val="005F2CFD"/>
    <w:rsid w:val="005F3552"/>
    <w:rsid w:val="005F35CB"/>
    <w:rsid w:val="005F38CD"/>
    <w:rsid w:val="005F39C8"/>
    <w:rsid w:val="005F3FB3"/>
    <w:rsid w:val="005F482E"/>
    <w:rsid w:val="005F4C22"/>
    <w:rsid w:val="005F4C46"/>
    <w:rsid w:val="005F5102"/>
    <w:rsid w:val="005F5225"/>
    <w:rsid w:val="005F5BF0"/>
    <w:rsid w:val="005F5E0C"/>
    <w:rsid w:val="005F6243"/>
    <w:rsid w:val="005F63DB"/>
    <w:rsid w:val="005F666D"/>
    <w:rsid w:val="005F683D"/>
    <w:rsid w:val="005F6FEF"/>
    <w:rsid w:val="005F730A"/>
    <w:rsid w:val="005F7C44"/>
    <w:rsid w:val="005F7C75"/>
    <w:rsid w:val="005F7E42"/>
    <w:rsid w:val="00600451"/>
    <w:rsid w:val="00600541"/>
    <w:rsid w:val="006005E7"/>
    <w:rsid w:val="006009F3"/>
    <w:rsid w:val="00601239"/>
    <w:rsid w:val="00601660"/>
    <w:rsid w:val="00601F7C"/>
    <w:rsid w:val="006021A5"/>
    <w:rsid w:val="00602968"/>
    <w:rsid w:val="00602AF4"/>
    <w:rsid w:val="00603073"/>
    <w:rsid w:val="006039BC"/>
    <w:rsid w:val="0060404E"/>
    <w:rsid w:val="006041B4"/>
    <w:rsid w:val="006043F5"/>
    <w:rsid w:val="00604ABB"/>
    <w:rsid w:val="00604B3E"/>
    <w:rsid w:val="00604C09"/>
    <w:rsid w:val="00604E7D"/>
    <w:rsid w:val="006051D0"/>
    <w:rsid w:val="006055FF"/>
    <w:rsid w:val="00605964"/>
    <w:rsid w:val="006059A1"/>
    <w:rsid w:val="00605CAA"/>
    <w:rsid w:val="00605E05"/>
    <w:rsid w:val="00605FFF"/>
    <w:rsid w:val="006065FB"/>
    <w:rsid w:val="00606D13"/>
    <w:rsid w:val="00607445"/>
    <w:rsid w:val="00607A56"/>
    <w:rsid w:val="00607D47"/>
    <w:rsid w:val="00610764"/>
    <w:rsid w:val="006109D3"/>
    <w:rsid w:val="00610F76"/>
    <w:rsid w:val="00611032"/>
    <w:rsid w:val="0061119E"/>
    <w:rsid w:val="006117D7"/>
    <w:rsid w:val="006118E7"/>
    <w:rsid w:val="00611921"/>
    <w:rsid w:val="00611ED6"/>
    <w:rsid w:val="00611F4C"/>
    <w:rsid w:val="0061212D"/>
    <w:rsid w:val="00612294"/>
    <w:rsid w:val="0061253F"/>
    <w:rsid w:val="00612A73"/>
    <w:rsid w:val="00612D3F"/>
    <w:rsid w:val="00612E2E"/>
    <w:rsid w:val="006134B6"/>
    <w:rsid w:val="00613517"/>
    <w:rsid w:val="00613745"/>
    <w:rsid w:val="0061386F"/>
    <w:rsid w:val="006139C7"/>
    <w:rsid w:val="00613AD6"/>
    <w:rsid w:val="006141E5"/>
    <w:rsid w:val="006144E5"/>
    <w:rsid w:val="00614588"/>
    <w:rsid w:val="0061470B"/>
    <w:rsid w:val="00614826"/>
    <w:rsid w:val="00615125"/>
    <w:rsid w:val="006157F4"/>
    <w:rsid w:val="00615898"/>
    <w:rsid w:val="00616047"/>
    <w:rsid w:val="006165B8"/>
    <w:rsid w:val="00616B71"/>
    <w:rsid w:val="00616BB2"/>
    <w:rsid w:val="00616ED4"/>
    <w:rsid w:val="00617CAC"/>
    <w:rsid w:val="00620523"/>
    <w:rsid w:val="006205DE"/>
    <w:rsid w:val="0062087B"/>
    <w:rsid w:val="00621558"/>
    <w:rsid w:val="00621DFD"/>
    <w:rsid w:val="006227E1"/>
    <w:rsid w:val="00622D72"/>
    <w:rsid w:val="00623000"/>
    <w:rsid w:val="0062384B"/>
    <w:rsid w:val="006238A1"/>
    <w:rsid w:val="006240B1"/>
    <w:rsid w:val="006241D1"/>
    <w:rsid w:val="006243F2"/>
    <w:rsid w:val="00624A4D"/>
    <w:rsid w:val="00624C46"/>
    <w:rsid w:val="0062542F"/>
    <w:rsid w:val="006258F9"/>
    <w:rsid w:val="006259B2"/>
    <w:rsid w:val="006266AB"/>
    <w:rsid w:val="0062670B"/>
    <w:rsid w:val="006267F9"/>
    <w:rsid w:val="00626D9C"/>
    <w:rsid w:val="0062707E"/>
    <w:rsid w:val="0062735F"/>
    <w:rsid w:val="006275B4"/>
    <w:rsid w:val="00627E8E"/>
    <w:rsid w:val="00627F98"/>
    <w:rsid w:val="00627FA1"/>
    <w:rsid w:val="006300AF"/>
    <w:rsid w:val="00630407"/>
    <w:rsid w:val="006306C4"/>
    <w:rsid w:val="00630C50"/>
    <w:rsid w:val="00630EA2"/>
    <w:rsid w:val="00631373"/>
    <w:rsid w:val="00632D7F"/>
    <w:rsid w:val="00632EFC"/>
    <w:rsid w:val="0063310D"/>
    <w:rsid w:val="00633309"/>
    <w:rsid w:val="006334E9"/>
    <w:rsid w:val="00633621"/>
    <w:rsid w:val="006336EC"/>
    <w:rsid w:val="006338E1"/>
    <w:rsid w:val="00634235"/>
    <w:rsid w:val="006342AC"/>
    <w:rsid w:val="00634647"/>
    <w:rsid w:val="00634729"/>
    <w:rsid w:val="006348B7"/>
    <w:rsid w:val="00634D38"/>
    <w:rsid w:val="00635138"/>
    <w:rsid w:val="0063594B"/>
    <w:rsid w:val="00635A9F"/>
    <w:rsid w:val="00635DAF"/>
    <w:rsid w:val="0063627E"/>
    <w:rsid w:val="0063632A"/>
    <w:rsid w:val="006367DF"/>
    <w:rsid w:val="00636AE2"/>
    <w:rsid w:val="00637160"/>
    <w:rsid w:val="00637526"/>
    <w:rsid w:val="0063787E"/>
    <w:rsid w:val="006378E2"/>
    <w:rsid w:val="00637DC3"/>
    <w:rsid w:val="006406E6"/>
    <w:rsid w:val="00640E5E"/>
    <w:rsid w:val="00641279"/>
    <w:rsid w:val="00641586"/>
    <w:rsid w:val="0064209D"/>
    <w:rsid w:val="0064221C"/>
    <w:rsid w:val="006425B6"/>
    <w:rsid w:val="00642859"/>
    <w:rsid w:val="006428E8"/>
    <w:rsid w:val="00642CB7"/>
    <w:rsid w:val="00643276"/>
    <w:rsid w:val="006432B4"/>
    <w:rsid w:val="006433ED"/>
    <w:rsid w:val="006434F7"/>
    <w:rsid w:val="00643978"/>
    <w:rsid w:val="00643F6D"/>
    <w:rsid w:val="006447A8"/>
    <w:rsid w:val="00644A11"/>
    <w:rsid w:val="00644FDE"/>
    <w:rsid w:val="00645CD5"/>
    <w:rsid w:val="00645F3E"/>
    <w:rsid w:val="0064619F"/>
    <w:rsid w:val="006462C7"/>
    <w:rsid w:val="00646A27"/>
    <w:rsid w:val="00646D3C"/>
    <w:rsid w:val="00647497"/>
    <w:rsid w:val="00647C60"/>
    <w:rsid w:val="00647FA4"/>
    <w:rsid w:val="00650220"/>
    <w:rsid w:val="006505C1"/>
    <w:rsid w:val="006505EA"/>
    <w:rsid w:val="00650934"/>
    <w:rsid w:val="00650B39"/>
    <w:rsid w:val="00650EDF"/>
    <w:rsid w:val="006512AC"/>
    <w:rsid w:val="0065144D"/>
    <w:rsid w:val="0065230E"/>
    <w:rsid w:val="00652412"/>
    <w:rsid w:val="00652952"/>
    <w:rsid w:val="00652CE3"/>
    <w:rsid w:val="0065353C"/>
    <w:rsid w:val="0065392E"/>
    <w:rsid w:val="00653953"/>
    <w:rsid w:val="00653C71"/>
    <w:rsid w:val="00653DAD"/>
    <w:rsid w:val="00653DF1"/>
    <w:rsid w:val="00654E0E"/>
    <w:rsid w:val="0065501C"/>
    <w:rsid w:val="0065507D"/>
    <w:rsid w:val="00655618"/>
    <w:rsid w:val="006559AC"/>
    <w:rsid w:val="006569CB"/>
    <w:rsid w:val="00656AC1"/>
    <w:rsid w:val="00656CA9"/>
    <w:rsid w:val="00656F82"/>
    <w:rsid w:val="00657D90"/>
    <w:rsid w:val="00660C31"/>
    <w:rsid w:val="00660E4B"/>
    <w:rsid w:val="00661732"/>
    <w:rsid w:val="0066194C"/>
    <w:rsid w:val="00661950"/>
    <w:rsid w:val="0066197C"/>
    <w:rsid w:val="00661A1C"/>
    <w:rsid w:val="00661C65"/>
    <w:rsid w:val="00661E48"/>
    <w:rsid w:val="00661E7D"/>
    <w:rsid w:val="00662C8C"/>
    <w:rsid w:val="00663857"/>
    <w:rsid w:val="006639DC"/>
    <w:rsid w:val="006641FD"/>
    <w:rsid w:val="00664395"/>
    <w:rsid w:val="006644FD"/>
    <w:rsid w:val="00664522"/>
    <w:rsid w:val="006646F8"/>
    <w:rsid w:val="00664825"/>
    <w:rsid w:val="00664891"/>
    <w:rsid w:val="006651A1"/>
    <w:rsid w:val="00665402"/>
    <w:rsid w:val="0066540D"/>
    <w:rsid w:val="00665709"/>
    <w:rsid w:val="00665AC6"/>
    <w:rsid w:val="00665B24"/>
    <w:rsid w:val="00665DE8"/>
    <w:rsid w:val="006660E2"/>
    <w:rsid w:val="006662D0"/>
    <w:rsid w:val="006664FB"/>
    <w:rsid w:val="006666F5"/>
    <w:rsid w:val="00666C18"/>
    <w:rsid w:val="006673B2"/>
    <w:rsid w:val="006675FE"/>
    <w:rsid w:val="0066794D"/>
    <w:rsid w:val="00670257"/>
    <w:rsid w:val="00670606"/>
    <w:rsid w:val="00670B67"/>
    <w:rsid w:val="00670CD4"/>
    <w:rsid w:val="00671FF9"/>
    <w:rsid w:val="00672286"/>
    <w:rsid w:val="00672BA3"/>
    <w:rsid w:val="006732BB"/>
    <w:rsid w:val="006734FD"/>
    <w:rsid w:val="00673561"/>
    <w:rsid w:val="00673D82"/>
    <w:rsid w:val="0067445D"/>
    <w:rsid w:val="00674CBA"/>
    <w:rsid w:val="00674D8D"/>
    <w:rsid w:val="00674F71"/>
    <w:rsid w:val="00675464"/>
    <w:rsid w:val="006756EF"/>
    <w:rsid w:val="00675841"/>
    <w:rsid w:val="00675A33"/>
    <w:rsid w:val="00675D14"/>
    <w:rsid w:val="0067623B"/>
    <w:rsid w:val="006762CF"/>
    <w:rsid w:val="00676524"/>
    <w:rsid w:val="00676570"/>
    <w:rsid w:val="00676885"/>
    <w:rsid w:val="006772B0"/>
    <w:rsid w:val="006773A7"/>
    <w:rsid w:val="006775BB"/>
    <w:rsid w:val="00677953"/>
    <w:rsid w:val="00677963"/>
    <w:rsid w:val="00677CFA"/>
    <w:rsid w:val="00680A74"/>
    <w:rsid w:val="0068147E"/>
    <w:rsid w:val="0068153D"/>
    <w:rsid w:val="00681628"/>
    <w:rsid w:val="006818FF"/>
    <w:rsid w:val="00681EED"/>
    <w:rsid w:val="00681EF7"/>
    <w:rsid w:val="006821B3"/>
    <w:rsid w:val="0068222E"/>
    <w:rsid w:val="0068289C"/>
    <w:rsid w:val="006829AF"/>
    <w:rsid w:val="006829F5"/>
    <w:rsid w:val="00683252"/>
    <w:rsid w:val="00683441"/>
    <w:rsid w:val="00683C22"/>
    <w:rsid w:val="00684347"/>
    <w:rsid w:val="00684447"/>
    <w:rsid w:val="00684B91"/>
    <w:rsid w:val="00684F12"/>
    <w:rsid w:val="006863E7"/>
    <w:rsid w:val="00686421"/>
    <w:rsid w:val="0068654C"/>
    <w:rsid w:val="006866B6"/>
    <w:rsid w:val="00686977"/>
    <w:rsid w:val="00686ADE"/>
    <w:rsid w:val="00686F4F"/>
    <w:rsid w:val="00687F39"/>
    <w:rsid w:val="0069046C"/>
    <w:rsid w:val="006906C5"/>
    <w:rsid w:val="00690877"/>
    <w:rsid w:val="006908F8"/>
    <w:rsid w:val="00690B18"/>
    <w:rsid w:val="00690D25"/>
    <w:rsid w:val="00691014"/>
    <w:rsid w:val="0069135F"/>
    <w:rsid w:val="00691BE1"/>
    <w:rsid w:val="00691CBE"/>
    <w:rsid w:val="0069344B"/>
    <w:rsid w:val="00693A79"/>
    <w:rsid w:val="00693D56"/>
    <w:rsid w:val="00693E6F"/>
    <w:rsid w:val="00693FBE"/>
    <w:rsid w:val="00694B89"/>
    <w:rsid w:val="00694C73"/>
    <w:rsid w:val="006950FF"/>
    <w:rsid w:val="006955D6"/>
    <w:rsid w:val="00695604"/>
    <w:rsid w:val="00695741"/>
    <w:rsid w:val="00695A62"/>
    <w:rsid w:val="00695B82"/>
    <w:rsid w:val="00695F77"/>
    <w:rsid w:val="00696195"/>
    <w:rsid w:val="0069620C"/>
    <w:rsid w:val="00696D26"/>
    <w:rsid w:val="00696D70"/>
    <w:rsid w:val="0069708E"/>
    <w:rsid w:val="006978B9"/>
    <w:rsid w:val="0069794A"/>
    <w:rsid w:val="00697A81"/>
    <w:rsid w:val="00697AA8"/>
    <w:rsid w:val="006A0BDB"/>
    <w:rsid w:val="006A0C69"/>
    <w:rsid w:val="006A0E91"/>
    <w:rsid w:val="006A112C"/>
    <w:rsid w:val="006A1529"/>
    <w:rsid w:val="006A17AD"/>
    <w:rsid w:val="006A249C"/>
    <w:rsid w:val="006A2963"/>
    <w:rsid w:val="006A2FD3"/>
    <w:rsid w:val="006A3385"/>
    <w:rsid w:val="006A3F96"/>
    <w:rsid w:val="006A3FBC"/>
    <w:rsid w:val="006A402C"/>
    <w:rsid w:val="006A4781"/>
    <w:rsid w:val="006A4856"/>
    <w:rsid w:val="006A48F2"/>
    <w:rsid w:val="006A4A9E"/>
    <w:rsid w:val="006A4B96"/>
    <w:rsid w:val="006A4F0A"/>
    <w:rsid w:val="006A53BF"/>
    <w:rsid w:val="006A5409"/>
    <w:rsid w:val="006A55D9"/>
    <w:rsid w:val="006A5677"/>
    <w:rsid w:val="006A5912"/>
    <w:rsid w:val="006A5932"/>
    <w:rsid w:val="006A61F1"/>
    <w:rsid w:val="006A62BF"/>
    <w:rsid w:val="006A63C0"/>
    <w:rsid w:val="006A6738"/>
    <w:rsid w:val="006A71DA"/>
    <w:rsid w:val="006A7648"/>
    <w:rsid w:val="006A7BBE"/>
    <w:rsid w:val="006A7EB8"/>
    <w:rsid w:val="006A7FDE"/>
    <w:rsid w:val="006B0874"/>
    <w:rsid w:val="006B0CB0"/>
    <w:rsid w:val="006B1248"/>
    <w:rsid w:val="006B15A5"/>
    <w:rsid w:val="006B1A15"/>
    <w:rsid w:val="006B1DC4"/>
    <w:rsid w:val="006B1FE1"/>
    <w:rsid w:val="006B2003"/>
    <w:rsid w:val="006B26B9"/>
    <w:rsid w:val="006B280F"/>
    <w:rsid w:val="006B28FE"/>
    <w:rsid w:val="006B311B"/>
    <w:rsid w:val="006B36D0"/>
    <w:rsid w:val="006B4314"/>
    <w:rsid w:val="006B43CE"/>
    <w:rsid w:val="006B4AA6"/>
    <w:rsid w:val="006B4C7C"/>
    <w:rsid w:val="006B4D55"/>
    <w:rsid w:val="006B4D7C"/>
    <w:rsid w:val="006B5151"/>
    <w:rsid w:val="006B5584"/>
    <w:rsid w:val="006B5853"/>
    <w:rsid w:val="006B5EBA"/>
    <w:rsid w:val="006B6109"/>
    <w:rsid w:val="006B6260"/>
    <w:rsid w:val="006B627C"/>
    <w:rsid w:val="006B6496"/>
    <w:rsid w:val="006B655F"/>
    <w:rsid w:val="006B6718"/>
    <w:rsid w:val="006B6775"/>
    <w:rsid w:val="006B6D30"/>
    <w:rsid w:val="006B6E6E"/>
    <w:rsid w:val="006B70DD"/>
    <w:rsid w:val="006B7600"/>
    <w:rsid w:val="006B7A83"/>
    <w:rsid w:val="006B7CA2"/>
    <w:rsid w:val="006B7E22"/>
    <w:rsid w:val="006C02DD"/>
    <w:rsid w:val="006C0528"/>
    <w:rsid w:val="006C05DF"/>
    <w:rsid w:val="006C0626"/>
    <w:rsid w:val="006C1280"/>
    <w:rsid w:val="006C14A8"/>
    <w:rsid w:val="006C2E55"/>
    <w:rsid w:val="006C319F"/>
    <w:rsid w:val="006C330D"/>
    <w:rsid w:val="006C3883"/>
    <w:rsid w:val="006C3ECF"/>
    <w:rsid w:val="006C4DE2"/>
    <w:rsid w:val="006C50E8"/>
    <w:rsid w:val="006C5494"/>
    <w:rsid w:val="006C5F07"/>
    <w:rsid w:val="006C5F24"/>
    <w:rsid w:val="006C6295"/>
    <w:rsid w:val="006C6812"/>
    <w:rsid w:val="006C68DC"/>
    <w:rsid w:val="006C6EEF"/>
    <w:rsid w:val="006C7A4F"/>
    <w:rsid w:val="006D0297"/>
    <w:rsid w:val="006D0DBF"/>
    <w:rsid w:val="006D0EB2"/>
    <w:rsid w:val="006D124D"/>
    <w:rsid w:val="006D16AB"/>
    <w:rsid w:val="006D184C"/>
    <w:rsid w:val="006D1C05"/>
    <w:rsid w:val="006D1F84"/>
    <w:rsid w:val="006D2697"/>
    <w:rsid w:val="006D28C9"/>
    <w:rsid w:val="006D29D8"/>
    <w:rsid w:val="006D2B34"/>
    <w:rsid w:val="006D3099"/>
    <w:rsid w:val="006D322C"/>
    <w:rsid w:val="006D3256"/>
    <w:rsid w:val="006D389E"/>
    <w:rsid w:val="006D4388"/>
    <w:rsid w:val="006D4651"/>
    <w:rsid w:val="006D497F"/>
    <w:rsid w:val="006D49E8"/>
    <w:rsid w:val="006D50AC"/>
    <w:rsid w:val="006D5674"/>
    <w:rsid w:val="006D5855"/>
    <w:rsid w:val="006D5DFB"/>
    <w:rsid w:val="006D6467"/>
    <w:rsid w:val="006D648B"/>
    <w:rsid w:val="006D7C79"/>
    <w:rsid w:val="006E0761"/>
    <w:rsid w:val="006E13DC"/>
    <w:rsid w:val="006E14D4"/>
    <w:rsid w:val="006E15CD"/>
    <w:rsid w:val="006E1774"/>
    <w:rsid w:val="006E1A38"/>
    <w:rsid w:val="006E1E10"/>
    <w:rsid w:val="006E2346"/>
    <w:rsid w:val="006E263B"/>
    <w:rsid w:val="006E31A8"/>
    <w:rsid w:val="006E37CC"/>
    <w:rsid w:val="006E453A"/>
    <w:rsid w:val="006E46A5"/>
    <w:rsid w:val="006E4786"/>
    <w:rsid w:val="006E510B"/>
    <w:rsid w:val="006E5727"/>
    <w:rsid w:val="006E5A3B"/>
    <w:rsid w:val="006E5B5E"/>
    <w:rsid w:val="006E5C0D"/>
    <w:rsid w:val="006E5D55"/>
    <w:rsid w:val="006E5E9C"/>
    <w:rsid w:val="006E6BA9"/>
    <w:rsid w:val="006E7356"/>
    <w:rsid w:val="006E75B3"/>
    <w:rsid w:val="006E7803"/>
    <w:rsid w:val="006E7CC3"/>
    <w:rsid w:val="006F00DB"/>
    <w:rsid w:val="006F0212"/>
    <w:rsid w:val="006F054C"/>
    <w:rsid w:val="006F0574"/>
    <w:rsid w:val="006F0606"/>
    <w:rsid w:val="006F08F4"/>
    <w:rsid w:val="006F0C57"/>
    <w:rsid w:val="006F0CCF"/>
    <w:rsid w:val="006F1454"/>
    <w:rsid w:val="006F14D9"/>
    <w:rsid w:val="006F15F6"/>
    <w:rsid w:val="006F1B42"/>
    <w:rsid w:val="006F1CB6"/>
    <w:rsid w:val="006F1F72"/>
    <w:rsid w:val="006F217C"/>
    <w:rsid w:val="006F3109"/>
    <w:rsid w:val="006F32FD"/>
    <w:rsid w:val="006F3384"/>
    <w:rsid w:val="006F35EC"/>
    <w:rsid w:val="006F3651"/>
    <w:rsid w:val="006F3694"/>
    <w:rsid w:val="006F38C3"/>
    <w:rsid w:val="006F42FC"/>
    <w:rsid w:val="006F45A4"/>
    <w:rsid w:val="006F4B6A"/>
    <w:rsid w:val="006F4E3A"/>
    <w:rsid w:val="006F5267"/>
    <w:rsid w:val="006F55DA"/>
    <w:rsid w:val="006F59D3"/>
    <w:rsid w:val="006F5A33"/>
    <w:rsid w:val="006F5A87"/>
    <w:rsid w:val="006F5AE3"/>
    <w:rsid w:val="006F5BBC"/>
    <w:rsid w:val="006F610E"/>
    <w:rsid w:val="006F625A"/>
    <w:rsid w:val="006F6310"/>
    <w:rsid w:val="006F6CDC"/>
    <w:rsid w:val="006F7C64"/>
    <w:rsid w:val="007005B6"/>
    <w:rsid w:val="00700705"/>
    <w:rsid w:val="007008A0"/>
    <w:rsid w:val="00700A66"/>
    <w:rsid w:val="00700F9D"/>
    <w:rsid w:val="00700FD1"/>
    <w:rsid w:val="00701F55"/>
    <w:rsid w:val="0070250A"/>
    <w:rsid w:val="0070288A"/>
    <w:rsid w:val="00702B44"/>
    <w:rsid w:val="00702E08"/>
    <w:rsid w:val="00702E76"/>
    <w:rsid w:val="00703095"/>
    <w:rsid w:val="00703F80"/>
    <w:rsid w:val="00704B2A"/>
    <w:rsid w:val="00705B65"/>
    <w:rsid w:val="00705CDB"/>
    <w:rsid w:val="00706193"/>
    <w:rsid w:val="0070633B"/>
    <w:rsid w:val="00706389"/>
    <w:rsid w:val="00706EAA"/>
    <w:rsid w:val="0070705E"/>
    <w:rsid w:val="00707E32"/>
    <w:rsid w:val="00710B9E"/>
    <w:rsid w:val="0071104B"/>
    <w:rsid w:val="007111EB"/>
    <w:rsid w:val="00711474"/>
    <w:rsid w:val="007126B8"/>
    <w:rsid w:val="007128B5"/>
    <w:rsid w:val="007129E7"/>
    <w:rsid w:val="00713D5B"/>
    <w:rsid w:val="007141FA"/>
    <w:rsid w:val="0071426D"/>
    <w:rsid w:val="0071427B"/>
    <w:rsid w:val="0071427C"/>
    <w:rsid w:val="007143E4"/>
    <w:rsid w:val="0071460D"/>
    <w:rsid w:val="00714767"/>
    <w:rsid w:val="00714D74"/>
    <w:rsid w:val="00715D1C"/>
    <w:rsid w:val="00715D1F"/>
    <w:rsid w:val="00716826"/>
    <w:rsid w:val="007168D7"/>
    <w:rsid w:val="00716EA9"/>
    <w:rsid w:val="00716FE9"/>
    <w:rsid w:val="00717068"/>
    <w:rsid w:val="007177A7"/>
    <w:rsid w:val="00717900"/>
    <w:rsid w:val="00717BAE"/>
    <w:rsid w:val="00717D2B"/>
    <w:rsid w:val="00717DBD"/>
    <w:rsid w:val="00717FF3"/>
    <w:rsid w:val="00720889"/>
    <w:rsid w:val="00720919"/>
    <w:rsid w:val="00720F6D"/>
    <w:rsid w:val="0072104A"/>
    <w:rsid w:val="0072120C"/>
    <w:rsid w:val="007212C5"/>
    <w:rsid w:val="007217AE"/>
    <w:rsid w:val="00721C2D"/>
    <w:rsid w:val="00721D48"/>
    <w:rsid w:val="007223F1"/>
    <w:rsid w:val="00722702"/>
    <w:rsid w:val="00722A92"/>
    <w:rsid w:val="00722B9C"/>
    <w:rsid w:val="007231AF"/>
    <w:rsid w:val="00723810"/>
    <w:rsid w:val="00723BBB"/>
    <w:rsid w:val="00723E52"/>
    <w:rsid w:val="007240EA"/>
    <w:rsid w:val="007242FC"/>
    <w:rsid w:val="007245CD"/>
    <w:rsid w:val="0072488E"/>
    <w:rsid w:val="007248F1"/>
    <w:rsid w:val="00724CBD"/>
    <w:rsid w:val="007254DC"/>
    <w:rsid w:val="007257A6"/>
    <w:rsid w:val="00725902"/>
    <w:rsid w:val="00725A46"/>
    <w:rsid w:val="00725DAF"/>
    <w:rsid w:val="00725FD7"/>
    <w:rsid w:val="007260C9"/>
    <w:rsid w:val="00726B9D"/>
    <w:rsid w:val="0072715B"/>
    <w:rsid w:val="007300AB"/>
    <w:rsid w:val="007306DE"/>
    <w:rsid w:val="00730792"/>
    <w:rsid w:val="0073085F"/>
    <w:rsid w:val="00730A52"/>
    <w:rsid w:val="00730B06"/>
    <w:rsid w:val="00730C49"/>
    <w:rsid w:val="00730FEB"/>
    <w:rsid w:val="007319DD"/>
    <w:rsid w:val="00731B00"/>
    <w:rsid w:val="00731BCC"/>
    <w:rsid w:val="00731DDA"/>
    <w:rsid w:val="00731E05"/>
    <w:rsid w:val="00731E90"/>
    <w:rsid w:val="00731EC8"/>
    <w:rsid w:val="007322C8"/>
    <w:rsid w:val="007323D9"/>
    <w:rsid w:val="007324F9"/>
    <w:rsid w:val="0073262E"/>
    <w:rsid w:val="007329DF"/>
    <w:rsid w:val="007336A9"/>
    <w:rsid w:val="007337E2"/>
    <w:rsid w:val="00733819"/>
    <w:rsid w:val="00733A60"/>
    <w:rsid w:val="00733F23"/>
    <w:rsid w:val="007341E2"/>
    <w:rsid w:val="00734262"/>
    <w:rsid w:val="00734276"/>
    <w:rsid w:val="00734287"/>
    <w:rsid w:val="00734363"/>
    <w:rsid w:val="007348BF"/>
    <w:rsid w:val="00734CD8"/>
    <w:rsid w:val="007351BF"/>
    <w:rsid w:val="00735447"/>
    <w:rsid w:val="00735DDA"/>
    <w:rsid w:val="00735F69"/>
    <w:rsid w:val="007360B1"/>
    <w:rsid w:val="00736166"/>
    <w:rsid w:val="00736402"/>
    <w:rsid w:val="00736D42"/>
    <w:rsid w:val="00736F28"/>
    <w:rsid w:val="00736F2B"/>
    <w:rsid w:val="00736F78"/>
    <w:rsid w:val="007372DF"/>
    <w:rsid w:val="0073730C"/>
    <w:rsid w:val="007373B8"/>
    <w:rsid w:val="00737FB8"/>
    <w:rsid w:val="007400D7"/>
    <w:rsid w:val="00740319"/>
    <w:rsid w:val="00740454"/>
    <w:rsid w:val="00740A96"/>
    <w:rsid w:val="00740C56"/>
    <w:rsid w:val="00741298"/>
    <w:rsid w:val="00741A48"/>
    <w:rsid w:val="00741DEF"/>
    <w:rsid w:val="00741E59"/>
    <w:rsid w:val="00741EA1"/>
    <w:rsid w:val="0074288B"/>
    <w:rsid w:val="00743869"/>
    <w:rsid w:val="00743AEC"/>
    <w:rsid w:val="007446FC"/>
    <w:rsid w:val="007453B8"/>
    <w:rsid w:val="00745C08"/>
    <w:rsid w:val="00746009"/>
    <w:rsid w:val="0074633C"/>
    <w:rsid w:val="00746547"/>
    <w:rsid w:val="00746584"/>
    <w:rsid w:val="00746A2C"/>
    <w:rsid w:val="00746C5E"/>
    <w:rsid w:val="00746FAE"/>
    <w:rsid w:val="0074714E"/>
    <w:rsid w:val="00747276"/>
    <w:rsid w:val="007472DB"/>
    <w:rsid w:val="00747B25"/>
    <w:rsid w:val="00747BE5"/>
    <w:rsid w:val="0075033A"/>
    <w:rsid w:val="0075037F"/>
    <w:rsid w:val="00750A37"/>
    <w:rsid w:val="00750BCA"/>
    <w:rsid w:val="00751097"/>
    <w:rsid w:val="00751281"/>
    <w:rsid w:val="0075177D"/>
    <w:rsid w:val="00751B33"/>
    <w:rsid w:val="00752192"/>
    <w:rsid w:val="007527DE"/>
    <w:rsid w:val="00752F56"/>
    <w:rsid w:val="007531D5"/>
    <w:rsid w:val="00753250"/>
    <w:rsid w:val="007535C7"/>
    <w:rsid w:val="0075423E"/>
    <w:rsid w:val="00754435"/>
    <w:rsid w:val="007544DA"/>
    <w:rsid w:val="007549B7"/>
    <w:rsid w:val="00754A24"/>
    <w:rsid w:val="00754CAA"/>
    <w:rsid w:val="007550B8"/>
    <w:rsid w:val="007554B8"/>
    <w:rsid w:val="0075558F"/>
    <w:rsid w:val="00755636"/>
    <w:rsid w:val="00756112"/>
    <w:rsid w:val="00756453"/>
    <w:rsid w:val="00756855"/>
    <w:rsid w:val="007568D4"/>
    <w:rsid w:val="00756D9A"/>
    <w:rsid w:val="00756DDA"/>
    <w:rsid w:val="00756ECA"/>
    <w:rsid w:val="00757022"/>
    <w:rsid w:val="007574FF"/>
    <w:rsid w:val="00757E1B"/>
    <w:rsid w:val="00760EB1"/>
    <w:rsid w:val="00760F23"/>
    <w:rsid w:val="007614E2"/>
    <w:rsid w:val="00761B4D"/>
    <w:rsid w:val="00761D3A"/>
    <w:rsid w:val="00761DCF"/>
    <w:rsid w:val="00762184"/>
    <w:rsid w:val="0076273D"/>
    <w:rsid w:val="00762803"/>
    <w:rsid w:val="00763063"/>
    <w:rsid w:val="00763BE9"/>
    <w:rsid w:val="007640BA"/>
    <w:rsid w:val="0076416C"/>
    <w:rsid w:val="007645E3"/>
    <w:rsid w:val="00764858"/>
    <w:rsid w:val="00764A30"/>
    <w:rsid w:val="0076566D"/>
    <w:rsid w:val="00765E39"/>
    <w:rsid w:val="00766338"/>
    <w:rsid w:val="007665FE"/>
    <w:rsid w:val="007668C5"/>
    <w:rsid w:val="00766CC6"/>
    <w:rsid w:val="00767459"/>
    <w:rsid w:val="00767839"/>
    <w:rsid w:val="007700A2"/>
    <w:rsid w:val="007701C4"/>
    <w:rsid w:val="0077085A"/>
    <w:rsid w:val="00770A6E"/>
    <w:rsid w:val="00770BE8"/>
    <w:rsid w:val="00770EB5"/>
    <w:rsid w:val="007713E9"/>
    <w:rsid w:val="007718E0"/>
    <w:rsid w:val="00771D9A"/>
    <w:rsid w:val="00771EB6"/>
    <w:rsid w:val="007720D2"/>
    <w:rsid w:val="007722DA"/>
    <w:rsid w:val="00772566"/>
    <w:rsid w:val="007726A4"/>
    <w:rsid w:val="007730F8"/>
    <w:rsid w:val="00773143"/>
    <w:rsid w:val="0077337E"/>
    <w:rsid w:val="00773B9F"/>
    <w:rsid w:val="00773C27"/>
    <w:rsid w:val="00773C92"/>
    <w:rsid w:val="007740BA"/>
    <w:rsid w:val="007746C5"/>
    <w:rsid w:val="00774BE0"/>
    <w:rsid w:val="00774C3B"/>
    <w:rsid w:val="0077539E"/>
    <w:rsid w:val="00775681"/>
    <w:rsid w:val="0077586D"/>
    <w:rsid w:val="00775A48"/>
    <w:rsid w:val="00775B62"/>
    <w:rsid w:val="00776C3A"/>
    <w:rsid w:val="00776D16"/>
    <w:rsid w:val="007770B4"/>
    <w:rsid w:val="00777186"/>
    <w:rsid w:val="00777921"/>
    <w:rsid w:val="00777CC0"/>
    <w:rsid w:val="00777CE2"/>
    <w:rsid w:val="0078047A"/>
    <w:rsid w:val="0078063F"/>
    <w:rsid w:val="00780E82"/>
    <w:rsid w:val="0078115D"/>
    <w:rsid w:val="007813F7"/>
    <w:rsid w:val="00781527"/>
    <w:rsid w:val="007819AD"/>
    <w:rsid w:val="007819AE"/>
    <w:rsid w:val="00781A57"/>
    <w:rsid w:val="00781BA1"/>
    <w:rsid w:val="0078222A"/>
    <w:rsid w:val="00782298"/>
    <w:rsid w:val="007822B3"/>
    <w:rsid w:val="007831EE"/>
    <w:rsid w:val="007832AC"/>
    <w:rsid w:val="0078355F"/>
    <w:rsid w:val="007837C9"/>
    <w:rsid w:val="00783A3A"/>
    <w:rsid w:val="00783A70"/>
    <w:rsid w:val="0078419A"/>
    <w:rsid w:val="007844FE"/>
    <w:rsid w:val="00784865"/>
    <w:rsid w:val="00784D8E"/>
    <w:rsid w:val="00786203"/>
    <w:rsid w:val="00786BD6"/>
    <w:rsid w:val="0078762E"/>
    <w:rsid w:val="007876B9"/>
    <w:rsid w:val="00787A2D"/>
    <w:rsid w:val="00787E1B"/>
    <w:rsid w:val="00790142"/>
    <w:rsid w:val="00790605"/>
    <w:rsid w:val="007908F4"/>
    <w:rsid w:val="00790F72"/>
    <w:rsid w:val="007917B8"/>
    <w:rsid w:val="00791805"/>
    <w:rsid w:val="00791E29"/>
    <w:rsid w:val="00791ED8"/>
    <w:rsid w:val="00792298"/>
    <w:rsid w:val="0079229A"/>
    <w:rsid w:val="0079272F"/>
    <w:rsid w:val="00792AB2"/>
    <w:rsid w:val="00792E76"/>
    <w:rsid w:val="007932B7"/>
    <w:rsid w:val="0079340D"/>
    <w:rsid w:val="007938A7"/>
    <w:rsid w:val="00793A8D"/>
    <w:rsid w:val="00793D2A"/>
    <w:rsid w:val="00793F2F"/>
    <w:rsid w:val="0079447B"/>
    <w:rsid w:val="0079447E"/>
    <w:rsid w:val="00794598"/>
    <w:rsid w:val="00794CC0"/>
    <w:rsid w:val="00794D6F"/>
    <w:rsid w:val="007952F0"/>
    <w:rsid w:val="00795403"/>
    <w:rsid w:val="00795CAC"/>
    <w:rsid w:val="00795FFB"/>
    <w:rsid w:val="0079634D"/>
    <w:rsid w:val="00796A85"/>
    <w:rsid w:val="00796C3A"/>
    <w:rsid w:val="00796C63"/>
    <w:rsid w:val="0079703B"/>
    <w:rsid w:val="00797080"/>
    <w:rsid w:val="00797577"/>
    <w:rsid w:val="0079796D"/>
    <w:rsid w:val="00797AF3"/>
    <w:rsid w:val="00797F2C"/>
    <w:rsid w:val="007A0693"/>
    <w:rsid w:val="007A06DB"/>
    <w:rsid w:val="007A0790"/>
    <w:rsid w:val="007A0F7D"/>
    <w:rsid w:val="007A157A"/>
    <w:rsid w:val="007A19D0"/>
    <w:rsid w:val="007A1C0B"/>
    <w:rsid w:val="007A1CA8"/>
    <w:rsid w:val="007A2280"/>
    <w:rsid w:val="007A2C97"/>
    <w:rsid w:val="007A2DF1"/>
    <w:rsid w:val="007A2F29"/>
    <w:rsid w:val="007A2FDA"/>
    <w:rsid w:val="007A2FDC"/>
    <w:rsid w:val="007A3279"/>
    <w:rsid w:val="007A4A2A"/>
    <w:rsid w:val="007A4B9D"/>
    <w:rsid w:val="007A533A"/>
    <w:rsid w:val="007A5E1E"/>
    <w:rsid w:val="007A6FA8"/>
    <w:rsid w:val="007A7463"/>
    <w:rsid w:val="007A74F4"/>
    <w:rsid w:val="007A76B3"/>
    <w:rsid w:val="007A7873"/>
    <w:rsid w:val="007A7FB2"/>
    <w:rsid w:val="007B0938"/>
    <w:rsid w:val="007B0E1B"/>
    <w:rsid w:val="007B1192"/>
    <w:rsid w:val="007B1392"/>
    <w:rsid w:val="007B1E2C"/>
    <w:rsid w:val="007B3191"/>
    <w:rsid w:val="007B3226"/>
    <w:rsid w:val="007B33C1"/>
    <w:rsid w:val="007B34A7"/>
    <w:rsid w:val="007B3A6F"/>
    <w:rsid w:val="007B3C1B"/>
    <w:rsid w:val="007B401E"/>
    <w:rsid w:val="007B4F20"/>
    <w:rsid w:val="007B5264"/>
    <w:rsid w:val="007B578F"/>
    <w:rsid w:val="007B586D"/>
    <w:rsid w:val="007B58CB"/>
    <w:rsid w:val="007B58FC"/>
    <w:rsid w:val="007B5D52"/>
    <w:rsid w:val="007B5D70"/>
    <w:rsid w:val="007B5E51"/>
    <w:rsid w:val="007B60A1"/>
    <w:rsid w:val="007B60DE"/>
    <w:rsid w:val="007B60F9"/>
    <w:rsid w:val="007B63D6"/>
    <w:rsid w:val="007B6AF0"/>
    <w:rsid w:val="007B6E2E"/>
    <w:rsid w:val="007B6EA8"/>
    <w:rsid w:val="007B7106"/>
    <w:rsid w:val="007B7108"/>
    <w:rsid w:val="007B7460"/>
    <w:rsid w:val="007B77A1"/>
    <w:rsid w:val="007B77FF"/>
    <w:rsid w:val="007B7B4D"/>
    <w:rsid w:val="007B7E42"/>
    <w:rsid w:val="007C0C5A"/>
    <w:rsid w:val="007C11E4"/>
    <w:rsid w:val="007C1517"/>
    <w:rsid w:val="007C21D7"/>
    <w:rsid w:val="007C250B"/>
    <w:rsid w:val="007C25BD"/>
    <w:rsid w:val="007C2762"/>
    <w:rsid w:val="007C282E"/>
    <w:rsid w:val="007C3051"/>
    <w:rsid w:val="007C345C"/>
    <w:rsid w:val="007C355B"/>
    <w:rsid w:val="007C3755"/>
    <w:rsid w:val="007C397C"/>
    <w:rsid w:val="007C3A0B"/>
    <w:rsid w:val="007C3B03"/>
    <w:rsid w:val="007C3E01"/>
    <w:rsid w:val="007C3F48"/>
    <w:rsid w:val="007C4001"/>
    <w:rsid w:val="007C4385"/>
    <w:rsid w:val="007C4834"/>
    <w:rsid w:val="007C4956"/>
    <w:rsid w:val="007C49BD"/>
    <w:rsid w:val="007C4CDB"/>
    <w:rsid w:val="007C5320"/>
    <w:rsid w:val="007C5428"/>
    <w:rsid w:val="007C591D"/>
    <w:rsid w:val="007C6047"/>
    <w:rsid w:val="007C609E"/>
    <w:rsid w:val="007C68B4"/>
    <w:rsid w:val="007C6CE6"/>
    <w:rsid w:val="007C7384"/>
    <w:rsid w:val="007C74B5"/>
    <w:rsid w:val="007C76D5"/>
    <w:rsid w:val="007C7B9D"/>
    <w:rsid w:val="007C7F66"/>
    <w:rsid w:val="007D04E2"/>
    <w:rsid w:val="007D0587"/>
    <w:rsid w:val="007D0936"/>
    <w:rsid w:val="007D09BD"/>
    <w:rsid w:val="007D0ED4"/>
    <w:rsid w:val="007D11E9"/>
    <w:rsid w:val="007D18AD"/>
    <w:rsid w:val="007D19CB"/>
    <w:rsid w:val="007D222B"/>
    <w:rsid w:val="007D2469"/>
    <w:rsid w:val="007D2873"/>
    <w:rsid w:val="007D28C9"/>
    <w:rsid w:val="007D2994"/>
    <w:rsid w:val="007D3507"/>
    <w:rsid w:val="007D3EA1"/>
    <w:rsid w:val="007D4222"/>
    <w:rsid w:val="007D4ABB"/>
    <w:rsid w:val="007D54E5"/>
    <w:rsid w:val="007D588B"/>
    <w:rsid w:val="007D5970"/>
    <w:rsid w:val="007D5F1B"/>
    <w:rsid w:val="007D5F2A"/>
    <w:rsid w:val="007D6286"/>
    <w:rsid w:val="007D718B"/>
    <w:rsid w:val="007D7DA2"/>
    <w:rsid w:val="007E0188"/>
    <w:rsid w:val="007E050D"/>
    <w:rsid w:val="007E0675"/>
    <w:rsid w:val="007E085B"/>
    <w:rsid w:val="007E0FD9"/>
    <w:rsid w:val="007E1760"/>
    <w:rsid w:val="007E1FFB"/>
    <w:rsid w:val="007E284C"/>
    <w:rsid w:val="007E2C47"/>
    <w:rsid w:val="007E2D0C"/>
    <w:rsid w:val="007E3146"/>
    <w:rsid w:val="007E3AFC"/>
    <w:rsid w:val="007E3BA2"/>
    <w:rsid w:val="007E3D15"/>
    <w:rsid w:val="007E497C"/>
    <w:rsid w:val="007E5273"/>
    <w:rsid w:val="007E54DA"/>
    <w:rsid w:val="007E55BB"/>
    <w:rsid w:val="007E55C1"/>
    <w:rsid w:val="007E6476"/>
    <w:rsid w:val="007E6584"/>
    <w:rsid w:val="007E6F59"/>
    <w:rsid w:val="007E7A32"/>
    <w:rsid w:val="007E7F14"/>
    <w:rsid w:val="007F0444"/>
    <w:rsid w:val="007F0505"/>
    <w:rsid w:val="007F0545"/>
    <w:rsid w:val="007F07DE"/>
    <w:rsid w:val="007F07F5"/>
    <w:rsid w:val="007F1188"/>
    <w:rsid w:val="007F1234"/>
    <w:rsid w:val="007F13DB"/>
    <w:rsid w:val="007F158F"/>
    <w:rsid w:val="007F17EC"/>
    <w:rsid w:val="007F19F5"/>
    <w:rsid w:val="007F1FC1"/>
    <w:rsid w:val="007F23BF"/>
    <w:rsid w:val="007F2586"/>
    <w:rsid w:val="007F2C7D"/>
    <w:rsid w:val="007F2EDD"/>
    <w:rsid w:val="007F2F34"/>
    <w:rsid w:val="007F30D5"/>
    <w:rsid w:val="007F35A3"/>
    <w:rsid w:val="007F36F5"/>
    <w:rsid w:val="007F3BFB"/>
    <w:rsid w:val="007F3F08"/>
    <w:rsid w:val="007F463D"/>
    <w:rsid w:val="007F46F1"/>
    <w:rsid w:val="007F4973"/>
    <w:rsid w:val="007F4EBD"/>
    <w:rsid w:val="007F4FCC"/>
    <w:rsid w:val="007F50F3"/>
    <w:rsid w:val="007F5584"/>
    <w:rsid w:val="007F55B8"/>
    <w:rsid w:val="007F55E2"/>
    <w:rsid w:val="007F5853"/>
    <w:rsid w:val="007F5A3B"/>
    <w:rsid w:val="007F5ACF"/>
    <w:rsid w:val="007F5F99"/>
    <w:rsid w:val="007F612F"/>
    <w:rsid w:val="007F6A82"/>
    <w:rsid w:val="007F6B60"/>
    <w:rsid w:val="007F6E97"/>
    <w:rsid w:val="0080013C"/>
    <w:rsid w:val="0080034F"/>
    <w:rsid w:val="00801405"/>
    <w:rsid w:val="00801B34"/>
    <w:rsid w:val="00801DE2"/>
    <w:rsid w:val="00801E7D"/>
    <w:rsid w:val="00801F33"/>
    <w:rsid w:val="00801FB3"/>
    <w:rsid w:val="00803055"/>
    <w:rsid w:val="0080328B"/>
    <w:rsid w:val="008033FF"/>
    <w:rsid w:val="0080340E"/>
    <w:rsid w:val="00803A4E"/>
    <w:rsid w:val="00804100"/>
    <w:rsid w:val="00805351"/>
    <w:rsid w:val="008056A2"/>
    <w:rsid w:val="008056B2"/>
    <w:rsid w:val="00805B68"/>
    <w:rsid w:val="0080694E"/>
    <w:rsid w:val="0080757E"/>
    <w:rsid w:val="00807D3F"/>
    <w:rsid w:val="00807FCC"/>
    <w:rsid w:val="0081081A"/>
    <w:rsid w:val="00810C2D"/>
    <w:rsid w:val="008113F7"/>
    <w:rsid w:val="00811D4D"/>
    <w:rsid w:val="008127E1"/>
    <w:rsid w:val="00812D0F"/>
    <w:rsid w:val="00812E80"/>
    <w:rsid w:val="00813463"/>
    <w:rsid w:val="00813A92"/>
    <w:rsid w:val="00813CDC"/>
    <w:rsid w:val="00814060"/>
    <w:rsid w:val="008143B1"/>
    <w:rsid w:val="0081471E"/>
    <w:rsid w:val="00814CB0"/>
    <w:rsid w:val="00815276"/>
    <w:rsid w:val="008153AC"/>
    <w:rsid w:val="008153DC"/>
    <w:rsid w:val="0081560F"/>
    <w:rsid w:val="00815679"/>
    <w:rsid w:val="00815ABB"/>
    <w:rsid w:val="00815B37"/>
    <w:rsid w:val="0081678A"/>
    <w:rsid w:val="00816AE6"/>
    <w:rsid w:val="00816EB6"/>
    <w:rsid w:val="00817C08"/>
    <w:rsid w:val="008200DA"/>
    <w:rsid w:val="008204A1"/>
    <w:rsid w:val="00820BC1"/>
    <w:rsid w:val="00820DFF"/>
    <w:rsid w:val="008210C4"/>
    <w:rsid w:val="008213F3"/>
    <w:rsid w:val="00821524"/>
    <w:rsid w:val="0082195B"/>
    <w:rsid w:val="00821EDE"/>
    <w:rsid w:val="00822354"/>
    <w:rsid w:val="00822CB1"/>
    <w:rsid w:val="00823731"/>
    <w:rsid w:val="00823939"/>
    <w:rsid w:val="008239C9"/>
    <w:rsid w:val="0082420F"/>
    <w:rsid w:val="00824E5D"/>
    <w:rsid w:val="00825020"/>
    <w:rsid w:val="00825325"/>
    <w:rsid w:val="008253A3"/>
    <w:rsid w:val="008259D0"/>
    <w:rsid w:val="00825A54"/>
    <w:rsid w:val="00825EB4"/>
    <w:rsid w:val="00825EE6"/>
    <w:rsid w:val="00825FAB"/>
    <w:rsid w:val="00826175"/>
    <w:rsid w:val="00826352"/>
    <w:rsid w:val="008266CC"/>
    <w:rsid w:val="00826C2B"/>
    <w:rsid w:val="008277F2"/>
    <w:rsid w:val="00827FCE"/>
    <w:rsid w:val="00830158"/>
    <w:rsid w:val="0083031E"/>
    <w:rsid w:val="00830735"/>
    <w:rsid w:val="00830D6E"/>
    <w:rsid w:val="00830ED9"/>
    <w:rsid w:val="008316EB"/>
    <w:rsid w:val="00831EB7"/>
    <w:rsid w:val="00831F98"/>
    <w:rsid w:val="00831FE4"/>
    <w:rsid w:val="0083280C"/>
    <w:rsid w:val="00832B28"/>
    <w:rsid w:val="00832CA3"/>
    <w:rsid w:val="00832EFE"/>
    <w:rsid w:val="0083309B"/>
    <w:rsid w:val="008331B9"/>
    <w:rsid w:val="008333AE"/>
    <w:rsid w:val="00833627"/>
    <w:rsid w:val="00833B34"/>
    <w:rsid w:val="00833FDE"/>
    <w:rsid w:val="0083488B"/>
    <w:rsid w:val="00834B3B"/>
    <w:rsid w:val="00834BDF"/>
    <w:rsid w:val="00834E5F"/>
    <w:rsid w:val="00835122"/>
    <w:rsid w:val="008357B8"/>
    <w:rsid w:val="008357C3"/>
    <w:rsid w:val="00835942"/>
    <w:rsid w:val="00835C96"/>
    <w:rsid w:val="00835DDF"/>
    <w:rsid w:val="00835FB5"/>
    <w:rsid w:val="008362F1"/>
    <w:rsid w:val="008363BD"/>
    <w:rsid w:val="0083683C"/>
    <w:rsid w:val="00836E76"/>
    <w:rsid w:val="0083720D"/>
    <w:rsid w:val="008372B2"/>
    <w:rsid w:val="00837937"/>
    <w:rsid w:val="00837F64"/>
    <w:rsid w:val="00840958"/>
    <w:rsid w:val="008413EE"/>
    <w:rsid w:val="008414B4"/>
    <w:rsid w:val="00841523"/>
    <w:rsid w:val="00841540"/>
    <w:rsid w:val="00841EF7"/>
    <w:rsid w:val="008422C7"/>
    <w:rsid w:val="0084253D"/>
    <w:rsid w:val="008431C2"/>
    <w:rsid w:val="00843956"/>
    <w:rsid w:val="00843FE2"/>
    <w:rsid w:val="00844467"/>
    <w:rsid w:val="00844702"/>
    <w:rsid w:val="0084490F"/>
    <w:rsid w:val="00844A05"/>
    <w:rsid w:val="00844D35"/>
    <w:rsid w:val="00844FB4"/>
    <w:rsid w:val="00845CD6"/>
    <w:rsid w:val="00846004"/>
    <w:rsid w:val="0084647A"/>
    <w:rsid w:val="008469DC"/>
    <w:rsid w:val="00846B65"/>
    <w:rsid w:val="008470D1"/>
    <w:rsid w:val="0084723A"/>
    <w:rsid w:val="0084770A"/>
    <w:rsid w:val="0084786B"/>
    <w:rsid w:val="00847F42"/>
    <w:rsid w:val="008500BD"/>
    <w:rsid w:val="0085013B"/>
    <w:rsid w:val="0085078A"/>
    <w:rsid w:val="00850EE2"/>
    <w:rsid w:val="00851177"/>
    <w:rsid w:val="0085206E"/>
    <w:rsid w:val="008520D0"/>
    <w:rsid w:val="00852396"/>
    <w:rsid w:val="008523C9"/>
    <w:rsid w:val="008536C8"/>
    <w:rsid w:val="00853D20"/>
    <w:rsid w:val="008540EB"/>
    <w:rsid w:val="00854455"/>
    <w:rsid w:val="008546D5"/>
    <w:rsid w:val="0085483E"/>
    <w:rsid w:val="008551BE"/>
    <w:rsid w:val="00855E0A"/>
    <w:rsid w:val="008563FA"/>
    <w:rsid w:val="00856725"/>
    <w:rsid w:val="00856DA5"/>
    <w:rsid w:val="00857289"/>
    <w:rsid w:val="00857461"/>
    <w:rsid w:val="008574D5"/>
    <w:rsid w:val="0085758D"/>
    <w:rsid w:val="00857987"/>
    <w:rsid w:val="00857C22"/>
    <w:rsid w:val="00860094"/>
    <w:rsid w:val="0086051B"/>
    <w:rsid w:val="0086075E"/>
    <w:rsid w:val="008608E8"/>
    <w:rsid w:val="008609D7"/>
    <w:rsid w:val="00860AE6"/>
    <w:rsid w:val="008611D7"/>
    <w:rsid w:val="00861481"/>
    <w:rsid w:val="008622E1"/>
    <w:rsid w:val="00862474"/>
    <w:rsid w:val="008626D7"/>
    <w:rsid w:val="008628AB"/>
    <w:rsid w:val="008628CB"/>
    <w:rsid w:val="00862BA2"/>
    <w:rsid w:val="00862E2A"/>
    <w:rsid w:val="00863024"/>
    <w:rsid w:val="008630FF"/>
    <w:rsid w:val="0086322D"/>
    <w:rsid w:val="00863B92"/>
    <w:rsid w:val="00863F23"/>
    <w:rsid w:val="00864088"/>
    <w:rsid w:val="0086452F"/>
    <w:rsid w:val="00864AC4"/>
    <w:rsid w:val="008650BF"/>
    <w:rsid w:val="008661A3"/>
    <w:rsid w:val="008662A8"/>
    <w:rsid w:val="008664FE"/>
    <w:rsid w:val="008665EF"/>
    <w:rsid w:val="00866C78"/>
    <w:rsid w:val="0086721F"/>
    <w:rsid w:val="0086730D"/>
    <w:rsid w:val="0086760B"/>
    <w:rsid w:val="00867742"/>
    <w:rsid w:val="008678D1"/>
    <w:rsid w:val="008679BE"/>
    <w:rsid w:val="00867CBE"/>
    <w:rsid w:val="00870335"/>
    <w:rsid w:val="008705CC"/>
    <w:rsid w:val="008712BC"/>
    <w:rsid w:val="00871413"/>
    <w:rsid w:val="008714DB"/>
    <w:rsid w:val="00871A69"/>
    <w:rsid w:val="008729BA"/>
    <w:rsid w:val="00872B2D"/>
    <w:rsid w:val="0087349B"/>
    <w:rsid w:val="008739B0"/>
    <w:rsid w:val="0087417D"/>
    <w:rsid w:val="008743BA"/>
    <w:rsid w:val="008743CC"/>
    <w:rsid w:val="008747E0"/>
    <w:rsid w:val="0087495E"/>
    <w:rsid w:val="00874C8D"/>
    <w:rsid w:val="0087556B"/>
    <w:rsid w:val="00875D45"/>
    <w:rsid w:val="00876424"/>
    <w:rsid w:val="00876475"/>
    <w:rsid w:val="008768FE"/>
    <w:rsid w:val="008771DD"/>
    <w:rsid w:val="00877F63"/>
    <w:rsid w:val="00880BE3"/>
    <w:rsid w:val="00880F14"/>
    <w:rsid w:val="00881FB1"/>
    <w:rsid w:val="008826AA"/>
    <w:rsid w:val="008828D8"/>
    <w:rsid w:val="00882BC5"/>
    <w:rsid w:val="00882EC7"/>
    <w:rsid w:val="00883258"/>
    <w:rsid w:val="00883262"/>
    <w:rsid w:val="008840A7"/>
    <w:rsid w:val="00884872"/>
    <w:rsid w:val="008848FC"/>
    <w:rsid w:val="00884AB9"/>
    <w:rsid w:val="00884B1B"/>
    <w:rsid w:val="00884D1E"/>
    <w:rsid w:val="00885501"/>
    <w:rsid w:val="00885898"/>
    <w:rsid w:val="008869C0"/>
    <w:rsid w:val="00886A95"/>
    <w:rsid w:val="00886BEF"/>
    <w:rsid w:val="008873B2"/>
    <w:rsid w:val="008873EE"/>
    <w:rsid w:val="00887AB8"/>
    <w:rsid w:val="00887D27"/>
    <w:rsid w:val="00890312"/>
    <w:rsid w:val="00890987"/>
    <w:rsid w:val="00890D53"/>
    <w:rsid w:val="00890FB0"/>
    <w:rsid w:val="00891185"/>
    <w:rsid w:val="008913F0"/>
    <w:rsid w:val="008918A2"/>
    <w:rsid w:val="00891B0A"/>
    <w:rsid w:val="00892015"/>
    <w:rsid w:val="0089232D"/>
    <w:rsid w:val="008923B5"/>
    <w:rsid w:val="0089258A"/>
    <w:rsid w:val="00892866"/>
    <w:rsid w:val="00892BA3"/>
    <w:rsid w:val="00892DEB"/>
    <w:rsid w:val="00893BE2"/>
    <w:rsid w:val="00893C82"/>
    <w:rsid w:val="00893DAB"/>
    <w:rsid w:val="00893F47"/>
    <w:rsid w:val="008940CB"/>
    <w:rsid w:val="008942DC"/>
    <w:rsid w:val="0089437E"/>
    <w:rsid w:val="00894E4F"/>
    <w:rsid w:val="0089562A"/>
    <w:rsid w:val="00895730"/>
    <w:rsid w:val="008959FC"/>
    <w:rsid w:val="00895F2E"/>
    <w:rsid w:val="00896517"/>
    <w:rsid w:val="00896E91"/>
    <w:rsid w:val="0089731B"/>
    <w:rsid w:val="008973BB"/>
    <w:rsid w:val="00897912"/>
    <w:rsid w:val="00897DEE"/>
    <w:rsid w:val="00897E37"/>
    <w:rsid w:val="008A05CD"/>
    <w:rsid w:val="008A09DA"/>
    <w:rsid w:val="008A0A4A"/>
    <w:rsid w:val="008A0A91"/>
    <w:rsid w:val="008A14A1"/>
    <w:rsid w:val="008A188E"/>
    <w:rsid w:val="008A1B2B"/>
    <w:rsid w:val="008A1FDB"/>
    <w:rsid w:val="008A2363"/>
    <w:rsid w:val="008A2372"/>
    <w:rsid w:val="008A2464"/>
    <w:rsid w:val="008A30AB"/>
    <w:rsid w:val="008A3317"/>
    <w:rsid w:val="008A34E0"/>
    <w:rsid w:val="008A368F"/>
    <w:rsid w:val="008A37E8"/>
    <w:rsid w:val="008A3D6C"/>
    <w:rsid w:val="008A400C"/>
    <w:rsid w:val="008A485E"/>
    <w:rsid w:val="008A5458"/>
    <w:rsid w:val="008A545F"/>
    <w:rsid w:val="008A56F6"/>
    <w:rsid w:val="008A6085"/>
    <w:rsid w:val="008A622F"/>
    <w:rsid w:val="008A6509"/>
    <w:rsid w:val="008A6821"/>
    <w:rsid w:val="008A6B8A"/>
    <w:rsid w:val="008A6BC4"/>
    <w:rsid w:val="008A6E03"/>
    <w:rsid w:val="008A6E0F"/>
    <w:rsid w:val="008A7397"/>
    <w:rsid w:val="008A7BA3"/>
    <w:rsid w:val="008A7E78"/>
    <w:rsid w:val="008B031B"/>
    <w:rsid w:val="008B0533"/>
    <w:rsid w:val="008B0586"/>
    <w:rsid w:val="008B05D5"/>
    <w:rsid w:val="008B0898"/>
    <w:rsid w:val="008B0CAA"/>
    <w:rsid w:val="008B0EC2"/>
    <w:rsid w:val="008B16B8"/>
    <w:rsid w:val="008B17B0"/>
    <w:rsid w:val="008B1FC4"/>
    <w:rsid w:val="008B2EDC"/>
    <w:rsid w:val="008B323E"/>
    <w:rsid w:val="008B3D31"/>
    <w:rsid w:val="008B4094"/>
    <w:rsid w:val="008B4555"/>
    <w:rsid w:val="008B4DFB"/>
    <w:rsid w:val="008B53D8"/>
    <w:rsid w:val="008B55B4"/>
    <w:rsid w:val="008B5794"/>
    <w:rsid w:val="008B5ABC"/>
    <w:rsid w:val="008B5B06"/>
    <w:rsid w:val="008B727F"/>
    <w:rsid w:val="008B747E"/>
    <w:rsid w:val="008B78F0"/>
    <w:rsid w:val="008B7C6A"/>
    <w:rsid w:val="008B7ECB"/>
    <w:rsid w:val="008B7FAB"/>
    <w:rsid w:val="008C01E3"/>
    <w:rsid w:val="008C078B"/>
    <w:rsid w:val="008C1755"/>
    <w:rsid w:val="008C18B4"/>
    <w:rsid w:val="008C24BF"/>
    <w:rsid w:val="008C24C0"/>
    <w:rsid w:val="008C29A0"/>
    <w:rsid w:val="008C2A2B"/>
    <w:rsid w:val="008C2BEE"/>
    <w:rsid w:val="008C380E"/>
    <w:rsid w:val="008C3A79"/>
    <w:rsid w:val="008C3C16"/>
    <w:rsid w:val="008C3F84"/>
    <w:rsid w:val="008C4417"/>
    <w:rsid w:val="008C499F"/>
    <w:rsid w:val="008C4CA1"/>
    <w:rsid w:val="008C5050"/>
    <w:rsid w:val="008C50BD"/>
    <w:rsid w:val="008C5626"/>
    <w:rsid w:val="008C5E10"/>
    <w:rsid w:val="008C6557"/>
    <w:rsid w:val="008C65AA"/>
    <w:rsid w:val="008C67FC"/>
    <w:rsid w:val="008C6B33"/>
    <w:rsid w:val="008C6B3A"/>
    <w:rsid w:val="008C6D49"/>
    <w:rsid w:val="008C6D59"/>
    <w:rsid w:val="008C6DFF"/>
    <w:rsid w:val="008C6E36"/>
    <w:rsid w:val="008D01E8"/>
    <w:rsid w:val="008D0742"/>
    <w:rsid w:val="008D088B"/>
    <w:rsid w:val="008D0EC1"/>
    <w:rsid w:val="008D119A"/>
    <w:rsid w:val="008D11AF"/>
    <w:rsid w:val="008D1281"/>
    <w:rsid w:val="008D1BC8"/>
    <w:rsid w:val="008D1E72"/>
    <w:rsid w:val="008D200E"/>
    <w:rsid w:val="008D2460"/>
    <w:rsid w:val="008D2703"/>
    <w:rsid w:val="008D2EAB"/>
    <w:rsid w:val="008D3213"/>
    <w:rsid w:val="008D36C3"/>
    <w:rsid w:val="008D36F2"/>
    <w:rsid w:val="008D3B9D"/>
    <w:rsid w:val="008D41A2"/>
    <w:rsid w:val="008D41EE"/>
    <w:rsid w:val="008D42A5"/>
    <w:rsid w:val="008D433E"/>
    <w:rsid w:val="008D4724"/>
    <w:rsid w:val="008D480C"/>
    <w:rsid w:val="008D4B40"/>
    <w:rsid w:val="008D4C12"/>
    <w:rsid w:val="008D537F"/>
    <w:rsid w:val="008D56DD"/>
    <w:rsid w:val="008D5B4F"/>
    <w:rsid w:val="008D5B89"/>
    <w:rsid w:val="008D5D5F"/>
    <w:rsid w:val="008D60D7"/>
    <w:rsid w:val="008D646A"/>
    <w:rsid w:val="008D6F03"/>
    <w:rsid w:val="008D6F74"/>
    <w:rsid w:val="008D7519"/>
    <w:rsid w:val="008D776F"/>
    <w:rsid w:val="008D7D42"/>
    <w:rsid w:val="008E04F2"/>
    <w:rsid w:val="008E089F"/>
    <w:rsid w:val="008E0C32"/>
    <w:rsid w:val="008E1685"/>
    <w:rsid w:val="008E27A2"/>
    <w:rsid w:val="008E2970"/>
    <w:rsid w:val="008E2A0E"/>
    <w:rsid w:val="008E2CAF"/>
    <w:rsid w:val="008E352C"/>
    <w:rsid w:val="008E456C"/>
    <w:rsid w:val="008E4873"/>
    <w:rsid w:val="008E4E61"/>
    <w:rsid w:val="008E5052"/>
    <w:rsid w:val="008E532C"/>
    <w:rsid w:val="008E55FA"/>
    <w:rsid w:val="008E58FE"/>
    <w:rsid w:val="008E5A55"/>
    <w:rsid w:val="008E5E41"/>
    <w:rsid w:val="008E603E"/>
    <w:rsid w:val="008E65BE"/>
    <w:rsid w:val="008E7165"/>
    <w:rsid w:val="008E756A"/>
    <w:rsid w:val="008E7AD6"/>
    <w:rsid w:val="008E7D7D"/>
    <w:rsid w:val="008F0188"/>
    <w:rsid w:val="008F0B6A"/>
    <w:rsid w:val="008F0FFE"/>
    <w:rsid w:val="008F136B"/>
    <w:rsid w:val="008F1693"/>
    <w:rsid w:val="008F1814"/>
    <w:rsid w:val="008F1AB7"/>
    <w:rsid w:val="008F2369"/>
    <w:rsid w:val="008F27D3"/>
    <w:rsid w:val="008F2C7D"/>
    <w:rsid w:val="008F2FFA"/>
    <w:rsid w:val="008F3050"/>
    <w:rsid w:val="008F35B8"/>
    <w:rsid w:val="008F377F"/>
    <w:rsid w:val="008F37B7"/>
    <w:rsid w:val="008F3E25"/>
    <w:rsid w:val="008F443B"/>
    <w:rsid w:val="008F4A4E"/>
    <w:rsid w:val="008F4A9F"/>
    <w:rsid w:val="008F4C62"/>
    <w:rsid w:val="008F51E4"/>
    <w:rsid w:val="008F5369"/>
    <w:rsid w:val="008F5ED1"/>
    <w:rsid w:val="008F602D"/>
    <w:rsid w:val="008F6457"/>
    <w:rsid w:val="008F6CAD"/>
    <w:rsid w:val="008F6CD0"/>
    <w:rsid w:val="008F7126"/>
    <w:rsid w:val="008F732A"/>
    <w:rsid w:val="008F7BFC"/>
    <w:rsid w:val="008F7F32"/>
    <w:rsid w:val="009002EA"/>
    <w:rsid w:val="00900D05"/>
    <w:rsid w:val="00901019"/>
    <w:rsid w:val="0090111E"/>
    <w:rsid w:val="009012B9"/>
    <w:rsid w:val="00901658"/>
    <w:rsid w:val="00901664"/>
    <w:rsid w:val="009016C5"/>
    <w:rsid w:val="00901765"/>
    <w:rsid w:val="00901D47"/>
    <w:rsid w:val="00902304"/>
    <w:rsid w:val="009031B2"/>
    <w:rsid w:val="0090353B"/>
    <w:rsid w:val="0090399D"/>
    <w:rsid w:val="00903ACA"/>
    <w:rsid w:val="00904602"/>
    <w:rsid w:val="0090479C"/>
    <w:rsid w:val="009048F0"/>
    <w:rsid w:val="00904AEB"/>
    <w:rsid w:val="00904DB3"/>
    <w:rsid w:val="00904EC6"/>
    <w:rsid w:val="00904FAE"/>
    <w:rsid w:val="009057F0"/>
    <w:rsid w:val="00905F8B"/>
    <w:rsid w:val="00906817"/>
    <w:rsid w:val="00906C9F"/>
    <w:rsid w:val="009071D8"/>
    <w:rsid w:val="0090742C"/>
    <w:rsid w:val="009075ED"/>
    <w:rsid w:val="009076B6"/>
    <w:rsid w:val="00910223"/>
    <w:rsid w:val="00910603"/>
    <w:rsid w:val="0091071B"/>
    <w:rsid w:val="0091086B"/>
    <w:rsid w:val="00910952"/>
    <w:rsid w:val="00910967"/>
    <w:rsid w:val="00910C62"/>
    <w:rsid w:val="009116BE"/>
    <w:rsid w:val="00911F7B"/>
    <w:rsid w:val="00912331"/>
    <w:rsid w:val="00912E03"/>
    <w:rsid w:val="0091335F"/>
    <w:rsid w:val="00913BC8"/>
    <w:rsid w:val="009143CD"/>
    <w:rsid w:val="009145C4"/>
    <w:rsid w:val="00914621"/>
    <w:rsid w:val="009148E2"/>
    <w:rsid w:val="00914E2D"/>
    <w:rsid w:val="00915CB0"/>
    <w:rsid w:val="00916089"/>
    <w:rsid w:val="009162C9"/>
    <w:rsid w:val="0091638A"/>
    <w:rsid w:val="0091661F"/>
    <w:rsid w:val="00916966"/>
    <w:rsid w:val="00916FB6"/>
    <w:rsid w:val="00917C2A"/>
    <w:rsid w:val="00917F0B"/>
    <w:rsid w:val="00920095"/>
    <w:rsid w:val="0092021A"/>
    <w:rsid w:val="0092068D"/>
    <w:rsid w:val="00920E75"/>
    <w:rsid w:val="009216A5"/>
    <w:rsid w:val="00921714"/>
    <w:rsid w:val="00921FA1"/>
    <w:rsid w:val="0092265F"/>
    <w:rsid w:val="00922A11"/>
    <w:rsid w:val="00922C30"/>
    <w:rsid w:val="00923027"/>
    <w:rsid w:val="0092385A"/>
    <w:rsid w:val="00923A68"/>
    <w:rsid w:val="00923C3C"/>
    <w:rsid w:val="00923CE5"/>
    <w:rsid w:val="00923E14"/>
    <w:rsid w:val="00924207"/>
    <w:rsid w:val="0092433A"/>
    <w:rsid w:val="009245A5"/>
    <w:rsid w:val="00924D8A"/>
    <w:rsid w:val="00924F21"/>
    <w:rsid w:val="00924F4D"/>
    <w:rsid w:val="00925270"/>
    <w:rsid w:val="00925B23"/>
    <w:rsid w:val="00926025"/>
    <w:rsid w:val="0092633F"/>
    <w:rsid w:val="00926EEE"/>
    <w:rsid w:val="00926F22"/>
    <w:rsid w:val="009278E5"/>
    <w:rsid w:val="0093001D"/>
    <w:rsid w:val="009307C6"/>
    <w:rsid w:val="009308B3"/>
    <w:rsid w:val="00930946"/>
    <w:rsid w:val="00930A01"/>
    <w:rsid w:val="00930A5F"/>
    <w:rsid w:val="00930AEB"/>
    <w:rsid w:val="00930DF1"/>
    <w:rsid w:val="00931067"/>
    <w:rsid w:val="009316D5"/>
    <w:rsid w:val="0093180C"/>
    <w:rsid w:val="009319CE"/>
    <w:rsid w:val="00932042"/>
    <w:rsid w:val="00932070"/>
    <w:rsid w:val="0093278F"/>
    <w:rsid w:val="009328F4"/>
    <w:rsid w:val="00932ACA"/>
    <w:rsid w:val="009331D2"/>
    <w:rsid w:val="00933244"/>
    <w:rsid w:val="00933387"/>
    <w:rsid w:val="0093344F"/>
    <w:rsid w:val="00933783"/>
    <w:rsid w:val="009337D1"/>
    <w:rsid w:val="0093380E"/>
    <w:rsid w:val="00933CDE"/>
    <w:rsid w:val="00934107"/>
    <w:rsid w:val="009345E8"/>
    <w:rsid w:val="00934679"/>
    <w:rsid w:val="00934B8A"/>
    <w:rsid w:val="0093554B"/>
    <w:rsid w:val="00935A49"/>
    <w:rsid w:val="00936875"/>
    <w:rsid w:val="0093690F"/>
    <w:rsid w:val="00936E01"/>
    <w:rsid w:val="00936E93"/>
    <w:rsid w:val="00937144"/>
    <w:rsid w:val="009372E8"/>
    <w:rsid w:val="009375AA"/>
    <w:rsid w:val="00937781"/>
    <w:rsid w:val="00937903"/>
    <w:rsid w:val="00941730"/>
    <w:rsid w:val="00941E0B"/>
    <w:rsid w:val="0094231D"/>
    <w:rsid w:val="00942795"/>
    <w:rsid w:val="00942B40"/>
    <w:rsid w:val="009430FB"/>
    <w:rsid w:val="009433A1"/>
    <w:rsid w:val="009433F6"/>
    <w:rsid w:val="0094368F"/>
    <w:rsid w:val="009438A3"/>
    <w:rsid w:val="00944071"/>
    <w:rsid w:val="0094446E"/>
    <w:rsid w:val="00944B69"/>
    <w:rsid w:val="00944D3D"/>
    <w:rsid w:val="00944DE1"/>
    <w:rsid w:val="0094575C"/>
    <w:rsid w:val="00945EF2"/>
    <w:rsid w:val="009466B3"/>
    <w:rsid w:val="00946920"/>
    <w:rsid w:val="0094727F"/>
    <w:rsid w:val="00950094"/>
    <w:rsid w:val="00950910"/>
    <w:rsid w:val="00950C29"/>
    <w:rsid w:val="00950E92"/>
    <w:rsid w:val="00951532"/>
    <w:rsid w:val="0095240D"/>
    <w:rsid w:val="00952902"/>
    <w:rsid w:val="009529D2"/>
    <w:rsid w:val="00952CCC"/>
    <w:rsid w:val="009533C3"/>
    <w:rsid w:val="009540B8"/>
    <w:rsid w:val="009546E9"/>
    <w:rsid w:val="00954BB7"/>
    <w:rsid w:val="00954D4F"/>
    <w:rsid w:val="00954E7F"/>
    <w:rsid w:val="00955056"/>
    <w:rsid w:val="00955235"/>
    <w:rsid w:val="00955530"/>
    <w:rsid w:val="00955887"/>
    <w:rsid w:val="0095596C"/>
    <w:rsid w:val="00955AE7"/>
    <w:rsid w:val="00955DE2"/>
    <w:rsid w:val="00956CAD"/>
    <w:rsid w:val="00956D15"/>
    <w:rsid w:val="00956D51"/>
    <w:rsid w:val="00956F32"/>
    <w:rsid w:val="00957CA1"/>
    <w:rsid w:val="00960080"/>
    <w:rsid w:val="00960144"/>
    <w:rsid w:val="009613C2"/>
    <w:rsid w:val="00961921"/>
    <w:rsid w:val="00962366"/>
    <w:rsid w:val="00962807"/>
    <w:rsid w:val="009643FD"/>
    <w:rsid w:val="0096493D"/>
    <w:rsid w:val="00964BD3"/>
    <w:rsid w:val="00964D6E"/>
    <w:rsid w:val="00965124"/>
    <w:rsid w:val="009652A4"/>
    <w:rsid w:val="00965546"/>
    <w:rsid w:val="009658A2"/>
    <w:rsid w:val="009658B2"/>
    <w:rsid w:val="00965CBE"/>
    <w:rsid w:val="00965CCE"/>
    <w:rsid w:val="009661AF"/>
    <w:rsid w:val="009664E0"/>
    <w:rsid w:val="00966772"/>
    <w:rsid w:val="009667CF"/>
    <w:rsid w:val="009669A3"/>
    <w:rsid w:val="00966A6F"/>
    <w:rsid w:val="00966DA3"/>
    <w:rsid w:val="00967042"/>
    <w:rsid w:val="009673F9"/>
    <w:rsid w:val="0096765F"/>
    <w:rsid w:val="00967793"/>
    <w:rsid w:val="00967ED1"/>
    <w:rsid w:val="0097017D"/>
    <w:rsid w:val="00970319"/>
    <w:rsid w:val="009712EB"/>
    <w:rsid w:val="00971C6A"/>
    <w:rsid w:val="00971D83"/>
    <w:rsid w:val="00972A8C"/>
    <w:rsid w:val="00973156"/>
    <w:rsid w:val="009731A9"/>
    <w:rsid w:val="0097357B"/>
    <w:rsid w:val="009741F1"/>
    <w:rsid w:val="00974251"/>
    <w:rsid w:val="0097471B"/>
    <w:rsid w:val="00974DAA"/>
    <w:rsid w:val="00974E87"/>
    <w:rsid w:val="00975605"/>
    <w:rsid w:val="0097565B"/>
    <w:rsid w:val="00975934"/>
    <w:rsid w:val="0097597A"/>
    <w:rsid w:val="00975E33"/>
    <w:rsid w:val="00975E4D"/>
    <w:rsid w:val="00976457"/>
    <w:rsid w:val="00976779"/>
    <w:rsid w:val="00976C58"/>
    <w:rsid w:val="00976D34"/>
    <w:rsid w:val="00976D90"/>
    <w:rsid w:val="00977111"/>
    <w:rsid w:val="0097729C"/>
    <w:rsid w:val="00977810"/>
    <w:rsid w:val="00977990"/>
    <w:rsid w:val="009779AB"/>
    <w:rsid w:val="0098010F"/>
    <w:rsid w:val="009802A2"/>
    <w:rsid w:val="00980435"/>
    <w:rsid w:val="00980CDC"/>
    <w:rsid w:val="00980D8F"/>
    <w:rsid w:val="00981019"/>
    <w:rsid w:val="00981534"/>
    <w:rsid w:val="00981AD7"/>
    <w:rsid w:val="0098203F"/>
    <w:rsid w:val="009826CC"/>
    <w:rsid w:val="009830C1"/>
    <w:rsid w:val="009838BB"/>
    <w:rsid w:val="00983BB9"/>
    <w:rsid w:val="009841D2"/>
    <w:rsid w:val="009841FA"/>
    <w:rsid w:val="00984F05"/>
    <w:rsid w:val="00985669"/>
    <w:rsid w:val="00985882"/>
    <w:rsid w:val="00985A74"/>
    <w:rsid w:val="00986945"/>
    <w:rsid w:val="00986F6C"/>
    <w:rsid w:val="009872AA"/>
    <w:rsid w:val="00987B14"/>
    <w:rsid w:val="009904E4"/>
    <w:rsid w:val="009909A4"/>
    <w:rsid w:val="00990D1B"/>
    <w:rsid w:val="00990E02"/>
    <w:rsid w:val="00991716"/>
    <w:rsid w:val="00991A08"/>
    <w:rsid w:val="00992264"/>
    <w:rsid w:val="00992665"/>
    <w:rsid w:val="00992871"/>
    <w:rsid w:val="00992A71"/>
    <w:rsid w:val="00992EA5"/>
    <w:rsid w:val="00993055"/>
    <w:rsid w:val="009931AB"/>
    <w:rsid w:val="00993387"/>
    <w:rsid w:val="00993625"/>
    <w:rsid w:val="00993A05"/>
    <w:rsid w:val="00993AFE"/>
    <w:rsid w:val="00993DAC"/>
    <w:rsid w:val="0099413F"/>
    <w:rsid w:val="009941BE"/>
    <w:rsid w:val="00994349"/>
    <w:rsid w:val="00994394"/>
    <w:rsid w:val="00994621"/>
    <w:rsid w:val="00994B06"/>
    <w:rsid w:val="00994B53"/>
    <w:rsid w:val="00994DA1"/>
    <w:rsid w:val="00995798"/>
    <w:rsid w:val="00995A25"/>
    <w:rsid w:val="00995FF2"/>
    <w:rsid w:val="00996462"/>
    <w:rsid w:val="009966D3"/>
    <w:rsid w:val="00996E5E"/>
    <w:rsid w:val="00997239"/>
    <w:rsid w:val="0099725D"/>
    <w:rsid w:val="0099731B"/>
    <w:rsid w:val="009973C3"/>
    <w:rsid w:val="009A05D0"/>
    <w:rsid w:val="009A0954"/>
    <w:rsid w:val="009A09EE"/>
    <w:rsid w:val="009A0A1F"/>
    <w:rsid w:val="009A1096"/>
    <w:rsid w:val="009A1383"/>
    <w:rsid w:val="009A1742"/>
    <w:rsid w:val="009A1B53"/>
    <w:rsid w:val="009A1C4E"/>
    <w:rsid w:val="009A1C82"/>
    <w:rsid w:val="009A20B7"/>
    <w:rsid w:val="009A2179"/>
    <w:rsid w:val="009A26C1"/>
    <w:rsid w:val="009A2A9D"/>
    <w:rsid w:val="009A2ED9"/>
    <w:rsid w:val="009A3CD8"/>
    <w:rsid w:val="009A4426"/>
    <w:rsid w:val="009A444B"/>
    <w:rsid w:val="009A46D2"/>
    <w:rsid w:val="009A489B"/>
    <w:rsid w:val="009A4B7E"/>
    <w:rsid w:val="009A4EFF"/>
    <w:rsid w:val="009A5361"/>
    <w:rsid w:val="009A5E48"/>
    <w:rsid w:val="009A66C6"/>
    <w:rsid w:val="009A720A"/>
    <w:rsid w:val="009A73DA"/>
    <w:rsid w:val="009A74BB"/>
    <w:rsid w:val="009A763C"/>
    <w:rsid w:val="009A76DB"/>
    <w:rsid w:val="009A78EB"/>
    <w:rsid w:val="009A7FC1"/>
    <w:rsid w:val="009B021E"/>
    <w:rsid w:val="009B0EAF"/>
    <w:rsid w:val="009B0EC1"/>
    <w:rsid w:val="009B14C5"/>
    <w:rsid w:val="009B1738"/>
    <w:rsid w:val="009B20BE"/>
    <w:rsid w:val="009B21DF"/>
    <w:rsid w:val="009B257F"/>
    <w:rsid w:val="009B28A3"/>
    <w:rsid w:val="009B2A7E"/>
    <w:rsid w:val="009B309E"/>
    <w:rsid w:val="009B337B"/>
    <w:rsid w:val="009B3CA1"/>
    <w:rsid w:val="009B3CD5"/>
    <w:rsid w:val="009B3E77"/>
    <w:rsid w:val="009B3F96"/>
    <w:rsid w:val="009B46F0"/>
    <w:rsid w:val="009B492D"/>
    <w:rsid w:val="009B4C38"/>
    <w:rsid w:val="009B4C51"/>
    <w:rsid w:val="009B4D23"/>
    <w:rsid w:val="009B4E52"/>
    <w:rsid w:val="009B4E9B"/>
    <w:rsid w:val="009B5180"/>
    <w:rsid w:val="009B536E"/>
    <w:rsid w:val="009B548B"/>
    <w:rsid w:val="009B5D17"/>
    <w:rsid w:val="009B6113"/>
    <w:rsid w:val="009B6675"/>
    <w:rsid w:val="009B66BC"/>
    <w:rsid w:val="009B6A25"/>
    <w:rsid w:val="009B6DBA"/>
    <w:rsid w:val="009B7088"/>
    <w:rsid w:val="009B7B46"/>
    <w:rsid w:val="009B7D1D"/>
    <w:rsid w:val="009B7F9F"/>
    <w:rsid w:val="009C01B5"/>
    <w:rsid w:val="009C0335"/>
    <w:rsid w:val="009C0903"/>
    <w:rsid w:val="009C0CF1"/>
    <w:rsid w:val="009C0EB0"/>
    <w:rsid w:val="009C128A"/>
    <w:rsid w:val="009C16AC"/>
    <w:rsid w:val="009C18D3"/>
    <w:rsid w:val="009C1CED"/>
    <w:rsid w:val="009C23A4"/>
    <w:rsid w:val="009C2449"/>
    <w:rsid w:val="009C2B63"/>
    <w:rsid w:val="009C2ED3"/>
    <w:rsid w:val="009C2FBF"/>
    <w:rsid w:val="009C2FF3"/>
    <w:rsid w:val="009C3D8E"/>
    <w:rsid w:val="009C4169"/>
    <w:rsid w:val="009C428C"/>
    <w:rsid w:val="009C46CB"/>
    <w:rsid w:val="009C4754"/>
    <w:rsid w:val="009C4BEC"/>
    <w:rsid w:val="009C50A1"/>
    <w:rsid w:val="009C54F0"/>
    <w:rsid w:val="009C5595"/>
    <w:rsid w:val="009C5757"/>
    <w:rsid w:val="009C5E6A"/>
    <w:rsid w:val="009C6099"/>
    <w:rsid w:val="009C652E"/>
    <w:rsid w:val="009C6B2B"/>
    <w:rsid w:val="009C6FE4"/>
    <w:rsid w:val="009C716C"/>
    <w:rsid w:val="009C7B26"/>
    <w:rsid w:val="009C7D87"/>
    <w:rsid w:val="009C7E2D"/>
    <w:rsid w:val="009C7EE9"/>
    <w:rsid w:val="009D047B"/>
    <w:rsid w:val="009D0580"/>
    <w:rsid w:val="009D07A6"/>
    <w:rsid w:val="009D0A0E"/>
    <w:rsid w:val="009D0F3F"/>
    <w:rsid w:val="009D1107"/>
    <w:rsid w:val="009D15E5"/>
    <w:rsid w:val="009D164B"/>
    <w:rsid w:val="009D1904"/>
    <w:rsid w:val="009D1C08"/>
    <w:rsid w:val="009D315A"/>
    <w:rsid w:val="009D35B1"/>
    <w:rsid w:val="009D39D1"/>
    <w:rsid w:val="009D3C47"/>
    <w:rsid w:val="009D3F16"/>
    <w:rsid w:val="009D4439"/>
    <w:rsid w:val="009D4449"/>
    <w:rsid w:val="009D448A"/>
    <w:rsid w:val="009D44E5"/>
    <w:rsid w:val="009D51B5"/>
    <w:rsid w:val="009D5701"/>
    <w:rsid w:val="009D5F70"/>
    <w:rsid w:val="009D6198"/>
    <w:rsid w:val="009D693E"/>
    <w:rsid w:val="009D733E"/>
    <w:rsid w:val="009D74D4"/>
    <w:rsid w:val="009D7B19"/>
    <w:rsid w:val="009D7C24"/>
    <w:rsid w:val="009D7CD7"/>
    <w:rsid w:val="009E048C"/>
    <w:rsid w:val="009E07A7"/>
    <w:rsid w:val="009E0C61"/>
    <w:rsid w:val="009E161C"/>
    <w:rsid w:val="009E1A52"/>
    <w:rsid w:val="009E1A7B"/>
    <w:rsid w:val="009E1F5A"/>
    <w:rsid w:val="009E25EB"/>
    <w:rsid w:val="009E2757"/>
    <w:rsid w:val="009E27CC"/>
    <w:rsid w:val="009E2CD8"/>
    <w:rsid w:val="009E2F7D"/>
    <w:rsid w:val="009E2F9C"/>
    <w:rsid w:val="009E2FC1"/>
    <w:rsid w:val="009E3232"/>
    <w:rsid w:val="009E37D5"/>
    <w:rsid w:val="009E39D4"/>
    <w:rsid w:val="009E3A5B"/>
    <w:rsid w:val="009E3B5D"/>
    <w:rsid w:val="009E3EC4"/>
    <w:rsid w:val="009E4419"/>
    <w:rsid w:val="009E529C"/>
    <w:rsid w:val="009E5341"/>
    <w:rsid w:val="009E54BF"/>
    <w:rsid w:val="009E5861"/>
    <w:rsid w:val="009E5EB1"/>
    <w:rsid w:val="009E65BC"/>
    <w:rsid w:val="009E6A68"/>
    <w:rsid w:val="009E6AFA"/>
    <w:rsid w:val="009E6FF3"/>
    <w:rsid w:val="009E7DE5"/>
    <w:rsid w:val="009E7FAC"/>
    <w:rsid w:val="009F0361"/>
    <w:rsid w:val="009F05F9"/>
    <w:rsid w:val="009F0B5F"/>
    <w:rsid w:val="009F135C"/>
    <w:rsid w:val="009F1ABB"/>
    <w:rsid w:val="009F1C5E"/>
    <w:rsid w:val="009F1F30"/>
    <w:rsid w:val="009F242D"/>
    <w:rsid w:val="009F279B"/>
    <w:rsid w:val="009F3368"/>
    <w:rsid w:val="009F38C1"/>
    <w:rsid w:val="009F40E8"/>
    <w:rsid w:val="009F44D4"/>
    <w:rsid w:val="009F4558"/>
    <w:rsid w:val="009F50F0"/>
    <w:rsid w:val="009F52BF"/>
    <w:rsid w:val="009F622D"/>
    <w:rsid w:val="009F6A92"/>
    <w:rsid w:val="009F702B"/>
    <w:rsid w:val="009F71FF"/>
    <w:rsid w:val="009F72AE"/>
    <w:rsid w:val="009F78CD"/>
    <w:rsid w:val="00A004C2"/>
    <w:rsid w:val="00A00F7E"/>
    <w:rsid w:val="00A01E60"/>
    <w:rsid w:val="00A01EFA"/>
    <w:rsid w:val="00A020FF"/>
    <w:rsid w:val="00A023ED"/>
    <w:rsid w:val="00A0359C"/>
    <w:rsid w:val="00A03624"/>
    <w:rsid w:val="00A03718"/>
    <w:rsid w:val="00A0376E"/>
    <w:rsid w:val="00A04240"/>
    <w:rsid w:val="00A04292"/>
    <w:rsid w:val="00A04A2B"/>
    <w:rsid w:val="00A05403"/>
    <w:rsid w:val="00A056BF"/>
    <w:rsid w:val="00A059B0"/>
    <w:rsid w:val="00A05A17"/>
    <w:rsid w:val="00A05B81"/>
    <w:rsid w:val="00A05DE3"/>
    <w:rsid w:val="00A060E9"/>
    <w:rsid w:val="00A0618C"/>
    <w:rsid w:val="00A063C7"/>
    <w:rsid w:val="00A0666B"/>
    <w:rsid w:val="00A069E2"/>
    <w:rsid w:val="00A06B3C"/>
    <w:rsid w:val="00A06C1F"/>
    <w:rsid w:val="00A06CB3"/>
    <w:rsid w:val="00A0714F"/>
    <w:rsid w:val="00A07661"/>
    <w:rsid w:val="00A07AEA"/>
    <w:rsid w:val="00A07BD2"/>
    <w:rsid w:val="00A07CC1"/>
    <w:rsid w:val="00A102D7"/>
    <w:rsid w:val="00A103F4"/>
    <w:rsid w:val="00A10A5C"/>
    <w:rsid w:val="00A11337"/>
    <w:rsid w:val="00A117E6"/>
    <w:rsid w:val="00A11E86"/>
    <w:rsid w:val="00A11F64"/>
    <w:rsid w:val="00A12276"/>
    <w:rsid w:val="00A12322"/>
    <w:rsid w:val="00A13852"/>
    <w:rsid w:val="00A138F2"/>
    <w:rsid w:val="00A13C40"/>
    <w:rsid w:val="00A13EC5"/>
    <w:rsid w:val="00A14E4D"/>
    <w:rsid w:val="00A15730"/>
    <w:rsid w:val="00A15EC9"/>
    <w:rsid w:val="00A16176"/>
    <w:rsid w:val="00A169D3"/>
    <w:rsid w:val="00A16A3E"/>
    <w:rsid w:val="00A16BED"/>
    <w:rsid w:val="00A16C18"/>
    <w:rsid w:val="00A16C77"/>
    <w:rsid w:val="00A1741A"/>
    <w:rsid w:val="00A177AB"/>
    <w:rsid w:val="00A178E1"/>
    <w:rsid w:val="00A17CC7"/>
    <w:rsid w:val="00A17D4D"/>
    <w:rsid w:val="00A20665"/>
    <w:rsid w:val="00A20C11"/>
    <w:rsid w:val="00A213D7"/>
    <w:rsid w:val="00A21661"/>
    <w:rsid w:val="00A217F2"/>
    <w:rsid w:val="00A2180A"/>
    <w:rsid w:val="00A21AAD"/>
    <w:rsid w:val="00A2238D"/>
    <w:rsid w:val="00A2245C"/>
    <w:rsid w:val="00A22AD9"/>
    <w:rsid w:val="00A22D3E"/>
    <w:rsid w:val="00A2358B"/>
    <w:rsid w:val="00A23728"/>
    <w:rsid w:val="00A23B4F"/>
    <w:rsid w:val="00A23EEC"/>
    <w:rsid w:val="00A24232"/>
    <w:rsid w:val="00A24ABC"/>
    <w:rsid w:val="00A24DE3"/>
    <w:rsid w:val="00A252C9"/>
    <w:rsid w:val="00A25654"/>
    <w:rsid w:val="00A25811"/>
    <w:rsid w:val="00A25B1E"/>
    <w:rsid w:val="00A265B5"/>
    <w:rsid w:val="00A26998"/>
    <w:rsid w:val="00A272E9"/>
    <w:rsid w:val="00A27460"/>
    <w:rsid w:val="00A2751D"/>
    <w:rsid w:val="00A27643"/>
    <w:rsid w:val="00A27808"/>
    <w:rsid w:val="00A27F5C"/>
    <w:rsid w:val="00A306BC"/>
    <w:rsid w:val="00A306C8"/>
    <w:rsid w:val="00A30CC8"/>
    <w:rsid w:val="00A310FD"/>
    <w:rsid w:val="00A31462"/>
    <w:rsid w:val="00A31862"/>
    <w:rsid w:val="00A31E06"/>
    <w:rsid w:val="00A31EF2"/>
    <w:rsid w:val="00A32C93"/>
    <w:rsid w:val="00A33498"/>
    <w:rsid w:val="00A33529"/>
    <w:rsid w:val="00A339CD"/>
    <w:rsid w:val="00A3440E"/>
    <w:rsid w:val="00A346AF"/>
    <w:rsid w:val="00A3557F"/>
    <w:rsid w:val="00A35610"/>
    <w:rsid w:val="00A35612"/>
    <w:rsid w:val="00A35A77"/>
    <w:rsid w:val="00A36304"/>
    <w:rsid w:val="00A36786"/>
    <w:rsid w:val="00A368AD"/>
    <w:rsid w:val="00A36D24"/>
    <w:rsid w:val="00A37054"/>
    <w:rsid w:val="00A3709A"/>
    <w:rsid w:val="00A37188"/>
    <w:rsid w:val="00A37566"/>
    <w:rsid w:val="00A3763E"/>
    <w:rsid w:val="00A37769"/>
    <w:rsid w:val="00A37A13"/>
    <w:rsid w:val="00A37B67"/>
    <w:rsid w:val="00A402BA"/>
    <w:rsid w:val="00A40AAA"/>
    <w:rsid w:val="00A411B4"/>
    <w:rsid w:val="00A4120A"/>
    <w:rsid w:val="00A41320"/>
    <w:rsid w:val="00A417C7"/>
    <w:rsid w:val="00A419CA"/>
    <w:rsid w:val="00A41DFD"/>
    <w:rsid w:val="00A42432"/>
    <w:rsid w:val="00A43547"/>
    <w:rsid w:val="00A43776"/>
    <w:rsid w:val="00A4383F"/>
    <w:rsid w:val="00A43886"/>
    <w:rsid w:val="00A43FBC"/>
    <w:rsid w:val="00A44DE7"/>
    <w:rsid w:val="00A45A65"/>
    <w:rsid w:val="00A45BCF"/>
    <w:rsid w:val="00A465BE"/>
    <w:rsid w:val="00A46941"/>
    <w:rsid w:val="00A46C68"/>
    <w:rsid w:val="00A46F31"/>
    <w:rsid w:val="00A479E8"/>
    <w:rsid w:val="00A47E34"/>
    <w:rsid w:val="00A50A2A"/>
    <w:rsid w:val="00A50BBC"/>
    <w:rsid w:val="00A5104A"/>
    <w:rsid w:val="00A5117F"/>
    <w:rsid w:val="00A51243"/>
    <w:rsid w:val="00A512CF"/>
    <w:rsid w:val="00A51632"/>
    <w:rsid w:val="00A52271"/>
    <w:rsid w:val="00A52279"/>
    <w:rsid w:val="00A52678"/>
    <w:rsid w:val="00A52734"/>
    <w:rsid w:val="00A52CC9"/>
    <w:rsid w:val="00A52D1E"/>
    <w:rsid w:val="00A53308"/>
    <w:rsid w:val="00A533A1"/>
    <w:rsid w:val="00A53598"/>
    <w:rsid w:val="00A5394D"/>
    <w:rsid w:val="00A53C68"/>
    <w:rsid w:val="00A544AF"/>
    <w:rsid w:val="00A54723"/>
    <w:rsid w:val="00A54880"/>
    <w:rsid w:val="00A54AA9"/>
    <w:rsid w:val="00A550CC"/>
    <w:rsid w:val="00A5532D"/>
    <w:rsid w:val="00A5542B"/>
    <w:rsid w:val="00A554F1"/>
    <w:rsid w:val="00A5575D"/>
    <w:rsid w:val="00A558FE"/>
    <w:rsid w:val="00A55BFB"/>
    <w:rsid w:val="00A55FC2"/>
    <w:rsid w:val="00A564E4"/>
    <w:rsid w:val="00A56BF1"/>
    <w:rsid w:val="00A56CB0"/>
    <w:rsid w:val="00A572D8"/>
    <w:rsid w:val="00A5743C"/>
    <w:rsid w:val="00A57A6A"/>
    <w:rsid w:val="00A60647"/>
    <w:rsid w:val="00A60B8D"/>
    <w:rsid w:val="00A60D47"/>
    <w:rsid w:val="00A60F20"/>
    <w:rsid w:val="00A61C21"/>
    <w:rsid w:val="00A62972"/>
    <w:rsid w:val="00A62BBE"/>
    <w:rsid w:val="00A62C5B"/>
    <w:rsid w:val="00A62E28"/>
    <w:rsid w:val="00A63345"/>
    <w:rsid w:val="00A635EF"/>
    <w:rsid w:val="00A6482D"/>
    <w:rsid w:val="00A64A1E"/>
    <w:rsid w:val="00A64C98"/>
    <w:rsid w:val="00A64D94"/>
    <w:rsid w:val="00A651C2"/>
    <w:rsid w:val="00A6523B"/>
    <w:rsid w:val="00A6561C"/>
    <w:rsid w:val="00A65877"/>
    <w:rsid w:val="00A65CA1"/>
    <w:rsid w:val="00A65E94"/>
    <w:rsid w:val="00A65F85"/>
    <w:rsid w:val="00A664FC"/>
    <w:rsid w:val="00A6667C"/>
    <w:rsid w:val="00A66A5E"/>
    <w:rsid w:val="00A66BD7"/>
    <w:rsid w:val="00A66C89"/>
    <w:rsid w:val="00A66CF3"/>
    <w:rsid w:val="00A66E3A"/>
    <w:rsid w:val="00A66E5E"/>
    <w:rsid w:val="00A671EF"/>
    <w:rsid w:val="00A6746A"/>
    <w:rsid w:val="00A67F9B"/>
    <w:rsid w:val="00A711CC"/>
    <w:rsid w:val="00A71404"/>
    <w:rsid w:val="00A71940"/>
    <w:rsid w:val="00A71E3A"/>
    <w:rsid w:val="00A71EC7"/>
    <w:rsid w:val="00A7206F"/>
    <w:rsid w:val="00A72093"/>
    <w:rsid w:val="00A720EC"/>
    <w:rsid w:val="00A7271A"/>
    <w:rsid w:val="00A72A3A"/>
    <w:rsid w:val="00A72F3F"/>
    <w:rsid w:val="00A72F89"/>
    <w:rsid w:val="00A73232"/>
    <w:rsid w:val="00A73816"/>
    <w:rsid w:val="00A73A75"/>
    <w:rsid w:val="00A73AEA"/>
    <w:rsid w:val="00A73BE5"/>
    <w:rsid w:val="00A74C0A"/>
    <w:rsid w:val="00A75591"/>
    <w:rsid w:val="00A757E0"/>
    <w:rsid w:val="00A75845"/>
    <w:rsid w:val="00A75B18"/>
    <w:rsid w:val="00A768BF"/>
    <w:rsid w:val="00A76CB6"/>
    <w:rsid w:val="00A76DA1"/>
    <w:rsid w:val="00A76E6F"/>
    <w:rsid w:val="00A7727F"/>
    <w:rsid w:val="00A80110"/>
    <w:rsid w:val="00A80DBE"/>
    <w:rsid w:val="00A80E97"/>
    <w:rsid w:val="00A81099"/>
    <w:rsid w:val="00A812F8"/>
    <w:rsid w:val="00A815F0"/>
    <w:rsid w:val="00A817F0"/>
    <w:rsid w:val="00A82129"/>
    <w:rsid w:val="00A82303"/>
    <w:rsid w:val="00A8244D"/>
    <w:rsid w:val="00A82496"/>
    <w:rsid w:val="00A826E1"/>
    <w:rsid w:val="00A8288C"/>
    <w:rsid w:val="00A82B65"/>
    <w:rsid w:val="00A8387E"/>
    <w:rsid w:val="00A83B87"/>
    <w:rsid w:val="00A8480A"/>
    <w:rsid w:val="00A84A7C"/>
    <w:rsid w:val="00A84D49"/>
    <w:rsid w:val="00A852E5"/>
    <w:rsid w:val="00A85F5B"/>
    <w:rsid w:val="00A85FA7"/>
    <w:rsid w:val="00A862EE"/>
    <w:rsid w:val="00A86319"/>
    <w:rsid w:val="00A86776"/>
    <w:rsid w:val="00A86D7E"/>
    <w:rsid w:val="00A87881"/>
    <w:rsid w:val="00A8790A"/>
    <w:rsid w:val="00A9049A"/>
    <w:rsid w:val="00A90C05"/>
    <w:rsid w:val="00A90CA2"/>
    <w:rsid w:val="00A9158D"/>
    <w:rsid w:val="00A919FB"/>
    <w:rsid w:val="00A9221B"/>
    <w:rsid w:val="00A92499"/>
    <w:rsid w:val="00A925AA"/>
    <w:rsid w:val="00A92A55"/>
    <w:rsid w:val="00A92B29"/>
    <w:rsid w:val="00A92D70"/>
    <w:rsid w:val="00A92FE7"/>
    <w:rsid w:val="00A93607"/>
    <w:rsid w:val="00A93920"/>
    <w:rsid w:val="00A93992"/>
    <w:rsid w:val="00A952F3"/>
    <w:rsid w:val="00A957BD"/>
    <w:rsid w:val="00A95847"/>
    <w:rsid w:val="00A95994"/>
    <w:rsid w:val="00A95B32"/>
    <w:rsid w:val="00A95B8B"/>
    <w:rsid w:val="00A95F1D"/>
    <w:rsid w:val="00A96201"/>
    <w:rsid w:val="00A96573"/>
    <w:rsid w:val="00A969D1"/>
    <w:rsid w:val="00A96CB7"/>
    <w:rsid w:val="00A96E81"/>
    <w:rsid w:val="00A96EF6"/>
    <w:rsid w:val="00A971ED"/>
    <w:rsid w:val="00A972E9"/>
    <w:rsid w:val="00A97B3B"/>
    <w:rsid w:val="00A97DA5"/>
    <w:rsid w:val="00AA0315"/>
    <w:rsid w:val="00AA0494"/>
    <w:rsid w:val="00AA0647"/>
    <w:rsid w:val="00AA067F"/>
    <w:rsid w:val="00AA0FA3"/>
    <w:rsid w:val="00AA1405"/>
    <w:rsid w:val="00AA1713"/>
    <w:rsid w:val="00AA1789"/>
    <w:rsid w:val="00AA1943"/>
    <w:rsid w:val="00AA1B26"/>
    <w:rsid w:val="00AA2385"/>
    <w:rsid w:val="00AA2D4A"/>
    <w:rsid w:val="00AA2F38"/>
    <w:rsid w:val="00AA381C"/>
    <w:rsid w:val="00AA44B0"/>
    <w:rsid w:val="00AA4983"/>
    <w:rsid w:val="00AA4CE9"/>
    <w:rsid w:val="00AA51F2"/>
    <w:rsid w:val="00AA5328"/>
    <w:rsid w:val="00AA5453"/>
    <w:rsid w:val="00AA5818"/>
    <w:rsid w:val="00AA584C"/>
    <w:rsid w:val="00AA5B72"/>
    <w:rsid w:val="00AA6D8B"/>
    <w:rsid w:val="00AA7E94"/>
    <w:rsid w:val="00AB0656"/>
    <w:rsid w:val="00AB0807"/>
    <w:rsid w:val="00AB09F1"/>
    <w:rsid w:val="00AB0A49"/>
    <w:rsid w:val="00AB0B88"/>
    <w:rsid w:val="00AB101D"/>
    <w:rsid w:val="00AB244B"/>
    <w:rsid w:val="00AB2729"/>
    <w:rsid w:val="00AB27BB"/>
    <w:rsid w:val="00AB2FF4"/>
    <w:rsid w:val="00AB367A"/>
    <w:rsid w:val="00AB3DCA"/>
    <w:rsid w:val="00AB3E93"/>
    <w:rsid w:val="00AB4777"/>
    <w:rsid w:val="00AB4F04"/>
    <w:rsid w:val="00AB58A4"/>
    <w:rsid w:val="00AB5E2C"/>
    <w:rsid w:val="00AB65E4"/>
    <w:rsid w:val="00AB6C1F"/>
    <w:rsid w:val="00AB705D"/>
    <w:rsid w:val="00AB722E"/>
    <w:rsid w:val="00AB799C"/>
    <w:rsid w:val="00AB7CC1"/>
    <w:rsid w:val="00AB7D68"/>
    <w:rsid w:val="00AC03B4"/>
    <w:rsid w:val="00AC043E"/>
    <w:rsid w:val="00AC110B"/>
    <w:rsid w:val="00AC1331"/>
    <w:rsid w:val="00AC1640"/>
    <w:rsid w:val="00AC17F4"/>
    <w:rsid w:val="00AC1C0B"/>
    <w:rsid w:val="00AC231C"/>
    <w:rsid w:val="00AC2361"/>
    <w:rsid w:val="00AC25FB"/>
    <w:rsid w:val="00AC2BE7"/>
    <w:rsid w:val="00AC3454"/>
    <w:rsid w:val="00AC4661"/>
    <w:rsid w:val="00AC4BDC"/>
    <w:rsid w:val="00AC4D0E"/>
    <w:rsid w:val="00AC5893"/>
    <w:rsid w:val="00AC5AC5"/>
    <w:rsid w:val="00AC6762"/>
    <w:rsid w:val="00AD0371"/>
    <w:rsid w:val="00AD06CD"/>
    <w:rsid w:val="00AD0A38"/>
    <w:rsid w:val="00AD0D45"/>
    <w:rsid w:val="00AD178C"/>
    <w:rsid w:val="00AD1888"/>
    <w:rsid w:val="00AD1F7F"/>
    <w:rsid w:val="00AD2202"/>
    <w:rsid w:val="00AD2769"/>
    <w:rsid w:val="00AD3183"/>
    <w:rsid w:val="00AD3439"/>
    <w:rsid w:val="00AD3491"/>
    <w:rsid w:val="00AD37F9"/>
    <w:rsid w:val="00AD3923"/>
    <w:rsid w:val="00AD3D5D"/>
    <w:rsid w:val="00AD4387"/>
    <w:rsid w:val="00AD452A"/>
    <w:rsid w:val="00AD470B"/>
    <w:rsid w:val="00AD500C"/>
    <w:rsid w:val="00AD503C"/>
    <w:rsid w:val="00AD548E"/>
    <w:rsid w:val="00AD5A3C"/>
    <w:rsid w:val="00AD61B5"/>
    <w:rsid w:val="00AD625A"/>
    <w:rsid w:val="00AD62CF"/>
    <w:rsid w:val="00AD62E1"/>
    <w:rsid w:val="00AD6A70"/>
    <w:rsid w:val="00AD7287"/>
    <w:rsid w:val="00AD7810"/>
    <w:rsid w:val="00AD784A"/>
    <w:rsid w:val="00AD7BB6"/>
    <w:rsid w:val="00AE0339"/>
    <w:rsid w:val="00AE072B"/>
    <w:rsid w:val="00AE08B9"/>
    <w:rsid w:val="00AE0A14"/>
    <w:rsid w:val="00AE0C7D"/>
    <w:rsid w:val="00AE17DE"/>
    <w:rsid w:val="00AE191A"/>
    <w:rsid w:val="00AE1B0D"/>
    <w:rsid w:val="00AE23C6"/>
    <w:rsid w:val="00AE2AAF"/>
    <w:rsid w:val="00AE2DF1"/>
    <w:rsid w:val="00AE30DC"/>
    <w:rsid w:val="00AE3231"/>
    <w:rsid w:val="00AE3273"/>
    <w:rsid w:val="00AE34C7"/>
    <w:rsid w:val="00AE3724"/>
    <w:rsid w:val="00AE3E05"/>
    <w:rsid w:val="00AE402F"/>
    <w:rsid w:val="00AE4647"/>
    <w:rsid w:val="00AE4C17"/>
    <w:rsid w:val="00AE4E21"/>
    <w:rsid w:val="00AE64BB"/>
    <w:rsid w:val="00AE6F30"/>
    <w:rsid w:val="00AE7AE0"/>
    <w:rsid w:val="00AE7BF3"/>
    <w:rsid w:val="00AF01E7"/>
    <w:rsid w:val="00AF03E5"/>
    <w:rsid w:val="00AF061F"/>
    <w:rsid w:val="00AF065C"/>
    <w:rsid w:val="00AF0CC4"/>
    <w:rsid w:val="00AF10FF"/>
    <w:rsid w:val="00AF116E"/>
    <w:rsid w:val="00AF1650"/>
    <w:rsid w:val="00AF1BE0"/>
    <w:rsid w:val="00AF2314"/>
    <w:rsid w:val="00AF2650"/>
    <w:rsid w:val="00AF2F42"/>
    <w:rsid w:val="00AF3237"/>
    <w:rsid w:val="00AF36EE"/>
    <w:rsid w:val="00AF3F9D"/>
    <w:rsid w:val="00AF4033"/>
    <w:rsid w:val="00AF4520"/>
    <w:rsid w:val="00AF46D1"/>
    <w:rsid w:val="00AF4CFA"/>
    <w:rsid w:val="00AF5029"/>
    <w:rsid w:val="00AF512A"/>
    <w:rsid w:val="00AF526E"/>
    <w:rsid w:val="00AF5A01"/>
    <w:rsid w:val="00AF5B4F"/>
    <w:rsid w:val="00AF5BD2"/>
    <w:rsid w:val="00AF6121"/>
    <w:rsid w:val="00AF6549"/>
    <w:rsid w:val="00AF65F3"/>
    <w:rsid w:val="00AF6620"/>
    <w:rsid w:val="00AF6926"/>
    <w:rsid w:val="00AF72A4"/>
    <w:rsid w:val="00AF78FA"/>
    <w:rsid w:val="00AF7AF3"/>
    <w:rsid w:val="00AF7DB0"/>
    <w:rsid w:val="00B0108C"/>
    <w:rsid w:val="00B01655"/>
    <w:rsid w:val="00B0169D"/>
    <w:rsid w:val="00B02260"/>
    <w:rsid w:val="00B02435"/>
    <w:rsid w:val="00B02A25"/>
    <w:rsid w:val="00B02F38"/>
    <w:rsid w:val="00B0335A"/>
    <w:rsid w:val="00B0401F"/>
    <w:rsid w:val="00B040A2"/>
    <w:rsid w:val="00B068E3"/>
    <w:rsid w:val="00B069CE"/>
    <w:rsid w:val="00B06A05"/>
    <w:rsid w:val="00B06FCE"/>
    <w:rsid w:val="00B07419"/>
    <w:rsid w:val="00B07D6D"/>
    <w:rsid w:val="00B07DF3"/>
    <w:rsid w:val="00B102E4"/>
    <w:rsid w:val="00B10569"/>
    <w:rsid w:val="00B11414"/>
    <w:rsid w:val="00B11884"/>
    <w:rsid w:val="00B11901"/>
    <w:rsid w:val="00B11B33"/>
    <w:rsid w:val="00B11CC5"/>
    <w:rsid w:val="00B11E8A"/>
    <w:rsid w:val="00B12275"/>
    <w:rsid w:val="00B123CF"/>
    <w:rsid w:val="00B124DA"/>
    <w:rsid w:val="00B128BA"/>
    <w:rsid w:val="00B12B00"/>
    <w:rsid w:val="00B12DC5"/>
    <w:rsid w:val="00B13081"/>
    <w:rsid w:val="00B131AB"/>
    <w:rsid w:val="00B1339E"/>
    <w:rsid w:val="00B134CB"/>
    <w:rsid w:val="00B13798"/>
    <w:rsid w:val="00B13A70"/>
    <w:rsid w:val="00B13A7F"/>
    <w:rsid w:val="00B13D06"/>
    <w:rsid w:val="00B13D3C"/>
    <w:rsid w:val="00B13D4B"/>
    <w:rsid w:val="00B13EE1"/>
    <w:rsid w:val="00B14985"/>
    <w:rsid w:val="00B14DEE"/>
    <w:rsid w:val="00B14E15"/>
    <w:rsid w:val="00B150CF"/>
    <w:rsid w:val="00B150FE"/>
    <w:rsid w:val="00B152D6"/>
    <w:rsid w:val="00B15EFC"/>
    <w:rsid w:val="00B15FA1"/>
    <w:rsid w:val="00B16828"/>
    <w:rsid w:val="00B16CCE"/>
    <w:rsid w:val="00B16DE0"/>
    <w:rsid w:val="00B175BA"/>
    <w:rsid w:val="00B1775B"/>
    <w:rsid w:val="00B17773"/>
    <w:rsid w:val="00B17BAC"/>
    <w:rsid w:val="00B17E3D"/>
    <w:rsid w:val="00B2039C"/>
    <w:rsid w:val="00B2083E"/>
    <w:rsid w:val="00B20A6E"/>
    <w:rsid w:val="00B20C28"/>
    <w:rsid w:val="00B20D32"/>
    <w:rsid w:val="00B215DB"/>
    <w:rsid w:val="00B21796"/>
    <w:rsid w:val="00B2316E"/>
    <w:rsid w:val="00B2331C"/>
    <w:rsid w:val="00B2409F"/>
    <w:rsid w:val="00B240C3"/>
    <w:rsid w:val="00B2448C"/>
    <w:rsid w:val="00B2526A"/>
    <w:rsid w:val="00B258E2"/>
    <w:rsid w:val="00B25BA3"/>
    <w:rsid w:val="00B26161"/>
    <w:rsid w:val="00B268BE"/>
    <w:rsid w:val="00B26EB2"/>
    <w:rsid w:val="00B27079"/>
    <w:rsid w:val="00B271E4"/>
    <w:rsid w:val="00B271F3"/>
    <w:rsid w:val="00B27B32"/>
    <w:rsid w:val="00B27CBD"/>
    <w:rsid w:val="00B3039D"/>
    <w:rsid w:val="00B3049C"/>
    <w:rsid w:val="00B3070C"/>
    <w:rsid w:val="00B30A5C"/>
    <w:rsid w:val="00B310AD"/>
    <w:rsid w:val="00B31636"/>
    <w:rsid w:val="00B322D8"/>
    <w:rsid w:val="00B3276D"/>
    <w:rsid w:val="00B32C77"/>
    <w:rsid w:val="00B32ECF"/>
    <w:rsid w:val="00B338D2"/>
    <w:rsid w:val="00B342FB"/>
    <w:rsid w:val="00B34787"/>
    <w:rsid w:val="00B34948"/>
    <w:rsid w:val="00B34E0A"/>
    <w:rsid w:val="00B3592F"/>
    <w:rsid w:val="00B35B93"/>
    <w:rsid w:val="00B35DCF"/>
    <w:rsid w:val="00B35E91"/>
    <w:rsid w:val="00B35EF8"/>
    <w:rsid w:val="00B3645C"/>
    <w:rsid w:val="00B364F9"/>
    <w:rsid w:val="00B36F1D"/>
    <w:rsid w:val="00B37042"/>
    <w:rsid w:val="00B37B50"/>
    <w:rsid w:val="00B37C39"/>
    <w:rsid w:val="00B37CD3"/>
    <w:rsid w:val="00B37D30"/>
    <w:rsid w:val="00B37E66"/>
    <w:rsid w:val="00B40069"/>
    <w:rsid w:val="00B4008D"/>
    <w:rsid w:val="00B402C6"/>
    <w:rsid w:val="00B40367"/>
    <w:rsid w:val="00B405BB"/>
    <w:rsid w:val="00B40635"/>
    <w:rsid w:val="00B40B7A"/>
    <w:rsid w:val="00B40EA4"/>
    <w:rsid w:val="00B41428"/>
    <w:rsid w:val="00B423A9"/>
    <w:rsid w:val="00B426BB"/>
    <w:rsid w:val="00B432CC"/>
    <w:rsid w:val="00B433FB"/>
    <w:rsid w:val="00B4361F"/>
    <w:rsid w:val="00B43C78"/>
    <w:rsid w:val="00B43CAB"/>
    <w:rsid w:val="00B43CE2"/>
    <w:rsid w:val="00B43E10"/>
    <w:rsid w:val="00B444BF"/>
    <w:rsid w:val="00B44792"/>
    <w:rsid w:val="00B44830"/>
    <w:rsid w:val="00B455A9"/>
    <w:rsid w:val="00B45B7E"/>
    <w:rsid w:val="00B45C71"/>
    <w:rsid w:val="00B45E1C"/>
    <w:rsid w:val="00B45ECF"/>
    <w:rsid w:val="00B460AF"/>
    <w:rsid w:val="00B4617B"/>
    <w:rsid w:val="00B46779"/>
    <w:rsid w:val="00B46B6A"/>
    <w:rsid w:val="00B47121"/>
    <w:rsid w:val="00B47DA2"/>
    <w:rsid w:val="00B47E73"/>
    <w:rsid w:val="00B50A79"/>
    <w:rsid w:val="00B50E02"/>
    <w:rsid w:val="00B51238"/>
    <w:rsid w:val="00B5152C"/>
    <w:rsid w:val="00B51653"/>
    <w:rsid w:val="00B53346"/>
    <w:rsid w:val="00B53B88"/>
    <w:rsid w:val="00B53BF4"/>
    <w:rsid w:val="00B54295"/>
    <w:rsid w:val="00B547E6"/>
    <w:rsid w:val="00B54F13"/>
    <w:rsid w:val="00B54FB7"/>
    <w:rsid w:val="00B551A1"/>
    <w:rsid w:val="00B551E3"/>
    <w:rsid w:val="00B55261"/>
    <w:rsid w:val="00B554EC"/>
    <w:rsid w:val="00B558DC"/>
    <w:rsid w:val="00B565B9"/>
    <w:rsid w:val="00B56D46"/>
    <w:rsid w:val="00B56D65"/>
    <w:rsid w:val="00B572D2"/>
    <w:rsid w:val="00B575D0"/>
    <w:rsid w:val="00B602B9"/>
    <w:rsid w:val="00B605C9"/>
    <w:rsid w:val="00B60871"/>
    <w:rsid w:val="00B60AC8"/>
    <w:rsid w:val="00B60EBC"/>
    <w:rsid w:val="00B6108D"/>
    <w:rsid w:val="00B6170F"/>
    <w:rsid w:val="00B6197F"/>
    <w:rsid w:val="00B61E79"/>
    <w:rsid w:val="00B61F08"/>
    <w:rsid w:val="00B62A88"/>
    <w:rsid w:val="00B62FEC"/>
    <w:rsid w:val="00B6329A"/>
    <w:rsid w:val="00B634BF"/>
    <w:rsid w:val="00B6369F"/>
    <w:rsid w:val="00B63700"/>
    <w:rsid w:val="00B63777"/>
    <w:rsid w:val="00B63BB0"/>
    <w:rsid w:val="00B63C21"/>
    <w:rsid w:val="00B63E26"/>
    <w:rsid w:val="00B63E79"/>
    <w:rsid w:val="00B64A46"/>
    <w:rsid w:val="00B64BCF"/>
    <w:rsid w:val="00B654CE"/>
    <w:rsid w:val="00B657AC"/>
    <w:rsid w:val="00B65BDB"/>
    <w:rsid w:val="00B664B4"/>
    <w:rsid w:val="00B66623"/>
    <w:rsid w:val="00B66642"/>
    <w:rsid w:val="00B66C1F"/>
    <w:rsid w:val="00B66DC8"/>
    <w:rsid w:val="00B67327"/>
    <w:rsid w:val="00B67336"/>
    <w:rsid w:val="00B704C4"/>
    <w:rsid w:val="00B70525"/>
    <w:rsid w:val="00B70612"/>
    <w:rsid w:val="00B710AF"/>
    <w:rsid w:val="00B711AB"/>
    <w:rsid w:val="00B72602"/>
    <w:rsid w:val="00B7288C"/>
    <w:rsid w:val="00B72FC2"/>
    <w:rsid w:val="00B732B6"/>
    <w:rsid w:val="00B73452"/>
    <w:rsid w:val="00B73795"/>
    <w:rsid w:val="00B73CE5"/>
    <w:rsid w:val="00B743D8"/>
    <w:rsid w:val="00B7454C"/>
    <w:rsid w:val="00B7526A"/>
    <w:rsid w:val="00B754EC"/>
    <w:rsid w:val="00B755ED"/>
    <w:rsid w:val="00B7569D"/>
    <w:rsid w:val="00B75FA9"/>
    <w:rsid w:val="00B7665E"/>
    <w:rsid w:val="00B76824"/>
    <w:rsid w:val="00B7782C"/>
    <w:rsid w:val="00B779AE"/>
    <w:rsid w:val="00B8000D"/>
    <w:rsid w:val="00B80722"/>
    <w:rsid w:val="00B80C03"/>
    <w:rsid w:val="00B81840"/>
    <w:rsid w:val="00B81899"/>
    <w:rsid w:val="00B81CB0"/>
    <w:rsid w:val="00B81D6A"/>
    <w:rsid w:val="00B82450"/>
    <w:rsid w:val="00B82511"/>
    <w:rsid w:val="00B82C63"/>
    <w:rsid w:val="00B834EB"/>
    <w:rsid w:val="00B835F1"/>
    <w:rsid w:val="00B83C0A"/>
    <w:rsid w:val="00B8430F"/>
    <w:rsid w:val="00B84449"/>
    <w:rsid w:val="00B84697"/>
    <w:rsid w:val="00B84A12"/>
    <w:rsid w:val="00B84E3C"/>
    <w:rsid w:val="00B85051"/>
    <w:rsid w:val="00B85691"/>
    <w:rsid w:val="00B85BCC"/>
    <w:rsid w:val="00B85C36"/>
    <w:rsid w:val="00B85CCC"/>
    <w:rsid w:val="00B85E2E"/>
    <w:rsid w:val="00B86291"/>
    <w:rsid w:val="00B862BF"/>
    <w:rsid w:val="00B86399"/>
    <w:rsid w:val="00B8716A"/>
    <w:rsid w:val="00B87985"/>
    <w:rsid w:val="00B879A7"/>
    <w:rsid w:val="00B87AD2"/>
    <w:rsid w:val="00B87CA6"/>
    <w:rsid w:val="00B904B6"/>
    <w:rsid w:val="00B90802"/>
    <w:rsid w:val="00B90B16"/>
    <w:rsid w:val="00B91574"/>
    <w:rsid w:val="00B9166D"/>
    <w:rsid w:val="00B9215F"/>
    <w:rsid w:val="00B92346"/>
    <w:rsid w:val="00B92431"/>
    <w:rsid w:val="00B92F41"/>
    <w:rsid w:val="00B93267"/>
    <w:rsid w:val="00B932AF"/>
    <w:rsid w:val="00B938F2"/>
    <w:rsid w:val="00B93AE9"/>
    <w:rsid w:val="00B93E51"/>
    <w:rsid w:val="00B93FC2"/>
    <w:rsid w:val="00B943B1"/>
    <w:rsid w:val="00B94887"/>
    <w:rsid w:val="00B94CE9"/>
    <w:rsid w:val="00B951B5"/>
    <w:rsid w:val="00B9537C"/>
    <w:rsid w:val="00B9591D"/>
    <w:rsid w:val="00B95E39"/>
    <w:rsid w:val="00B96053"/>
    <w:rsid w:val="00B9648C"/>
    <w:rsid w:val="00B96571"/>
    <w:rsid w:val="00B966E0"/>
    <w:rsid w:val="00B967E2"/>
    <w:rsid w:val="00B96968"/>
    <w:rsid w:val="00B96A3E"/>
    <w:rsid w:val="00B970A3"/>
    <w:rsid w:val="00B970AC"/>
    <w:rsid w:val="00B97141"/>
    <w:rsid w:val="00B977BC"/>
    <w:rsid w:val="00B97959"/>
    <w:rsid w:val="00B97C97"/>
    <w:rsid w:val="00B97D59"/>
    <w:rsid w:val="00BA0039"/>
    <w:rsid w:val="00BA0195"/>
    <w:rsid w:val="00BA041B"/>
    <w:rsid w:val="00BA0720"/>
    <w:rsid w:val="00BA07C1"/>
    <w:rsid w:val="00BA0848"/>
    <w:rsid w:val="00BA09EE"/>
    <w:rsid w:val="00BA14BB"/>
    <w:rsid w:val="00BA15A4"/>
    <w:rsid w:val="00BA164D"/>
    <w:rsid w:val="00BA172C"/>
    <w:rsid w:val="00BA1B57"/>
    <w:rsid w:val="00BA24A1"/>
    <w:rsid w:val="00BA2523"/>
    <w:rsid w:val="00BA2B4F"/>
    <w:rsid w:val="00BA3074"/>
    <w:rsid w:val="00BA36DD"/>
    <w:rsid w:val="00BA375C"/>
    <w:rsid w:val="00BA48AD"/>
    <w:rsid w:val="00BA4F42"/>
    <w:rsid w:val="00BA50EA"/>
    <w:rsid w:val="00BA623E"/>
    <w:rsid w:val="00BA6253"/>
    <w:rsid w:val="00BA6267"/>
    <w:rsid w:val="00BA667A"/>
    <w:rsid w:val="00BA6B7D"/>
    <w:rsid w:val="00BA71E8"/>
    <w:rsid w:val="00BA73BB"/>
    <w:rsid w:val="00BA7A87"/>
    <w:rsid w:val="00BA7BD0"/>
    <w:rsid w:val="00BA7F03"/>
    <w:rsid w:val="00BB05CF"/>
    <w:rsid w:val="00BB0E51"/>
    <w:rsid w:val="00BB0E99"/>
    <w:rsid w:val="00BB10AA"/>
    <w:rsid w:val="00BB1540"/>
    <w:rsid w:val="00BB1A71"/>
    <w:rsid w:val="00BB1B40"/>
    <w:rsid w:val="00BB1C37"/>
    <w:rsid w:val="00BB2140"/>
    <w:rsid w:val="00BB2ECE"/>
    <w:rsid w:val="00BB32FB"/>
    <w:rsid w:val="00BB347D"/>
    <w:rsid w:val="00BB3612"/>
    <w:rsid w:val="00BB394B"/>
    <w:rsid w:val="00BB3A29"/>
    <w:rsid w:val="00BB41F6"/>
    <w:rsid w:val="00BB424C"/>
    <w:rsid w:val="00BB42A4"/>
    <w:rsid w:val="00BB477A"/>
    <w:rsid w:val="00BB4C00"/>
    <w:rsid w:val="00BB4E55"/>
    <w:rsid w:val="00BB507C"/>
    <w:rsid w:val="00BB5272"/>
    <w:rsid w:val="00BB52AE"/>
    <w:rsid w:val="00BB5510"/>
    <w:rsid w:val="00BB5695"/>
    <w:rsid w:val="00BB5CFD"/>
    <w:rsid w:val="00BB5DA6"/>
    <w:rsid w:val="00BB5DEF"/>
    <w:rsid w:val="00BB6D5E"/>
    <w:rsid w:val="00BB6E40"/>
    <w:rsid w:val="00BB73CF"/>
    <w:rsid w:val="00BB774F"/>
    <w:rsid w:val="00BB7C54"/>
    <w:rsid w:val="00BC0207"/>
    <w:rsid w:val="00BC17B8"/>
    <w:rsid w:val="00BC183A"/>
    <w:rsid w:val="00BC1977"/>
    <w:rsid w:val="00BC1BC0"/>
    <w:rsid w:val="00BC1D68"/>
    <w:rsid w:val="00BC1F05"/>
    <w:rsid w:val="00BC20BA"/>
    <w:rsid w:val="00BC2714"/>
    <w:rsid w:val="00BC29DB"/>
    <w:rsid w:val="00BC2BBB"/>
    <w:rsid w:val="00BC35B9"/>
    <w:rsid w:val="00BC3669"/>
    <w:rsid w:val="00BC3A73"/>
    <w:rsid w:val="00BC3CFE"/>
    <w:rsid w:val="00BC46BE"/>
    <w:rsid w:val="00BC4FA2"/>
    <w:rsid w:val="00BC509A"/>
    <w:rsid w:val="00BC53E6"/>
    <w:rsid w:val="00BC5DCA"/>
    <w:rsid w:val="00BC65CF"/>
    <w:rsid w:val="00BC6A1B"/>
    <w:rsid w:val="00BC6E10"/>
    <w:rsid w:val="00BC6FE4"/>
    <w:rsid w:val="00BC7CC9"/>
    <w:rsid w:val="00BC7D63"/>
    <w:rsid w:val="00BC7F47"/>
    <w:rsid w:val="00BD0EAA"/>
    <w:rsid w:val="00BD179F"/>
    <w:rsid w:val="00BD1CD8"/>
    <w:rsid w:val="00BD1FFD"/>
    <w:rsid w:val="00BD2103"/>
    <w:rsid w:val="00BD2127"/>
    <w:rsid w:val="00BD214E"/>
    <w:rsid w:val="00BD2C27"/>
    <w:rsid w:val="00BD2E9C"/>
    <w:rsid w:val="00BD36B3"/>
    <w:rsid w:val="00BD3A8F"/>
    <w:rsid w:val="00BD3B91"/>
    <w:rsid w:val="00BD3C90"/>
    <w:rsid w:val="00BD3CBB"/>
    <w:rsid w:val="00BD3D92"/>
    <w:rsid w:val="00BD3F6E"/>
    <w:rsid w:val="00BD4172"/>
    <w:rsid w:val="00BD4369"/>
    <w:rsid w:val="00BD4DE2"/>
    <w:rsid w:val="00BD52F2"/>
    <w:rsid w:val="00BD5A95"/>
    <w:rsid w:val="00BD6F55"/>
    <w:rsid w:val="00BD7685"/>
    <w:rsid w:val="00BD7F8C"/>
    <w:rsid w:val="00BE0950"/>
    <w:rsid w:val="00BE0AEB"/>
    <w:rsid w:val="00BE1599"/>
    <w:rsid w:val="00BE1700"/>
    <w:rsid w:val="00BE172D"/>
    <w:rsid w:val="00BE19C1"/>
    <w:rsid w:val="00BE1A2D"/>
    <w:rsid w:val="00BE1A82"/>
    <w:rsid w:val="00BE1BF9"/>
    <w:rsid w:val="00BE1E4E"/>
    <w:rsid w:val="00BE20E6"/>
    <w:rsid w:val="00BE211B"/>
    <w:rsid w:val="00BE2336"/>
    <w:rsid w:val="00BE25C9"/>
    <w:rsid w:val="00BE2BE1"/>
    <w:rsid w:val="00BE2D4D"/>
    <w:rsid w:val="00BE3233"/>
    <w:rsid w:val="00BE39E3"/>
    <w:rsid w:val="00BE3F81"/>
    <w:rsid w:val="00BE4244"/>
    <w:rsid w:val="00BE474A"/>
    <w:rsid w:val="00BE4B65"/>
    <w:rsid w:val="00BE4E47"/>
    <w:rsid w:val="00BE4E94"/>
    <w:rsid w:val="00BE5036"/>
    <w:rsid w:val="00BE533C"/>
    <w:rsid w:val="00BE53C3"/>
    <w:rsid w:val="00BE569E"/>
    <w:rsid w:val="00BE58B4"/>
    <w:rsid w:val="00BE5D0B"/>
    <w:rsid w:val="00BE603E"/>
    <w:rsid w:val="00BE65B1"/>
    <w:rsid w:val="00BE6A91"/>
    <w:rsid w:val="00BE6D09"/>
    <w:rsid w:val="00BE6DAA"/>
    <w:rsid w:val="00BE71DA"/>
    <w:rsid w:val="00BE7BA1"/>
    <w:rsid w:val="00BF00D1"/>
    <w:rsid w:val="00BF046C"/>
    <w:rsid w:val="00BF06C0"/>
    <w:rsid w:val="00BF09C8"/>
    <w:rsid w:val="00BF0B7C"/>
    <w:rsid w:val="00BF0BFC"/>
    <w:rsid w:val="00BF0EC6"/>
    <w:rsid w:val="00BF1375"/>
    <w:rsid w:val="00BF149D"/>
    <w:rsid w:val="00BF1C18"/>
    <w:rsid w:val="00BF1DED"/>
    <w:rsid w:val="00BF2FF6"/>
    <w:rsid w:val="00BF2FF7"/>
    <w:rsid w:val="00BF34E1"/>
    <w:rsid w:val="00BF3561"/>
    <w:rsid w:val="00BF3FFB"/>
    <w:rsid w:val="00BF41E2"/>
    <w:rsid w:val="00BF425F"/>
    <w:rsid w:val="00BF4720"/>
    <w:rsid w:val="00BF4938"/>
    <w:rsid w:val="00BF4AAD"/>
    <w:rsid w:val="00BF4C2F"/>
    <w:rsid w:val="00BF4EEB"/>
    <w:rsid w:val="00BF4F5B"/>
    <w:rsid w:val="00BF5344"/>
    <w:rsid w:val="00BF53AE"/>
    <w:rsid w:val="00BF547A"/>
    <w:rsid w:val="00BF54D7"/>
    <w:rsid w:val="00BF5980"/>
    <w:rsid w:val="00BF60B7"/>
    <w:rsid w:val="00BF61A0"/>
    <w:rsid w:val="00BF62E5"/>
    <w:rsid w:val="00BF6EC6"/>
    <w:rsid w:val="00BF7779"/>
    <w:rsid w:val="00BF787F"/>
    <w:rsid w:val="00BF7A6B"/>
    <w:rsid w:val="00C0029F"/>
    <w:rsid w:val="00C00A07"/>
    <w:rsid w:val="00C00E52"/>
    <w:rsid w:val="00C011A2"/>
    <w:rsid w:val="00C015AF"/>
    <w:rsid w:val="00C02E39"/>
    <w:rsid w:val="00C03656"/>
    <w:rsid w:val="00C03824"/>
    <w:rsid w:val="00C041AE"/>
    <w:rsid w:val="00C04E75"/>
    <w:rsid w:val="00C0532F"/>
    <w:rsid w:val="00C05782"/>
    <w:rsid w:val="00C067F5"/>
    <w:rsid w:val="00C06B2F"/>
    <w:rsid w:val="00C073B0"/>
    <w:rsid w:val="00C07700"/>
    <w:rsid w:val="00C07F57"/>
    <w:rsid w:val="00C100BE"/>
    <w:rsid w:val="00C10303"/>
    <w:rsid w:val="00C1095D"/>
    <w:rsid w:val="00C110C4"/>
    <w:rsid w:val="00C112E4"/>
    <w:rsid w:val="00C11DBA"/>
    <w:rsid w:val="00C11E20"/>
    <w:rsid w:val="00C11F18"/>
    <w:rsid w:val="00C1239F"/>
    <w:rsid w:val="00C126CA"/>
    <w:rsid w:val="00C12C4D"/>
    <w:rsid w:val="00C13063"/>
    <w:rsid w:val="00C13A1F"/>
    <w:rsid w:val="00C13AFC"/>
    <w:rsid w:val="00C13B32"/>
    <w:rsid w:val="00C141D6"/>
    <w:rsid w:val="00C14E69"/>
    <w:rsid w:val="00C158C6"/>
    <w:rsid w:val="00C15B88"/>
    <w:rsid w:val="00C16310"/>
    <w:rsid w:val="00C16BDB"/>
    <w:rsid w:val="00C16E10"/>
    <w:rsid w:val="00C170BC"/>
    <w:rsid w:val="00C17197"/>
    <w:rsid w:val="00C17463"/>
    <w:rsid w:val="00C17567"/>
    <w:rsid w:val="00C17726"/>
    <w:rsid w:val="00C17982"/>
    <w:rsid w:val="00C17BEA"/>
    <w:rsid w:val="00C20005"/>
    <w:rsid w:val="00C2103A"/>
    <w:rsid w:val="00C21275"/>
    <w:rsid w:val="00C21923"/>
    <w:rsid w:val="00C21A4D"/>
    <w:rsid w:val="00C21AB1"/>
    <w:rsid w:val="00C21B13"/>
    <w:rsid w:val="00C21CA8"/>
    <w:rsid w:val="00C21E69"/>
    <w:rsid w:val="00C21FE0"/>
    <w:rsid w:val="00C223EC"/>
    <w:rsid w:val="00C22621"/>
    <w:rsid w:val="00C22AA8"/>
    <w:rsid w:val="00C22B61"/>
    <w:rsid w:val="00C22CD4"/>
    <w:rsid w:val="00C23103"/>
    <w:rsid w:val="00C23736"/>
    <w:rsid w:val="00C2373B"/>
    <w:rsid w:val="00C239B3"/>
    <w:rsid w:val="00C23FC4"/>
    <w:rsid w:val="00C252A0"/>
    <w:rsid w:val="00C25428"/>
    <w:rsid w:val="00C2569E"/>
    <w:rsid w:val="00C25CA1"/>
    <w:rsid w:val="00C25DE5"/>
    <w:rsid w:val="00C25EC1"/>
    <w:rsid w:val="00C25FD8"/>
    <w:rsid w:val="00C26F68"/>
    <w:rsid w:val="00C26F92"/>
    <w:rsid w:val="00C2738A"/>
    <w:rsid w:val="00C2776C"/>
    <w:rsid w:val="00C27B72"/>
    <w:rsid w:val="00C27CB3"/>
    <w:rsid w:val="00C27F15"/>
    <w:rsid w:val="00C30607"/>
    <w:rsid w:val="00C306BA"/>
    <w:rsid w:val="00C3074C"/>
    <w:rsid w:val="00C30754"/>
    <w:rsid w:val="00C30908"/>
    <w:rsid w:val="00C309CC"/>
    <w:rsid w:val="00C30CB4"/>
    <w:rsid w:val="00C3216F"/>
    <w:rsid w:val="00C32D10"/>
    <w:rsid w:val="00C32F14"/>
    <w:rsid w:val="00C331AC"/>
    <w:rsid w:val="00C338B1"/>
    <w:rsid w:val="00C342FE"/>
    <w:rsid w:val="00C34331"/>
    <w:rsid w:val="00C34C26"/>
    <w:rsid w:val="00C34D77"/>
    <w:rsid w:val="00C357C2"/>
    <w:rsid w:val="00C35AB0"/>
    <w:rsid w:val="00C35D5C"/>
    <w:rsid w:val="00C3665E"/>
    <w:rsid w:val="00C3668F"/>
    <w:rsid w:val="00C36E67"/>
    <w:rsid w:val="00C37449"/>
    <w:rsid w:val="00C37609"/>
    <w:rsid w:val="00C37893"/>
    <w:rsid w:val="00C40B83"/>
    <w:rsid w:val="00C40FD5"/>
    <w:rsid w:val="00C4126F"/>
    <w:rsid w:val="00C41334"/>
    <w:rsid w:val="00C416BB"/>
    <w:rsid w:val="00C41D93"/>
    <w:rsid w:val="00C423A8"/>
    <w:rsid w:val="00C42E07"/>
    <w:rsid w:val="00C432D2"/>
    <w:rsid w:val="00C435E4"/>
    <w:rsid w:val="00C4366F"/>
    <w:rsid w:val="00C437F5"/>
    <w:rsid w:val="00C43BD6"/>
    <w:rsid w:val="00C4403F"/>
    <w:rsid w:val="00C4436B"/>
    <w:rsid w:val="00C443DA"/>
    <w:rsid w:val="00C4541C"/>
    <w:rsid w:val="00C45556"/>
    <w:rsid w:val="00C45827"/>
    <w:rsid w:val="00C459F9"/>
    <w:rsid w:val="00C45CD5"/>
    <w:rsid w:val="00C46038"/>
    <w:rsid w:val="00C46432"/>
    <w:rsid w:val="00C46C87"/>
    <w:rsid w:val="00C474EA"/>
    <w:rsid w:val="00C47584"/>
    <w:rsid w:val="00C47A4A"/>
    <w:rsid w:val="00C47E08"/>
    <w:rsid w:val="00C50104"/>
    <w:rsid w:val="00C50AEE"/>
    <w:rsid w:val="00C510FC"/>
    <w:rsid w:val="00C514E6"/>
    <w:rsid w:val="00C5234C"/>
    <w:rsid w:val="00C524B1"/>
    <w:rsid w:val="00C52B18"/>
    <w:rsid w:val="00C52B6C"/>
    <w:rsid w:val="00C52F2A"/>
    <w:rsid w:val="00C52F3F"/>
    <w:rsid w:val="00C533E3"/>
    <w:rsid w:val="00C53C2C"/>
    <w:rsid w:val="00C54717"/>
    <w:rsid w:val="00C54A64"/>
    <w:rsid w:val="00C54C3C"/>
    <w:rsid w:val="00C55514"/>
    <w:rsid w:val="00C56072"/>
    <w:rsid w:val="00C56536"/>
    <w:rsid w:val="00C56EC2"/>
    <w:rsid w:val="00C6022E"/>
    <w:rsid w:val="00C60A32"/>
    <w:rsid w:val="00C60AC3"/>
    <w:rsid w:val="00C60BB9"/>
    <w:rsid w:val="00C60BDF"/>
    <w:rsid w:val="00C61535"/>
    <w:rsid w:val="00C61832"/>
    <w:rsid w:val="00C61B26"/>
    <w:rsid w:val="00C61F4C"/>
    <w:rsid w:val="00C624F3"/>
    <w:rsid w:val="00C626B1"/>
    <w:rsid w:val="00C62DBF"/>
    <w:rsid w:val="00C63545"/>
    <w:rsid w:val="00C63575"/>
    <w:rsid w:val="00C6437E"/>
    <w:rsid w:val="00C64FAE"/>
    <w:rsid w:val="00C66112"/>
    <w:rsid w:val="00C661A7"/>
    <w:rsid w:val="00C66278"/>
    <w:rsid w:val="00C6662A"/>
    <w:rsid w:val="00C6683D"/>
    <w:rsid w:val="00C668E7"/>
    <w:rsid w:val="00C67557"/>
    <w:rsid w:val="00C67935"/>
    <w:rsid w:val="00C67984"/>
    <w:rsid w:val="00C67D64"/>
    <w:rsid w:val="00C70356"/>
    <w:rsid w:val="00C70C58"/>
    <w:rsid w:val="00C70CF9"/>
    <w:rsid w:val="00C70F90"/>
    <w:rsid w:val="00C71AEE"/>
    <w:rsid w:val="00C71F75"/>
    <w:rsid w:val="00C723E6"/>
    <w:rsid w:val="00C7285C"/>
    <w:rsid w:val="00C72D97"/>
    <w:rsid w:val="00C734FF"/>
    <w:rsid w:val="00C737AE"/>
    <w:rsid w:val="00C73B5F"/>
    <w:rsid w:val="00C73E2F"/>
    <w:rsid w:val="00C7405F"/>
    <w:rsid w:val="00C7471E"/>
    <w:rsid w:val="00C74B79"/>
    <w:rsid w:val="00C74E59"/>
    <w:rsid w:val="00C759B1"/>
    <w:rsid w:val="00C759B7"/>
    <w:rsid w:val="00C75A3E"/>
    <w:rsid w:val="00C75B63"/>
    <w:rsid w:val="00C75EB6"/>
    <w:rsid w:val="00C7627D"/>
    <w:rsid w:val="00C7662E"/>
    <w:rsid w:val="00C76782"/>
    <w:rsid w:val="00C7694E"/>
    <w:rsid w:val="00C76AFD"/>
    <w:rsid w:val="00C76CD7"/>
    <w:rsid w:val="00C7705A"/>
    <w:rsid w:val="00C771D0"/>
    <w:rsid w:val="00C776F9"/>
    <w:rsid w:val="00C77BE0"/>
    <w:rsid w:val="00C80021"/>
    <w:rsid w:val="00C80457"/>
    <w:rsid w:val="00C807D7"/>
    <w:rsid w:val="00C80AC7"/>
    <w:rsid w:val="00C810AB"/>
    <w:rsid w:val="00C8111C"/>
    <w:rsid w:val="00C819E6"/>
    <w:rsid w:val="00C82069"/>
    <w:rsid w:val="00C820FB"/>
    <w:rsid w:val="00C8270D"/>
    <w:rsid w:val="00C82976"/>
    <w:rsid w:val="00C82FE1"/>
    <w:rsid w:val="00C83618"/>
    <w:rsid w:val="00C83788"/>
    <w:rsid w:val="00C839E5"/>
    <w:rsid w:val="00C83F3E"/>
    <w:rsid w:val="00C840B0"/>
    <w:rsid w:val="00C8473D"/>
    <w:rsid w:val="00C8483F"/>
    <w:rsid w:val="00C848A8"/>
    <w:rsid w:val="00C84B2A"/>
    <w:rsid w:val="00C85365"/>
    <w:rsid w:val="00C856CF"/>
    <w:rsid w:val="00C85978"/>
    <w:rsid w:val="00C861DE"/>
    <w:rsid w:val="00C86395"/>
    <w:rsid w:val="00C871B5"/>
    <w:rsid w:val="00C871C4"/>
    <w:rsid w:val="00C87640"/>
    <w:rsid w:val="00C877CF"/>
    <w:rsid w:val="00C87E44"/>
    <w:rsid w:val="00C901FD"/>
    <w:rsid w:val="00C905F2"/>
    <w:rsid w:val="00C9062F"/>
    <w:rsid w:val="00C90669"/>
    <w:rsid w:val="00C90922"/>
    <w:rsid w:val="00C90C3F"/>
    <w:rsid w:val="00C90C93"/>
    <w:rsid w:val="00C914DB"/>
    <w:rsid w:val="00C91654"/>
    <w:rsid w:val="00C92584"/>
    <w:rsid w:val="00C9290D"/>
    <w:rsid w:val="00C9306A"/>
    <w:rsid w:val="00C9371A"/>
    <w:rsid w:val="00C939B5"/>
    <w:rsid w:val="00C93B42"/>
    <w:rsid w:val="00C93BEB"/>
    <w:rsid w:val="00C942CE"/>
    <w:rsid w:val="00C945E7"/>
    <w:rsid w:val="00C94609"/>
    <w:rsid w:val="00C94C89"/>
    <w:rsid w:val="00C95624"/>
    <w:rsid w:val="00C9598A"/>
    <w:rsid w:val="00C95A49"/>
    <w:rsid w:val="00C95BD6"/>
    <w:rsid w:val="00C95EC2"/>
    <w:rsid w:val="00C96DA8"/>
    <w:rsid w:val="00C978BA"/>
    <w:rsid w:val="00C97ABD"/>
    <w:rsid w:val="00CA00D9"/>
    <w:rsid w:val="00CA11A3"/>
    <w:rsid w:val="00CA1781"/>
    <w:rsid w:val="00CA1D1F"/>
    <w:rsid w:val="00CA2179"/>
    <w:rsid w:val="00CA21B0"/>
    <w:rsid w:val="00CA2C98"/>
    <w:rsid w:val="00CA321F"/>
    <w:rsid w:val="00CA3428"/>
    <w:rsid w:val="00CA3491"/>
    <w:rsid w:val="00CA3E2A"/>
    <w:rsid w:val="00CA4195"/>
    <w:rsid w:val="00CA458E"/>
    <w:rsid w:val="00CA4B9C"/>
    <w:rsid w:val="00CA4CFE"/>
    <w:rsid w:val="00CA517F"/>
    <w:rsid w:val="00CA59D1"/>
    <w:rsid w:val="00CA5AA1"/>
    <w:rsid w:val="00CA5DE8"/>
    <w:rsid w:val="00CA67F3"/>
    <w:rsid w:val="00CA68E9"/>
    <w:rsid w:val="00CA6942"/>
    <w:rsid w:val="00CA6BA8"/>
    <w:rsid w:val="00CA6DB5"/>
    <w:rsid w:val="00CA6E01"/>
    <w:rsid w:val="00CA7364"/>
    <w:rsid w:val="00CA7397"/>
    <w:rsid w:val="00CB00B3"/>
    <w:rsid w:val="00CB0E2C"/>
    <w:rsid w:val="00CB127F"/>
    <w:rsid w:val="00CB1818"/>
    <w:rsid w:val="00CB1CE9"/>
    <w:rsid w:val="00CB25B1"/>
    <w:rsid w:val="00CB2B9E"/>
    <w:rsid w:val="00CB2FE6"/>
    <w:rsid w:val="00CB392A"/>
    <w:rsid w:val="00CB3A82"/>
    <w:rsid w:val="00CB415C"/>
    <w:rsid w:val="00CB4227"/>
    <w:rsid w:val="00CB4A81"/>
    <w:rsid w:val="00CB4B24"/>
    <w:rsid w:val="00CB514E"/>
    <w:rsid w:val="00CB54D9"/>
    <w:rsid w:val="00CB574E"/>
    <w:rsid w:val="00CB57EB"/>
    <w:rsid w:val="00CB5861"/>
    <w:rsid w:val="00CB5AB6"/>
    <w:rsid w:val="00CB5DA9"/>
    <w:rsid w:val="00CB610B"/>
    <w:rsid w:val="00CB62A0"/>
    <w:rsid w:val="00CB6908"/>
    <w:rsid w:val="00CB69D2"/>
    <w:rsid w:val="00CB6BF0"/>
    <w:rsid w:val="00CB7276"/>
    <w:rsid w:val="00CB7332"/>
    <w:rsid w:val="00CB7556"/>
    <w:rsid w:val="00CB7567"/>
    <w:rsid w:val="00CB7C4E"/>
    <w:rsid w:val="00CB7D53"/>
    <w:rsid w:val="00CB7E09"/>
    <w:rsid w:val="00CB7EF2"/>
    <w:rsid w:val="00CC0385"/>
    <w:rsid w:val="00CC048E"/>
    <w:rsid w:val="00CC0935"/>
    <w:rsid w:val="00CC1CDF"/>
    <w:rsid w:val="00CC21EC"/>
    <w:rsid w:val="00CC2388"/>
    <w:rsid w:val="00CC26A6"/>
    <w:rsid w:val="00CC280C"/>
    <w:rsid w:val="00CC2C31"/>
    <w:rsid w:val="00CC30D2"/>
    <w:rsid w:val="00CC39D8"/>
    <w:rsid w:val="00CC3A75"/>
    <w:rsid w:val="00CC3D31"/>
    <w:rsid w:val="00CC4127"/>
    <w:rsid w:val="00CC443C"/>
    <w:rsid w:val="00CC4661"/>
    <w:rsid w:val="00CC48C8"/>
    <w:rsid w:val="00CC54F1"/>
    <w:rsid w:val="00CC5623"/>
    <w:rsid w:val="00CC5E27"/>
    <w:rsid w:val="00CC5FD4"/>
    <w:rsid w:val="00CC6E93"/>
    <w:rsid w:val="00CC7001"/>
    <w:rsid w:val="00CC75F2"/>
    <w:rsid w:val="00CD0112"/>
    <w:rsid w:val="00CD0529"/>
    <w:rsid w:val="00CD0729"/>
    <w:rsid w:val="00CD09B2"/>
    <w:rsid w:val="00CD0F97"/>
    <w:rsid w:val="00CD10AE"/>
    <w:rsid w:val="00CD12A3"/>
    <w:rsid w:val="00CD15FF"/>
    <w:rsid w:val="00CD161B"/>
    <w:rsid w:val="00CD1F99"/>
    <w:rsid w:val="00CD274D"/>
    <w:rsid w:val="00CD3060"/>
    <w:rsid w:val="00CD381E"/>
    <w:rsid w:val="00CD3874"/>
    <w:rsid w:val="00CD426F"/>
    <w:rsid w:val="00CD439F"/>
    <w:rsid w:val="00CD475D"/>
    <w:rsid w:val="00CD4805"/>
    <w:rsid w:val="00CD4960"/>
    <w:rsid w:val="00CD5197"/>
    <w:rsid w:val="00CD5356"/>
    <w:rsid w:val="00CD5533"/>
    <w:rsid w:val="00CD5563"/>
    <w:rsid w:val="00CD5728"/>
    <w:rsid w:val="00CD5A9F"/>
    <w:rsid w:val="00CD6557"/>
    <w:rsid w:val="00CD670A"/>
    <w:rsid w:val="00CD67AC"/>
    <w:rsid w:val="00CD6D04"/>
    <w:rsid w:val="00CD6F14"/>
    <w:rsid w:val="00CD7167"/>
    <w:rsid w:val="00CD71B7"/>
    <w:rsid w:val="00CD74D7"/>
    <w:rsid w:val="00CD7C79"/>
    <w:rsid w:val="00CD7D5A"/>
    <w:rsid w:val="00CE02DD"/>
    <w:rsid w:val="00CE0D61"/>
    <w:rsid w:val="00CE16CF"/>
    <w:rsid w:val="00CE1958"/>
    <w:rsid w:val="00CE1BC4"/>
    <w:rsid w:val="00CE1DD6"/>
    <w:rsid w:val="00CE286D"/>
    <w:rsid w:val="00CE2AB1"/>
    <w:rsid w:val="00CE2AD9"/>
    <w:rsid w:val="00CE2BB4"/>
    <w:rsid w:val="00CE2FEE"/>
    <w:rsid w:val="00CE3DB0"/>
    <w:rsid w:val="00CE3E38"/>
    <w:rsid w:val="00CE3E50"/>
    <w:rsid w:val="00CE482F"/>
    <w:rsid w:val="00CE483C"/>
    <w:rsid w:val="00CE4EF1"/>
    <w:rsid w:val="00CE4F93"/>
    <w:rsid w:val="00CE56F9"/>
    <w:rsid w:val="00CE5B49"/>
    <w:rsid w:val="00CE5D5A"/>
    <w:rsid w:val="00CE61AE"/>
    <w:rsid w:val="00CE631F"/>
    <w:rsid w:val="00CE6445"/>
    <w:rsid w:val="00CE6456"/>
    <w:rsid w:val="00CE64AC"/>
    <w:rsid w:val="00CE691B"/>
    <w:rsid w:val="00CE6D08"/>
    <w:rsid w:val="00CE6D81"/>
    <w:rsid w:val="00CE7249"/>
    <w:rsid w:val="00CE7A24"/>
    <w:rsid w:val="00CF04C7"/>
    <w:rsid w:val="00CF0E66"/>
    <w:rsid w:val="00CF14E4"/>
    <w:rsid w:val="00CF15EF"/>
    <w:rsid w:val="00CF1DD4"/>
    <w:rsid w:val="00CF1EB4"/>
    <w:rsid w:val="00CF2106"/>
    <w:rsid w:val="00CF24BB"/>
    <w:rsid w:val="00CF2D66"/>
    <w:rsid w:val="00CF2DB0"/>
    <w:rsid w:val="00CF3014"/>
    <w:rsid w:val="00CF3018"/>
    <w:rsid w:val="00CF30A0"/>
    <w:rsid w:val="00CF3CBF"/>
    <w:rsid w:val="00CF4971"/>
    <w:rsid w:val="00CF509B"/>
    <w:rsid w:val="00CF5576"/>
    <w:rsid w:val="00CF559C"/>
    <w:rsid w:val="00CF57E2"/>
    <w:rsid w:val="00CF57F2"/>
    <w:rsid w:val="00CF598D"/>
    <w:rsid w:val="00CF5E01"/>
    <w:rsid w:val="00CF5F65"/>
    <w:rsid w:val="00CF6471"/>
    <w:rsid w:val="00CF67C5"/>
    <w:rsid w:val="00CF6F37"/>
    <w:rsid w:val="00CF7045"/>
    <w:rsid w:val="00CF7706"/>
    <w:rsid w:val="00CF7AED"/>
    <w:rsid w:val="00CF7F45"/>
    <w:rsid w:val="00D0016D"/>
    <w:rsid w:val="00D001B8"/>
    <w:rsid w:val="00D002C1"/>
    <w:rsid w:val="00D009C0"/>
    <w:rsid w:val="00D00CA4"/>
    <w:rsid w:val="00D01079"/>
    <w:rsid w:val="00D01573"/>
    <w:rsid w:val="00D0159C"/>
    <w:rsid w:val="00D01857"/>
    <w:rsid w:val="00D01A8F"/>
    <w:rsid w:val="00D01B1F"/>
    <w:rsid w:val="00D02DFB"/>
    <w:rsid w:val="00D033D7"/>
    <w:rsid w:val="00D035AB"/>
    <w:rsid w:val="00D036C8"/>
    <w:rsid w:val="00D0386A"/>
    <w:rsid w:val="00D03CCF"/>
    <w:rsid w:val="00D047F5"/>
    <w:rsid w:val="00D0521A"/>
    <w:rsid w:val="00D05387"/>
    <w:rsid w:val="00D0552E"/>
    <w:rsid w:val="00D057BD"/>
    <w:rsid w:val="00D05844"/>
    <w:rsid w:val="00D0628A"/>
    <w:rsid w:val="00D06471"/>
    <w:rsid w:val="00D065E3"/>
    <w:rsid w:val="00D0691B"/>
    <w:rsid w:val="00D06991"/>
    <w:rsid w:val="00D06D16"/>
    <w:rsid w:val="00D071B3"/>
    <w:rsid w:val="00D0783C"/>
    <w:rsid w:val="00D07976"/>
    <w:rsid w:val="00D07C17"/>
    <w:rsid w:val="00D07CB6"/>
    <w:rsid w:val="00D1006E"/>
    <w:rsid w:val="00D10113"/>
    <w:rsid w:val="00D10346"/>
    <w:rsid w:val="00D10DD1"/>
    <w:rsid w:val="00D10E0E"/>
    <w:rsid w:val="00D11923"/>
    <w:rsid w:val="00D11B5F"/>
    <w:rsid w:val="00D1211A"/>
    <w:rsid w:val="00D123B0"/>
    <w:rsid w:val="00D125BB"/>
    <w:rsid w:val="00D12978"/>
    <w:rsid w:val="00D12C4E"/>
    <w:rsid w:val="00D1352C"/>
    <w:rsid w:val="00D13684"/>
    <w:rsid w:val="00D13B21"/>
    <w:rsid w:val="00D14CDB"/>
    <w:rsid w:val="00D15A21"/>
    <w:rsid w:val="00D15C0D"/>
    <w:rsid w:val="00D15EF7"/>
    <w:rsid w:val="00D15FB3"/>
    <w:rsid w:val="00D16689"/>
    <w:rsid w:val="00D16A55"/>
    <w:rsid w:val="00D17083"/>
    <w:rsid w:val="00D176DB"/>
    <w:rsid w:val="00D207B6"/>
    <w:rsid w:val="00D20E58"/>
    <w:rsid w:val="00D215CB"/>
    <w:rsid w:val="00D21BA3"/>
    <w:rsid w:val="00D21F77"/>
    <w:rsid w:val="00D221D5"/>
    <w:rsid w:val="00D22757"/>
    <w:rsid w:val="00D22D46"/>
    <w:rsid w:val="00D230A7"/>
    <w:rsid w:val="00D23FDD"/>
    <w:rsid w:val="00D25354"/>
    <w:rsid w:val="00D25596"/>
    <w:rsid w:val="00D25B24"/>
    <w:rsid w:val="00D25FE8"/>
    <w:rsid w:val="00D265C8"/>
    <w:rsid w:val="00D26855"/>
    <w:rsid w:val="00D270E9"/>
    <w:rsid w:val="00D27590"/>
    <w:rsid w:val="00D276E1"/>
    <w:rsid w:val="00D277DD"/>
    <w:rsid w:val="00D30107"/>
    <w:rsid w:val="00D301ED"/>
    <w:rsid w:val="00D302A0"/>
    <w:rsid w:val="00D30421"/>
    <w:rsid w:val="00D3055D"/>
    <w:rsid w:val="00D30921"/>
    <w:rsid w:val="00D30CA7"/>
    <w:rsid w:val="00D313DF"/>
    <w:rsid w:val="00D314E5"/>
    <w:rsid w:val="00D31B47"/>
    <w:rsid w:val="00D31B89"/>
    <w:rsid w:val="00D323AD"/>
    <w:rsid w:val="00D32EB6"/>
    <w:rsid w:val="00D3323C"/>
    <w:rsid w:val="00D33450"/>
    <w:rsid w:val="00D336EE"/>
    <w:rsid w:val="00D341EC"/>
    <w:rsid w:val="00D34B90"/>
    <w:rsid w:val="00D34DA7"/>
    <w:rsid w:val="00D34FA6"/>
    <w:rsid w:val="00D352E0"/>
    <w:rsid w:val="00D36058"/>
    <w:rsid w:val="00D36BDD"/>
    <w:rsid w:val="00D36F48"/>
    <w:rsid w:val="00D37034"/>
    <w:rsid w:val="00D37365"/>
    <w:rsid w:val="00D373FD"/>
    <w:rsid w:val="00D37CAE"/>
    <w:rsid w:val="00D404EC"/>
    <w:rsid w:val="00D40E75"/>
    <w:rsid w:val="00D41039"/>
    <w:rsid w:val="00D413D6"/>
    <w:rsid w:val="00D413DC"/>
    <w:rsid w:val="00D41780"/>
    <w:rsid w:val="00D41872"/>
    <w:rsid w:val="00D41B00"/>
    <w:rsid w:val="00D42397"/>
    <w:rsid w:val="00D423EE"/>
    <w:rsid w:val="00D4242E"/>
    <w:rsid w:val="00D4266A"/>
    <w:rsid w:val="00D4294D"/>
    <w:rsid w:val="00D4297E"/>
    <w:rsid w:val="00D429B5"/>
    <w:rsid w:val="00D429CE"/>
    <w:rsid w:val="00D42AEF"/>
    <w:rsid w:val="00D42BCC"/>
    <w:rsid w:val="00D4357C"/>
    <w:rsid w:val="00D4371A"/>
    <w:rsid w:val="00D43870"/>
    <w:rsid w:val="00D43A10"/>
    <w:rsid w:val="00D43C9A"/>
    <w:rsid w:val="00D43F72"/>
    <w:rsid w:val="00D440C2"/>
    <w:rsid w:val="00D444B8"/>
    <w:rsid w:val="00D445C6"/>
    <w:rsid w:val="00D44AED"/>
    <w:rsid w:val="00D457C0"/>
    <w:rsid w:val="00D45817"/>
    <w:rsid w:val="00D45B4F"/>
    <w:rsid w:val="00D45E50"/>
    <w:rsid w:val="00D463FD"/>
    <w:rsid w:val="00D46578"/>
    <w:rsid w:val="00D4689A"/>
    <w:rsid w:val="00D46AE7"/>
    <w:rsid w:val="00D46F23"/>
    <w:rsid w:val="00D47298"/>
    <w:rsid w:val="00D47993"/>
    <w:rsid w:val="00D47C13"/>
    <w:rsid w:val="00D502CA"/>
    <w:rsid w:val="00D5047C"/>
    <w:rsid w:val="00D50814"/>
    <w:rsid w:val="00D508B7"/>
    <w:rsid w:val="00D50A11"/>
    <w:rsid w:val="00D50B56"/>
    <w:rsid w:val="00D50EB0"/>
    <w:rsid w:val="00D5177C"/>
    <w:rsid w:val="00D51783"/>
    <w:rsid w:val="00D51F38"/>
    <w:rsid w:val="00D5204E"/>
    <w:rsid w:val="00D5239E"/>
    <w:rsid w:val="00D52700"/>
    <w:rsid w:val="00D527EE"/>
    <w:rsid w:val="00D52978"/>
    <w:rsid w:val="00D52DB5"/>
    <w:rsid w:val="00D5349D"/>
    <w:rsid w:val="00D5363D"/>
    <w:rsid w:val="00D5372C"/>
    <w:rsid w:val="00D5400A"/>
    <w:rsid w:val="00D54178"/>
    <w:rsid w:val="00D542C0"/>
    <w:rsid w:val="00D5483D"/>
    <w:rsid w:val="00D5484D"/>
    <w:rsid w:val="00D54EB5"/>
    <w:rsid w:val="00D551A3"/>
    <w:rsid w:val="00D5536E"/>
    <w:rsid w:val="00D553EB"/>
    <w:rsid w:val="00D555A5"/>
    <w:rsid w:val="00D55B12"/>
    <w:rsid w:val="00D55DCA"/>
    <w:rsid w:val="00D564F8"/>
    <w:rsid w:val="00D56661"/>
    <w:rsid w:val="00D56AB8"/>
    <w:rsid w:val="00D56CC9"/>
    <w:rsid w:val="00D573D4"/>
    <w:rsid w:val="00D57A14"/>
    <w:rsid w:val="00D605B1"/>
    <w:rsid w:val="00D60E5F"/>
    <w:rsid w:val="00D612C6"/>
    <w:rsid w:val="00D6132E"/>
    <w:rsid w:val="00D616BE"/>
    <w:rsid w:val="00D61933"/>
    <w:rsid w:val="00D61C35"/>
    <w:rsid w:val="00D62E71"/>
    <w:rsid w:val="00D63003"/>
    <w:rsid w:val="00D63067"/>
    <w:rsid w:val="00D630BB"/>
    <w:rsid w:val="00D633A6"/>
    <w:rsid w:val="00D638E8"/>
    <w:rsid w:val="00D64ABC"/>
    <w:rsid w:val="00D651B1"/>
    <w:rsid w:val="00D6593B"/>
    <w:rsid w:val="00D664B9"/>
    <w:rsid w:val="00D66EB6"/>
    <w:rsid w:val="00D6735A"/>
    <w:rsid w:val="00D67491"/>
    <w:rsid w:val="00D67B4D"/>
    <w:rsid w:val="00D67D62"/>
    <w:rsid w:val="00D67F2E"/>
    <w:rsid w:val="00D67F74"/>
    <w:rsid w:val="00D705C2"/>
    <w:rsid w:val="00D70882"/>
    <w:rsid w:val="00D70C5B"/>
    <w:rsid w:val="00D70F57"/>
    <w:rsid w:val="00D716A3"/>
    <w:rsid w:val="00D71AF1"/>
    <w:rsid w:val="00D71BDA"/>
    <w:rsid w:val="00D71E76"/>
    <w:rsid w:val="00D7207C"/>
    <w:rsid w:val="00D72166"/>
    <w:rsid w:val="00D724C3"/>
    <w:rsid w:val="00D72A84"/>
    <w:rsid w:val="00D72D51"/>
    <w:rsid w:val="00D72D91"/>
    <w:rsid w:val="00D73679"/>
    <w:rsid w:val="00D739DC"/>
    <w:rsid w:val="00D743C2"/>
    <w:rsid w:val="00D74410"/>
    <w:rsid w:val="00D7454A"/>
    <w:rsid w:val="00D7470F"/>
    <w:rsid w:val="00D74F55"/>
    <w:rsid w:val="00D7552A"/>
    <w:rsid w:val="00D75714"/>
    <w:rsid w:val="00D75E62"/>
    <w:rsid w:val="00D7602A"/>
    <w:rsid w:val="00D7665D"/>
    <w:rsid w:val="00D766BF"/>
    <w:rsid w:val="00D76733"/>
    <w:rsid w:val="00D769B8"/>
    <w:rsid w:val="00D76ACE"/>
    <w:rsid w:val="00D771FB"/>
    <w:rsid w:val="00D774DC"/>
    <w:rsid w:val="00D777B4"/>
    <w:rsid w:val="00D777CC"/>
    <w:rsid w:val="00D77F1C"/>
    <w:rsid w:val="00D80511"/>
    <w:rsid w:val="00D808B2"/>
    <w:rsid w:val="00D80C8A"/>
    <w:rsid w:val="00D80D7B"/>
    <w:rsid w:val="00D80D8B"/>
    <w:rsid w:val="00D80E30"/>
    <w:rsid w:val="00D8116B"/>
    <w:rsid w:val="00D81473"/>
    <w:rsid w:val="00D817AF"/>
    <w:rsid w:val="00D81937"/>
    <w:rsid w:val="00D8250E"/>
    <w:rsid w:val="00D8259B"/>
    <w:rsid w:val="00D832CA"/>
    <w:rsid w:val="00D84691"/>
    <w:rsid w:val="00D84F2C"/>
    <w:rsid w:val="00D85583"/>
    <w:rsid w:val="00D8570C"/>
    <w:rsid w:val="00D85DA6"/>
    <w:rsid w:val="00D86738"/>
    <w:rsid w:val="00D86893"/>
    <w:rsid w:val="00D86FD0"/>
    <w:rsid w:val="00D87116"/>
    <w:rsid w:val="00D9006B"/>
    <w:rsid w:val="00D9035D"/>
    <w:rsid w:val="00D90825"/>
    <w:rsid w:val="00D90D2C"/>
    <w:rsid w:val="00D90FF1"/>
    <w:rsid w:val="00D914A7"/>
    <w:rsid w:val="00D918D1"/>
    <w:rsid w:val="00D92123"/>
    <w:rsid w:val="00D921F1"/>
    <w:rsid w:val="00D92839"/>
    <w:rsid w:val="00D92955"/>
    <w:rsid w:val="00D92E06"/>
    <w:rsid w:val="00D93237"/>
    <w:rsid w:val="00D938DD"/>
    <w:rsid w:val="00D9431E"/>
    <w:rsid w:val="00D94413"/>
    <w:rsid w:val="00D944AE"/>
    <w:rsid w:val="00D94A58"/>
    <w:rsid w:val="00D94E79"/>
    <w:rsid w:val="00D94E9F"/>
    <w:rsid w:val="00D95342"/>
    <w:rsid w:val="00D95493"/>
    <w:rsid w:val="00D95571"/>
    <w:rsid w:val="00D95737"/>
    <w:rsid w:val="00D959D4"/>
    <w:rsid w:val="00D96209"/>
    <w:rsid w:val="00D96702"/>
    <w:rsid w:val="00D96FFE"/>
    <w:rsid w:val="00D9767C"/>
    <w:rsid w:val="00D977C3"/>
    <w:rsid w:val="00D97857"/>
    <w:rsid w:val="00D97B3E"/>
    <w:rsid w:val="00DA036D"/>
    <w:rsid w:val="00DA084F"/>
    <w:rsid w:val="00DA0A93"/>
    <w:rsid w:val="00DA0DC6"/>
    <w:rsid w:val="00DA1037"/>
    <w:rsid w:val="00DA14B5"/>
    <w:rsid w:val="00DA1A76"/>
    <w:rsid w:val="00DA2538"/>
    <w:rsid w:val="00DA26A2"/>
    <w:rsid w:val="00DA26D1"/>
    <w:rsid w:val="00DA3DE7"/>
    <w:rsid w:val="00DA45FD"/>
    <w:rsid w:val="00DA4724"/>
    <w:rsid w:val="00DA49CA"/>
    <w:rsid w:val="00DA4BCC"/>
    <w:rsid w:val="00DA5186"/>
    <w:rsid w:val="00DA5B1B"/>
    <w:rsid w:val="00DA5F1F"/>
    <w:rsid w:val="00DA5FE3"/>
    <w:rsid w:val="00DA6524"/>
    <w:rsid w:val="00DA668D"/>
    <w:rsid w:val="00DA6D3C"/>
    <w:rsid w:val="00DA7832"/>
    <w:rsid w:val="00DA79AE"/>
    <w:rsid w:val="00DA7C43"/>
    <w:rsid w:val="00DA7F33"/>
    <w:rsid w:val="00DB0362"/>
    <w:rsid w:val="00DB036A"/>
    <w:rsid w:val="00DB089D"/>
    <w:rsid w:val="00DB0A9B"/>
    <w:rsid w:val="00DB11D4"/>
    <w:rsid w:val="00DB1229"/>
    <w:rsid w:val="00DB17B7"/>
    <w:rsid w:val="00DB2499"/>
    <w:rsid w:val="00DB347C"/>
    <w:rsid w:val="00DB3CD9"/>
    <w:rsid w:val="00DB4767"/>
    <w:rsid w:val="00DB481C"/>
    <w:rsid w:val="00DB494B"/>
    <w:rsid w:val="00DB49EC"/>
    <w:rsid w:val="00DB4D16"/>
    <w:rsid w:val="00DB5846"/>
    <w:rsid w:val="00DB5D6A"/>
    <w:rsid w:val="00DB5DA8"/>
    <w:rsid w:val="00DB61F1"/>
    <w:rsid w:val="00DB6440"/>
    <w:rsid w:val="00DB6A4C"/>
    <w:rsid w:val="00DB6D65"/>
    <w:rsid w:val="00DC0A95"/>
    <w:rsid w:val="00DC0BF5"/>
    <w:rsid w:val="00DC0D03"/>
    <w:rsid w:val="00DC174E"/>
    <w:rsid w:val="00DC198A"/>
    <w:rsid w:val="00DC2568"/>
    <w:rsid w:val="00DC26E9"/>
    <w:rsid w:val="00DC292C"/>
    <w:rsid w:val="00DC2965"/>
    <w:rsid w:val="00DC2A0A"/>
    <w:rsid w:val="00DC2FBC"/>
    <w:rsid w:val="00DC3BFB"/>
    <w:rsid w:val="00DC3F91"/>
    <w:rsid w:val="00DC441C"/>
    <w:rsid w:val="00DC53DA"/>
    <w:rsid w:val="00DC5441"/>
    <w:rsid w:val="00DC60AC"/>
    <w:rsid w:val="00DC6378"/>
    <w:rsid w:val="00DC6559"/>
    <w:rsid w:val="00DC6A40"/>
    <w:rsid w:val="00DC6E1B"/>
    <w:rsid w:val="00DC7154"/>
    <w:rsid w:val="00DC77FA"/>
    <w:rsid w:val="00DC780B"/>
    <w:rsid w:val="00DC7937"/>
    <w:rsid w:val="00DC7980"/>
    <w:rsid w:val="00DC79CA"/>
    <w:rsid w:val="00DC7FDE"/>
    <w:rsid w:val="00DD017F"/>
    <w:rsid w:val="00DD04F9"/>
    <w:rsid w:val="00DD13BD"/>
    <w:rsid w:val="00DD1809"/>
    <w:rsid w:val="00DD22D9"/>
    <w:rsid w:val="00DD2AEB"/>
    <w:rsid w:val="00DD2B82"/>
    <w:rsid w:val="00DD2ED5"/>
    <w:rsid w:val="00DD31BC"/>
    <w:rsid w:val="00DD32DE"/>
    <w:rsid w:val="00DD334E"/>
    <w:rsid w:val="00DD35B9"/>
    <w:rsid w:val="00DD3AFB"/>
    <w:rsid w:val="00DD3DEA"/>
    <w:rsid w:val="00DD45B6"/>
    <w:rsid w:val="00DD4AE3"/>
    <w:rsid w:val="00DD4E40"/>
    <w:rsid w:val="00DD5C40"/>
    <w:rsid w:val="00DD5E32"/>
    <w:rsid w:val="00DD65CF"/>
    <w:rsid w:val="00DD66F1"/>
    <w:rsid w:val="00DD6DFB"/>
    <w:rsid w:val="00DD704A"/>
    <w:rsid w:val="00DD724C"/>
    <w:rsid w:val="00DE0974"/>
    <w:rsid w:val="00DE0DBF"/>
    <w:rsid w:val="00DE121F"/>
    <w:rsid w:val="00DE127D"/>
    <w:rsid w:val="00DE12E9"/>
    <w:rsid w:val="00DE142D"/>
    <w:rsid w:val="00DE14B7"/>
    <w:rsid w:val="00DE168A"/>
    <w:rsid w:val="00DE2AF6"/>
    <w:rsid w:val="00DE2BC3"/>
    <w:rsid w:val="00DE2C23"/>
    <w:rsid w:val="00DE2F28"/>
    <w:rsid w:val="00DE3987"/>
    <w:rsid w:val="00DE4198"/>
    <w:rsid w:val="00DE4213"/>
    <w:rsid w:val="00DE4D5D"/>
    <w:rsid w:val="00DE4DDF"/>
    <w:rsid w:val="00DE50BF"/>
    <w:rsid w:val="00DE58E4"/>
    <w:rsid w:val="00DE59C2"/>
    <w:rsid w:val="00DE5B76"/>
    <w:rsid w:val="00DE5DBD"/>
    <w:rsid w:val="00DE6E51"/>
    <w:rsid w:val="00DE710B"/>
    <w:rsid w:val="00DE7320"/>
    <w:rsid w:val="00DE752E"/>
    <w:rsid w:val="00DE7686"/>
    <w:rsid w:val="00DE7E07"/>
    <w:rsid w:val="00DF0473"/>
    <w:rsid w:val="00DF04B0"/>
    <w:rsid w:val="00DF079F"/>
    <w:rsid w:val="00DF0D05"/>
    <w:rsid w:val="00DF13DF"/>
    <w:rsid w:val="00DF16A5"/>
    <w:rsid w:val="00DF1EC6"/>
    <w:rsid w:val="00DF1F63"/>
    <w:rsid w:val="00DF213F"/>
    <w:rsid w:val="00DF2308"/>
    <w:rsid w:val="00DF250C"/>
    <w:rsid w:val="00DF262D"/>
    <w:rsid w:val="00DF2D9B"/>
    <w:rsid w:val="00DF2FA4"/>
    <w:rsid w:val="00DF42DE"/>
    <w:rsid w:val="00DF45C5"/>
    <w:rsid w:val="00DF47D2"/>
    <w:rsid w:val="00DF48D2"/>
    <w:rsid w:val="00DF5099"/>
    <w:rsid w:val="00DF50E9"/>
    <w:rsid w:val="00DF5A1D"/>
    <w:rsid w:val="00DF69D9"/>
    <w:rsid w:val="00DF69E9"/>
    <w:rsid w:val="00DF723B"/>
    <w:rsid w:val="00DF78CD"/>
    <w:rsid w:val="00E0006E"/>
    <w:rsid w:val="00E003C5"/>
    <w:rsid w:val="00E0091B"/>
    <w:rsid w:val="00E00A6A"/>
    <w:rsid w:val="00E00B78"/>
    <w:rsid w:val="00E01050"/>
    <w:rsid w:val="00E01151"/>
    <w:rsid w:val="00E01326"/>
    <w:rsid w:val="00E0164B"/>
    <w:rsid w:val="00E017C8"/>
    <w:rsid w:val="00E01F5F"/>
    <w:rsid w:val="00E0276F"/>
    <w:rsid w:val="00E02A6F"/>
    <w:rsid w:val="00E02E9F"/>
    <w:rsid w:val="00E037DA"/>
    <w:rsid w:val="00E03B80"/>
    <w:rsid w:val="00E04064"/>
    <w:rsid w:val="00E04220"/>
    <w:rsid w:val="00E04576"/>
    <w:rsid w:val="00E045B0"/>
    <w:rsid w:val="00E04AB0"/>
    <w:rsid w:val="00E04C9E"/>
    <w:rsid w:val="00E04E59"/>
    <w:rsid w:val="00E0519E"/>
    <w:rsid w:val="00E05C4C"/>
    <w:rsid w:val="00E05E1F"/>
    <w:rsid w:val="00E05EDD"/>
    <w:rsid w:val="00E05F93"/>
    <w:rsid w:val="00E06535"/>
    <w:rsid w:val="00E06991"/>
    <w:rsid w:val="00E06BE9"/>
    <w:rsid w:val="00E06CDB"/>
    <w:rsid w:val="00E071BF"/>
    <w:rsid w:val="00E07804"/>
    <w:rsid w:val="00E07AFA"/>
    <w:rsid w:val="00E10178"/>
    <w:rsid w:val="00E102EF"/>
    <w:rsid w:val="00E1030A"/>
    <w:rsid w:val="00E103BA"/>
    <w:rsid w:val="00E1041B"/>
    <w:rsid w:val="00E10945"/>
    <w:rsid w:val="00E10D92"/>
    <w:rsid w:val="00E10FA0"/>
    <w:rsid w:val="00E1106A"/>
    <w:rsid w:val="00E11075"/>
    <w:rsid w:val="00E110DF"/>
    <w:rsid w:val="00E1125B"/>
    <w:rsid w:val="00E11319"/>
    <w:rsid w:val="00E11393"/>
    <w:rsid w:val="00E119E2"/>
    <w:rsid w:val="00E119F5"/>
    <w:rsid w:val="00E11BB8"/>
    <w:rsid w:val="00E11F5D"/>
    <w:rsid w:val="00E124B2"/>
    <w:rsid w:val="00E124BA"/>
    <w:rsid w:val="00E126A0"/>
    <w:rsid w:val="00E13A28"/>
    <w:rsid w:val="00E14AA3"/>
    <w:rsid w:val="00E14ABF"/>
    <w:rsid w:val="00E14B9E"/>
    <w:rsid w:val="00E14E79"/>
    <w:rsid w:val="00E15118"/>
    <w:rsid w:val="00E152AD"/>
    <w:rsid w:val="00E15783"/>
    <w:rsid w:val="00E15A1B"/>
    <w:rsid w:val="00E165A3"/>
    <w:rsid w:val="00E17085"/>
    <w:rsid w:val="00E1740A"/>
    <w:rsid w:val="00E179AB"/>
    <w:rsid w:val="00E20550"/>
    <w:rsid w:val="00E20B33"/>
    <w:rsid w:val="00E215E8"/>
    <w:rsid w:val="00E22337"/>
    <w:rsid w:val="00E228D5"/>
    <w:rsid w:val="00E22A25"/>
    <w:rsid w:val="00E22BFC"/>
    <w:rsid w:val="00E234D4"/>
    <w:rsid w:val="00E23896"/>
    <w:rsid w:val="00E239C0"/>
    <w:rsid w:val="00E240BC"/>
    <w:rsid w:val="00E24333"/>
    <w:rsid w:val="00E244FE"/>
    <w:rsid w:val="00E24583"/>
    <w:rsid w:val="00E2480D"/>
    <w:rsid w:val="00E24CC8"/>
    <w:rsid w:val="00E25095"/>
    <w:rsid w:val="00E251BA"/>
    <w:rsid w:val="00E2546D"/>
    <w:rsid w:val="00E259F6"/>
    <w:rsid w:val="00E25C8A"/>
    <w:rsid w:val="00E25E10"/>
    <w:rsid w:val="00E264FF"/>
    <w:rsid w:val="00E26C5C"/>
    <w:rsid w:val="00E26E40"/>
    <w:rsid w:val="00E27AFD"/>
    <w:rsid w:val="00E307FB"/>
    <w:rsid w:val="00E30811"/>
    <w:rsid w:val="00E30AE8"/>
    <w:rsid w:val="00E30F74"/>
    <w:rsid w:val="00E31C68"/>
    <w:rsid w:val="00E3233C"/>
    <w:rsid w:val="00E32648"/>
    <w:rsid w:val="00E326C9"/>
    <w:rsid w:val="00E32A38"/>
    <w:rsid w:val="00E32D73"/>
    <w:rsid w:val="00E33305"/>
    <w:rsid w:val="00E335F0"/>
    <w:rsid w:val="00E33A2C"/>
    <w:rsid w:val="00E33B73"/>
    <w:rsid w:val="00E33C26"/>
    <w:rsid w:val="00E33C90"/>
    <w:rsid w:val="00E3403D"/>
    <w:rsid w:val="00E34695"/>
    <w:rsid w:val="00E34864"/>
    <w:rsid w:val="00E34CF9"/>
    <w:rsid w:val="00E34E35"/>
    <w:rsid w:val="00E35056"/>
    <w:rsid w:val="00E35201"/>
    <w:rsid w:val="00E3529C"/>
    <w:rsid w:val="00E3573A"/>
    <w:rsid w:val="00E359F1"/>
    <w:rsid w:val="00E3618F"/>
    <w:rsid w:val="00E36424"/>
    <w:rsid w:val="00E36961"/>
    <w:rsid w:val="00E36AA9"/>
    <w:rsid w:val="00E36D8D"/>
    <w:rsid w:val="00E3769B"/>
    <w:rsid w:val="00E403F9"/>
    <w:rsid w:val="00E40C2A"/>
    <w:rsid w:val="00E41CEA"/>
    <w:rsid w:val="00E41E78"/>
    <w:rsid w:val="00E41EB5"/>
    <w:rsid w:val="00E4260D"/>
    <w:rsid w:val="00E426FE"/>
    <w:rsid w:val="00E42E81"/>
    <w:rsid w:val="00E42EF4"/>
    <w:rsid w:val="00E43ADD"/>
    <w:rsid w:val="00E43C82"/>
    <w:rsid w:val="00E43CD8"/>
    <w:rsid w:val="00E44262"/>
    <w:rsid w:val="00E4490F"/>
    <w:rsid w:val="00E4557C"/>
    <w:rsid w:val="00E45582"/>
    <w:rsid w:val="00E467C6"/>
    <w:rsid w:val="00E46DED"/>
    <w:rsid w:val="00E470F9"/>
    <w:rsid w:val="00E4731E"/>
    <w:rsid w:val="00E477BF"/>
    <w:rsid w:val="00E47C48"/>
    <w:rsid w:val="00E5023A"/>
    <w:rsid w:val="00E50822"/>
    <w:rsid w:val="00E509A2"/>
    <w:rsid w:val="00E509D7"/>
    <w:rsid w:val="00E50FA5"/>
    <w:rsid w:val="00E5100B"/>
    <w:rsid w:val="00E51F7E"/>
    <w:rsid w:val="00E526A4"/>
    <w:rsid w:val="00E52895"/>
    <w:rsid w:val="00E52990"/>
    <w:rsid w:val="00E52E49"/>
    <w:rsid w:val="00E5330E"/>
    <w:rsid w:val="00E53313"/>
    <w:rsid w:val="00E542F3"/>
    <w:rsid w:val="00E54D3A"/>
    <w:rsid w:val="00E54E44"/>
    <w:rsid w:val="00E55882"/>
    <w:rsid w:val="00E558D9"/>
    <w:rsid w:val="00E566BA"/>
    <w:rsid w:val="00E56EB4"/>
    <w:rsid w:val="00E5734F"/>
    <w:rsid w:val="00E57E07"/>
    <w:rsid w:val="00E6015F"/>
    <w:rsid w:val="00E6067E"/>
    <w:rsid w:val="00E60A9F"/>
    <w:rsid w:val="00E611AE"/>
    <w:rsid w:val="00E6152F"/>
    <w:rsid w:val="00E61852"/>
    <w:rsid w:val="00E61D8C"/>
    <w:rsid w:val="00E621ED"/>
    <w:rsid w:val="00E6228B"/>
    <w:rsid w:val="00E626EB"/>
    <w:rsid w:val="00E62881"/>
    <w:rsid w:val="00E62A91"/>
    <w:rsid w:val="00E62C8A"/>
    <w:rsid w:val="00E63021"/>
    <w:rsid w:val="00E63539"/>
    <w:rsid w:val="00E63AF9"/>
    <w:rsid w:val="00E63CFB"/>
    <w:rsid w:val="00E64551"/>
    <w:rsid w:val="00E64589"/>
    <w:rsid w:val="00E646DE"/>
    <w:rsid w:val="00E64E59"/>
    <w:rsid w:val="00E65112"/>
    <w:rsid w:val="00E65725"/>
    <w:rsid w:val="00E657EB"/>
    <w:rsid w:val="00E6580C"/>
    <w:rsid w:val="00E65AC4"/>
    <w:rsid w:val="00E65AF9"/>
    <w:rsid w:val="00E65CA0"/>
    <w:rsid w:val="00E65D4E"/>
    <w:rsid w:val="00E65DC8"/>
    <w:rsid w:val="00E66244"/>
    <w:rsid w:val="00E66747"/>
    <w:rsid w:val="00E66A4E"/>
    <w:rsid w:val="00E66FCE"/>
    <w:rsid w:val="00E67003"/>
    <w:rsid w:val="00E67227"/>
    <w:rsid w:val="00E67BDE"/>
    <w:rsid w:val="00E7000D"/>
    <w:rsid w:val="00E70246"/>
    <w:rsid w:val="00E703B4"/>
    <w:rsid w:val="00E70C99"/>
    <w:rsid w:val="00E71618"/>
    <w:rsid w:val="00E71819"/>
    <w:rsid w:val="00E71B9D"/>
    <w:rsid w:val="00E72013"/>
    <w:rsid w:val="00E728FC"/>
    <w:rsid w:val="00E72D0B"/>
    <w:rsid w:val="00E72D3A"/>
    <w:rsid w:val="00E72DC7"/>
    <w:rsid w:val="00E730A6"/>
    <w:rsid w:val="00E73561"/>
    <w:rsid w:val="00E73C14"/>
    <w:rsid w:val="00E75482"/>
    <w:rsid w:val="00E75F78"/>
    <w:rsid w:val="00E76044"/>
    <w:rsid w:val="00E7640F"/>
    <w:rsid w:val="00E766D0"/>
    <w:rsid w:val="00E7675D"/>
    <w:rsid w:val="00E76927"/>
    <w:rsid w:val="00E76F3E"/>
    <w:rsid w:val="00E77101"/>
    <w:rsid w:val="00E77550"/>
    <w:rsid w:val="00E77DE3"/>
    <w:rsid w:val="00E77EA7"/>
    <w:rsid w:val="00E80411"/>
    <w:rsid w:val="00E80501"/>
    <w:rsid w:val="00E80C87"/>
    <w:rsid w:val="00E80DF4"/>
    <w:rsid w:val="00E81178"/>
    <w:rsid w:val="00E811F8"/>
    <w:rsid w:val="00E8130E"/>
    <w:rsid w:val="00E81474"/>
    <w:rsid w:val="00E8158C"/>
    <w:rsid w:val="00E8183B"/>
    <w:rsid w:val="00E81A8C"/>
    <w:rsid w:val="00E81AC2"/>
    <w:rsid w:val="00E81EDC"/>
    <w:rsid w:val="00E81F9E"/>
    <w:rsid w:val="00E82189"/>
    <w:rsid w:val="00E82A56"/>
    <w:rsid w:val="00E82AE7"/>
    <w:rsid w:val="00E82BF2"/>
    <w:rsid w:val="00E82E65"/>
    <w:rsid w:val="00E832D5"/>
    <w:rsid w:val="00E83545"/>
    <w:rsid w:val="00E83687"/>
    <w:rsid w:val="00E83C18"/>
    <w:rsid w:val="00E83D86"/>
    <w:rsid w:val="00E83DBD"/>
    <w:rsid w:val="00E8451C"/>
    <w:rsid w:val="00E84CA9"/>
    <w:rsid w:val="00E84D29"/>
    <w:rsid w:val="00E85801"/>
    <w:rsid w:val="00E85910"/>
    <w:rsid w:val="00E8650B"/>
    <w:rsid w:val="00E8699E"/>
    <w:rsid w:val="00E86C27"/>
    <w:rsid w:val="00E872E8"/>
    <w:rsid w:val="00E87564"/>
    <w:rsid w:val="00E8780E"/>
    <w:rsid w:val="00E87B4F"/>
    <w:rsid w:val="00E87EF0"/>
    <w:rsid w:val="00E9004B"/>
    <w:rsid w:val="00E9065F"/>
    <w:rsid w:val="00E90CFE"/>
    <w:rsid w:val="00E91760"/>
    <w:rsid w:val="00E917EE"/>
    <w:rsid w:val="00E91840"/>
    <w:rsid w:val="00E91BF0"/>
    <w:rsid w:val="00E92318"/>
    <w:rsid w:val="00E92790"/>
    <w:rsid w:val="00E92D0C"/>
    <w:rsid w:val="00E936FA"/>
    <w:rsid w:val="00E93934"/>
    <w:rsid w:val="00E95620"/>
    <w:rsid w:val="00E95899"/>
    <w:rsid w:val="00E95A4C"/>
    <w:rsid w:val="00E95C2E"/>
    <w:rsid w:val="00E961D5"/>
    <w:rsid w:val="00E96A28"/>
    <w:rsid w:val="00E9708A"/>
    <w:rsid w:val="00E974A1"/>
    <w:rsid w:val="00EA0226"/>
    <w:rsid w:val="00EA0DAD"/>
    <w:rsid w:val="00EA0E43"/>
    <w:rsid w:val="00EA0E8E"/>
    <w:rsid w:val="00EA143A"/>
    <w:rsid w:val="00EA1A73"/>
    <w:rsid w:val="00EA1C2C"/>
    <w:rsid w:val="00EA20B1"/>
    <w:rsid w:val="00EA2DC2"/>
    <w:rsid w:val="00EA3670"/>
    <w:rsid w:val="00EA3AEA"/>
    <w:rsid w:val="00EA3CD4"/>
    <w:rsid w:val="00EA3E71"/>
    <w:rsid w:val="00EA402F"/>
    <w:rsid w:val="00EA41C0"/>
    <w:rsid w:val="00EA439F"/>
    <w:rsid w:val="00EA478D"/>
    <w:rsid w:val="00EA4802"/>
    <w:rsid w:val="00EA5979"/>
    <w:rsid w:val="00EA6352"/>
    <w:rsid w:val="00EA6708"/>
    <w:rsid w:val="00EA6986"/>
    <w:rsid w:val="00EA6A8D"/>
    <w:rsid w:val="00EA6BE9"/>
    <w:rsid w:val="00EA6E0D"/>
    <w:rsid w:val="00EA7C5C"/>
    <w:rsid w:val="00EA7E14"/>
    <w:rsid w:val="00EA7FA2"/>
    <w:rsid w:val="00EB0D97"/>
    <w:rsid w:val="00EB0F2D"/>
    <w:rsid w:val="00EB108E"/>
    <w:rsid w:val="00EB10A4"/>
    <w:rsid w:val="00EB1227"/>
    <w:rsid w:val="00EB1ADB"/>
    <w:rsid w:val="00EB2EB6"/>
    <w:rsid w:val="00EB2FB1"/>
    <w:rsid w:val="00EB35A8"/>
    <w:rsid w:val="00EB43CD"/>
    <w:rsid w:val="00EB4882"/>
    <w:rsid w:val="00EB4A9F"/>
    <w:rsid w:val="00EB4DCC"/>
    <w:rsid w:val="00EB5A73"/>
    <w:rsid w:val="00EB6092"/>
    <w:rsid w:val="00EB612A"/>
    <w:rsid w:val="00EB63D3"/>
    <w:rsid w:val="00EB67BC"/>
    <w:rsid w:val="00EB6E4B"/>
    <w:rsid w:val="00EB6F22"/>
    <w:rsid w:val="00EB7A6A"/>
    <w:rsid w:val="00EC0773"/>
    <w:rsid w:val="00EC0A15"/>
    <w:rsid w:val="00EC0ABC"/>
    <w:rsid w:val="00EC0C93"/>
    <w:rsid w:val="00EC11B4"/>
    <w:rsid w:val="00EC1C5A"/>
    <w:rsid w:val="00EC1CB9"/>
    <w:rsid w:val="00EC277D"/>
    <w:rsid w:val="00EC280C"/>
    <w:rsid w:val="00EC2DA0"/>
    <w:rsid w:val="00EC3A2B"/>
    <w:rsid w:val="00EC3C92"/>
    <w:rsid w:val="00EC3D9A"/>
    <w:rsid w:val="00EC3ED8"/>
    <w:rsid w:val="00EC54D2"/>
    <w:rsid w:val="00EC60F3"/>
    <w:rsid w:val="00EC617A"/>
    <w:rsid w:val="00EC61EA"/>
    <w:rsid w:val="00EC62CF"/>
    <w:rsid w:val="00EC63BC"/>
    <w:rsid w:val="00EC6678"/>
    <w:rsid w:val="00EC6971"/>
    <w:rsid w:val="00EC7522"/>
    <w:rsid w:val="00EC7575"/>
    <w:rsid w:val="00EC79C6"/>
    <w:rsid w:val="00ED0414"/>
    <w:rsid w:val="00ED04F2"/>
    <w:rsid w:val="00ED0BB9"/>
    <w:rsid w:val="00ED0C82"/>
    <w:rsid w:val="00ED0E1E"/>
    <w:rsid w:val="00ED166B"/>
    <w:rsid w:val="00ED1691"/>
    <w:rsid w:val="00ED1C02"/>
    <w:rsid w:val="00ED2695"/>
    <w:rsid w:val="00ED2784"/>
    <w:rsid w:val="00ED2963"/>
    <w:rsid w:val="00ED2A20"/>
    <w:rsid w:val="00ED3774"/>
    <w:rsid w:val="00ED4129"/>
    <w:rsid w:val="00ED4312"/>
    <w:rsid w:val="00ED4AF7"/>
    <w:rsid w:val="00ED50FD"/>
    <w:rsid w:val="00ED5147"/>
    <w:rsid w:val="00ED5247"/>
    <w:rsid w:val="00ED5D56"/>
    <w:rsid w:val="00ED5DF2"/>
    <w:rsid w:val="00ED63AF"/>
    <w:rsid w:val="00ED6A09"/>
    <w:rsid w:val="00ED6F04"/>
    <w:rsid w:val="00ED78EC"/>
    <w:rsid w:val="00ED7914"/>
    <w:rsid w:val="00ED7C6E"/>
    <w:rsid w:val="00ED7F54"/>
    <w:rsid w:val="00EE0089"/>
    <w:rsid w:val="00EE060D"/>
    <w:rsid w:val="00EE0F39"/>
    <w:rsid w:val="00EE1073"/>
    <w:rsid w:val="00EE19E4"/>
    <w:rsid w:val="00EE1B1B"/>
    <w:rsid w:val="00EE1B3B"/>
    <w:rsid w:val="00EE1DE1"/>
    <w:rsid w:val="00EE2B0B"/>
    <w:rsid w:val="00EE4768"/>
    <w:rsid w:val="00EE4C87"/>
    <w:rsid w:val="00EE4F69"/>
    <w:rsid w:val="00EE505E"/>
    <w:rsid w:val="00EE59C9"/>
    <w:rsid w:val="00EE5AED"/>
    <w:rsid w:val="00EE5FEF"/>
    <w:rsid w:val="00EE6042"/>
    <w:rsid w:val="00EE607A"/>
    <w:rsid w:val="00EE6230"/>
    <w:rsid w:val="00EE6465"/>
    <w:rsid w:val="00EE6D2E"/>
    <w:rsid w:val="00EE6F00"/>
    <w:rsid w:val="00EE7033"/>
    <w:rsid w:val="00EE7978"/>
    <w:rsid w:val="00EE7ED0"/>
    <w:rsid w:val="00EF0373"/>
    <w:rsid w:val="00EF0A3C"/>
    <w:rsid w:val="00EF10DC"/>
    <w:rsid w:val="00EF1382"/>
    <w:rsid w:val="00EF138F"/>
    <w:rsid w:val="00EF2357"/>
    <w:rsid w:val="00EF2701"/>
    <w:rsid w:val="00EF37BC"/>
    <w:rsid w:val="00EF38BA"/>
    <w:rsid w:val="00EF3B08"/>
    <w:rsid w:val="00EF3C32"/>
    <w:rsid w:val="00EF3CC4"/>
    <w:rsid w:val="00EF43FA"/>
    <w:rsid w:val="00EF4A18"/>
    <w:rsid w:val="00EF4F9A"/>
    <w:rsid w:val="00EF5104"/>
    <w:rsid w:val="00EF5360"/>
    <w:rsid w:val="00EF56B2"/>
    <w:rsid w:val="00EF593F"/>
    <w:rsid w:val="00EF5BD5"/>
    <w:rsid w:val="00EF5C2E"/>
    <w:rsid w:val="00EF6550"/>
    <w:rsid w:val="00EF6640"/>
    <w:rsid w:val="00EF6EB6"/>
    <w:rsid w:val="00EF6FDA"/>
    <w:rsid w:val="00EF721A"/>
    <w:rsid w:val="00EF7313"/>
    <w:rsid w:val="00EF7839"/>
    <w:rsid w:val="00EF7A7E"/>
    <w:rsid w:val="00EF7D91"/>
    <w:rsid w:val="00F00093"/>
    <w:rsid w:val="00F008A1"/>
    <w:rsid w:val="00F00B45"/>
    <w:rsid w:val="00F00E51"/>
    <w:rsid w:val="00F01147"/>
    <w:rsid w:val="00F01301"/>
    <w:rsid w:val="00F0133B"/>
    <w:rsid w:val="00F01395"/>
    <w:rsid w:val="00F0149E"/>
    <w:rsid w:val="00F02856"/>
    <w:rsid w:val="00F02CF0"/>
    <w:rsid w:val="00F02F26"/>
    <w:rsid w:val="00F036F9"/>
    <w:rsid w:val="00F03DB8"/>
    <w:rsid w:val="00F03ED2"/>
    <w:rsid w:val="00F03F87"/>
    <w:rsid w:val="00F04507"/>
    <w:rsid w:val="00F04AD6"/>
    <w:rsid w:val="00F053F1"/>
    <w:rsid w:val="00F05754"/>
    <w:rsid w:val="00F05E9F"/>
    <w:rsid w:val="00F06957"/>
    <w:rsid w:val="00F06998"/>
    <w:rsid w:val="00F06DA2"/>
    <w:rsid w:val="00F06ED2"/>
    <w:rsid w:val="00F071D2"/>
    <w:rsid w:val="00F07550"/>
    <w:rsid w:val="00F0798A"/>
    <w:rsid w:val="00F07A20"/>
    <w:rsid w:val="00F10239"/>
    <w:rsid w:val="00F103B7"/>
    <w:rsid w:val="00F1045F"/>
    <w:rsid w:val="00F108BE"/>
    <w:rsid w:val="00F108E0"/>
    <w:rsid w:val="00F10DA1"/>
    <w:rsid w:val="00F11A7E"/>
    <w:rsid w:val="00F11AD1"/>
    <w:rsid w:val="00F11B5F"/>
    <w:rsid w:val="00F120A1"/>
    <w:rsid w:val="00F12122"/>
    <w:rsid w:val="00F12375"/>
    <w:rsid w:val="00F12583"/>
    <w:rsid w:val="00F12F7B"/>
    <w:rsid w:val="00F13136"/>
    <w:rsid w:val="00F13608"/>
    <w:rsid w:val="00F13F34"/>
    <w:rsid w:val="00F14068"/>
    <w:rsid w:val="00F14327"/>
    <w:rsid w:val="00F14433"/>
    <w:rsid w:val="00F14EF3"/>
    <w:rsid w:val="00F153B3"/>
    <w:rsid w:val="00F15D79"/>
    <w:rsid w:val="00F15E9A"/>
    <w:rsid w:val="00F15EC1"/>
    <w:rsid w:val="00F15FA9"/>
    <w:rsid w:val="00F1635C"/>
    <w:rsid w:val="00F1638A"/>
    <w:rsid w:val="00F164C6"/>
    <w:rsid w:val="00F16A29"/>
    <w:rsid w:val="00F16AA2"/>
    <w:rsid w:val="00F16BC1"/>
    <w:rsid w:val="00F16FCF"/>
    <w:rsid w:val="00F173A1"/>
    <w:rsid w:val="00F1767C"/>
    <w:rsid w:val="00F17710"/>
    <w:rsid w:val="00F179DE"/>
    <w:rsid w:val="00F2057E"/>
    <w:rsid w:val="00F20B5B"/>
    <w:rsid w:val="00F20BD1"/>
    <w:rsid w:val="00F212AA"/>
    <w:rsid w:val="00F21595"/>
    <w:rsid w:val="00F2163F"/>
    <w:rsid w:val="00F21757"/>
    <w:rsid w:val="00F219AB"/>
    <w:rsid w:val="00F21BC1"/>
    <w:rsid w:val="00F21CC3"/>
    <w:rsid w:val="00F2222E"/>
    <w:rsid w:val="00F22239"/>
    <w:rsid w:val="00F2227E"/>
    <w:rsid w:val="00F2267F"/>
    <w:rsid w:val="00F22D28"/>
    <w:rsid w:val="00F23A54"/>
    <w:rsid w:val="00F23C9E"/>
    <w:rsid w:val="00F23E00"/>
    <w:rsid w:val="00F23EE1"/>
    <w:rsid w:val="00F241BB"/>
    <w:rsid w:val="00F24631"/>
    <w:rsid w:val="00F24652"/>
    <w:rsid w:val="00F24B6F"/>
    <w:rsid w:val="00F24DB9"/>
    <w:rsid w:val="00F2557A"/>
    <w:rsid w:val="00F255C5"/>
    <w:rsid w:val="00F260C3"/>
    <w:rsid w:val="00F26B3F"/>
    <w:rsid w:val="00F27136"/>
    <w:rsid w:val="00F2717C"/>
    <w:rsid w:val="00F272AF"/>
    <w:rsid w:val="00F272EA"/>
    <w:rsid w:val="00F279FC"/>
    <w:rsid w:val="00F27B8E"/>
    <w:rsid w:val="00F27E2E"/>
    <w:rsid w:val="00F3030C"/>
    <w:rsid w:val="00F30877"/>
    <w:rsid w:val="00F30C1B"/>
    <w:rsid w:val="00F30C20"/>
    <w:rsid w:val="00F30F59"/>
    <w:rsid w:val="00F31C0E"/>
    <w:rsid w:val="00F3230F"/>
    <w:rsid w:val="00F32F5F"/>
    <w:rsid w:val="00F32FFC"/>
    <w:rsid w:val="00F331D9"/>
    <w:rsid w:val="00F333C9"/>
    <w:rsid w:val="00F338F9"/>
    <w:rsid w:val="00F33CF2"/>
    <w:rsid w:val="00F33D34"/>
    <w:rsid w:val="00F33D58"/>
    <w:rsid w:val="00F33DD2"/>
    <w:rsid w:val="00F34145"/>
    <w:rsid w:val="00F34664"/>
    <w:rsid w:val="00F354C8"/>
    <w:rsid w:val="00F367C8"/>
    <w:rsid w:val="00F368F2"/>
    <w:rsid w:val="00F36DDA"/>
    <w:rsid w:val="00F37B5D"/>
    <w:rsid w:val="00F37DF8"/>
    <w:rsid w:val="00F401DA"/>
    <w:rsid w:val="00F406F2"/>
    <w:rsid w:val="00F417D3"/>
    <w:rsid w:val="00F41956"/>
    <w:rsid w:val="00F41C3E"/>
    <w:rsid w:val="00F41DCB"/>
    <w:rsid w:val="00F41E21"/>
    <w:rsid w:val="00F41EE7"/>
    <w:rsid w:val="00F44085"/>
    <w:rsid w:val="00F446F2"/>
    <w:rsid w:val="00F44765"/>
    <w:rsid w:val="00F45B76"/>
    <w:rsid w:val="00F45D15"/>
    <w:rsid w:val="00F46181"/>
    <w:rsid w:val="00F465A1"/>
    <w:rsid w:val="00F4665C"/>
    <w:rsid w:val="00F46753"/>
    <w:rsid w:val="00F467DF"/>
    <w:rsid w:val="00F46A3F"/>
    <w:rsid w:val="00F475BC"/>
    <w:rsid w:val="00F47B08"/>
    <w:rsid w:val="00F47B7B"/>
    <w:rsid w:val="00F5007E"/>
    <w:rsid w:val="00F50545"/>
    <w:rsid w:val="00F50FBD"/>
    <w:rsid w:val="00F51CF9"/>
    <w:rsid w:val="00F51F4A"/>
    <w:rsid w:val="00F5335B"/>
    <w:rsid w:val="00F5386D"/>
    <w:rsid w:val="00F54186"/>
    <w:rsid w:val="00F54E9C"/>
    <w:rsid w:val="00F55CEF"/>
    <w:rsid w:val="00F564A4"/>
    <w:rsid w:val="00F56A17"/>
    <w:rsid w:val="00F5733F"/>
    <w:rsid w:val="00F57861"/>
    <w:rsid w:val="00F60113"/>
    <w:rsid w:val="00F60D71"/>
    <w:rsid w:val="00F61F6B"/>
    <w:rsid w:val="00F62561"/>
    <w:rsid w:val="00F62C31"/>
    <w:rsid w:val="00F63F97"/>
    <w:rsid w:val="00F643F1"/>
    <w:rsid w:val="00F64642"/>
    <w:rsid w:val="00F64E4D"/>
    <w:rsid w:val="00F650F1"/>
    <w:rsid w:val="00F65B99"/>
    <w:rsid w:val="00F65C13"/>
    <w:rsid w:val="00F66009"/>
    <w:rsid w:val="00F661F4"/>
    <w:rsid w:val="00F665DD"/>
    <w:rsid w:val="00F666B7"/>
    <w:rsid w:val="00F66703"/>
    <w:rsid w:val="00F667C8"/>
    <w:rsid w:val="00F66A0E"/>
    <w:rsid w:val="00F66BB0"/>
    <w:rsid w:val="00F66BC7"/>
    <w:rsid w:val="00F670D6"/>
    <w:rsid w:val="00F67260"/>
    <w:rsid w:val="00F673D6"/>
    <w:rsid w:val="00F674BF"/>
    <w:rsid w:val="00F67553"/>
    <w:rsid w:val="00F6777E"/>
    <w:rsid w:val="00F70B02"/>
    <w:rsid w:val="00F70F66"/>
    <w:rsid w:val="00F7120D"/>
    <w:rsid w:val="00F7153F"/>
    <w:rsid w:val="00F716C2"/>
    <w:rsid w:val="00F718BF"/>
    <w:rsid w:val="00F71B85"/>
    <w:rsid w:val="00F71D3F"/>
    <w:rsid w:val="00F71EC5"/>
    <w:rsid w:val="00F7251D"/>
    <w:rsid w:val="00F7253B"/>
    <w:rsid w:val="00F726AC"/>
    <w:rsid w:val="00F72795"/>
    <w:rsid w:val="00F72957"/>
    <w:rsid w:val="00F72A10"/>
    <w:rsid w:val="00F72CAD"/>
    <w:rsid w:val="00F732B6"/>
    <w:rsid w:val="00F73343"/>
    <w:rsid w:val="00F737D4"/>
    <w:rsid w:val="00F73FD2"/>
    <w:rsid w:val="00F74835"/>
    <w:rsid w:val="00F74A25"/>
    <w:rsid w:val="00F76225"/>
    <w:rsid w:val="00F764D8"/>
    <w:rsid w:val="00F76A7A"/>
    <w:rsid w:val="00F771F1"/>
    <w:rsid w:val="00F772E5"/>
    <w:rsid w:val="00F7771E"/>
    <w:rsid w:val="00F77877"/>
    <w:rsid w:val="00F77BF2"/>
    <w:rsid w:val="00F80534"/>
    <w:rsid w:val="00F80616"/>
    <w:rsid w:val="00F80848"/>
    <w:rsid w:val="00F80B47"/>
    <w:rsid w:val="00F80E98"/>
    <w:rsid w:val="00F80EB6"/>
    <w:rsid w:val="00F81A25"/>
    <w:rsid w:val="00F81FDB"/>
    <w:rsid w:val="00F82CD7"/>
    <w:rsid w:val="00F83D0C"/>
    <w:rsid w:val="00F84A26"/>
    <w:rsid w:val="00F84C1F"/>
    <w:rsid w:val="00F84D86"/>
    <w:rsid w:val="00F84F0B"/>
    <w:rsid w:val="00F85080"/>
    <w:rsid w:val="00F850B5"/>
    <w:rsid w:val="00F85623"/>
    <w:rsid w:val="00F8594A"/>
    <w:rsid w:val="00F870D5"/>
    <w:rsid w:val="00F87C0B"/>
    <w:rsid w:val="00F902F7"/>
    <w:rsid w:val="00F903E9"/>
    <w:rsid w:val="00F90A4B"/>
    <w:rsid w:val="00F90A6C"/>
    <w:rsid w:val="00F90BCF"/>
    <w:rsid w:val="00F90F86"/>
    <w:rsid w:val="00F910C1"/>
    <w:rsid w:val="00F91381"/>
    <w:rsid w:val="00F92955"/>
    <w:rsid w:val="00F92EB5"/>
    <w:rsid w:val="00F933C0"/>
    <w:rsid w:val="00F9380E"/>
    <w:rsid w:val="00F93E80"/>
    <w:rsid w:val="00F94858"/>
    <w:rsid w:val="00F949F1"/>
    <w:rsid w:val="00F94A0D"/>
    <w:rsid w:val="00F94E53"/>
    <w:rsid w:val="00F95023"/>
    <w:rsid w:val="00F952A8"/>
    <w:rsid w:val="00F957FE"/>
    <w:rsid w:val="00F9588F"/>
    <w:rsid w:val="00F9590E"/>
    <w:rsid w:val="00F95A8B"/>
    <w:rsid w:val="00F95D3A"/>
    <w:rsid w:val="00F9615F"/>
    <w:rsid w:val="00F966E6"/>
    <w:rsid w:val="00F968C3"/>
    <w:rsid w:val="00F969BE"/>
    <w:rsid w:val="00F969FC"/>
    <w:rsid w:val="00F9738A"/>
    <w:rsid w:val="00F979CB"/>
    <w:rsid w:val="00F97C41"/>
    <w:rsid w:val="00F97C4D"/>
    <w:rsid w:val="00FA0053"/>
    <w:rsid w:val="00FA0659"/>
    <w:rsid w:val="00FA070D"/>
    <w:rsid w:val="00FA0902"/>
    <w:rsid w:val="00FA09A3"/>
    <w:rsid w:val="00FA0BC6"/>
    <w:rsid w:val="00FA10E0"/>
    <w:rsid w:val="00FA1233"/>
    <w:rsid w:val="00FA12B7"/>
    <w:rsid w:val="00FA149F"/>
    <w:rsid w:val="00FA1B50"/>
    <w:rsid w:val="00FA218B"/>
    <w:rsid w:val="00FA29AF"/>
    <w:rsid w:val="00FA3060"/>
    <w:rsid w:val="00FA3270"/>
    <w:rsid w:val="00FA365A"/>
    <w:rsid w:val="00FA3671"/>
    <w:rsid w:val="00FA38F4"/>
    <w:rsid w:val="00FA3969"/>
    <w:rsid w:val="00FA4326"/>
    <w:rsid w:val="00FA4327"/>
    <w:rsid w:val="00FA4361"/>
    <w:rsid w:val="00FA447D"/>
    <w:rsid w:val="00FA4A85"/>
    <w:rsid w:val="00FA4FC9"/>
    <w:rsid w:val="00FA6376"/>
    <w:rsid w:val="00FA676C"/>
    <w:rsid w:val="00FA68D9"/>
    <w:rsid w:val="00FA70D4"/>
    <w:rsid w:val="00FA75B3"/>
    <w:rsid w:val="00FA78A0"/>
    <w:rsid w:val="00FA79D4"/>
    <w:rsid w:val="00FB04DB"/>
    <w:rsid w:val="00FB050D"/>
    <w:rsid w:val="00FB061A"/>
    <w:rsid w:val="00FB0825"/>
    <w:rsid w:val="00FB0C4E"/>
    <w:rsid w:val="00FB1175"/>
    <w:rsid w:val="00FB1499"/>
    <w:rsid w:val="00FB1952"/>
    <w:rsid w:val="00FB1BED"/>
    <w:rsid w:val="00FB1FCB"/>
    <w:rsid w:val="00FB2281"/>
    <w:rsid w:val="00FB2650"/>
    <w:rsid w:val="00FB2858"/>
    <w:rsid w:val="00FB30F0"/>
    <w:rsid w:val="00FB3839"/>
    <w:rsid w:val="00FB3D8B"/>
    <w:rsid w:val="00FB3E2B"/>
    <w:rsid w:val="00FB43EE"/>
    <w:rsid w:val="00FB4717"/>
    <w:rsid w:val="00FB4F0E"/>
    <w:rsid w:val="00FB54A3"/>
    <w:rsid w:val="00FB560A"/>
    <w:rsid w:val="00FB5983"/>
    <w:rsid w:val="00FB61F1"/>
    <w:rsid w:val="00FB62A2"/>
    <w:rsid w:val="00FB6990"/>
    <w:rsid w:val="00FB6A4E"/>
    <w:rsid w:val="00FB6A6F"/>
    <w:rsid w:val="00FB6A8E"/>
    <w:rsid w:val="00FB6AFA"/>
    <w:rsid w:val="00FB6F98"/>
    <w:rsid w:val="00FB6FD6"/>
    <w:rsid w:val="00FB79E8"/>
    <w:rsid w:val="00FC0718"/>
    <w:rsid w:val="00FC073A"/>
    <w:rsid w:val="00FC0C30"/>
    <w:rsid w:val="00FC0D52"/>
    <w:rsid w:val="00FC0E10"/>
    <w:rsid w:val="00FC125E"/>
    <w:rsid w:val="00FC1266"/>
    <w:rsid w:val="00FC1617"/>
    <w:rsid w:val="00FC1763"/>
    <w:rsid w:val="00FC234A"/>
    <w:rsid w:val="00FC2374"/>
    <w:rsid w:val="00FC2489"/>
    <w:rsid w:val="00FC262E"/>
    <w:rsid w:val="00FC3051"/>
    <w:rsid w:val="00FC3350"/>
    <w:rsid w:val="00FC338F"/>
    <w:rsid w:val="00FC33AF"/>
    <w:rsid w:val="00FC33FA"/>
    <w:rsid w:val="00FC3A84"/>
    <w:rsid w:val="00FC3F3E"/>
    <w:rsid w:val="00FC43D5"/>
    <w:rsid w:val="00FC44DE"/>
    <w:rsid w:val="00FC4C0A"/>
    <w:rsid w:val="00FC4CF8"/>
    <w:rsid w:val="00FC4E45"/>
    <w:rsid w:val="00FC58E3"/>
    <w:rsid w:val="00FC5C14"/>
    <w:rsid w:val="00FC6681"/>
    <w:rsid w:val="00FC6725"/>
    <w:rsid w:val="00FC6EDA"/>
    <w:rsid w:val="00FC767C"/>
    <w:rsid w:val="00FD042E"/>
    <w:rsid w:val="00FD0AAD"/>
    <w:rsid w:val="00FD0F43"/>
    <w:rsid w:val="00FD162F"/>
    <w:rsid w:val="00FD1905"/>
    <w:rsid w:val="00FD20BD"/>
    <w:rsid w:val="00FD2462"/>
    <w:rsid w:val="00FD2D43"/>
    <w:rsid w:val="00FD2EC2"/>
    <w:rsid w:val="00FD340E"/>
    <w:rsid w:val="00FD3D97"/>
    <w:rsid w:val="00FD4A20"/>
    <w:rsid w:val="00FD4D20"/>
    <w:rsid w:val="00FD524E"/>
    <w:rsid w:val="00FD5FE3"/>
    <w:rsid w:val="00FD624F"/>
    <w:rsid w:val="00FD6633"/>
    <w:rsid w:val="00FD6DC6"/>
    <w:rsid w:val="00FD7284"/>
    <w:rsid w:val="00FD75CE"/>
    <w:rsid w:val="00FD79E4"/>
    <w:rsid w:val="00FE0286"/>
    <w:rsid w:val="00FE02E2"/>
    <w:rsid w:val="00FE06C0"/>
    <w:rsid w:val="00FE0BD2"/>
    <w:rsid w:val="00FE0F04"/>
    <w:rsid w:val="00FE1656"/>
    <w:rsid w:val="00FE1775"/>
    <w:rsid w:val="00FE17CB"/>
    <w:rsid w:val="00FE17D2"/>
    <w:rsid w:val="00FE190E"/>
    <w:rsid w:val="00FE194C"/>
    <w:rsid w:val="00FE1D46"/>
    <w:rsid w:val="00FE1D62"/>
    <w:rsid w:val="00FE1E4D"/>
    <w:rsid w:val="00FE24DE"/>
    <w:rsid w:val="00FE2947"/>
    <w:rsid w:val="00FE2C69"/>
    <w:rsid w:val="00FE2CE3"/>
    <w:rsid w:val="00FE2F89"/>
    <w:rsid w:val="00FE32D9"/>
    <w:rsid w:val="00FE353E"/>
    <w:rsid w:val="00FE38D6"/>
    <w:rsid w:val="00FE3B49"/>
    <w:rsid w:val="00FE3CC9"/>
    <w:rsid w:val="00FE4145"/>
    <w:rsid w:val="00FE41E9"/>
    <w:rsid w:val="00FE466C"/>
    <w:rsid w:val="00FE48DF"/>
    <w:rsid w:val="00FE57B1"/>
    <w:rsid w:val="00FE5841"/>
    <w:rsid w:val="00FE58D8"/>
    <w:rsid w:val="00FE5BC6"/>
    <w:rsid w:val="00FE5BD6"/>
    <w:rsid w:val="00FE5D0F"/>
    <w:rsid w:val="00FE6178"/>
    <w:rsid w:val="00FE63C3"/>
    <w:rsid w:val="00FE66E7"/>
    <w:rsid w:val="00FE6B7E"/>
    <w:rsid w:val="00FE6F79"/>
    <w:rsid w:val="00FE7B2C"/>
    <w:rsid w:val="00FE7B9D"/>
    <w:rsid w:val="00FE7EE5"/>
    <w:rsid w:val="00FF0523"/>
    <w:rsid w:val="00FF066D"/>
    <w:rsid w:val="00FF0775"/>
    <w:rsid w:val="00FF0CDB"/>
    <w:rsid w:val="00FF0D6B"/>
    <w:rsid w:val="00FF1254"/>
    <w:rsid w:val="00FF1557"/>
    <w:rsid w:val="00FF2471"/>
    <w:rsid w:val="00FF2AA1"/>
    <w:rsid w:val="00FF2D3C"/>
    <w:rsid w:val="00FF2E63"/>
    <w:rsid w:val="00FF32F1"/>
    <w:rsid w:val="00FF3349"/>
    <w:rsid w:val="00FF3584"/>
    <w:rsid w:val="00FF37D3"/>
    <w:rsid w:val="00FF37EB"/>
    <w:rsid w:val="00FF38F4"/>
    <w:rsid w:val="00FF3C40"/>
    <w:rsid w:val="00FF3C6D"/>
    <w:rsid w:val="00FF406F"/>
    <w:rsid w:val="00FF415D"/>
    <w:rsid w:val="00FF4738"/>
    <w:rsid w:val="00FF4794"/>
    <w:rsid w:val="00FF489B"/>
    <w:rsid w:val="00FF5419"/>
    <w:rsid w:val="00FF5577"/>
    <w:rsid w:val="00FF5597"/>
    <w:rsid w:val="00FF5863"/>
    <w:rsid w:val="00FF5E28"/>
    <w:rsid w:val="00FF69D9"/>
    <w:rsid w:val="00FF6A4D"/>
    <w:rsid w:val="00FF6B4D"/>
    <w:rsid w:val="00FF6C90"/>
    <w:rsid w:val="00FF6F00"/>
    <w:rsid w:val="00FF74DA"/>
    <w:rsid w:val="00FF791C"/>
    <w:rsid w:val="00FF7B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uiPriority w:val="99"/>
    <w:rsid w:val="0068147E"/>
    <w:pPr>
      <w:tabs>
        <w:tab w:val="center" w:pos="4819"/>
        <w:tab w:val="right" w:pos="9638"/>
      </w:tabs>
    </w:pPr>
  </w:style>
  <w:style w:type="character" w:customStyle="1" w:styleId="IntestazioneCarattere">
    <w:name w:val="Intestazione Carattere"/>
    <w:basedOn w:val="Carpredefinitoparagrafo"/>
    <w:link w:val="Intestazione"/>
    <w:uiPriority w:val="99"/>
    <w:rsid w:val="00391B4C"/>
    <w:rPr>
      <w:sz w:val="24"/>
      <w:szCs w:val="24"/>
    </w:rPr>
  </w:style>
  <w:style w:type="paragraph" w:styleId="Pidipagina">
    <w:name w:val="footer"/>
    <w:basedOn w:val="Normale"/>
    <w:link w:val="PidipaginaCarattere"/>
    <w:rsid w:val="0068147E"/>
    <w:pPr>
      <w:tabs>
        <w:tab w:val="center" w:pos="4819"/>
        <w:tab w:val="right" w:pos="9638"/>
      </w:tabs>
    </w:pPr>
  </w:style>
  <w:style w:type="character" w:customStyle="1" w:styleId="PidipaginaCarattere">
    <w:name w:val="Piè di pagina Carattere"/>
    <w:basedOn w:val="Carpredefinitoparagrafo"/>
    <w:link w:val="Pidipagina"/>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deltesto">
    <w:name w:val="Body Text"/>
    <w:aliases w:val="Para,body text,CORPO DEL TESTO PAR,Tempo Body Text,- TF,Text,t,heading_txt,bodytxy2,EHPT,Body Text2,bt1,bodytext,BT,txt1,T1,Title 1,EDStext,sp,bullet title,sbs,block text,Resume Text,bt4,body text4,bt5,body text5,body text1,tx,text"/>
    <w:basedOn w:val="Normale"/>
    <w:link w:val="CorpodeltestoCarattere"/>
    <w:rsid w:val="0068147E"/>
    <w:pPr>
      <w:jc w:val="both"/>
    </w:pPr>
    <w:rPr>
      <w:rFonts w:ascii="Arial" w:hAnsi="Arial"/>
    </w:rPr>
  </w:style>
  <w:style w:type="character" w:customStyle="1" w:styleId="CorpodeltestoCarattere">
    <w:name w:val="Corpo del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del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uiPriority w:val="22"/>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del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6"/>
      </w:numPr>
    </w:pPr>
  </w:style>
  <w:style w:type="numbering" w:customStyle="1" w:styleId="Stile3">
    <w:name w:val="Stile3"/>
    <w:rsid w:val="00421A46"/>
    <w:pPr>
      <w:numPr>
        <w:numId w:val="7"/>
      </w:numPr>
    </w:pPr>
  </w:style>
  <w:style w:type="numbering" w:customStyle="1" w:styleId="Stile4">
    <w:name w:val="Stile4"/>
    <w:rsid w:val="00421A46"/>
    <w:pPr>
      <w:numPr>
        <w:numId w:val="8"/>
      </w:numPr>
    </w:pPr>
  </w:style>
  <w:style w:type="numbering" w:customStyle="1" w:styleId="Stile5">
    <w:name w:val="Stile5"/>
    <w:rsid w:val="00421A46"/>
    <w:pPr>
      <w:numPr>
        <w:numId w:val="9"/>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rsid w:val="0068147E"/>
    <w:pPr>
      <w:tabs>
        <w:tab w:val="center" w:pos="4819"/>
        <w:tab w:val="right" w:pos="9638"/>
      </w:tabs>
    </w:pPr>
  </w:style>
  <w:style w:type="character" w:customStyle="1" w:styleId="IntestazioneCarattere">
    <w:name w:val="Intestazione Carattere"/>
    <w:basedOn w:val="Carpredefinitoparagrafo"/>
    <w:link w:val="Intestazione"/>
    <w:rsid w:val="00391B4C"/>
    <w:rPr>
      <w:sz w:val="24"/>
      <w:szCs w:val="24"/>
    </w:rPr>
  </w:style>
  <w:style w:type="paragraph" w:styleId="Pidipagina">
    <w:name w:val="footer"/>
    <w:basedOn w:val="Normale"/>
    <w:link w:val="PidipaginaCarattere"/>
    <w:rsid w:val="0068147E"/>
    <w:pPr>
      <w:tabs>
        <w:tab w:val="center" w:pos="4819"/>
        <w:tab w:val="right" w:pos="9638"/>
      </w:tabs>
    </w:pPr>
  </w:style>
  <w:style w:type="character" w:customStyle="1" w:styleId="PidipaginaCarattere">
    <w:name w:val="Piè di pagina Carattere"/>
    <w:basedOn w:val="Carpredefinitoparagrafo"/>
    <w:link w:val="Pidipagina"/>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testo">
    <w:name w:val="Body Text"/>
    <w:aliases w:val="Para,body text,CORPO DEL TESTO PAR,Tempo Body Text,- TF,Text,t,heading_txt,bodytxy2,EHPT,Body Text2,bt1,bodytext,BT,txt1,T1,Title 1,EDStext,sp,bullet title,sbs,block text,Resume Text,bt4,body text4,bt5,body text5,body text1,tx,text"/>
    <w:basedOn w:val="Normale"/>
    <w:link w:val="CorpotestoCarattere"/>
    <w:rsid w:val="0068147E"/>
    <w:pPr>
      <w:jc w:val="both"/>
    </w:pPr>
    <w:rPr>
      <w:rFonts w:ascii="Arial" w:hAnsi="Arial"/>
    </w:rPr>
  </w:style>
  <w:style w:type="character" w:customStyle="1" w:styleId="CorpotestoCarattere">
    <w:name w:val="Corpo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uiPriority w:val="22"/>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6"/>
      </w:numPr>
    </w:pPr>
  </w:style>
  <w:style w:type="numbering" w:customStyle="1" w:styleId="Stile3">
    <w:name w:val="Stile3"/>
    <w:rsid w:val="00421A46"/>
    <w:pPr>
      <w:numPr>
        <w:numId w:val="7"/>
      </w:numPr>
    </w:pPr>
  </w:style>
  <w:style w:type="numbering" w:customStyle="1" w:styleId="Stile4">
    <w:name w:val="Stile4"/>
    <w:rsid w:val="00421A46"/>
    <w:pPr>
      <w:numPr>
        <w:numId w:val="8"/>
      </w:numPr>
    </w:pPr>
  </w:style>
  <w:style w:type="numbering" w:customStyle="1" w:styleId="Stile5">
    <w:name w:val="Stile5"/>
    <w:rsid w:val="00421A46"/>
    <w:pPr>
      <w:numPr>
        <w:numId w:val="9"/>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s>
</file>

<file path=word/webSettings.xml><?xml version="1.0" encoding="utf-8"?>
<w:webSettings xmlns:r="http://schemas.openxmlformats.org/officeDocument/2006/relationships" xmlns:w="http://schemas.openxmlformats.org/wordprocessingml/2006/main">
  <w:divs>
    <w:div w:id="3629826">
      <w:bodyDiv w:val="1"/>
      <w:marLeft w:val="0"/>
      <w:marRight w:val="0"/>
      <w:marTop w:val="0"/>
      <w:marBottom w:val="0"/>
      <w:divBdr>
        <w:top w:val="none" w:sz="0" w:space="0" w:color="auto"/>
        <w:left w:val="none" w:sz="0" w:space="0" w:color="auto"/>
        <w:bottom w:val="none" w:sz="0" w:space="0" w:color="auto"/>
        <w:right w:val="none" w:sz="0" w:space="0" w:color="auto"/>
      </w:divBdr>
    </w:div>
    <w:div w:id="7409534">
      <w:bodyDiv w:val="1"/>
      <w:marLeft w:val="0"/>
      <w:marRight w:val="0"/>
      <w:marTop w:val="0"/>
      <w:marBottom w:val="0"/>
      <w:divBdr>
        <w:top w:val="none" w:sz="0" w:space="0" w:color="auto"/>
        <w:left w:val="none" w:sz="0" w:space="0" w:color="auto"/>
        <w:bottom w:val="none" w:sz="0" w:space="0" w:color="auto"/>
        <w:right w:val="none" w:sz="0" w:space="0" w:color="auto"/>
      </w:divBdr>
    </w:div>
    <w:div w:id="54283326">
      <w:bodyDiv w:val="1"/>
      <w:marLeft w:val="0"/>
      <w:marRight w:val="0"/>
      <w:marTop w:val="0"/>
      <w:marBottom w:val="0"/>
      <w:divBdr>
        <w:top w:val="none" w:sz="0" w:space="0" w:color="auto"/>
        <w:left w:val="none" w:sz="0" w:space="0" w:color="auto"/>
        <w:bottom w:val="none" w:sz="0" w:space="0" w:color="auto"/>
        <w:right w:val="none" w:sz="0" w:space="0" w:color="auto"/>
      </w:divBdr>
    </w:div>
    <w:div w:id="127092539">
      <w:bodyDiv w:val="1"/>
      <w:marLeft w:val="0"/>
      <w:marRight w:val="0"/>
      <w:marTop w:val="0"/>
      <w:marBottom w:val="0"/>
      <w:divBdr>
        <w:top w:val="none" w:sz="0" w:space="0" w:color="auto"/>
        <w:left w:val="none" w:sz="0" w:space="0" w:color="auto"/>
        <w:bottom w:val="none" w:sz="0" w:space="0" w:color="auto"/>
        <w:right w:val="none" w:sz="0" w:space="0" w:color="auto"/>
      </w:divBdr>
      <w:divsChild>
        <w:div w:id="1832719705">
          <w:marLeft w:val="0"/>
          <w:marRight w:val="0"/>
          <w:marTop w:val="0"/>
          <w:marBottom w:val="0"/>
          <w:divBdr>
            <w:top w:val="none" w:sz="0" w:space="0" w:color="auto"/>
            <w:left w:val="none" w:sz="0" w:space="0" w:color="auto"/>
            <w:bottom w:val="none" w:sz="0" w:space="0" w:color="auto"/>
            <w:right w:val="none" w:sz="0" w:space="0" w:color="auto"/>
          </w:divBdr>
        </w:div>
      </w:divsChild>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78089119">
      <w:bodyDiv w:val="1"/>
      <w:marLeft w:val="0"/>
      <w:marRight w:val="0"/>
      <w:marTop w:val="0"/>
      <w:marBottom w:val="0"/>
      <w:divBdr>
        <w:top w:val="none" w:sz="0" w:space="0" w:color="auto"/>
        <w:left w:val="none" w:sz="0" w:space="0" w:color="auto"/>
        <w:bottom w:val="none" w:sz="0" w:space="0" w:color="auto"/>
        <w:right w:val="none" w:sz="0" w:space="0" w:color="auto"/>
      </w:divBdr>
    </w:div>
    <w:div w:id="193540582">
      <w:bodyDiv w:val="1"/>
      <w:marLeft w:val="0"/>
      <w:marRight w:val="0"/>
      <w:marTop w:val="0"/>
      <w:marBottom w:val="0"/>
      <w:divBdr>
        <w:top w:val="none" w:sz="0" w:space="0" w:color="auto"/>
        <w:left w:val="none" w:sz="0" w:space="0" w:color="auto"/>
        <w:bottom w:val="none" w:sz="0" w:space="0" w:color="auto"/>
        <w:right w:val="none" w:sz="0" w:space="0" w:color="auto"/>
      </w:divBdr>
    </w:div>
    <w:div w:id="208693026">
      <w:bodyDiv w:val="1"/>
      <w:marLeft w:val="0"/>
      <w:marRight w:val="0"/>
      <w:marTop w:val="0"/>
      <w:marBottom w:val="0"/>
      <w:divBdr>
        <w:top w:val="none" w:sz="0" w:space="0" w:color="auto"/>
        <w:left w:val="none" w:sz="0" w:space="0" w:color="auto"/>
        <w:bottom w:val="none" w:sz="0" w:space="0" w:color="auto"/>
        <w:right w:val="none" w:sz="0" w:space="0" w:color="auto"/>
      </w:divBdr>
    </w:div>
    <w:div w:id="209612592">
      <w:bodyDiv w:val="1"/>
      <w:marLeft w:val="0"/>
      <w:marRight w:val="0"/>
      <w:marTop w:val="0"/>
      <w:marBottom w:val="0"/>
      <w:divBdr>
        <w:top w:val="none" w:sz="0" w:space="0" w:color="auto"/>
        <w:left w:val="none" w:sz="0" w:space="0" w:color="auto"/>
        <w:bottom w:val="none" w:sz="0" w:space="0" w:color="auto"/>
        <w:right w:val="none" w:sz="0" w:space="0" w:color="auto"/>
      </w:divBdr>
    </w:div>
    <w:div w:id="247085220">
      <w:bodyDiv w:val="1"/>
      <w:marLeft w:val="0"/>
      <w:marRight w:val="0"/>
      <w:marTop w:val="0"/>
      <w:marBottom w:val="0"/>
      <w:divBdr>
        <w:top w:val="none" w:sz="0" w:space="0" w:color="auto"/>
        <w:left w:val="none" w:sz="0" w:space="0" w:color="auto"/>
        <w:bottom w:val="none" w:sz="0" w:space="0" w:color="auto"/>
        <w:right w:val="none" w:sz="0" w:space="0" w:color="auto"/>
      </w:divBdr>
    </w:div>
    <w:div w:id="308750752">
      <w:bodyDiv w:val="1"/>
      <w:marLeft w:val="0"/>
      <w:marRight w:val="0"/>
      <w:marTop w:val="0"/>
      <w:marBottom w:val="0"/>
      <w:divBdr>
        <w:top w:val="none" w:sz="0" w:space="0" w:color="auto"/>
        <w:left w:val="none" w:sz="0" w:space="0" w:color="auto"/>
        <w:bottom w:val="none" w:sz="0" w:space="0" w:color="auto"/>
        <w:right w:val="none" w:sz="0" w:space="0" w:color="auto"/>
      </w:divBdr>
    </w:div>
    <w:div w:id="319772582">
      <w:bodyDiv w:val="1"/>
      <w:marLeft w:val="0"/>
      <w:marRight w:val="0"/>
      <w:marTop w:val="0"/>
      <w:marBottom w:val="0"/>
      <w:divBdr>
        <w:top w:val="none" w:sz="0" w:space="0" w:color="auto"/>
        <w:left w:val="none" w:sz="0" w:space="0" w:color="auto"/>
        <w:bottom w:val="none" w:sz="0" w:space="0" w:color="auto"/>
        <w:right w:val="none" w:sz="0" w:space="0" w:color="auto"/>
      </w:divBdr>
      <w:divsChild>
        <w:div w:id="1599607002">
          <w:marLeft w:val="0"/>
          <w:marRight w:val="0"/>
          <w:marTop w:val="0"/>
          <w:marBottom w:val="0"/>
          <w:divBdr>
            <w:top w:val="none" w:sz="0" w:space="0" w:color="auto"/>
            <w:left w:val="none" w:sz="0" w:space="0" w:color="auto"/>
            <w:bottom w:val="none" w:sz="0" w:space="0" w:color="auto"/>
            <w:right w:val="none" w:sz="0" w:space="0" w:color="auto"/>
          </w:divBdr>
          <w:divsChild>
            <w:div w:id="1254047117">
              <w:marLeft w:val="1"/>
              <w:marRight w:val="0"/>
              <w:marTop w:val="0"/>
              <w:marBottom w:val="0"/>
              <w:divBdr>
                <w:top w:val="none" w:sz="0" w:space="0" w:color="auto"/>
                <w:left w:val="none" w:sz="0" w:space="0" w:color="auto"/>
                <w:bottom w:val="none" w:sz="0" w:space="0" w:color="auto"/>
                <w:right w:val="none" w:sz="0" w:space="0" w:color="auto"/>
              </w:divBdr>
              <w:divsChild>
                <w:div w:id="1846287771">
                  <w:marLeft w:val="0"/>
                  <w:marRight w:val="0"/>
                  <w:marTop w:val="0"/>
                  <w:marBottom w:val="0"/>
                  <w:divBdr>
                    <w:top w:val="none" w:sz="0" w:space="0" w:color="auto"/>
                    <w:left w:val="none" w:sz="0" w:space="0" w:color="auto"/>
                    <w:bottom w:val="none" w:sz="0" w:space="0" w:color="auto"/>
                    <w:right w:val="none" w:sz="0" w:space="0" w:color="auto"/>
                  </w:divBdr>
                  <w:divsChild>
                    <w:div w:id="1445421199">
                      <w:marLeft w:val="0"/>
                      <w:marRight w:val="0"/>
                      <w:marTop w:val="0"/>
                      <w:marBottom w:val="0"/>
                      <w:divBdr>
                        <w:top w:val="none" w:sz="0" w:space="0" w:color="auto"/>
                        <w:left w:val="none" w:sz="0" w:space="0" w:color="auto"/>
                        <w:bottom w:val="none" w:sz="0" w:space="0" w:color="auto"/>
                        <w:right w:val="none" w:sz="0" w:space="0" w:color="auto"/>
                      </w:divBdr>
                      <w:divsChild>
                        <w:div w:id="20905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5714">
      <w:bodyDiv w:val="1"/>
      <w:marLeft w:val="0"/>
      <w:marRight w:val="0"/>
      <w:marTop w:val="0"/>
      <w:marBottom w:val="0"/>
      <w:divBdr>
        <w:top w:val="none" w:sz="0" w:space="0" w:color="auto"/>
        <w:left w:val="none" w:sz="0" w:space="0" w:color="auto"/>
        <w:bottom w:val="none" w:sz="0" w:space="0" w:color="auto"/>
        <w:right w:val="none" w:sz="0" w:space="0" w:color="auto"/>
      </w:divBdr>
    </w:div>
    <w:div w:id="384329810">
      <w:bodyDiv w:val="1"/>
      <w:marLeft w:val="0"/>
      <w:marRight w:val="0"/>
      <w:marTop w:val="0"/>
      <w:marBottom w:val="0"/>
      <w:divBdr>
        <w:top w:val="none" w:sz="0" w:space="0" w:color="auto"/>
        <w:left w:val="none" w:sz="0" w:space="0" w:color="auto"/>
        <w:bottom w:val="none" w:sz="0" w:space="0" w:color="auto"/>
        <w:right w:val="none" w:sz="0" w:space="0" w:color="auto"/>
      </w:divBdr>
      <w:divsChild>
        <w:div w:id="568657659">
          <w:marLeft w:val="0"/>
          <w:marRight w:val="0"/>
          <w:marTop w:val="0"/>
          <w:marBottom w:val="0"/>
          <w:divBdr>
            <w:top w:val="none" w:sz="0" w:space="0" w:color="auto"/>
            <w:left w:val="none" w:sz="0" w:space="0" w:color="auto"/>
            <w:bottom w:val="none" w:sz="0" w:space="0" w:color="auto"/>
            <w:right w:val="none" w:sz="0" w:space="0" w:color="auto"/>
          </w:divBdr>
        </w:div>
        <w:div w:id="1629970082">
          <w:marLeft w:val="0"/>
          <w:marRight w:val="0"/>
          <w:marTop w:val="0"/>
          <w:marBottom w:val="0"/>
          <w:divBdr>
            <w:top w:val="none" w:sz="0" w:space="0" w:color="auto"/>
            <w:left w:val="none" w:sz="0" w:space="0" w:color="auto"/>
            <w:bottom w:val="none" w:sz="0" w:space="0" w:color="auto"/>
            <w:right w:val="none" w:sz="0" w:space="0" w:color="auto"/>
          </w:divBdr>
          <w:divsChild>
            <w:div w:id="11965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8047">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06348577">
      <w:bodyDiv w:val="1"/>
      <w:marLeft w:val="0"/>
      <w:marRight w:val="0"/>
      <w:marTop w:val="0"/>
      <w:marBottom w:val="0"/>
      <w:divBdr>
        <w:top w:val="none" w:sz="0" w:space="0" w:color="auto"/>
        <w:left w:val="none" w:sz="0" w:space="0" w:color="auto"/>
        <w:bottom w:val="none" w:sz="0" w:space="0" w:color="auto"/>
        <w:right w:val="none" w:sz="0" w:space="0" w:color="auto"/>
      </w:divBdr>
    </w:div>
    <w:div w:id="446435221">
      <w:bodyDiv w:val="1"/>
      <w:marLeft w:val="0"/>
      <w:marRight w:val="0"/>
      <w:marTop w:val="0"/>
      <w:marBottom w:val="0"/>
      <w:divBdr>
        <w:top w:val="none" w:sz="0" w:space="0" w:color="auto"/>
        <w:left w:val="none" w:sz="0" w:space="0" w:color="auto"/>
        <w:bottom w:val="none" w:sz="0" w:space="0" w:color="auto"/>
        <w:right w:val="none" w:sz="0" w:space="0" w:color="auto"/>
      </w:divBdr>
      <w:divsChild>
        <w:div w:id="56786043">
          <w:marLeft w:val="0"/>
          <w:marRight w:val="0"/>
          <w:marTop w:val="0"/>
          <w:marBottom w:val="0"/>
          <w:divBdr>
            <w:top w:val="none" w:sz="0" w:space="0" w:color="auto"/>
            <w:left w:val="none" w:sz="0" w:space="0" w:color="auto"/>
            <w:bottom w:val="none" w:sz="0" w:space="0" w:color="auto"/>
            <w:right w:val="none" w:sz="0" w:space="0" w:color="auto"/>
          </w:divBdr>
        </w:div>
        <w:div w:id="1997026201">
          <w:marLeft w:val="0"/>
          <w:marRight w:val="0"/>
          <w:marTop w:val="0"/>
          <w:marBottom w:val="0"/>
          <w:divBdr>
            <w:top w:val="none" w:sz="0" w:space="0" w:color="auto"/>
            <w:left w:val="none" w:sz="0" w:space="0" w:color="auto"/>
            <w:bottom w:val="none" w:sz="0" w:space="0" w:color="auto"/>
            <w:right w:val="none" w:sz="0" w:space="0" w:color="auto"/>
          </w:divBdr>
        </w:div>
      </w:divsChild>
    </w:div>
    <w:div w:id="475730535">
      <w:bodyDiv w:val="1"/>
      <w:marLeft w:val="0"/>
      <w:marRight w:val="0"/>
      <w:marTop w:val="0"/>
      <w:marBottom w:val="0"/>
      <w:divBdr>
        <w:top w:val="none" w:sz="0" w:space="0" w:color="auto"/>
        <w:left w:val="none" w:sz="0" w:space="0" w:color="auto"/>
        <w:bottom w:val="none" w:sz="0" w:space="0" w:color="auto"/>
        <w:right w:val="none" w:sz="0" w:space="0" w:color="auto"/>
      </w:divBdr>
    </w:div>
    <w:div w:id="487870368">
      <w:bodyDiv w:val="1"/>
      <w:marLeft w:val="0"/>
      <w:marRight w:val="0"/>
      <w:marTop w:val="0"/>
      <w:marBottom w:val="0"/>
      <w:divBdr>
        <w:top w:val="none" w:sz="0" w:space="0" w:color="auto"/>
        <w:left w:val="none" w:sz="0" w:space="0" w:color="auto"/>
        <w:bottom w:val="none" w:sz="0" w:space="0" w:color="auto"/>
        <w:right w:val="none" w:sz="0" w:space="0" w:color="auto"/>
      </w:divBdr>
    </w:div>
    <w:div w:id="502362245">
      <w:bodyDiv w:val="1"/>
      <w:marLeft w:val="0"/>
      <w:marRight w:val="0"/>
      <w:marTop w:val="0"/>
      <w:marBottom w:val="0"/>
      <w:divBdr>
        <w:top w:val="none" w:sz="0" w:space="0" w:color="auto"/>
        <w:left w:val="none" w:sz="0" w:space="0" w:color="auto"/>
        <w:bottom w:val="none" w:sz="0" w:space="0" w:color="auto"/>
        <w:right w:val="none" w:sz="0" w:space="0" w:color="auto"/>
      </w:divBdr>
      <w:divsChild>
        <w:div w:id="534655192">
          <w:marLeft w:val="0"/>
          <w:marRight w:val="0"/>
          <w:marTop w:val="0"/>
          <w:marBottom w:val="0"/>
          <w:divBdr>
            <w:top w:val="none" w:sz="0" w:space="0" w:color="auto"/>
            <w:left w:val="none" w:sz="0" w:space="0" w:color="auto"/>
            <w:bottom w:val="none" w:sz="0" w:space="0" w:color="auto"/>
            <w:right w:val="none" w:sz="0" w:space="0" w:color="auto"/>
          </w:divBdr>
        </w:div>
        <w:div w:id="576520743">
          <w:marLeft w:val="0"/>
          <w:marRight w:val="0"/>
          <w:marTop w:val="0"/>
          <w:marBottom w:val="0"/>
          <w:divBdr>
            <w:top w:val="none" w:sz="0" w:space="0" w:color="auto"/>
            <w:left w:val="none" w:sz="0" w:space="0" w:color="auto"/>
            <w:bottom w:val="none" w:sz="0" w:space="0" w:color="auto"/>
            <w:right w:val="none" w:sz="0" w:space="0" w:color="auto"/>
          </w:divBdr>
        </w:div>
        <w:div w:id="611741945">
          <w:marLeft w:val="0"/>
          <w:marRight w:val="0"/>
          <w:marTop w:val="0"/>
          <w:marBottom w:val="0"/>
          <w:divBdr>
            <w:top w:val="none" w:sz="0" w:space="0" w:color="auto"/>
            <w:left w:val="none" w:sz="0" w:space="0" w:color="auto"/>
            <w:bottom w:val="none" w:sz="0" w:space="0" w:color="auto"/>
            <w:right w:val="none" w:sz="0" w:space="0" w:color="auto"/>
          </w:divBdr>
        </w:div>
        <w:div w:id="1643778197">
          <w:marLeft w:val="0"/>
          <w:marRight w:val="0"/>
          <w:marTop w:val="0"/>
          <w:marBottom w:val="0"/>
          <w:divBdr>
            <w:top w:val="none" w:sz="0" w:space="0" w:color="auto"/>
            <w:left w:val="none" w:sz="0" w:space="0" w:color="auto"/>
            <w:bottom w:val="none" w:sz="0" w:space="0" w:color="auto"/>
            <w:right w:val="none" w:sz="0" w:space="0" w:color="auto"/>
          </w:divBdr>
        </w:div>
      </w:divsChild>
    </w:div>
    <w:div w:id="505292144">
      <w:bodyDiv w:val="1"/>
      <w:marLeft w:val="0"/>
      <w:marRight w:val="0"/>
      <w:marTop w:val="0"/>
      <w:marBottom w:val="0"/>
      <w:divBdr>
        <w:top w:val="none" w:sz="0" w:space="0" w:color="auto"/>
        <w:left w:val="none" w:sz="0" w:space="0" w:color="auto"/>
        <w:bottom w:val="none" w:sz="0" w:space="0" w:color="auto"/>
        <w:right w:val="none" w:sz="0" w:space="0" w:color="auto"/>
      </w:divBdr>
    </w:div>
    <w:div w:id="575365239">
      <w:bodyDiv w:val="1"/>
      <w:marLeft w:val="0"/>
      <w:marRight w:val="0"/>
      <w:marTop w:val="0"/>
      <w:marBottom w:val="0"/>
      <w:divBdr>
        <w:top w:val="none" w:sz="0" w:space="0" w:color="auto"/>
        <w:left w:val="none" w:sz="0" w:space="0" w:color="auto"/>
        <w:bottom w:val="none" w:sz="0" w:space="0" w:color="auto"/>
        <w:right w:val="none" w:sz="0" w:space="0" w:color="auto"/>
      </w:divBdr>
    </w:div>
    <w:div w:id="589890764">
      <w:bodyDiv w:val="1"/>
      <w:marLeft w:val="0"/>
      <w:marRight w:val="0"/>
      <w:marTop w:val="0"/>
      <w:marBottom w:val="0"/>
      <w:divBdr>
        <w:top w:val="none" w:sz="0" w:space="0" w:color="auto"/>
        <w:left w:val="none" w:sz="0" w:space="0" w:color="auto"/>
        <w:bottom w:val="none" w:sz="0" w:space="0" w:color="auto"/>
        <w:right w:val="none" w:sz="0" w:space="0" w:color="auto"/>
      </w:divBdr>
    </w:div>
    <w:div w:id="619141527">
      <w:bodyDiv w:val="1"/>
      <w:marLeft w:val="0"/>
      <w:marRight w:val="0"/>
      <w:marTop w:val="0"/>
      <w:marBottom w:val="0"/>
      <w:divBdr>
        <w:top w:val="none" w:sz="0" w:space="0" w:color="auto"/>
        <w:left w:val="none" w:sz="0" w:space="0" w:color="auto"/>
        <w:bottom w:val="none" w:sz="0" w:space="0" w:color="auto"/>
        <w:right w:val="none" w:sz="0" w:space="0" w:color="auto"/>
      </w:divBdr>
    </w:div>
    <w:div w:id="635768392">
      <w:bodyDiv w:val="1"/>
      <w:marLeft w:val="0"/>
      <w:marRight w:val="0"/>
      <w:marTop w:val="0"/>
      <w:marBottom w:val="0"/>
      <w:divBdr>
        <w:top w:val="none" w:sz="0" w:space="0" w:color="auto"/>
        <w:left w:val="none" w:sz="0" w:space="0" w:color="auto"/>
        <w:bottom w:val="none" w:sz="0" w:space="0" w:color="auto"/>
        <w:right w:val="none" w:sz="0" w:space="0" w:color="auto"/>
      </w:divBdr>
      <w:divsChild>
        <w:div w:id="195016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2696">
              <w:marLeft w:val="0"/>
              <w:marRight w:val="0"/>
              <w:marTop w:val="0"/>
              <w:marBottom w:val="0"/>
              <w:divBdr>
                <w:top w:val="none" w:sz="0" w:space="0" w:color="auto"/>
                <w:left w:val="none" w:sz="0" w:space="0" w:color="auto"/>
                <w:bottom w:val="none" w:sz="0" w:space="0" w:color="auto"/>
                <w:right w:val="none" w:sz="0" w:space="0" w:color="auto"/>
              </w:divBdr>
              <w:divsChild>
                <w:div w:id="410657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5767">
                      <w:marLeft w:val="0"/>
                      <w:marRight w:val="0"/>
                      <w:marTop w:val="0"/>
                      <w:marBottom w:val="0"/>
                      <w:divBdr>
                        <w:top w:val="none" w:sz="0" w:space="0" w:color="auto"/>
                        <w:left w:val="none" w:sz="0" w:space="0" w:color="auto"/>
                        <w:bottom w:val="none" w:sz="0" w:space="0" w:color="auto"/>
                        <w:right w:val="none" w:sz="0" w:space="0" w:color="auto"/>
                      </w:divBdr>
                      <w:divsChild>
                        <w:div w:id="31661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4929">
                              <w:marLeft w:val="0"/>
                              <w:marRight w:val="0"/>
                              <w:marTop w:val="0"/>
                              <w:marBottom w:val="0"/>
                              <w:divBdr>
                                <w:top w:val="none" w:sz="0" w:space="0" w:color="auto"/>
                                <w:left w:val="none" w:sz="0" w:space="0" w:color="auto"/>
                                <w:bottom w:val="none" w:sz="0" w:space="0" w:color="auto"/>
                                <w:right w:val="none" w:sz="0" w:space="0" w:color="auto"/>
                              </w:divBdr>
                              <w:divsChild>
                                <w:div w:id="143493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14130">
      <w:bodyDiv w:val="1"/>
      <w:marLeft w:val="0"/>
      <w:marRight w:val="0"/>
      <w:marTop w:val="0"/>
      <w:marBottom w:val="0"/>
      <w:divBdr>
        <w:top w:val="none" w:sz="0" w:space="0" w:color="auto"/>
        <w:left w:val="none" w:sz="0" w:space="0" w:color="auto"/>
        <w:bottom w:val="none" w:sz="0" w:space="0" w:color="auto"/>
        <w:right w:val="none" w:sz="0" w:space="0" w:color="auto"/>
      </w:divBdr>
    </w:div>
    <w:div w:id="671183234">
      <w:bodyDiv w:val="1"/>
      <w:marLeft w:val="750"/>
      <w:marRight w:val="0"/>
      <w:marTop w:val="300"/>
      <w:marBottom w:val="0"/>
      <w:divBdr>
        <w:top w:val="none" w:sz="0" w:space="0" w:color="auto"/>
        <w:left w:val="none" w:sz="0" w:space="0" w:color="auto"/>
        <w:bottom w:val="none" w:sz="0" w:space="0" w:color="auto"/>
        <w:right w:val="none" w:sz="0" w:space="0" w:color="auto"/>
      </w:divBdr>
      <w:divsChild>
        <w:div w:id="966157422">
          <w:marLeft w:val="0"/>
          <w:marRight w:val="0"/>
          <w:marTop w:val="0"/>
          <w:marBottom w:val="0"/>
          <w:divBdr>
            <w:top w:val="none" w:sz="0" w:space="0" w:color="auto"/>
            <w:left w:val="none" w:sz="0" w:space="0" w:color="auto"/>
            <w:bottom w:val="none" w:sz="0" w:space="0" w:color="auto"/>
            <w:right w:val="none" w:sz="0" w:space="0" w:color="auto"/>
          </w:divBdr>
        </w:div>
        <w:div w:id="1996491738">
          <w:marLeft w:val="0"/>
          <w:marRight w:val="0"/>
          <w:marTop w:val="0"/>
          <w:marBottom w:val="0"/>
          <w:divBdr>
            <w:top w:val="none" w:sz="0" w:space="0" w:color="auto"/>
            <w:left w:val="none" w:sz="0" w:space="0" w:color="auto"/>
            <w:bottom w:val="none" w:sz="0" w:space="0" w:color="auto"/>
            <w:right w:val="none" w:sz="0" w:space="0" w:color="auto"/>
          </w:divBdr>
        </w:div>
      </w:divsChild>
    </w:div>
    <w:div w:id="689913150">
      <w:bodyDiv w:val="1"/>
      <w:marLeft w:val="0"/>
      <w:marRight w:val="0"/>
      <w:marTop w:val="0"/>
      <w:marBottom w:val="0"/>
      <w:divBdr>
        <w:top w:val="none" w:sz="0" w:space="0" w:color="auto"/>
        <w:left w:val="none" w:sz="0" w:space="0" w:color="auto"/>
        <w:bottom w:val="none" w:sz="0" w:space="0" w:color="auto"/>
        <w:right w:val="none" w:sz="0" w:space="0" w:color="auto"/>
      </w:divBdr>
      <w:divsChild>
        <w:div w:id="1751581440">
          <w:marLeft w:val="0"/>
          <w:marRight w:val="0"/>
          <w:marTop w:val="0"/>
          <w:marBottom w:val="0"/>
          <w:divBdr>
            <w:top w:val="none" w:sz="0" w:space="0" w:color="auto"/>
            <w:left w:val="none" w:sz="0" w:space="0" w:color="auto"/>
            <w:bottom w:val="none" w:sz="0" w:space="0" w:color="auto"/>
            <w:right w:val="none" w:sz="0" w:space="0" w:color="auto"/>
          </w:divBdr>
          <w:divsChild>
            <w:div w:id="564874468">
              <w:marLeft w:val="0"/>
              <w:marRight w:val="0"/>
              <w:marTop w:val="0"/>
              <w:marBottom w:val="0"/>
              <w:divBdr>
                <w:top w:val="none" w:sz="0" w:space="0" w:color="auto"/>
                <w:left w:val="none" w:sz="0" w:space="0" w:color="auto"/>
                <w:bottom w:val="none" w:sz="0" w:space="0" w:color="auto"/>
                <w:right w:val="none" w:sz="0" w:space="0" w:color="auto"/>
              </w:divBdr>
              <w:divsChild>
                <w:div w:id="2013293236">
                  <w:marLeft w:val="0"/>
                  <w:marRight w:val="0"/>
                  <w:marTop w:val="0"/>
                  <w:marBottom w:val="0"/>
                  <w:divBdr>
                    <w:top w:val="none" w:sz="0" w:space="0" w:color="auto"/>
                    <w:left w:val="none" w:sz="0" w:space="0" w:color="auto"/>
                    <w:bottom w:val="none" w:sz="0" w:space="0" w:color="auto"/>
                    <w:right w:val="none" w:sz="0" w:space="0" w:color="auto"/>
                  </w:divBdr>
                  <w:divsChild>
                    <w:div w:id="212541115">
                      <w:marLeft w:val="0"/>
                      <w:marRight w:val="0"/>
                      <w:marTop w:val="0"/>
                      <w:marBottom w:val="0"/>
                      <w:divBdr>
                        <w:top w:val="none" w:sz="0" w:space="0" w:color="auto"/>
                        <w:left w:val="none" w:sz="0" w:space="0" w:color="auto"/>
                        <w:bottom w:val="none" w:sz="0" w:space="0" w:color="auto"/>
                        <w:right w:val="none" w:sz="0" w:space="0" w:color="auto"/>
                      </w:divBdr>
                      <w:divsChild>
                        <w:div w:id="7612667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321">
      <w:bodyDiv w:val="1"/>
      <w:marLeft w:val="0"/>
      <w:marRight w:val="0"/>
      <w:marTop w:val="0"/>
      <w:marBottom w:val="0"/>
      <w:divBdr>
        <w:top w:val="none" w:sz="0" w:space="0" w:color="auto"/>
        <w:left w:val="none" w:sz="0" w:space="0" w:color="auto"/>
        <w:bottom w:val="none" w:sz="0" w:space="0" w:color="auto"/>
        <w:right w:val="none" w:sz="0" w:space="0" w:color="auto"/>
      </w:divBdr>
    </w:div>
    <w:div w:id="737098550">
      <w:bodyDiv w:val="1"/>
      <w:marLeft w:val="0"/>
      <w:marRight w:val="0"/>
      <w:marTop w:val="0"/>
      <w:marBottom w:val="0"/>
      <w:divBdr>
        <w:top w:val="none" w:sz="0" w:space="0" w:color="auto"/>
        <w:left w:val="none" w:sz="0" w:space="0" w:color="auto"/>
        <w:bottom w:val="none" w:sz="0" w:space="0" w:color="auto"/>
        <w:right w:val="none" w:sz="0" w:space="0" w:color="auto"/>
      </w:divBdr>
    </w:div>
    <w:div w:id="747534700">
      <w:bodyDiv w:val="1"/>
      <w:marLeft w:val="0"/>
      <w:marRight w:val="0"/>
      <w:marTop w:val="0"/>
      <w:marBottom w:val="0"/>
      <w:divBdr>
        <w:top w:val="none" w:sz="0" w:space="0" w:color="auto"/>
        <w:left w:val="none" w:sz="0" w:space="0" w:color="auto"/>
        <w:bottom w:val="none" w:sz="0" w:space="0" w:color="auto"/>
        <w:right w:val="none" w:sz="0" w:space="0" w:color="auto"/>
      </w:divBdr>
    </w:div>
    <w:div w:id="750810599">
      <w:bodyDiv w:val="1"/>
      <w:marLeft w:val="0"/>
      <w:marRight w:val="0"/>
      <w:marTop w:val="0"/>
      <w:marBottom w:val="0"/>
      <w:divBdr>
        <w:top w:val="none" w:sz="0" w:space="0" w:color="auto"/>
        <w:left w:val="none" w:sz="0" w:space="0" w:color="auto"/>
        <w:bottom w:val="none" w:sz="0" w:space="0" w:color="auto"/>
        <w:right w:val="none" w:sz="0" w:space="0" w:color="auto"/>
      </w:divBdr>
    </w:div>
    <w:div w:id="765615028">
      <w:bodyDiv w:val="1"/>
      <w:marLeft w:val="0"/>
      <w:marRight w:val="0"/>
      <w:marTop w:val="0"/>
      <w:marBottom w:val="0"/>
      <w:divBdr>
        <w:top w:val="none" w:sz="0" w:space="0" w:color="auto"/>
        <w:left w:val="none" w:sz="0" w:space="0" w:color="auto"/>
        <w:bottom w:val="none" w:sz="0" w:space="0" w:color="auto"/>
        <w:right w:val="none" w:sz="0" w:space="0" w:color="auto"/>
      </w:divBdr>
      <w:divsChild>
        <w:div w:id="2029939080">
          <w:marLeft w:val="0"/>
          <w:marRight w:val="0"/>
          <w:marTop w:val="0"/>
          <w:marBottom w:val="0"/>
          <w:divBdr>
            <w:top w:val="none" w:sz="0" w:space="0" w:color="auto"/>
            <w:left w:val="none" w:sz="0" w:space="0" w:color="auto"/>
            <w:bottom w:val="none" w:sz="0" w:space="0" w:color="auto"/>
            <w:right w:val="none" w:sz="0" w:space="0" w:color="auto"/>
          </w:divBdr>
          <w:divsChild>
            <w:div w:id="420492982">
              <w:marLeft w:val="0"/>
              <w:marRight w:val="0"/>
              <w:marTop w:val="0"/>
              <w:marBottom w:val="0"/>
              <w:divBdr>
                <w:top w:val="none" w:sz="0" w:space="0" w:color="auto"/>
                <w:left w:val="none" w:sz="0" w:space="0" w:color="auto"/>
                <w:bottom w:val="none" w:sz="0" w:space="0" w:color="auto"/>
                <w:right w:val="none" w:sz="0" w:space="0" w:color="auto"/>
              </w:divBdr>
              <w:divsChild>
                <w:div w:id="491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92322">
      <w:bodyDiv w:val="1"/>
      <w:marLeft w:val="0"/>
      <w:marRight w:val="0"/>
      <w:marTop w:val="0"/>
      <w:marBottom w:val="0"/>
      <w:divBdr>
        <w:top w:val="none" w:sz="0" w:space="0" w:color="auto"/>
        <w:left w:val="none" w:sz="0" w:space="0" w:color="auto"/>
        <w:bottom w:val="none" w:sz="0" w:space="0" w:color="auto"/>
        <w:right w:val="none" w:sz="0" w:space="0" w:color="auto"/>
      </w:divBdr>
    </w:div>
    <w:div w:id="814832916">
      <w:bodyDiv w:val="1"/>
      <w:marLeft w:val="0"/>
      <w:marRight w:val="0"/>
      <w:marTop w:val="0"/>
      <w:marBottom w:val="0"/>
      <w:divBdr>
        <w:top w:val="none" w:sz="0" w:space="0" w:color="auto"/>
        <w:left w:val="none" w:sz="0" w:space="0" w:color="auto"/>
        <w:bottom w:val="none" w:sz="0" w:space="0" w:color="auto"/>
        <w:right w:val="none" w:sz="0" w:space="0" w:color="auto"/>
      </w:divBdr>
    </w:div>
    <w:div w:id="858010862">
      <w:bodyDiv w:val="1"/>
      <w:marLeft w:val="0"/>
      <w:marRight w:val="0"/>
      <w:marTop w:val="0"/>
      <w:marBottom w:val="0"/>
      <w:divBdr>
        <w:top w:val="none" w:sz="0" w:space="0" w:color="auto"/>
        <w:left w:val="none" w:sz="0" w:space="0" w:color="auto"/>
        <w:bottom w:val="none" w:sz="0" w:space="0" w:color="auto"/>
        <w:right w:val="none" w:sz="0" w:space="0" w:color="auto"/>
      </w:divBdr>
    </w:div>
    <w:div w:id="887717879">
      <w:bodyDiv w:val="1"/>
      <w:marLeft w:val="0"/>
      <w:marRight w:val="0"/>
      <w:marTop w:val="0"/>
      <w:marBottom w:val="0"/>
      <w:divBdr>
        <w:top w:val="none" w:sz="0" w:space="0" w:color="auto"/>
        <w:left w:val="none" w:sz="0" w:space="0" w:color="auto"/>
        <w:bottom w:val="none" w:sz="0" w:space="0" w:color="auto"/>
        <w:right w:val="none" w:sz="0" w:space="0" w:color="auto"/>
      </w:divBdr>
    </w:div>
    <w:div w:id="898711320">
      <w:bodyDiv w:val="1"/>
      <w:marLeft w:val="0"/>
      <w:marRight w:val="0"/>
      <w:marTop w:val="0"/>
      <w:marBottom w:val="0"/>
      <w:divBdr>
        <w:top w:val="none" w:sz="0" w:space="0" w:color="auto"/>
        <w:left w:val="none" w:sz="0" w:space="0" w:color="auto"/>
        <w:bottom w:val="none" w:sz="0" w:space="0" w:color="auto"/>
        <w:right w:val="none" w:sz="0" w:space="0" w:color="auto"/>
      </w:divBdr>
    </w:div>
    <w:div w:id="913858769">
      <w:bodyDiv w:val="1"/>
      <w:marLeft w:val="0"/>
      <w:marRight w:val="0"/>
      <w:marTop w:val="0"/>
      <w:marBottom w:val="0"/>
      <w:divBdr>
        <w:top w:val="none" w:sz="0" w:space="0" w:color="auto"/>
        <w:left w:val="none" w:sz="0" w:space="0" w:color="auto"/>
        <w:bottom w:val="none" w:sz="0" w:space="0" w:color="auto"/>
        <w:right w:val="none" w:sz="0" w:space="0" w:color="auto"/>
      </w:divBdr>
      <w:divsChild>
        <w:div w:id="2075397262">
          <w:marLeft w:val="0"/>
          <w:marRight w:val="0"/>
          <w:marTop w:val="0"/>
          <w:marBottom w:val="0"/>
          <w:divBdr>
            <w:top w:val="none" w:sz="0" w:space="0" w:color="auto"/>
            <w:left w:val="none" w:sz="0" w:space="0" w:color="auto"/>
            <w:bottom w:val="none" w:sz="0" w:space="0" w:color="auto"/>
            <w:right w:val="none" w:sz="0" w:space="0" w:color="auto"/>
          </w:divBdr>
          <w:divsChild>
            <w:div w:id="1210651089">
              <w:marLeft w:val="0"/>
              <w:marRight w:val="0"/>
              <w:marTop w:val="0"/>
              <w:marBottom w:val="0"/>
              <w:divBdr>
                <w:top w:val="none" w:sz="0" w:space="0" w:color="auto"/>
                <w:left w:val="none" w:sz="0" w:space="0" w:color="auto"/>
                <w:bottom w:val="none" w:sz="0" w:space="0" w:color="auto"/>
                <w:right w:val="none" w:sz="0" w:space="0" w:color="auto"/>
              </w:divBdr>
              <w:divsChild>
                <w:div w:id="152379790">
                  <w:marLeft w:val="0"/>
                  <w:marRight w:val="0"/>
                  <w:marTop w:val="0"/>
                  <w:marBottom w:val="0"/>
                  <w:divBdr>
                    <w:top w:val="none" w:sz="0" w:space="0" w:color="auto"/>
                    <w:left w:val="none" w:sz="0" w:space="0" w:color="auto"/>
                    <w:bottom w:val="none" w:sz="0" w:space="0" w:color="auto"/>
                    <w:right w:val="none" w:sz="0" w:space="0" w:color="auto"/>
                  </w:divBdr>
                  <w:divsChild>
                    <w:div w:id="2124954211">
                      <w:marLeft w:val="0"/>
                      <w:marRight w:val="0"/>
                      <w:marTop w:val="0"/>
                      <w:marBottom w:val="0"/>
                      <w:divBdr>
                        <w:top w:val="none" w:sz="0" w:space="0" w:color="auto"/>
                        <w:left w:val="none" w:sz="0" w:space="0" w:color="auto"/>
                        <w:bottom w:val="none" w:sz="0" w:space="0" w:color="auto"/>
                        <w:right w:val="none" w:sz="0" w:space="0" w:color="auto"/>
                      </w:divBdr>
                      <w:divsChild>
                        <w:div w:id="1462188246">
                          <w:marLeft w:val="0"/>
                          <w:marRight w:val="0"/>
                          <w:marTop w:val="0"/>
                          <w:marBottom w:val="0"/>
                          <w:divBdr>
                            <w:top w:val="none" w:sz="0" w:space="0" w:color="auto"/>
                            <w:left w:val="none" w:sz="0" w:space="0" w:color="auto"/>
                            <w:bottom w:val="none" w:sz="0" w:space="0" w:color="auto"/>
                            <w:right w:val="none" w:sz="0" w:space="0" w:color="auto"/>
                          </w:divBdr>
                          <w:divsChild>
                            <w:div w:id="1423917343">
                              <w:marLeft w:val="0"/>
                              <w:marRight w:val="0"/>
                              <w:marTop w:val="0"/>
                              <w:marBottom w:val="0"/>
                              <w:divBdr>
                                <w:top w:val="none" w:sz="0" w:space="0" w:color="auto"/>
                                <w:left w:val="none" w:sz="0" w:space="0" w:color="auto"/>
                                <w:bottom w:val="none" w:sz="0" w:space="0" w:color="auto"/>
                                <w:right w:val="none" w:sz="0" w:space="0" w:color="auto"/>
                              </w:divBdr>
                              <w:divsChild>
                                <w:div w:id="1357654351">
                                  <w:marLeft w:val="0"/>
                                  <w:marRight w:val="0"/>
                                  <w:marTop w:val="0"/>
                                  <w:marBottom w:val="0"/>
                                  <w:divBdr>
                                    <w:top w:val="none" w:sz="0" w:space="0" w:color="auto"/>
                                    <w:left w:val="none" w:sz="0" w:space="0" w:color="auto"/>
                                    <w:bottom w:val="none" w:sz="0" w:space="0" w:color="auto"/>
                                    <w:right w:val="none" w:sz="0" w:space="0" w:color="auto"/>
                                  </w:divBdr>
                                  <w:divsChild>
                                    <w:div w:id="1093673581">
                                      <w:marLeft w:val="0"/>
                                      <w:marRight w:val="0"/>
                                      <w:marTop w:val="0"/>
                                      <w:marBottom w:val="0"/>
                                      <w:divBdr>
                                        <w:top w:val="none" w:sz="0" w:space="0" w:color="auto"/>
                                        <w:left w:val="none" w:sz="0" w:space="0" w:color="auto"/>
                                        <w:bottom w:val="none" w:sz="0" w:space="0" w:color="auto"/>
                                        <w:right w:val="none" w:sz="0" w:space="0" w:color="auto"/>
                                      </w:divBdr>
                                      <w:divsChild>
                                        <w:div w:id="1623920956">
                                          <w:marLeft w:val="0"/>
                                          <w:marRight w:val="0"/>
                                          <w:marTop w:val="0"/>
                                          <w:marBottom w:val="0"/>
                                          <w:divBdr>
                                            <w:top w:val="none" w:sz="0" w:space="0" w:color="auto"/>
                                            <w:left w:val="none" w:sz="0" w:space="0" w:color="auto"/>
                                            <w:bottom w:val="none" w:sz="0" w:space="0" w:color="auto"/>
                                            <w:right w:val="none" w:sz="0" w:space="0" w:color="auto"/>
                                          </w:divBdr>
                                          <w:divsChild>
                                            <w:div w:id="1228298269">
                                              <w:marLeft w:val="0"/>
                                              <w:marRight w:val="0"/>
                                              <w:marTop w:val="0"/>
                                              <w:marBottom w:val="0"/>
                                              <w:divBdr>
                                                <w:top w:val="none" w:sz="0" w:space="0" w:color="auto"/>
                                                <w:left w:val="none" w:sz="0" w:space="0" w:color="auto"/>
                                                <w:bottom w:val="none" w:sz="0" w:space="0" w:color="auto"/>
                                                <w:right w:val="none" w:sz="0" w:space="0" w:color="auto"/>
                                              </w:divBdr>
                                              <w:divsChild>
                                                <w:div w:id="2085491752">
                                                  <w:marLeft w:val="0"/>
                                                  <w:marRight w:val="0"/>
                                                  <w:marTop w:val="0"/>
                                                  <w:marBottom w:val="0"/>
                                                  <w:divBdr>
                                                    <w:top w:val="none" w:sz="0" w:space="0" w:color="auto"/>
                                                    <w:left w:val="none" w:sz="0" w:space="0" w:color="auto"/>
                                                    <w:bottom w:val="none" w:sz="0" w:space="0" w:color="auto"/>
                                                    <w:right w:val="none" w:sz="0" w:space="0" w:color="auto"/>
                                                  </w:divBdr>
                                                  <w:divsChild>
                                                    <w:div w:id="2063745395">
                                                      <w:marLeft w:val="0"/>
                                                      <w:marRight w:val="0"/>
                                                      <w:marTop w:val="0"/>
                                                      <w:marBottom w:val="0"/>
                                                      <w:divBdr>
                                                        <w:top w:val="none" w:sz="0" w:space="0" w:color="auto"/>
                                                        <w:left w:val="none" w:sz="0" w:space="0" w:color="auto"/>
                                                        <w:bottom w:val="none" w:sz="0" w:space="0" w:color="auto"/>
                                                        <w:right w:val="none" w:sz="0" w:space="0" w:color="auto"/>
                                                      </w:divBdr>
                                                      <w:divsChild>
                                                        <w:div w:id="5113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047782">
      <w:bodyDiv w:val="1"/>
      <w:marLeft w:val="0"/>
      <w:marRight w:val="0"/>
      <w:marTop w:val="0"/>
      <w:marBottom w:val="0"/>
      <w:divBdr>
        <w:top w:val="none" w:sz="0" w:space="0" w:color="auto"/>
        <w:left w:val="none" w:sz="0" w:space="0" w:color="auto"/>
        <w:bottom w:val="none" w:sz="0" w:space="0" w:color="auto"/>
        <w:right w:val="none" w:sz="0" w:space="0" w:color="auto"/>
      </w:divBdr>
      <w:divsChild>
        <w:div w:id="2029016842">
          <w:marLeft w:val="0"/>
          <w:marRight w:val="0"/>
          <w:marTop w:val="0"/>
          <w:marBottom w:val="0"/>
          <w:divBdr>
            <w:top w:val="none" w:sz="0" w:space="0" w:color="auto"/>
            <w:left w:val="none" w:sz="0" w:space="0" w:color="auto"/>
            <w:bottom w:val="none" w:sz="0" w:space="0" w:color="auto"/>
            <w:right w:val="none" w:sz="0" w:space="0" w:color="auto"/>
          </w:divBdr>
        </w:div>
      </w:divsChild>
    </w:div>
    <w:div w:id="955327781">
      <w:bodyDiv w:val="1"/>
      <w:marLeft w:val="0"/>
      <w:marRight w:val="0"/>
      <w:marTop w:val="0"/>
      <w:marBottom w:val="0"/>
      <w:divBdr>
        <w:top w:val="none" w:sz="0" w:space="0" w:color="auto"/>
        <w:left w:val="none" w:sz="0" w:space="0" w:color="auto"/>
        <w:bottom w:val="none" w:sz="0" w:space="0" w:color="auto"/>
        <w:right w:val="none" w:sz="0" w:space="0" w:color="auto"/>
      </w:divBdr>
    </w:div>
    <w:div w:id="1015613792">
      <w:bodyDiv w:val="1"/>
      <w:marLeft w:val="0"/>
      <w:marRight w:val="0"/>
      <w:marTop w:val="0"/>
      <w:marBottom w:val="0"/>
      <w:divBdr>
        <w:top w:val="none" w:sz="0" w:space="0" w:color="auto"/>
        <w:left w:val="none" w:sz="0" w:space="0" w:color="auto"/>
        <w:bottom w:val="none" w:sz="0" w:space="0" w:color="auto"/>
        <w:right w:val="none" w:sz="0" w:space="0" w:color="auto"/>
      </w:divBdr>
    </w:div>
    <w:div w:id="1094715035">
      <w:bodyDiv w:val="1"/>
      <w:marLeft w:val="0"/>
      <w:marRight w:val="0"/>
      <w:marTop w:val="0"/>
      <w:marBottom w:val="0"/>
      <w:divBdr>
        <w:top w:val="none" w:sz="0" w:space="0" w:color="auto"/>
        <w:left w:val="none" w:sz="0" w:space="0" w:color="auto"/>
        <w:bottom w:val="none" w:sz="0" w:space="0" w:color="auto"/>
        <w:right w:val="none" w:sz="0" w:space="0" w:color="auto"/>
      </w:divBdr>
      <w:divsChild>
        <w:div w:id="1757167402">
          <w:marLeft w:val="0"/>
          <w:marRight w:val="0"/>
          <w:marTop w:val="0"/>
          <w:marBottom w:val="0"/>
          <w:divBdr>
            <w:top w:val="none" w:sz="0" w:space="0" w:color="auto"/>
            <w:left w:val="none" w:sz="0" w:space="0" w:color="auto"/>
            <w:bottom w:val="none" w:sz="0" w:space="0" w:color="auto"/>
            <w:right w:val="none" w:sz="0" w:space="0" w:color="auto"/>
          </w:divBdr>
          <w:divsChild>
            <w:div w:id="1062293926">
              <w:marLeft w:val="0"/>
              <w:marRight w:val="0"/>
              <w:marTop w:val="0"/>
              <w:marBottom w:val="0"/>
              <w:divBdr>
                <w:top w:val="none" w:sz="0" w:space="0" w:color="auto"/>
                <w:left w:val="none" w:sz="0" w:space="0" w:color="auto"/>
                <w:bottom w:val="none" w:sz="0" w:space="0" w:color="auto"/>
                <w:right w:val="none" w:sz="0" w:space="0" w:color="auto"/>
              </w:divBdr>
              <w:divsChild>
                <w:div w:id="2142260645">
                  <w:marLeft w:val="0"/>
                  <w:marRight w:val="0"/>
                  <w:marTop w:val="0"/>
                  <w:marBottom w:val="0"/>
                  <w:divBdr>
                    <w:top w:val="none" w:sz="0" w:space="0" w:color="auto"/>
                    <w:left w:val="none" w:sz="0" w:space="0" w:color="auto"/>
                    <w:bottom w:val="none" w:sz="0" w:space="0" w:color="auto"/>
                    <w:right w:val="none" w:sz="0" w:space="0" w:color="auto"/>
                  </w:divBdr>
                  <w:divsChild>
                    <w:div w:id="155659477">
                      <w:marLeft w:val="0"/>
                      <w:marRight w:val="0"/>
                      <w:marTop w:val="0"/>
                      <w:marBottom w:val="0"/>
                      <w:divBdr>
                        <w:top w:val="none" w:sz="0" w:space="0" w:color="auto"/>
                        <w:left w:val="none" w:sz="0" w:space="0" w:color="auto"/>
                        <w:bottom w:val="none" w:sz="0" w:space="0" w:color="auto"/>
                        <w:right w:val="none" w:sz="0" w:space="0" w:color="auto"/>
                      </w:divBdr>
                      <w:divsChild>
                        <w:div w:id="1634293583">
                          <w:marLeft w:val="0"/>
                          <w:marRight w:val="0"/>
                          <w:marTop w:val="0"/>
                          <w:marBottom w:val="0"/>
                          <w:divBdr>
                            <w:top w:val="none" w:sz="0" w:space="0" w:color="auto"/>
                            <w:left w:val="none" w:sz="0" w:space="0" w:color="auto"/>
                            <w:bottom w:val="none" w:sz="0" w:space="0" w:color="auto"/>
                            <w:right w:val="none" w:sz="0" w:space="0" w:color="auto"/>
                          </w:divBdr>
                          <w:divsChild>
                            <w:div w:id="11563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41040">
      <w:bodyDiv w:val="1"/>
      <w:marLeft w:val="0"/>
      <w:marRight w:val="0"/>
      <w:marTop w:val="0"/>
      <w:marBottom w:val="0"/>
      <w:divBdr>
        <w:top w:val="none" w:sz="0" w:space="0" w:color="auto"/>
        <w:left w:val="none" w:sz="0" w:space="0" w:color="auto"/>
        <w:bottom w:val="none" w:sz="0" w:space="0" w:color="auto"/>
        <w:right w:val="none" w:sz="0" w:space="0" w:color="auto"/>
      </w:divBdr>
      <w:divsChild>
        <w:div w:id="1359889721">
          <w:marLeft w:val="0"/>
          <w:marRight w:val="0"/>
          <w:marTop w:val="0"/>
          <w:marBottom w:val="0"/>
          <w:divBdr>
            <w:top w:val="none" w:sz="0" w:space="0" w:color="auto"/>
            <w:left w:val="none" w:sz="0" w:space="0" w:color="auto"/>
            <w:bottom w:val="none" w:sz="0" w:space="0" w:color="auto"/>
            <w:right w:val="none" w:sz="0" w:space="0" w:color="auto"/>
          </w:divBdr>
        </w:div>
      </w:divsChild>
    </w:div>
    <w:div w:id="1113213605">
      <w:bodyDiv w:val="1"/>
      <w:marLeft w:val="0"/>
      <w:marRight w:val="0"/>
      <w:marTop w:val="0"/>
      <w:marBottom w:val="0"/>
      <w:divBdr>
        <w:top w:val="none" w:sz="0" w:space="0" w:color="auto"/>
        <w:left w:val="none" w:sz="0" w:space="0" w:color="auto"/>
        <w:bottom w:val="none" w:sz="0" w:space="0" w:color="auto"/>
        <w:right w:val="none" w:sz="0" w:space="0" w:color="auto"/>
      </w:divBdr>
    </w:div>
    <w:div w:id="1145002217">
      <w:bodyDiv w:val="1"/>
      <w:marLeft w:val="0"/>
      <w:marRight w:val="0"/>
      <w:marTop w:val="0"/>
      <w:marBottom w:val="0"/>
      <w:divBdr>
        <w:top w:val="none" w:sz="0" w:space="0" w:color="auto"/>
        <w:left w:val="none" w:sz="0" w:space="0" w:color="auto"/>
        <w:bottom w:val="none" w:sz="0" w:space="0" w:color="auto"/>
        <w:right w:val="none" w:sz="0" w:space="0" w:color="auto"/>
      </w:divBdr>
    </w:div>
    <w:div w:id="1170486497">
      <w:bodyDiv w:val="1"/>
      <w:marLeft w:val="0"/>
      <w:marRight w:val="0"/>
      <w:marTop w:val="0"/>
      <w:marBottom w:val="0"/>
      <w:divBdr>
        <w:top w:val="none" w:sz="0" w:space="0" w:color="auto"/>
        <w:left w:val="none" w:sz="0" w:space="0" w:color="auto"/>
        <w:bottom w:val="none" w:sz="0" w:space="0" w:color="auto"/>
        <w:right w:val="none" w:sz="0" w:space="0" w:color="auto"/>
      </w:divBdr>
    </w:div>
    <w:div w:id="1172449296">
      <w:bodyDiv w:val="1"/>
      <w:marLeft w:val="0"/>
      <w:marRight w:val="0"/>
      <w:marTop w:val="0"/>
      <w:marBottom w:val="0"/>
      <w:divBdr>
        <w:top w:val="none" w:sz="0" w:space="0" w:color="auto"/>
        <w:left w:val="none" w:sz="0" w:space="0" w:color="auto"/>
        <w:bottom w:val="none" w:sz="0" w:space="0" w:color="auto"/>
        <w:right w:val="none" w:sz="0" w:space="0" w:color="auto"/>
      </w:divBdr>
    </w:div>
    <w:div w:id="1173833327">
      <w:bodyDiv w:val="1"/>
      <w:marLeft w:val="0"/>
      <w:marRight w:val="0"/>
      <w:marTop w:val="0"/>
      <w:marBottom w:val="0"/>
      <w:divBdr>
        <w:top w:val="none" w:sz="0" w:space="0" w:color="auto"/>
        <w:left w:val="none" w:sz="0" w:space="0" w:color="auto"/>
        <w:bottom w:val="none" w:sz="0" w:space="0" w:color="auto"/>
        <w:right w:val="none" w:sz="0" w:space="0" w:color="auto"/>
      </w:divBdr>
      <w:divsChild>
        <w:div w:id="2058820054">
          <w:marLeft w:val="0"/>
          <w:marRight w:val="0"/>
          <w:marTop w:val="0"/>
          <w:marBottom w:val="0"/>
          <w:divBdr>
            <w:top w:val="none" w:sz="0" w:space="0" w:color="auto"/>
            <w:left w:val="none" w:sz="0" w:space="0" w:color="auto"/>
            <w:bottom w:val="none" w:sz="0" w:space="0" w:color="auto"/>
            <w:right w:val="none" w:sz="0" w:space="0" w:color="auto"/>
          </w:divBdr>
          <w:divsChild>
            <w:div w:id="680622145">
              <w:marLeft w:val="0"/>
              <w:marRight w:val="0"/>
              <w:marTop w:val="0"/>
              <w:marBottom w:val="0"/>
              <w:divBdr>
                <w:top w:val="none" w:sz="0" w:space="0" w:color="auto"/>
                <w:left w:val="none" w:sz="0" w:space="0" w:color="auto"/>
                <w:bottom w:val="none" w:sz="0" w:space="0" w:color="auto"/>
                <w:right w:val="none" w:sz="0" w:space="0" w:color="auto"/>
              </w:divBdr>
              <w:divsChild>
                <w:div w:id="1000349786">
                  <w:marLeft w:val="0"/>
                  <w:marRight w:val="0"/>
                  <w:marTop w:val="0"/>
                  <w:marBottom w:val="0"/>
                  <w:divBdr>
                    <w:top w:val="none" w:sz="0" w:space="0" w:color="auto"/>
                    <w:left w:val="none" w:sz="0" w:space="0" w:color="auto"/>
                    <w:bottom w:val="none" w:sz="0" w:space="0" w:color="auto"/>
                    <w:right w:val="none" w:sz="0" w:space="0" w:color="auto"/>
                  </w:divBdr>
                  <w:divsChild>
                    <w:div w:id="1696540990">
                      <w:marLeft w:val="0"/>
                      <w:marRight w:val="0"/>
                      <w:marTop w:val="0"/>
                      <w:marBottom w:val="0"/>
                      <w:divBdr>
                        <w:top w:val="none" w:sz="0" w:space="0" w:color="auto"/>
                        <w:left w:val="none" w:sz="0" w:space="0" w:color="auto"/>
                        <w:bottom w:val="none" w:sz="0" w:space="0" w:color="auto"/>
                        <w:right w:val="none" w:sz="0" w:space="0" w:color="auto"/>
                      </w:divBdr>
                      <w:divsChild>
                        <w:div w:id="353389482">
                          <w:marLeft w:val="0"/>
                          <w:marRight w:val="0"/>
                          <w:marTop w:val="0"/>
                          <w:marBottom w:val="0"/>
                          <w:divBdr>
                            <w:top w:val="none" w:sz="0" w:space="0" w:color="auto"/>
                            <w:left w:val="none" w:sz="0" w:space="0" w:color="auto"/>
                            <w:bottom w:val="none" w:sz="0" w:space="0" w:color="auto"/>
                            <w:right w:val="none" w:sz="0" w:space="0" w:color="auto"/>
                          </w:divBdr>
                          <w:divsChild>
                            <w:div w:id="583227752">
                              <w:marLeft w:val="0"/>
                              <w:marRight w:val="0"/>
                              <w:marTop w:val="0"/>
                              <w:marBottom w:val="0"/>
                              <w:divBdr>
                                <w:top w:val="none" w:sz="0" w:space="0" w:color="auto"/>
                                <w:left w:val="none" w:sz="0" w:space="0" w:color="auto"/>
                                <w:bottom w:val="none" w:sz="0" w:space="0" w:color="auto"/>
                                <w:right w:val="none" w:sz="0" w:space="0" w:color="auto"/>
                              </w:divBdr>
                              <w:divsChild>
                                <w:div w:id="939949986">
                                  <w:marLeft w:val="0"/>
                                  <w:marRight w:val="0"/>
                                  <w:marTop w:val="0"/>
                                  <w:marBottom w:val="0"/>
                                  <w:divBdr>
                                    <w:top w:val="none" w:sz="0" w:space="0" w:color="auto"/>
                                    <w:left w:val="none" w:sz="0" w:space="0" w:color="auto"/>
                                    <w:bottom w:val="none" w:sz="0" w:space="0" w:color="auto"/>
                                    <w:right w:val="none" w:sz="0" w:space="0" w:color="auto"/>
                                  </w:divBdr>
                                  <w:divsChild>
                                    <w:div w:id="540820973">
                                      <w:marLeft w:val="0"/>
                                      <w:marRight w:val="0"/>
                                      <w:marTop w:val="0"/>
                                      <w:marBottom w:val="0"/>
                                      <w:divBdr>
                                        <w:top w:val="none" w:sz="0" w:space="0" w:color="auto"/>
                                        <w:left w:val="none" w:sz="0" w:space="0" w:color="auto"/>
                                        <w:bottom w:val="none" w:sz="0" w:space="0" w:color="auto"/>
                                        <w:right w:val="none" w:sz="0" w:space="0" w:color="auto"/>
                                      </w:divBdr>
                                      <w:divsChild>
                                        <w:div w:id="1181628964">
                                          <w:marLeft w:val="0"/>
                                          <w:marRight w:val="0"/>
                                          <w:marTop w:val="0"/>
                                          <w:marBottom w:val="0"/>
                                          <w:divBdr>
                                            <w:top w:val="none" w:sz="0" w:space="0" w:color="auto"/>
                                            <w:left w:val="none" w:sz="0" w:space="0" w:color="auto"/>
                                            <w:bottom w:val="none" w:sz="0" w:space="0" w:color="auto"/>
                                            <w:right w:val="none" w:sz="0" w:space="0" w:color="auto"/>
                                          </w:divBdr>
                                          <w:divsChild>
                                            <w:div w:id="334891277">
                                              <w:marLeft w:val="0"/>
                                              <w:marRight w:val="0"/>
                                              <w:marTop w:val="0"/>
                                              <w:marBottom w:val="0"/>
                                              <w:divBdr>
                                                <w:top w:val="none" w:sz="0" w:space="0" w:color="auto"/>
                                                <w:left w:val="none" w:sz="0" w:space="0" w:color="auto"/>
                                                <w:bottom w:val="none" w:sz="0" w:space="0" w:color="auto"/>
                                                <w:right w:val="none" w:sz="0" w:space="0" w:color="auto"/>
                                              </w:divBdr>
                                              <w:divsChild>
                                                <w:div w:id="787360394">
                                                  <w:marLeft w:val="0"/>
                                                  <w:marRight w:val="0"/>
                                                  <w:marTop w:val="0"/>
                                                  <w:marBottom w:val="0"/>
                                                  <w:divBdr>
                                                    <w:top w:val="none" w:sz="0" w:space="0" w:color="auto"/>
                                                    <w:left w:val="none" w:sz="0" w:space="0" w:color="auto"/>
                                                    <w:bottom w:val="none" w:sz="0" w:space="0" w:color="auto"/>
                                                    <w:right w:val="none" w:sz="0" w:space="0" w:color="auto"/>
                                                  </w:divBdr>
                                                  <w:divsChild>
                                                    <w:div w:id="2011367302">
                                                      <w:marLeft w:val="0"/>
                                                      <w:marRight w:val="0"/>
                                                      <w:marTop w:val="0"/>
                                                      <w:marBottom w:val="0"/>
                                                      <w:divBdr>
                                                        <w:top w:val="none" w:sz="0" w:space="0" w:color="auto"/>
                                                        <w:left w:val="none" w:sz="0" w:space="0" w:color="auto"/>
                                                        <w:bottom w:val="none" w:sz="0" w:space="0" w:color="auto"/>
                                                        <w:right w:val="none" w:sz="0" w:space="0" w:color="auto"/>
                                                      </w:divBdr>
                                                      <w:divsChild>
                                                        <w:div w:id="12113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20063">
      <w:bodyDiv w:val="1"/>
      <w:marLeft w:val="0"/>
      <w:marRight w:val="0"/>
      <w:marTop w:val="0"/>
      <w:marBottom w:val="0"/>
      <w:divBdr>
        <w:top w:val="none" w:sz="0" w:space="0" w:color="auto"/>
        <w:left w:val="none" w:sz="0" w:space="0" w:color="auto"/>
        <w:bottom w:val="none" w:sz="0" w:space="0" w:color="auto"/>
        <w:right w:val="none" w:sz="0" w:space="0" w:color="auto"/>
      </w:divBdr>
      <w:divsChild>
        <w:div w:id="1522474154">
          <w:marLeft w:val="0"/>
          <w:marRight w:val="0"/>
          <w:marTop w:val="0"/>
          <w:marBottom w:val="0"/>
          <w:divBdr>
            <w:top w:val="none" w:sz="0" w:space="0" w:color="auto"/>
            <w:left w:val="none" w:sz="0" w:space="0" w:color="auto"/>
            <w:bottom w:val="none" w:sz="0" w:space="0" w:color="auto"/>
            <w:right w:val="none" w:sz="0" w:space="0" w:color="auto"/>
          </w:divBdr>
          <w:divsChild>
            <w:div w:id="2081363665">
              <w:marLeft w:val="0"/>
              <w:marRight w:val="0"/>
              <w:marTop w:val="0"/>
              <w:marBottom w:val="0"/>
              <w:divBdr>
                <w:top w:val="none" w:sz="0" w:space="0" w:color="auto"/>
                <w:left w:val="none" w:sz="0" w:space="0" w:color="auto"/>
                <w:bottom w:val="none" w:sz="0" w:space="0" w:color="auto"/>
                <w:right w:val="none" w:sz="0" w:space="0" w:color="auto"/>
              </w:divBdr>
              <w:divsChild>
                <w:div w:id="339042024">
                  <w:marLeft w:val="0"/>
                  <w:marRight w:val="0"/>
                  <w:marTop w:val="0"/>
                  <w:marBottom w:val="0"/>
                  <w:divBdr>
                    <w:top w:val="none" w:sz="0" w:space="0" w:color="auto"/>
                    <w:left w:val="none" w:sz="0" w:space="0" w:color="auto"/>
                    <w:bottom w:val="single" w:sz="6" w:space="0" w:color="DDDDDD"/>
                    <w:right w:val="none" w:sz="0" w:space="0" w:color="auto"/>
                  </w:divBdr>
                  <w:divsChild>
                    <w:div w:id="841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5331">
      <w:bodyDiv w:val="1"/>
      <w:marLeft w:val="0"/>
      <w:marRight w:val="0"/>
      <w:marTop w:val="0"/>
      <w:marBottom w:val="0"/>
      <w:divBdr>
        <w:top w:val="none" w:sz="0" w:space="0" w:color="auto"/>
        <w:left w:val="none" w:sz="0" w:space="0" w:color="auto"/>
        <w:bottom w:val="none" w:sz="0" w:space="0" w:color="auto"/>
        <w:right w:val="none" w:sz="0" w:space="0" w:color="auto"/>
      </w:divBdr>
    </w:div>
    <w:div w:id="1369842243">
      <w:bodyDiv w:val="1"/>
      <w:marLeft w:val="0"/>
      <w:marRight w:val="0"/>
      <w:marTop w:val="0"/>
      <w:marBottom w:val="0"/>
      <w:divBdr>
        <w:top w:val="none" w:sz="0" w:space="0" w:color="auto"/>
        <w:left w:val="none" w:sz="0" w:space="0" w:color="auto"/>
        <w:bottom w:val="none" w:sz="0" w:space="0" w:color="auto"/>
        <w:right w:val="none" w:sz="0" w:space="0" w:color="auto"/>
      </w:divBdr>
      <w:divsChild>
        <w:div w:id="200024335">
          <w:marLeft w:val="0"/>
          <w:marRight w:val="0"/>
          <w:marTop w:val="0"/>
          <w:marBottom w:val="0"/>
          <w:divBdr>
            <w:top w:val="none" w:sz="0" w:space="0" w:color="auto"/>
            <w:left w:val="none" w:sz="0" w:space="0" w:color="auto"/>
            <w:bottom w:val="none" w:sz="0" w:space="0" w:color="auto"/>
            <w:right w:val="none" w:sz="0" w:space="0" w:color="auto"/>
          </w:divBdr>
          <w:divsChild>
            <w:div w:id="408432040">
              <w:marLeft w:val="0"/>
              <w:marRight w:val="0"/>
              <w:marTop w:val="0"/>
              <w:marBottom w:val="0"/>
              <w:divBdr>
                <w:top w:val="none" w:sz="0" w:space="0" w:color="auto"/>
                <w:left w:val="none" w:sz="0" w:space="0" w:color="auto"/>
                <w:bottom w:val="none" w:sz="0" w:space="0" w:color="auto"/>
                <w:right w:val="none" w:sz="0" w:space="0" w:color="auto"/>
              </w:divBdr>
              <w:divsChild>
                <w:div w:id="1407723663">
                  <w:marLeft w:val="0"/>
                  <w:marRight w:val="0"/>
                  <w:marTop w:val="0"/>
                  <w:marBottom w:val="0"/>
                  <w:divBdr>
                    <w:top w:val="none" w:sz="0" w:space="0" w:color="auto"/>
                    <w:left w:val="none" w:sz="0" w:space="0" w:color="auto"/>
                    <w:bottom w:val="none" w:sz="0" w:space="0" w:color="auto"/>
                    <w:right w:val="none" w:sz="0" w:space="0" w:color="auto"/>
                  </w:divBdr>
                  <w:divsChild>
                    <w:div w:id="2140107062">
                      <w:marLeft w:val="0"/>
                      <w:marRight w:val="0"/>
                      <w:marTop w:val="0"/>
                      <w:marBottom w:val="0"/>
                      <w:divBdr>
                        <w:top w:val="none" w:sz="0" w:space="0" w:color="auto"/>
                        <w:left w:val="none" w:sz="0" w:space="0" w:color="auto"/>
                        <w:bottom w:val="none" w:sz="0" w:space="0" w:color="auto"/>
                        <w:right w:val="none" w:sz="0" w:space="0" w:color="auto"/>
                      </w:divBdr>
                      <w:divsChild>
                        <w:div w:id="952975124">
                          <w:marLeft w:val="0"/>
                          <w:marRight w:val="0"/>
                          <w:marTop w:val="0"/>
                          <w:marBottom w:val="0"/>
                          <w:divBdr>
                            <w:top w:val="none" w:sz="0" w:space="0" w:color="auto"/>
                            <w:left w:val="none" w:sz="0" w:space="0" w:color="auto"/>
                            <w:bottom w:val="none" w:sz="0" w:space="0" w:color="auto"/>
                            <w:right w:val="none" w:sz="0" w:space="0" w:color="auto"/>
                          </w:divBdr>
                          <w:divsChild>
                            <w:div w:id="2064987174">
                              <w:marLeft w:val="0"/>
                              <w:marRight w:val="0"/>
                              <w:marTop w:val="0"/>
                              <w:marBottom w:val="0"/>
                              <w:divBdr>
                                <w:top w:val="none" w:sz="0" w:space="0" w:color="auto"/>
                                <w:left w:val="none" w:sz="0" w:space="0" w:color="auto"/>
                                <w:bottom w:val="none" w:sz="0" w:space="0" w:color="auto"/>
                                <w:right w:val="none" w:sz="0" w:space="0" w:color="auto"/>
                              </w:divBdr>
                              <w:divsChild>
                                <w:div w:id="135415125">
                                  <w:marLeft w:val="0"/>
                                  <w:marRight w:val="0"/>
                                  <w:marTop w:val="0"/>
                                  <w:marBottom w:val="0"/>
                                  <w:divBdr>
                                    <w:top w:val="none" w:sz="0" w:space="0" w:color="auto"/>
                                    <w:left w:val="none" w:sz="0" w:space="0" w:color="auto"/>
                                    <w:bottom w:val="none" w:sz="0" w:space="0" w:color="auto"/>
                                    <w:right w:val="none" w:sz="0" w:space="0" w:color="auto"/>
                                  </w:divBdr>
                                  <w:divsChild>
                                    <w:div w:id="1374427855">
                                      <w:marLeft w:val="0"/>
                                      <w:marRight w:val="0"/>
                                      <w:marTop w:val="0"/>
                                      <w:marBottom w:val="0"/>
                                      <w:divBdr>
                                        <w:top w:val="none" w:sz="0" w:space="0" w:color="auto"/>
                                        <w:left w:val="none" w:sz="0" w:space="0" w:color="auto"/>
                                        <w:bottom w:val="none" w:sz="0" w:space="0" w:color="auto"/>
                                        <w:right w:val="none" w:sz="0" w:space="0" w:color="auto"/>
                                      </w:divBdr>
                                      <w:divsChild>
                                        <w:div w:id="534150879">
                                          <w:marLeft w:val="0"/>
                                          <w:marRight w:val="0"/>
                                          <w:marTop w:val="0"/>
                                          <w:marBottom w:val="0"/>
                                          <w:divBdr>
                                            <w:top w:val="none" w:sz="0" w:space="0" w:color="auto"/>
                                            <w:left w:val="none" w:sz="0" w:space="0" w:color="auto"/>
                                            <w:bottom w:val="none" w:sz="0" w:space="0" w:color="auto"/>
                                            <w:right w:val="none" w:sz="0" w:space="0" w:color="auto"/>
                                          </w:divBdr>
                                          <w:divsChild>
                                            <w:div w:id="256060777">
                                              <w:marLeft w:val="0"/>
                                              <w:marRight w:val="0"/>
                                              <w:marTop w:val="0"/>
                                              <w:marBottom w:val="0"/>
                                              <w:divBdr>
                                                <w:top w:val="none" w:sz="0" w:space="0" w:color="auto"/>
                                                <w:left w:val="none" w:sz="0" w:space="0" w:color="auto"/>
                                                <w:bottom w:val="none" w:sz="0" w:space="0" w:color="auto"/>
                                                <w:right w:val="none" w:sz="0" w:space="0" w:color="auto"/>
                                              </w:divBdr>
                                              <w:divsChild>
                                                <w:div w:id="2129929225">
                                                  <w:marLeft w:val="0"/>
                                                  <w:marRight w:val="0"/>
                                                  <w:marTop w:val="0"/>
                                                  <w:marBottom w:val="0"/>
                                                  <w:divBdr>
                                                    <w:top w:val="none" w:sz="0" w:space="0" w:color="auto"/>
                                                    <w:left w:val="none" w:sz="0" w:space="0" w:color="auto"/>
                                                    <w:bottom w:val="none" w:sz="0" w:space="0" w:color="auto"/>
                                                    <w:right w:val="none" w:sz="0" w:space="0" w:color="auto"/>
                                                  </w:divBdr>
                                                  <w:divsChild>
                                                    <w:div w:id="874537637">
                                                      <w:marLeft w:val="0"/>
                                                      <w:marRight w:val="0"/>
                                                      <w:marTop w:val="0"/>
                                                      <w:marBottom w:val="0"/>
                                                      <w:divBdr>
                                                        <w:top w:val="none" w:sz="0" w:space="0" w:color="auto"/>
                                                        <w:left w:val="none" w:sz="0" w:space="0" w:color="auto"/>
                                                        <w:bottom w:val="none" w:sz="0" w:space="0" w:color="auto"/>
                                                        <w:right w:val="none" w:sz="0" w:space="0" w:color="auto"/>
                                                      </w:divBdr>
                                                      <w:divsChild>
                                                        <w:div w:id="19732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899130">
      <w:bodyDiv w:val="1"/>
      <w:marLeft w:val="0"/>
      <w:marRight w:val="0"/>
      <w:marTop w:val="0"/>
      <w:marBottom w:val="0"/>
      <w:divBdr>
        <w:top w:val="none" w:sz="0" w:space="0" w:color="auto"/>
        <w:left w:val="none" w:sz="0" w:space="0" w:color="auto"/>
        <w:bottom w:val="none" w:sz="0" w:space="0" w:color="auto"/>
        <w:right w:val="none" w:sz="0" w:space="0" w:color="auto"/>
      </w:divBdr>
      <w:divsChild>
        <w:div w:id="25979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02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759724">
      <w:bodyDiv w:val="1"/>
      <w:marLeft w:val="0"/>
      <w:marRight w:val="0"/>
      <w:marTop w:val="0"/>
      <w:marBottom w:val="0"/>
      <w:divBdr>
        <w:top w:val="none" w:sz="0" w:space="0" w:color="auto"/>
        <w:left w:val="none" w:sz="0" w:space="0" w:color="auto"/>
        <w:bottom w:val="none" w:sz="0" w:space="0" w:color="auto"/>
        <w:right w:val="none" w:sz="0" w:space="0" w:color="auto"/>
      </w:divBdr>
    </w:div>
    <w:div w:id="1395935097">
      <w:bodyDiv w:val="1"/>
      <w:marLeft w:val="0"/>
      <w:marRight w:val="0"/>
      <w:marTop w:val="0"/>
      <w:marBottom w:val="0"/>
      <w:divBdr>
        <w:top w:val="none" w:sz="0" w:space="0" w:color="auto"/>
        <w:left w:val="none" w:sz="0" w:space="0" w:color="auto"/>
        <w:bottom w:val="none" w:sz="0" w:space="0" w:color="auto"/>
        <w:right w:val="none" w:sz="0" w:space="0" w:color="auto"/>
      </w:divBdr>
    </w:div>
    <w:div w:id="1403866287">
      <w:bodyDiv w:val="1"/>
      <w:marLeft w:val="0"/>
      <w:marRight w:val="0"/>
      <w:marTop w:val="0"/>
      <w:marBottom w:val="0"/>
      <w:divBdr>
        <w:top w:val="none" w:sz="0" w:space="0" w:color="auto"/>
        <w:left w:val="none" w:sz="0" w:space="0" w:color="auto"/>
        <w:bottom w:val="none" w:sz="0" w:space="0" w:color="auto"/>
        <w:right w:val="none" w:sz="0" w:space="0" w:color="auto"/>
      </w:divBdr>
    </w:div>
    <w:div w:id="1407337399">
      <w:bodyDiv w:val="1"/>
      <w:marLeft w:val="0"/>
      <w:marRight w:val="0"/>
      <w:marTop w:val="0"/>
      <w:marBottom w:val="0"/>
      <w:divBdr>
        <w:top w:val="none" w:sz="0" w:space="0" w:color="auto"/>
        <w:left w:val="none" w:sz="0" w:space="0" w:color="auto"/>
        <w:bottom w:val="none" w:sz="0" w:space="0" w:color="auto"/>
        <w:right w:val="none" w:sz="0" w:space="0" w:color="auto"/>
      </w:divBdr>
    </w:div>
    <w:div w:id="1407998001">
      <w:bodyDiv w:val="1"/>
      <w:marLeft w:val="0"/>
      <w:marRight w:val="0"/>
      <w:marTop w:val="0"/>
      <w:marBottom w:val="0"/>
      <w:divBdr>
        <w:top w:val="none" w:sz="0" w:space="0" w:color="auto"/>
        <w:left w:val="none" w:sz="0" w:space="0" w:color="auto"/>
        <w:bottom w:val="none" w:sz="0" w:space="0" w:color="auto"/>
        <w:right w:val="none" w:sz="0" w:space="0" w:color="auto"/>
      </w:divBdr>
      <w:divsChild>
        <w:div w:id="902369393">
          <w:marLeft w:val="0"/>
          <w:marRight w:val="0"/>
          <w:marTop w:val="0"/>
          <w:marBottom w:val="0"/>
          <w:divBdr>
            <w:top w:val="none" w:sz="0" w:space="0" w:color="auto"/>
            <w:left w:val="none" w:sz="0" w:space="0" w:color="auto"/>
            <w:bottom w:val="none" w:sz="0" w:space="0" w:color="auto"/>
            <w:right w:val="none" w:sz="0" w:space="0" w:color="auto"/>
          </w:divBdr>
          <w:divsChild>
            <w:div w:id="1315914091">
              <w:marLeft w:val="0"/>
              <w:marRight w:val="0"/>
              <w:marTop w:val="0"/>
              <w:marBottom w:val="0"/>
              <w:divBdr>
                <w:top w:val="none" w:sz="0" w:space="0" w:color="auto"/>
                <w:left w:val="none" w:sz="0" w:space="0" w:color="auto"/>
                <w:bottom w:val="none" w:sz="0" w:space="0" w:color="auto"/>
                <w:right w:val="none" w:sz="0" w:space="0" w:color="auto"/>
              </w:divBdr>
              <w:divsChild>
                <w:div w:id="891312193">
                  <w:marLeft w:val="0"/>
                  <w:marRight w:val="0"/>
                  <w:marTop w:val="0"/>
                  <w:marBottom w:val="0"/>
                  <w:divBdr>
                    <w:top w:val="none" w:sz="0" w:space="0" w:color="auto"/>
                    <w:left w:val="none" w:sz="0" w:space="0" w:color="auto"/>
                    <w:bottom w:val="none" w:sz="0" w:space="0" w:color="auto"/>
                    <w:right w:val="none" w:sz="0" w:space="0" w:color="auto"/>
                  </w:divBdr>
                  <w:divsChild>
                    <w:div w:id="1087963578">
                      <w:marLeft w:val="0"/>
                      <w:marRight w:val="0"/>
                      <w:marTop w:val="0"/>
                      <w:marBottom w:val="0"/>
                      <w:divBdr>
                        <w:top w:val="none" w:sz="0" w:space="0" w:color="auto"/>
                        <w:left w:val="none" w:sz="0" w:space="0" w:color="auto"/>
                        <w:bottom w:val="none" w:sz="0" w:space="0" w:color="auto"/>
                        <w:right w:val="none" w:sz="0" w:space="0" w:color="auto"/>
                      </w:divBdr>
                      <w:divsChild>
                        <w:div w:id="2132750081">
                          <w:marLeft w:val="0"/>
                          <w:marRight w:val="0"/>
                          <w:marTop w:val="0"/>
                          <w:marBottom w:val="0"/>
                          <w:divBdr>
                            <w:top w:val="none" w:sz="0" w:space="0" w:color="auto"/>
                            <w:left w:val="none" w:sz="0" w:space="0" w:color="auto"/>
                            <w:bottom w:val="none" w:sz="0" w:space="0" w:color="auto"/>
                            <w:right w:val="none" w:sz="0" w:space="0" w:color="auto"/>
                          </w:divBdr>
                          <w:divsChild>
                            <w:div w:id="1546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1161">
      <w:bodyDiv w:val="1"/>
      <w:marLeft w:val="0"/>
      <w:marRight w:val="0"/>
      <w:marTop w:val="0"/>
      <w:marBottom w:val="0"/>
      <w:divBdr>
        <w:top w:val="none" w:sz="0" w:space="0" w:color="auto"/>
        <w:left w:val="none" w:sz="0" w:space="0" w:color="auto"/>
        <w:bottom w:val="none" w:sz="0" w:space="0" w:color="auto"/>
        <w:right w:val="none" w:sz="0" w:space="0" w:color="auto"/>
      </w:divBdr>
    </w:div>
    <w:div w:id="1413701590">
      <w:bodyDiv w:val="1"/>
      <w:marLeft w:val="0"/>
      <w:marRight w:val="0"/>
      <w:marTop w:val="0"/>
      <w:marBottom w:val="0"/>
      <w:divBdr>
        <w:top w:val="none" w:sz="0" w:space="0" w:color="auto"/>
        <w:left w:val="none" w:sz="0" w:space="0" w:color="auto"/>
        <w:bottom w:val="none" w:sz="0" w:space="0" w:color="auto"/>
        <w:right w:val="none" w:sz="0" w:space="0" w:color="auto"/>
      </w:divBdr>
    </w:div>
    <w:div w:id="1422143726">
      <w:bodyDiv w:val="1"/>
      <w:marLeft w:val="0"/>
      <w:marRight w:val="0"/>
      <w:marTop w:val="0"/>
      <w:marBottom w:val="0"/>
      <w:divBdr>
        <w:top w:val="none" w:sz="0" w:space="0" w:color="auto"/>
        <w:left w:val="none" w:sz="0" w:space="0" w:color="auto"/>
        <w:bottom w:val="none" w:sz="0" w:space="0" w:color="auto"/>
        <w:right w:val="none" w:sz="0" w:space="0" w:color="auto"/>
      </w:divBdr>
    </w:div>
    <w:div w:id="1453868232">
      <w:bodyDiv w:val="1"/>
      <w:marLeft w:val="0"/>
      <w:marRight w:val="0"/>
      <w:marTop w:val="0"/>
      <w:marBottom w:val="0"/>
      <w:divBdr>
        <w:top w:val="none" w:sz="0" w:space="0" w:color="auto"/>
        <w:left w:val="none" w:sz="0" w:space="0" w:color="auto"/>
        <w:bottom w:val="none" w:sz="0" w:space="0" w:color="auto"/>
        <w:right w:val="none" w:sz="0" w:space="0" w:color="auto"/>
      </w:divBdr>
    </w:div>
    <w:div w:id="1466116938">
      <w:bodyDiv w:val="1"/>
      <w:marLeft w:val="0"/>
      <w:marRight w:val="0"/>
      <w:marTop w:val="0"/>
      <w:marBottom w:val="0"/>
      <w:divBdr>
        <w:top w:val="none" w:sz="0" w:space="0" w:color="auto"/>
        <w:left w:val="none" w:sz="0" w:space="0" w:color="auto"/>
        <w:bottom w:val="none" w:sz="0" w:space="0" w:color="auto"/>
        <w:right w:val="none" w:sz="0" w:space="0" w:color="auto"/>
      </w:divBdr>
    </w:div>
    <w:div w:id="1494370726">
      <w:bodyDiv w:val="1"/>
      <w:marLeft w:val="0"/>
      <w:marRight w:val="0"/>
      <w:marTop w:val="0"/>
      <w:marBottom w:val="0"/>
      <w:divBdr>
        <w:top w:val="none" w:sz="0" w:space="0" w:color="auto"/>
        <w:left w:val="none" w:sz="0" w:space="0" w:color="auto"/>
        <w:bottom w:val="none" w:sz="0" w:space="0" w:color="auto"/>
        <w:right w:val="none" w:sz="0" w:space="0" w:color="auto"/>
      </w:divBdr>
    </w:div>
    <w:div w:id="1501385284">
      <w:bodyDiv w:val="1"/>
      <w:marLeft w:val="0"/>
      <w:marRight w:val="0"/>
      <w:marTop w:val="0"/>
      <w:marBottom w:val="0"/>
      <w:divBdr>
        <w:top w:val="none" w:sz="0" w:space="0" w:color="auto"/>
        <w:left w:val="none" w:sz="0" w:space="0" w:color="auto"/>
        <w:bottom w:val="none" w:sz="0" w:space="0" w:color="auto"/>
        <w:right w:val="none" w:sz="0" w:space="0" w:color="auto"/>
      </w:divBdr>
    </w:div>
    <w:div w:id="1511917528">
      <w:bodyDiv w:val="1"/>
      <w:marLeft w:val="0"/>
      <w:marRight w:val="0"/>
      <w:marTop w:val="0"/>
      <w:marBottom w:val="0"/>
      <w:divBdr>
        <w:top w:val="none" w:sz="0" w:space="0" w:color="auto"/>
        <w:left w:val="none" w:sz="0" w:space="0" w:color="auto"/>
        <w:bottom w:val="none" w:sz="0" w:space="0" w:color="auto"/>
        <w:right w:val="none" w:sz="0" w:space="0" w:color="auto"/>
      </w:divBdr>
    </w:div>
    <w:div w:id="1537353506">
      <w:bodyDiv w:val="1"/>
      <w:marLeft w:val="0"/>
      <w:marRight w:val="0"/>
      <w:marTop w:val="0"/>
      <w:marBottom w:val="0"/>
      <w:divBdr>
        <w:top w:val="none" w:sz="0" w:space="0" w:color="auto"/>
        <w:left w:val="none" w:sz="0" w:space="0" w:color="auto"/>
        <w:bottom w:val="none" w:sz="0" w:space="0" w:color="auto"/>
        <w:right w:val="none" w:sz="0" w:space="0" w:color="auto"/>
      </w:divBdr>
    </w:div>
    <w:div w:id="1618828965">
      <w:bodyDiv w:val="1"/>
      <w:marLeft w:val="0"/>
      <w:marRight w:val="0"/>
      <w:marTop w:val="0"/>
      <w:marBottom w:val="0"/>
      <w:divBdr>
        <w:top w:val="none" w:sz="0" w:space="0" w:color="auto"/>
        <w:left w:val="none" w:sz="0" w:space="0" w:color="auto"/>
        <w:bottom w:val="none" w:sz="0" w:space="0" w:color="auto"/>
        <w:right w:val="none" w:sz="0" w:space="0" w:color="auto"/>
      </w:divBdr>
    </w:div>
    <w:div w:id="1698239337">
      <w:bodyDiv w:val="1"/>
      <w:marLeft w:val="0"/>
      <w:marRight w:val="0"/>
      <w:marTop w:val="0"/>
      <w:marBottom w:val="0"/>
      <w:divBdr>
        <w:top w:val="none" w:sz="0" w:space="0" w:color="auto"/>
        <w:left w:val="none" w:sz="0" w:space="0" w:color="auto"/>
        <w:bottom w:val="none" w:sz="0" w:space="0" w:color="auto"/>
        <w:right w:val="none" w:sz="0" w:space="0" w:color="auto"/>
      </w:divBdr>
    </w:div>
    <w:div w:id="1745956078">
      <w:bodyDiv w:val="1"/>
      <w:marLeft w:val="0"/>
      <w:marRight w:val="0"/>
      <w:marTop w:val="0"/>
      <w:marBottom w:val="0"/>
      <w:divBdr>
        <w:top w:val="none" w:sz="0" w:space="0" w:color="auto"/>
        <w:left w:val="none" w:sz="0" w:space="0" w:color="auto"/>
        <w:bottom w:val="none" w:sz="0" w:space="0" w:color="auto"/>
        <w:right w:val="none" w:sz="0" w:space="0" w:color="auto"/>
      </w:divBdr>
    </w:div>
    <w:div w:id="1746413442">
      <w:bodyDiv w:val="1"/>
      <w:marLeft w:val="0"/>
      <w:marRight w:val="0"/>
      <w:marTop w:val="0"/>
      <w:marBottom w:val="0"/>
      <w:divBdr>
        <w:top w:val="none" w:sz="0" w:space="0" w:color="auto"/>
        <w:left w:val="none" w:sz="0" w:space="0" w:color="auto"/>
        <w:bottom w:val="none" w:sz="0" w:space="0" w:color="auto"/>
        <w:right w:val="none" w:sz="0" w:space="0" w:color="auto"/>
      </w:divBdr>
    </w:div>
    <w:div w:id="1752266169">
      <w:bodyDiv w:val="1"/>
      <w:marLeft w:val="0"/>
      <w:marRight w:val="0"/>
      <w:marTop w:val="0"/>
      <w:marBottom w:val="0"/>
      <w:divBdr>
        <w:top w:val="none" w:sz="0" w:space="0" w:color="auto"/>
        <w:left w:val="none" w:sz="0" w:space="0" w:color="auto"/>
        <w:bottom w:val="none" w:sz="0" w:space="0" w:color="auto"/>
        <w:right w:val="none" w:sz="0" w:space="0" w:color="auto"/>
      </w:divBdr>
    </w:div>
    <w:div w:id="1756169747">
      <w:bodyDiv w:val="1"/>
      <w:marLeft w:val="0"/>
      <w:marRight w:val="0"/>
      <w:marTop w:val="0"/>
      <w:marBottom w:val="0"/>
      <w:divBdr>
        <w:top w:val="none" w:sz="0" w:space="0" w:color="auto"/>
        <w:left w:val="none" w:sz="0" w:space="0" w:color="auto"/>
        <w:bottom w:val="none" w:sz="0" w:space="0" w:color="auto"/>
        <w:right w:val="none" w:sz="0" w:space="0" w:color="auto"/>
      </w:divBdr>
    </w:div>
    <w:div w:id="1765032425">
      <w:bodyDiv w:val="1"/>
      <w:marLeft w:val="0"/>
      <w:marRight w:val="0"/>
      <w:marTop w:val="0"/>
      <w:marBottom w:val="0"/>
      <w:divBdr>
        <w:top w:val="none" w:sz="0" w:space="0" w:color="auto"/>
        <w:left w:val="none" w:sz="0" w:space="0" w:color="auto"/>
        <w:bottom w:val="none" w:sz="0" w:space="0" w:color="auto"/>
        <w:right w:val="none" w:sz="0" w:space="0" w:color="auto"/>
      </w:divBdr>
      <w:divsChild>
        <w:div w:id="1929536278">
          <w:marLeft w:val="0"/>
          <w:marRight w:val="0"/>
          <w:marTop w:val="0"/>
          <w:marBottom w:val="0"/>
          <w:divBdr>
            <w:top w:val="none" w:sz="0" w:space="0" w:color="auto"/>
            <w:left w:val="none" w:sz="0" w:space="0" w:color="auto"/>
            <w:bottom w:val="none" w:sz="0" w:space="0" w:color="auto"/>
            <w:right w:val="none" w:sz="0" w:space="0" w:color="auto"/>
          </w:divBdr>
          <w:divsChild>
            <w:div w:id="1778713643">
              <w:marLeft w:val="0"/>
              <w:marRight w:val="0"/>
              <w:marTop w:val="0"/>
              <w:marBottom w:val="0"/>
              <w:divBdr>
                <w:top w:val="none" w:sz="0" w:space="0" w:color="auto"/>
                <w:left w:val="none" w:sz="0" w:space="0" w:color="auto"/>
                <w:bottom w:val="none" w:sz="0" w:space="0" w:color="auto"/>
                <w:right w:val="none" w:sz="0" w:space="0" w:color="auto"/>
              </w:divBdr>
              <w:divsChild>
                <w:div w:id="893276048">
                  <w:marLeft w:val="0"/>
                  <w:marRight w:val="0"/>
                  <w:marTop w:val="0"/>
                  <w:marBottom w:val="0"/>
                  <w:divBdr>
                    <w:top w:val="none" w:sz="0" w:space="0" w:color="auto"/>
                    <w:left w:val="none" w:sz="0" w:space="0" w:color="auto"/>
                    <w:bottom w:val="none" w:sz="0" w:space="0" w:color="auto"/>
                    <w:right w:val="none" w:sz="0" w:space="0" w:color="auto"/>
                  </w:divBdr>
                  <w:divsChild>
                    <w:div w:id="356734823">
                      <w:marLeft w:val="0"/>
                      <w:marRight w:val="0"/>
                      <w:marTop w:val="0"/>
                      <w:marBottom w:val="0"/>
                      <w:divBdr>
                        <w:top w:val="none" w:sz="0" w:space="0" w:color="auto"/>
                        <w:left w:val="none" w:sz="0" w:space="0" w:color="auto"/>
                        <w:bottom w:val="none" w:sz="0" w:space="0" w:color="auto"/>
                        <w:right w:val="none" w:sz="0" w:space="0" w:color="auto"/>
                      </w:divBdr>
                      <w:divsChild>
                        <w:div w:id="1326012639">
                          <w:marLeft w:val="0"/>
                          <w:marRight w:val="0"/>
                          <w:marTop w:val="0"/>
                          <w:marBottom w:val="0"/>
                          <w:divBdr>
                            <w:top w:val="none" w:sz="0" w:space="0" w:color="auto"/>
                            <w:left w:val="none" w:sz="0" w:space="0" w:color="auto"/>
                            <w:bottom w:val="none" w:sz="0" w:space="0" w:color="auto"/>
                            <w:right w:val="none" w:sz="0" w:space="0" w:color="auto"/>
                          </w:divBdr>
                          <w:divsChild>
                            <w:div w:id="2019305880">
                              <w:marLeft w:val="0"/>
                              <w:marRight w:val="0"/>
                              <w:marTop w:val="0"/>
                              <w:marBottom w:val="0"/>
                              <w:divBdr>
                                <w:top w:val="none" w:sz="0" w:space="0" w:color="auto"/>
                                <w:left w:val="none" w:sz="0" w:space="0" w:color="auto"/>
                                <w:bottom w:val="none" w:sz="0" w:space="0" w:color="auto"/>
                                <w:right w:val="none" w:sz="0" w:space="0" w:color="auto"/>
                              </w:divBdr>
                              <w:divsChild>
                                <w:div w:id="1563061919">
                                  <w:marLeft w:val="0"/>
                                  <w:marRight w:val="0"/>
                                  <w:marTop w:val="0"/>
                                  <w:marBottom w:val="0"/>
                                  <w:divBdr>
                                    <w:top w:val="none" w:sz="0" w:space="0" w:color="auto"/>
                                    <w:left w:val="none" w:sz="0" w:space="0" w:color="auto"/>
                                    <w:bottom w:val="none" w:sz="0" w:space="0" w:color="auto"/>
                                    <w:right w:val="none" w:sz="0" w:space="0" w:color="auto"/>
                                  </w:divBdr>
                                  <w:divsChild>
                                    <w:div w:id="526215691">
                                      <w:marLeft w:val="0"/>
                                      <w:marRight w:val="0"/>
                                      <w:marTop w:val="0"/>
                                      <w:marBottom w:val="0"/>
                                      <w:divBdr>
                                        <w:top w:val="none" w:sz="0" w:space="0" w:color="auto"/>
                                        <w:left w:val="none" w:sz="0" w:space="0" w:color="auto"/>
                                        <w:bottom w:val="none" w:sz="0" w:space="0" w:color="auto"/>
                                        <w:right w:val="none" w:sz="0" w:space="0" w:color="auto"/>
                                      </w:divBdr>
                                      <w:divsChild>
                                        <w:div w:id="6867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47310">
      <w:bodyDiv w:val="1"/>
      <w:marLeft w:val="0"/>
      <w:marRight w:val="0"/>
      <w:marTop w:val="0"/>
      <w:marBottom w:val="0"/>
      <w:divBdr>
        <w:top w:val="none" w:sz="0" w:space="0" w:color="auto"/>
        <w:left w:val="none" w:sz="0" w:space="0" w:color="auto"/>
        <w:bottom w:val="none" w:sz="0" w:space="0" w:color="auto"/>
        <w:right w:val="none" w:sz="0" w:space="0" w:color="auto"/>
      </w:divBdr>
    </w:div>
    <w:div w:id="1832720421">
      <w:bodyDiv w:val="1"/>
      <w:marLeft w:val="0"/>
      <w:marRight w:val="0"/>
      <w:marTop w:val="0"/>
      <w:marBottom w:val="0"/>
      <w:divBdr>
        <w:top w:val="none" w:sz="0" w:space="0" w:color="auto"/>
        <w:left w:val="none" w:sz="0" w:space="0" w:color="auto"/>
        <w:bottom w:val="none" w:sz="0" w:space="0" w:color="auto"/>
        <w:right w:val="none" w:sz="0" w:space="0" w:color="auto"/>
      </w:divBdr>
    </w:div>
    <w:div w:id="1903982052">
      <w:bodyDiv w:val="1"/>
      <w:marLeft w:val="0"/>
      <w:marRight w:val="0"/>
      <w:marTop w:val="0"/>
      <w:marBottom w:val="0"/>
      <w:divBdr>
        <w:top w:val="none" w:sz="0" w:space="0" w:color="auto"/>
        <w:left w:val="none" w:sz="0" w:space="0" w:color="auto"/>
        <w:bottom w:val="none" w:sz="0" w:space="0" w:color="auto"/>
        <w:right w:val="none" w:sz="0" w:space="0" w:color="auto"/>
      </w:divBdr>
    </w:div>
    <w:div w:id="1921064178">
      <w:bodyDiv w:val="1"/>
      <w:marLeft w:val="0"/>
      <w:marRight w:val="0"/>
      <w:marTop w:val="0"/>
      <w:marBottom w:val="0"/>
      <w:divBdr>
        <w:top w:val="none" w:sz="0" w:space="0" w:color="auto"/>
        <w:left w:val="none" w:sz="0" w:space="0" w:color="auto"/>
        <w:bottom w:val="none" w:sz="0" w:space="0" w:color="auto"/>
        <w:right w:val="none" w:sz="0" w:space="0" w:color="auto"/>
      </w:divBdr>
    </w:div>
    <w:div w:id="2004234976">
      <w:bodyDiv w:val="1"/>
      <w:marLeft w:val="0"/>
      <w:marRight w:val="0"/>
      <w:marTop w:val="0"/>
      <w:marBottom w:val="0"/>
      <w:divBdr>
        <w:top w:val="none" w:sz="0" w:space="0" w:color="auto"/>
        <w:left w:val="none" w:sz="0" w:space="0" w:color="auto"/>
        <w:bottom w:val="none" w:sz="0" w:space="0" w:color="auto"/>
        <w:right w:val="none" w:sz="0" w:space="0" w:color="auto"/>
      </w:divBdr>
    </w:div>
    <w:div w:id="2022200241">
      <w:bodyDiv w:val="1"/>
      <w:marLeft w:val="0"/>
      <w:marRight w:val="0"/>
      <w:marTop w:val="0"/>
      <w:marBottom w:val="0"/>
      <w:divBdr>
        <w:top w:val="none" w:sz="0" w:space="0" w:color="auto"/>
        <w:left w:val="none" w:sz="0" w:space="0" w:color="auto"/>
        <w:bottom w:val="none" w:sz="0" w:space="0" w:color="auto"/>
        <w:right w:val="none" w:sz="0" w:space="0" w:color="auto"/>
      </w:divBdr>
    </w:div>
    <w:div w:id="2079012850">
      <w:bodyDiv w:val="1"/>
      <w:marLeft w:val="0"/>
      <w:marRight w:val="0"/>
      <w:marTop w:val="0"/>
      <w:marBottom w:val="0"/>
      <w:divBdr>
        <w:top w:val="none" w:sz="0" w:space="0" w:color="auto"/>
        <w:left w:val="none" w:sz="0" w:space="0" w:color="auto"/>
        <w:bottom w:val="none" w:sz="0" w:space="0" w:color="auto"/>
        <w:right w:val="none" w:sz="0" w:space="0" w:color="auto"/>
      </w:divBdr>
    </w:div>
    <w:div w:id="21448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nnio.it/studenti/indagin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inistrazione@cert.unisanni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girolamo@unisannio.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C4B2-A17C-4950-B55A-5AE6A21F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1649</Words>
  <Characters>9400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CONSIGLIO DI AMMINISTRAZIONE</vt:lpstr>
    </vt:vector>
  </TitlesOfParts>
  <Company>Hewlett-Packard</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DI AMMINISTRAZIONE</dc:title>
  <dc:creator>MMorelli</dc:creator>
  <cp:lastModifiedBy>Castagnozzi</cp:lastModifiedBy>
  <cp:revision>32</cp:revision>
  <cp:lastPrinted>2017-07-18T07:20:00Z</cp:lastPrinted>
  <dcterms:created xsi:type="dcterms:W3CDTF">2017-06-09T08:15:00Z</dcterms:created>
  <dcterms:modified xsi:type="dcterms:W3CDTF">2017-07-19T07:33:00Z</dcterms:modified>
</cp:coreProperties>
</file>